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8A" w:rsidRPr="000E44A3" w:rsidRDefault="00B1528A" w:rsidP="00E42B6E">
      <w:pPr>
        <w:pStyle w:val="ParagraphStyle"/>
        <w:spacing w:before="240" w:line="264" w:lineRule="auto"/>
        <w:jc w:val="center"/>
        <w:rPr>
          <w:rFonts w:ascii="Times New Roman" w:hAnsi="Times New Roman"/>
          <w:sz w:val="36"/>
          <w:szCs w:val="36"/>
        </w:rPr>
      </w:pPr>
      <w:bookmarkStart w:id="0" w:name="_Toc417131631"/>
      <w:r w:rsidRPr="000E44A3">
        <w:rPr>
          <w:rFonts w:ascii="Times New Roman" w:hAnsi="Times New Roman"/>
          <w:sz w:val="36"/>
          <w:szCs w:val="36"/>
        </w:rPr>
        <w:t>Муниципальное бюджетное общеобразовательное учреждение</w:t>
      </w:r>
    </w:p>
    <w:p w:rsidR="00B1528A" w:rsidRPr="000E44A3" w:rsidRDefault="00B1528A" w:rsidP="00E42B6E">
      <w:pPr>
        <w:pStyle w:val="ParagraphStyle"/>
        <w:spacing w:line="264" w:lineRule="auto"/>
        <w:jc w:val="center"/>
        <w:rPr>
          <w:rFonts w:ascii="Times New Roman" w:hAnsi="Times New Roman"/>
          <w:b/>
          <w:bCs/>
          <w:sz w:val="36"/>
          <w:szCs w:val="36"/>
        </w:rPr>
      </w:pPr>
      <w:r w:rsidRPr="000E44A3">
        <w:rPr>
          <w:rFonts w:ascii="Times New Roman" w:hAnsi="Times New Roman"/>
          <w:sz w:val="36"/>
          <w:szCs w:val="36"/>
        </w:rPr>
        <w:t xml:space="preserve">Романовская основная общеобразовательная школа </w:t>
      </w:r>
    </w:p>
    <w:p w:rsidR="00B1528A" w:rsidRPr="000E44A3" w:rsidRDefault="00B1528A" w:rsidP="00E42B6E">
      <w:pPr>
        <w:pStyle w:val="ParagraphStyle"/>
        <w:spacing w:line="264" w:lineRule="auto"/>
        <w:jc w:val="center"/>
        <w:rPr>
          <w:rFonts w:ascii="Times New Roman" w:hAnsi="Times New Roman"/>
          <w:b/>
          <w:bCs/>
          <w:sz w:val="36"/>
          <w:szCs w:val="36"/>
        </w:rPr>
      </w:pPr>
    </w:p>
    <w:p w:rsidR="00B1528A" w:rsidRDefault="00B1528A" w:rsidP="00E42B6E">
      <w:pPr>
        <w:pStyle w:val="ParagraphStyle"/>
        <w:spacing w:line="264" w:lineRule="auto"/>
        <w:jc w:val="center"/>
        <w:rPr>
          <w:rFonts w:ascii="Times New Roman" w:hAnsi="Times New Roman"/>
          <w:b/>
          <w:bCs/>
          <w:sz w:val="40"/>
          <w:szCs w:val="40"/>
        </w:rPr>
      </w:pPr>
    </w:p>
    <w:p w:rsidR="00B1528A" w:rsidRDefault="00B1528A" w:rsidP="00E42B6E">
      <w:pPr>
        <w:pStyle w:val="ParagraphStyle"/>
        <w:spacing w:line="264" w:lineRule="auto"/>
        <w:jc w:val="center"/>
        <w:rPr>
          <w:rFonts w:ascii="Times New Roman" w:hAnsi="Times New Roman"/>
          <w:b/>
          <w:bCs/>
          <w:sz w:val="40"/>
          <w:szCs w:val="40"/>
        </w:rPr>
      </w:pPr>
    </w:p>
    <w:p w:rsidR="00B1528A" w:rsidRPr="000E44A3" w:rsidRDefault="00B1528A" w:rsidP="00E42B6E">
      <w:pPr>
        <w:pStyle w:val="ParagraphStyle"/>
        <w:spacing w:line="264" w:lineRule="auto"/>
        <w:jc w:val="center"/>
        <w:rPr>
          <w:rFonts w:ascii="Times New Roman" w:hAnsi="Times New Roman"/>
          <w:b/>
          <w:bCs/>
          <w:sz w:val="40"/>
          <w:szCs w:val="40"/>
        </w:rPr>
      </w:pPr>
    </w:p>
    <w:p w:rsidR="00B1528A" w:rsidRDefault="00B1528A" w:rsidP="00E42B6E">
      <w:pPr>
        <w:pStyle w:val="ParagraphStyle"/>
        <w:spacing w:line="264" w:lineRule="auto"/>
        <w:jc w:val="center"/>
        <w:rPr>
          <w:rFonts w:ascii="Times New Roman" w:hAnsi="Times New Roman"/>
          <w:b/>
          <w:bCs/>
          <w:sz w:val="40"/>
          <w:szCs w:val="40"/>
        </w:rPr>
      </w:pPr>
    </w:p>
    <w:p w:rsidR="00B1528A" w:rsidRDefault="00B1528A" w:rsidP="00E42B6E">
      <w:pPr>
        <w:pStyle w:val="ParagraphStyle"/>
        <w:spacing w:line="264" w:lineRule="auto"/>
        <w:jc w:val="center"/>
        <w:rPr>
          <w:rFonts w:ascii="Times New Roman" w:hAnsi="Times New Roman"/>
          <w:b/>
          <w:bCs/>
          <w:sz w:val="48"/>
          <w:szCs w:val="48"/>
        </w:rPr>
      </w:pPr>
      <w:r>
        <w:rPr>
          <w:rFonts w:ascii="Times New Roman" w:hAnsi="Times New Roman"/>
          <w:b/>
          <w:bCs/>
          <w:sz w:val="48"/>
          <w:szCs w:val="48"/>
        </w:rPr>
        <w:t>Основная образовательная программа</w:t>
      </w:r>
    </w:p>
    <w:p w:rsidR="00B1528A" w:rsidRDefault="00B1528A" w:rsidP="00E42B6E">
      <w:pPr>
        <w:pStyle w:val="ParagraphStyle"/>
        <w:spacing w:line="264" w:lineRule="auto"/>
        <w:jc w:val="center"/>
        <w:rPr>
          <w:rFonts w:ascii="Times New Roman" w:hAnsi="Times New Roman"/>
          <w:b/>
          <w:bCs/>
          <w:sz w:val="48"/>
          <w:szCs w:val="48"/>
        </w:rPr>
      </w:pPr>
      <w:r>
        <w:rPr>
          <w:rFonts w:ascii="Times New Roman" w:hAnsi="Times New Roman"/>
          <w:b/>
          <w:bCs/>
          <w:sz w:val="48"/>
          <w:szCs w:val="48"/>
        </w:rPr>
        <w:t xml:space="preserve">основного общего образования </w:t>
      </w:r>
    </w:p>
    <w:p w:rsidR="00B1528A" w:rsidRDefault="00B1528A" w:rsidP="00E42B6E">
      <w:pPr>
        <w:pStyle w:val="ParagraphStyle"/>
        <w:spacing w:line="264" w:lineRule="auto"/>
        <w:jc w:val="center"/>
        <w:rPr>
          <w:rFonts w:ascii="Times New Roman" w:hAnsi="Times New Roman"/>
          <w:b/>
          <w:bCs/>
          <w:sz w:val="48"/>
          <w:szCs w:val="48"/>
        </w:rPr>
      </w:pPr>
      <w:r>
        <w:rPr>
          <w:rFonts w:ascii="Times New Roman" w:hAnsi="Times New Roman"/>
          <w:b/>
          <w:bCs/>
          <w:sz w:val="48"/>
          <w:szCs w:val="48"/>
        </w:rPr>
        <w:t>школы</w:t>
      </w:r>
    </w:p>
    <w:p w:rsidR="00B1528A" w:rsidRDefault="00B1528A" w:rsidP="00E42B6E">
      <w:pPr>
        <w:pStyle w:val="ParagraphStyle"/>
        <w:spacing w:line="264" w:lineRule="auto"/>
        <w:jc w:val="center"/>
        <w:rPr>
          <w:rFonts w:ascii="Times New Roman" w:hAnsi="Times New Roman"/>
          <w:b/>
          <w:bCs/>
          <w:sz w:val="48"/>
          <w:szCs w:val="48"/>
        </w:rPr>
      </w:pPr>
    </w:p>
    <w:p w:rsidR="00B1528A" w:rsidRDefault="00B1528A" w:rsidP="00E42B6E">
      <w:pPr>
        <w:pStyle w:val="ParagraphStyle"/>
        <w:spacing w:line="264" w:lineRule="auto"/>
        <w:jc w:val="center"/>
        <w:rPr>
          <w:rFonts w:ascii="Times New Roman" w:hAnsi="Times New Roman"/>
          <w:b/>
          <w:bCs/>
          <w:sz w:val="40"/>
          <w:szCs w:val="40"/>
        </w:rPr>
      </w:pPr>
      <w:r>
        <w:rPr>
          <w:rFonts w:ascii="Times New Roman" w:hAnsi="Times New Roman"/>
          <w:b/>
          <w:bCs/>
          <w:sz w:val="40"/>
          <w:szCs w:val="40"/>
        </w:rPr>
        <w:t>на период 2015 –2020 годы</w:t>
      </w:r>
    </w:p>
    <w:p w:rsidR="00B1528A" w:rsidRDefault="00B1528A" w:rsidP="00E42B6E">
      <w:pPr>
        <w:pStyle w:val="ParagraphStyle"/>
        <w:spacing w:line="264" w:lineRule="auto"/>
        <w:rPr>
          <w:rFonts w:ascii="Times New Roman" w:hAnsi="Times New Roman"/>
          <w:sz w:val="22"/>
          <w:szCs w:val="22"/>
        </w:rPr>
      </w:pPr>
    </w:p>
    <w:p w:rsidR="00B1528A" w:rsidRDefault="00B1528A" w:rsidP="00E42B6E">
      <w:pPr>
        <w:pStyle w:val="ParagraphStyle"/>
        <w:spacing w:line="264" w:lineRule="auto"/>
        <w:jc w:val="center"/>
        <w:rPr>
          <w:rFonts w:ascii="Times New Roman" w:hAnsi="Times New Roman"/>
          <w:sz w:val="22"/>
          <w:szCs w:val="22"/>
        </w:rPr>
      </w:pPr>
    </w:p>
    <w:p w:rsidR="00B1528A" w:rsidRDefault="00B1528A" w:rsidP="00E42B6E">
      <w:pPr>
        <w:pStyle w:val="ParagraphStyle"/>
        <w:spacing w:line="264" w:lineRule="auto"/>
        <w:jc w:val="center"/>
        <w:rPr>
          <w:rFonts w:ascii="Times New Roman" w:hAnsi="Times New Roman"/>
          <w:sz w:val="22"/>
          <w:szCs w:val="22"/>
        </w:rPr>
      </w:pPr>
    </w:p>
    <w:p w:rsidR="00B1528A" w:rsidRDefault="00B1528A" w:rsidP="00E42B6E">
      <w:pPr>
        <w:pStyle w:val="ParagraphStyle"/>
        <w:spacing w:line="264" w:lineRule="auto"/>
        <w:jc w:val="center"/>
        <w:rPr>
          <w:rFonts w:ascii="Times New Roman" w:hAnsi="Times New Roman"/>
          <w:sz w:val="22"/>
          <w:szCs w:val="22"/>
        </w:rPr>
      </w:pPr>
    </w:p>
    <w:p w:rsidR="00B1528A" w:rsidRDefault="00B1528A" w:rsidP="00E42B6E">
      <w:pPr>
        <w:pStyle w:val="ParagraphStyle"/>
        <w:spacing w:line="264" w:lineRule="auto"/>
        <w:jc w:val="center"/>
        <w:rPr>
          <w:rFonts w:ascii="Times New Roman" w:hAnsi="Times New Roman"/>
          <w:sz w:val="22"/>
          <w:szCs w:val="22"/>
        </w:rPr>
      </w:pPr>
    </w:p>
    <w:p w:rsidR="00B1528A" w:rsidRDefault="00B1528A" w:rsidP="00E42B6E">
      <w:pPr>
        <w:pStyle w:val="ParagraphStyle"/>
        <w:spacing w:line="264" w:lineRule="auto"/>
        <w:jc w:val="center"/>
        <w:rPr>
          <w:rFonts w:ascii="Times New Roman" w:hAnsi="Times New Roman"/>
          <w:sz w:val="22"/>
          <w:szCs w:val="22"/>
        </w:rPr>
      </w:pPr>
    </w:p>
    <w:p w:rsidR="00B1528A" w:rsidRDefault="00B1528A" w:rsidP="00E42B6E">
      <w:pPr>
        <w:pStyle w:val="ParagraphStyle"/>
        <w:spacing w:line="264" w:lineRule="auto"/>
        <w:jc w:val="center"/>
        <w:rPr>
          <w:rFonts w:ascii="Times New Roman" w:hAnsi="Times New Roman"/>
          <w:sz w:val="22"/>
          <w:szCs w:val="22"/>
        </w:rPr>
      </w:pPr>
    </w:p>
    <w:p w:rsidR="00B1528A" w:rsidRDefault="00B1528A" w:rsidP="00E42B6E">
      <w:pPr>
        <w:pStyle w:val="ParagraphStyle"/>
        <w:spacing w:line="264" w:lineRule="auto"/>
        <w:jc w:val="center"/>
        <w:rPr>
          <w:rFonts w:ascii="Times New Roman" w:hAnsi="Times New Roman"/>
          <w:sz w:val="22"/>
          <w:szCs w:val="22"/>
        </w:rPr>
      </w:pPr>
    </w:p>
    <w:p w:rsidR="00B1528A" w:rsidRDefault="00B1528A" w:rsidP="00E42B6E">
      <w:pPr>
        <w:pStyle w:val="ParagraphStyle"/>
        <w:spacing w:line="264" w:lineRule="auto"/>
        <w:jc w:val="center"/>
        <w:rPr>
          <w:rFonts w:ascii="Times New Roman" w:hAnsi="Times New Roman"/>
          <w:sz w:val="22"/>
          <w:szCs w:val="22"/>
        </w:rPr>
      </w:pPr>
    </w:p>
    <w:p w:rsidR="00B1528A" w:rsidRDefault="00B1528A" w:rsidP="00E42B6E">
      <w:pPr>
        <w:pStyle w:val="ParagraphStyle"/>
        <w:spacing w:line="264" w:lineRule="auto"/>
        <w:jc w:val="center"/>
        <w:rPr>
          <w:rFonts w:ascii="Times New Roman" w:hAnsi="Times New Roman"/>
          <w:sz w:val="22"/>
          <w:szCs w:val="22"/>
        </w:rPr>
      </w:pPr>
    </w:p>
    <w:p w:rsidR="00B1528A" w:rsidRDefault="00B1528A" w:rsidP="00E42B6E">
      <w:pPr>
        <w:pStyle w:val="ParagraphStyle"/>
        <w:spacing w:line="264" w:lineRule="auto"/>
        <w:jc w:val="center"/>
        <w:rPr>
          <w:rFonts w:ascii="Times New Roman" w:hAnsi="Times New Roman"/>
          <w:sz w:val="22"/>
          <w:szCs w:val="22"/>
        </w:rPr>
      </w:pPr>
    </w:p>
    <w:p w:rsidR="00B1528A" w:rsidRDefault="00B1528A" w:rsidP="00E42B6E">
      <w:pPr>
        <w:pStyle w:val="ParagraphStyle"/>
        <w:spacing w:line="264" w:lineRule="auto"/>
        <w:jc w:val="center"/>
        <w:rPr>
          <w:rFonts w:ascii="Times New Roman" w:hAnsi="Times New Roman"/>
          <w:sz w:val="22"/>
          <w:szCs w:val="22"/>
        </w:rPr>
      </w:pPr>
    </w:p>
    <w:p w:rsidR="00B1528A" w:rsidRPr="000E44A3" w:rsidRDefault="00B1528A" w:rsidP="00E42B6E">
      <w:pPr>
        <w:pStyle w:val="ParagraphStyle"/>
        <w:spacing w:line="264" w:lineRule="auto"/>
        <w:jc w:val="center"/>
        <w:rPr>
          <w:rFonts w:ascii="Times New Roman" w:hAnsi="Times New Roman"/>
          <w:sz w:val="22"/>
          <w:szCs w:val="22"/>
        </w:rPr>
      </w:pPr>
    </w:p>
    <w:p w:rsidR="00B1528A" w:rsidRDefault="00B1528A" w:rsidP="00E42B6E">
      <w:pPr>
        <w:pStyle w:val="ParagraphStyle"/>
        <w:spacing w:line="264" w:lineRule="auto"/>
        <w:rPr>
          <w:rFonts w:ascii="Times New Roman" w:hAnsi="Times New Roman"/>
          <w:sz w:val="22"/>
          <w:szCs w:val="22"/>
        </w:rPr>
      </w:pPr>
    </w:p>
    <w:p w:rsidR="00B1528A" w:rsidRDefault="00B1528A" w:rsidP="00E42B6E">
      <w:pPr>
        <w:pStyle w:val="ParagraphStyle"/>
        <w:spacing w:line="264" w:lineRule="auto"/>
        <w:jc w:val="center"/>
        <w:rPr>
          <w:rFonts w:ascii="Times New Roman" w:hAnsi="Times New Roman"/>
          <w:sz w:val="22"/>
          <w:szCs w:val="22"/>
        </w:rPr>
      </w:pPr>
    </w:p>
    <w:tbl>
      <w:tblPr>
        <w:tblW w:w="9781" w:type="dxa"/>
        <w:tblInd w:w="60" w:type="dxa"/>
        <w:tblLayout w:type="fixed"/>
        <w:tblCellMar>
          <w:top w:w="60" w:type="dxa"/>
          <w:left w:w="60" w:type="dxa"/>
          <w:bottom w:w="60" w:type="dxa"/>
          <w:right w:w="60" w:type="dxa"/>
        </w:tblCellMar>
        <w:tblLook w:val="0000"/>
      </w:tblPr>
      <w:tblGrid>
        <w:gridCol w:w="4823"/>
        <w:gridCol w:w="4958"/>
      </w:tblGrid>
      <w:tr w:rsidR="00B1528A" w:rsidRPr="00E42B6E" w:rsidTr="00E42B6E">
        <w:trPr>
          <w:trHeight w:val="971"/>
        </w:trPr>
        <w:tc>
          <w:tcPr>
            <w:tcW w:w="4823" w:type="dxa"/>
            <w:tcBorders>
              <w:top w:val="nil"/>
              <w:left w:val="nil"/>
              <w:bottom w:val="nil"/>
              <w:right w:val="nil"/>
            </w:tcBorders>
          </w:tcPr>
          <w:p w:rsidR="00B1528A" w:rsidRPr="008A2703" w:rsidRDefault="00B1528A" w:rsidP="00E42B6E">
            <w:pPr>
              <w:pStyle w:val="ParagraphStyle"/>
              <w:spacing w:line="264" w:lineRule="auto"/>
              <w:jc w:val="center"/>
              <w:rPr>
                <w:rFonts w:ascii="Times New Roman" w:hAnsi="Times New Roman"/>
                <w:sz w:val="28"/>
                <w:szCs w:val="28"/>
              </w:rPr>
            </w:pPr>
            <w:r w:rsidRPr="008A2703">
              <w:rPr>
                <w:rFonts w:ascii="Times New Roman" w:hAnsi="Times New Roman"/>
                <w:sz w:val="28"/>
                <w:szCs w:val="28"/>
              </w:rPr>
              <w:t xml:space="preserve">Рассмотрена на заседании </w:t>
            </w:r>
          </w:p>
          <w:p w:rsidR="00B1528A" w:rsidRPr="008A2703" w:rsidRDefault="00B1528A" w:rsidP="00E42B6E">
            <w:pPr>
              <w:pStyle w:val="ParagraphStyle"/>
              <w:spacing w:line="264" w:lineRule="auto"/>
              <w:jc w:val="center"/>
              <w:rPr>
                <w:rFonts w:ascii="Times New Roman" w:hAnsi="Times New Roman"/>
                <w:sz w:val="28"/>
                <w:szCs w:val="28"/>
              </w:rPr>
            </w:pPr>
            <w:r w:rsidRPr="008A2703">
              <w:rPr>
                <w:rFonts w:ascii="Times New Roman" w:hAnsi="Times New Roman"/>
                <w:sz w:val="28"/>
                <w:szCs w:val="28"/>
              </w:rPr>
              <w:t xml:space="preserve">Совета школы </w:t>
            </w:r>
          </w:p>
          <w:p w:rsidR="00B1528A" w:rsidRPr="008A2703" w:rsidRDefault="00B1528A" w:rsidP="00E42B6E">
            <w:pPr>
              <w:pStyle w:val="ParagraphStyle"/>
              <w:spacing w:line="264" w:lineRule="auto"/>
              <w:jc w:val="center"/>
              <w:rPr>
                <w:rFonts w:ascii="Times New Roman" w:hAnsi="Times New Roman"/>
                <w:sz w:val="28"/>
                <w:szCs w:val="28"/>
              </w:rPr>
            </w:pPr>
            <w:r w:rsidRPr="008A2703">
              <w:rPr>
                <w:rFonts w:ascii="Times New Roman" w:hAnsi="Times New Roman"/>
                <w:sz w:val="28"/>
                <w:szCs w:val="28"/>
              </w:rPr>
              <w:t>протокол № 1 от 27.08.2015 г.</w:t>
            </w:r>
          </w:p>
        </w:tc>
        <w:tc>
          <w:tcPr>
            <w:tcW w:w="4958" w:type="dxa"/>
            <w:tcBorders>
              <w:top w:val="nil"/>
              <w:left w:val="nil"/>
              <w:bottom w:val="nil"/>
              <w:right w:val="nil"/>
            </w:tcBorders>
          </w:tcPr>
          <w:p w:rsidR="00B1528A" w:rsidRPr="008A2703" w:rsidRDefault="00B1528A" w:rsidP="00E42B6E">
            <w:pPr>
              <w:pStyle w:val="ParagraphStyle"/>
              <w:spacing w:line="264" w:lineRule="auto"/>
              <w:jc w:val="center"/>
              <w:rPr>
                <w:rFonts w:ascii="Times New Roman" w:hAnsi="Times New Roman"/>
                <w:sz w:val="28"/>
                <w:szCs w:val="28"/>
              </w:rPr>
            </w:pPr>
            <w:r w:rsidRPr="008A2703">
              <w:rPr>
                <w:rFonts w:ascii="Times New Roman" w:hAnsi="Times New Roman"/>
                <w:sz w:val="28"/>
                <w:szCs w:val="28"/>
              </w:rPr>
              <w:t xml:space="preserve">    Утверждена </w:t>
            </w:r>
          </w:p>
          <w:p w:rsidR="00B1528A" w:rsidRPr="006820BB" w:rsidRDefault="00B1528A" w:rsidP="00E42B6E">
            <w:pPr>
              <w:pStyle w:val="ParagraphStyle"/>
              <w:spacing w:line="264" w:lineRule="auto"/>
              <w:jc w:val="center"/>
              <w:rPr>
                <w:rFonts w:ascii="Times New Roman" w:hAnsi="Times New Roman"/>
                <w:sz w:val="28"/>
                <w:szCs w:val="28"/>
                <w:u w:val="single"/>
              </w:rPr>
            </w:pPr>
            <w:r>
              <w:rPr>
                <w:rFonts w:ascii="Times New Roman" w:hAnsi="Times New Roman"/>
                <w:sz w:val="28"/>
                <w:szCs w:val="28"/>
              </w:rPr>
              <w:t xml:space="preserve">                        </w:t>
            </w:r>
            <w:r w:rsidRPr="008A2703">
              <w:rPr>
                <w:rFonts w:ascii="Times New Roman" w:hAnsi="Times New Roman"/>
                <w:sz w:val="28"/>
                <w:szCs w:val="28"/>
              </w:rPr>
              <w:t xml:space="preserve">  </w:t>
            </w:r>
            <w:r>
              <w:rPr>
                <w:rFonts w:ascii="Times New Roman" w:hAnsi="Times New Roman"/>
                <w:sz w:val="28"/>
                <w:szCs w:val="28"/>
              </w:rPr>
              <w:t xml:space="preserve">приказ по школе № </w:t>
            </w:r>
            <w:r w:rsidRPr="006820BB">
              <w:rPr>
                <w:rFonts w:ascii="Times New Roman" w:hAnsi="Times New Roman"/>
                <w:sz w:val="28"/>
                <w:szCs w:val="28"/>
                <w:u w:val="single"/>
              </w:rPr>
              <w:t>69</w:t>
            </w:r>
          </w:p>
          <w:p w:rsidR="00B1528A" w:rsidRPr="008A2703" w:rsidRDefault="00B1528A" w:rsidP="00E42B6E">
            <w:pPr>
              <w:pStyle w:val="ParagraphStyle"/>
              <w:spacing w:line="264" w:lineRule="auto"/>
              <w:jc w:val="center"/>
              <w:rPr>
                <w:rFonts w:ascii="Times New Roman" w:hAnsi="Times New Roman"/>
                <w:sz w:val="28"/>
                <w:szCs w:val="28"/>
              </w:rPr>
            </w:pPr>
            <w:r w:rsidRPr="008A2703">
              <w:rPr>
                <w:rFonts w:ascii="Times New Roman" w:hAnsi="Times New Roman"/>
                <w:sz w:val="28"/>
                <w:szCs w:val="28"/>
              </w:rPr>
              <w:t xml:space="preserve">                     от</w:t>
            </w:r>
            <w:r>
              <w:rPr>
                <w:rFonts w:ascii="Times New Roman" w:hAnsi="Times New Roman"/>
                <w:sz w:val="28"/>
                <w:szCs w:val="28"/>
              </w:rPr>
              <w:t xml:space="preserve"> </w:t>
            </w:r>
            <w:r w:rsidRPr="008A2703">
              <w:rPr>
                <w:rFonts w:ascii="Times New Roman" w:hAnsi="Times New Roman"/>
                <w:sz w:val="28"/>
                <w:szCs w:val="28"/>
              </w:rPr>
              <w:t>0</w:t>
            </w:r>
            <w:r>
              <w:rPr>
                <w:rFonts w:ascii="Times New Roman" w:hAnsi="Times New Roman"/>
                <w:sz w:val="28"/>
                <w:szCs w:val="28"/>
              </w:rPr>
              <w:t>1</w:t>
            </w:r>
            <w:r w:rsidRPr="008A2703">
              <w:rPr>
                <w:rFonts w:ascii="Times New Roman" w:hAnsi="Times New Roman"/>
                <w:sz w:val="28"/>
                <w:szCs w:val="28"/>
              </w:rPr>
              <w:t>.0</w:t>
            </w:r>
            <w:r>
              <w:rPr>
                <w:rFonts w:ascii="Times New Roman" w:hAnsi="Times New Roman"/>
                <w:sz w:val="28"/>
                <w:szCs w:val="28"/>
              </w:rPr>
              <w:t>9</w:t>
            </w:r>
            <w:r w:rsidRPr="008A2703">
              <w:rPr>
                <w:rFonts w:ascii="Times New Roman" w:hAnsi="Times New Roman"/>
                <w:sz w:val="28"/>
                <w:szCs w:val="28"/>
              </w:rPr>
              <w:t>.2015 г.</w:t>
            </w:r>
          </w:p>
        </w:tc>
      </w:tr>
    </w:tbl>
    <w:p w:rsidR="00B1528A" w:rsidRDefault="00B1528A" w:rsidP="00E42B6E">
      <w:pPr>
        <w:pStyle w:val="ParagraphStyle"/>
        <w:spacing w:line="264" w:lineRule="auto"/>
        <w:jc w:val="center"/>
        <w:rPr>
          <w:rFonts w:ascii="Times New Roman" w:hAnsi="Times New Roman"/>
          <w:sz w:val="22"/>
          <w:szCs w:val="22"/>
        </w:rPr>
      </w:pPr>
    </w:p>
    <w:p w:rsidR="00B1528A" w:rsidRDefault="00B1528A" w:rsidP="00E42B6E">
      <w:pPr>
        <w:pStyle w:val="ParagraphStyle"/>
        <w:spacing w:line="264" w:lineRule="auto"/>
        <w:jc w:val="center"/>
        <w:rPr>
          <w:rFonts w:ascii="Times New Roman" w:hAnsi="Times New Roman"/>
          <w:sz w:val="22"/>
          <w:szCs w:val="22"/>
        </w:rPr>
      </w:pPr>
    </w:p>
    <w:p w:rsidR="00B1528A" w:rsidRDefault="00B1528A" w:rsidP="00E42B6E">
      <w:pPr>
        <w:pStyle w:val="ParagraphStyle"/>
        <w:spacing w:line="264" w:lineRule="auto"/>
        <w:jc w:val="center"/>
        <w:rPr>
          <w:rFonts w:ascii="Times New Roman" w:hAnsi="Times New Roman"/>
          <w:sz w:val="22"/>
          <w:szCs w:val="22"/>
        </w:rPr>
      </w:pPr>
    </w:p>
    <w:p w:rsidR="00B1528A" w:rsidRDefault="00B1528A" w:rsidP="00E42B6E">
      <w:pPr>
        <w:pStyle w:val="ParagraphStyle"/>
        <w:spacing w:line="264" w:lineRule="auto"/>
        <w:jc w:val="center"/>
        <w:rPr>
          <w:rFonts w:ascii="Times New Roman" w:hAnsi="Times New Roman"/>
          <w:sz w:val="22"/>
          <w:szCs w:val="22"/>
        </w:rPr>
      </w:pPr>
    </w:p>
    <w:p w:rsidR="00B1528A" w:rsidRDefault="00B1528A" w:rsidP="00E42B6E">
      <w:pPr>
        <w:pStyle w:val="ParagraphStyle"/>
        <w:spacing w:line="264" w:lineRule="auto"/>
        <w:jc w:val="center"/>
        <w:rPr>
          <w:rFonts w:ascii="Times New Roman" w:hAnsi="Times New Roman"/>
          <w:sz w:val="22"/>
          <w:szCs w:val="22"/>
        </w:rPr>
      </w:pPr>
    </w:p>
    <w:p w:rsidR="00B1528A" w:rsidRDefault="00B1528A" w:rsidP="00E42B6E">
      <w:pPr>
        <w:pStyle w:val="ParagraphStyle"/>
        <w:spacing w:line="264" w:lineRule="auto"/>
        <w:jc w:val="center"/>
        <w:rPr>
          <w:rFonts w:ascii="Times New Roman" w:hAnsi="Times New Roman"/>
          <w:sz w:val="22"/>
          <w:szCs w:val="22"/>
        </w:rPr>
      </w:pPr>
    </w:p>
    <w:p w:rsidR="00B1528A" w:rsidRDefault="00B1528A" w:rsidP="00E42B6E">
      <w:pPr>
        <w:pStyle w:val="ParagraphStyle"/>
        <w:spacing w:line="264" w:lineRule="auto"/>
        <w:rPr>
          <w:rFonts w:ascii="Times New Roman" w:hAnsi="Times New Roman"/>
          <w:sz w:val="22"/>
          <w:szCs w:val="22"/>
        </w:rPr>
      </w:pPr>
    </w:p>
    <w:p w:rsidR="00B1528A" w:rsidRDefault="00B1528A" w:rsidP="00BE79AC">
      <w:pPr>
        <w:pStyle w:val="IntenseQuote"/>
      </w:pPr>
    </w:p>
    <w:p w:rsidR="00B1528A" w:rsidRDefault="00B1528A" w:rsidP="00E42B6E">
      <w:pPr>
        <w:rPr>
          <w:lang w:val="ru-RU"/>
        </w:rPr>
      </w:pPr>
    </w:p>
    <w:p w:rsidR="00B1528A" w:rsidRDefault="00B1528A" w:rsidP="00E42B6E">
      <w:pPr>
        <w:rPr>
          <w:lang w:val="ru-RU"/>
        </w:rPr>
      </w:pPr>
    </w:p>
    <w:p w:rsidR="00B1528A" w:rsidRPr="00E42B6E" w:rsidRDefault="00B1528A" w:rsidP="00E42B6E">
      <w:pPr>
        <w:rPr>
          <w:lang w:val="ru-RU"/>
        </w:rPr>
      </w:pPr>
    </w:p>
    <w:p w:rsidR="00B1528A" w:rsidRPr="009B53FF" w:rsidRDefault="00B1528A" w:rsidP="00BE79AC">
      <w:pPr>
        <w:pStyle w:val="IntenseQuote"/>
      </w:pPr>
      <w:r w:rsidRPr="009B53FF">
        <w:t>Оглавление</w:t>
      </w:r>
    </w:p>
    <w:p w:rsidR="00B1528A" w:rsidRDefault="00B1528A">
      <w:pPr>
        <w:pStyle w:val="TOC1"/>
        <w:tabs>
          <w:tab w:val="right" w:leader="dot" w:pos="9913"/>
        </w:tabs>
        <w:rPr>
          <w:rFonts w:ascii="Calibri" w:hAnsi="Calibri" w:cs="Calibri"/>
          <w:b w:val="0"/>
          <w:bCs w:val="0"/>
          <w:noProof/>
          <w:sz w:val="22"/>
          <w:szCs w:val="22"/>
          <w:lang w:val="ru-RU" w:eastAsia="ru-RU"/>
        </w:rPr>
      </w:pPr>
      <w:r w:rsidRPr="009B53FF">
        <w:rPr>
          <w:rFonts w:ascii="Times New Roman" w:hAnsi="Times New Roman" w:cs="Times New Roman"/>
          <w:lang w:val="ru-RU"/>
        </w:rPr>
        <w:fldChar w:fldCharType="begin"/>
      </w:r>
      <w:r w:rsidRPr="009B53FF">
        <w:rPr>
          <w:rFonts w:ascii="Times New Roman" w:hAnsi="Times New Roman" w:cs="Times New Roman"/>
          <w:lang w:val="ru-RU"/>
        </w:rPr>
        <w:instrText xml:space="preserve"> TOC \o "1-3" \h \z \u </w:instrText>
      </w:r>
      <w:r w:rsidRPr="009B53FF">
        <w:rPr>
          <w:rFonts w:ascii="Times New Roman" w:hAnsi="Times New Roman" w:cs="Times New Roman"/>
          <w:lang w:val="ru-RU"/>
        </w:rPr>
        <w:fldChar w:fldCharType="separate"/>
      </w:r>
      <w:hyperlink w:anchor="_Toc417281202" w:history="1">
        <w:r w:rsidRPr="00261AE7">
          <w:rPr>
            <w:rStyle w:val="Hyperlink"/>
            <w:rFonts w:cs="Arial"/>
            <w:noProof/>
            <w:lang w:val="ru-RU"/>
          </w:rPr>
          <w:t>Общие положения</w:t>
        </w:r>
        <w:r>
          <w:rPr>
            <w:noProof/>
            <w:webHidden/>
          </w:rPr>
          <w:tab/>
        </w:r>
        <w:r>
          <w:rPr>
            <w:noProof/>
            <w:webHidden/>
          </w:rPr>
          <w:fldChar w:fldCharType="begin"/>
        </w:r>
        <w:r>
          <w:rPr>
            <w:noProof/>
            <w:webHidden/>
          </w:rPr>
          <w:instrText xml:space="preserve"> PAGEREF _Toc417281202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1"/>
        <w:tabs>
          <w:tab w:val="right" w:leader="dot" w:pos="9913"/>
        </w:tabs>
        <w:rPr>
          <w:rFonts w:ascii="Calibri" w:hAnsi="Calibri" w:cs="Calibri"/>
          <w:b w:val="0"/>
          <w:bCs w:val="0"/>
          <w:noProof/>
          <w:sz w:val="22"/>
          <w:szCs w:val="22"/>
          <w:lang w:val="ru-RU" w:eastAsia="ru-RU"/>
        </w:rPr>
      </w:pPr>
      <w:hyperlink w:anchor="_Toc417281203" w:history="1">
        <w:r w:rsidRPr="00261AE7">
          <w:rPr>
            <w:rStyle w:val="Hyperlink"/>
            <w:rFonts w:cs="Arial"/>
            <w:noProof/>
            <w:lang w:val="ru-RU"/>
          </w:rPr>
          <w:t>1.Целевой раздел</w:t>
        </w:r>
        <w:r>
          <w:rPr>
            <w:noProof/>
            <w:webHidden/>
          </w:rPr>
          <w:tab/>
        </w:r>
        <w:r>
          <w:rPr>
            <w:noProof/>
            <w:webHidden/>
          </w:rPr>
          <w:fldChar w:fldCharType="begin"/>
        </w:r>
        <w:r>
          <w:rPr>
            <w:noProof/>
            <w:webHidden/>
          </w:rPr>
          <w:instrText xml:space="preserve"> PAGEREF _Toc417281203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2"/>
        <w:tabs>
          <w:tab w:val="right" w:leader="dot" w:pos="9913"/>
        </w:tabs>
        <w:rPr>
          <w:rFonts w:ascii="Calibri" w:hAnsi="Calibri"/>
          <w:b w:val="0"/>
          <w:bCs w:val="0"/>
          <w:noProof/>
          <w:sz w:val="22"/>
          <w:szCs w:val="22"/>
          <w:lang w:val="ru-RU" w:eastAsia="ru-RU"/>
        </w:rPr>
      </w:pPr>
      <w:hyperlink w:anchor="_Toc417281204" w:history="1">
        <w:r w:rsidRPr="00261AE7">
          <w:rPr>
            <w:rStyle w:val="Hyperlink"/>
            <w:noProof/>
            <w:lang w:val="ru-RU"/>
          </w:rPr>
          <w:t>1.1.Пояснительная записка</w:t>
        </w:r>
        <w:r>
          <w:rPr>
            <w:noProof/>
            <w:webHidden/>
          </w:rPr>
          <w:tab/>
        </w:r>
        <w:r>
          <w:rPr>
            <w:noProof/>
            <w:webHidden/>
          </w:rPr>
          <w:fldChar w:fldCharType="begin"/>
        </w:r>
        <w:r>
          <w:rPr>
            <w:noProof/>
            <w:webHidden/>
          </w:rPr>
          <w:instrText xml:space="preserve"> PAGEREF _Toc417281204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2"/>
        <w:tabs>
          <w:tab w:val="right" w:leader="dot" w:pos="9913"/>
        </w:tabs>
        <w:rPr>
          <w:rFonts w:ascii="Calibri" w:hAnsi="Calibri"/>
          <w:b w:val="0"/>
          <w:bCs w:val="0"/>
          <w:noProof/>
          <w:sz w:val="22"/>
          <w:szCs w:val="22"/>
          <w:lang w:val="ru-RU" w:eastAsia="ru-RU"/>
        </w:rPr>
      </w:pPr>
      <w:hyperlink w:anchor="_Toc417281205" w:history="1">
        <w:r w:rsidRPr="00261AE7">
          <w:rPr>
            <w:rStyle w:val="Hyperlink"/>
            <w:noProof/>
            <w:lang w:val="ru-RU"/>
          </w:rPr>
          <w:t>1.2.   Планируемые результаты    освоения обучающимися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_Toc417281205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06" w:history="1">
        <w:r w:rsidRPr="00261AE7">
          <w:rPr>
            <w:rStyle w:val="Hyperlink"/>
            <w:noProof/>
            <w:lang w:val="ru-RU"/>
          </w:rPr>
          <w:t>1.2.1. Общие положения</w:t>
        </w:r>
        <w:r>
          <w:rPr>
            <w:noProof/>
            <w:webHidden/>
          </w:rPr>
          <w:tab/>
        </w:r>
        <w:r>
          <w:rPr>
            <w:noProof/>
            <w:webHidden/>
          </w:rPr>
          <w:fldChar w:fldCharType="begin"/>
        </w:r>
        <w:r>
          <w:rPr>
            <w:noProof/>
            <w:webHidden/>
          </w:rPr>
          <w:instrText xml:space="preserve"> PAGEREF _Toc417281206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07" w:history="1">
        <w:r w:rsidRPr="00261AE7">
          <w:rPr>
            <w:rStyle w:val="Hyperlink"/>
            <w:noProof/>
            <w:lang w:val="ru-RU"/>
          </w:rPr>
          <w:t>1.2.2.Ведущие целевые установки и основные ожидаемые результаты</w:t>
        </w:r>
        <w:r>
          <w:rPr>
            <w:noProof/>
            <w:webHidden/>
          </w:rPr>
          <w:tab/>
        </w:r>
        <w:r>
          <w:rPr>
            <w:noProof/>
            <w:webHidden/>
          </w:rPr>
          <w:fldChar w:fldCharType="begin"/>
        </w:r>
        <w:r>
          <w:rPr>
            <w:noProof/>
            <w:webHidden/>
          </w:rPr>
          <w:instrText xml:space="preserve"> PAGEREF _Toc417281207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08" w:history="1">
        <w:r w:rsidRPr="00261AE7">
          <w:rPr>
            <w:rStyle w:val="Hyperlink"/>
            <w:noProof/>
            <w:lang w:val="ru-RU"/>
          </w:rPr>
          <w:t>1.2.3.Планируемые результаты освоения учебных и междисциплинарных программ</w:t>
        </w:r>
        <w:r>
          <w:rPr>
            <w:noProof/>
            <w:webHidden/>
          </w:rPr>
          <w:tab/>
        </w:r>
        <w:r>
          <w:rPr>
            <w:noProof/>
            <w:webHidden/>
          </w:rPr>
          <w:fldChar w:fldCharType="begin"/>
        </w:r>
        <w:r>
          <w:rPr>
            <w:noProof/>
            <w:webHidden/>
          </w:rPr>
          <w:instrText xml:space="preserve"> PAGEREF _Toc417281208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09" w:history="1">
        <w:r w:rsidRPr="00261AE7">
          <w:rPr>
            <w:rStyle w:val="Hyperlink"/>
            <w:noProof/>
            <w:lang w:val="ru-RU"/>
          </w:rPr>
          <w:t>1.2.3.1.Формирование универсальных учебных действий</w:t>
        </w:r>
        <w:r>
          <w:rPr>
            <w:noProof/>
            <w:webHidden/>
          </w:rPr>
          <w:tab/>
        </w:r>
        <w:r>
          <w:rPr>
            <w:noProof/>
            <w:webHidden/>
          </w:rPr>
          <w:fldChar w:fldCharType="begin"/>
        </w:r>
        <w:r>
          <w:rPr>
            <w:noProof/>
            <w:webHidden/>
          </w:rPr>
          <w:instrText xml:space="preserve"> PAGEREF _Toc417281209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10" w:history="1">
        <w:r w:rsidRPr="00261AE7">
          <w:rPr>
            <w:rStyle w:val="Hyperlink"/>
            <w:noProof/>
            <w:lang w:val="ru-RU"/>
          </w:rPr>
          <w:t>1.2.3.2. Формирование ИКТ-компетентности обучающихся</w:t>
        </w:r>
        <w:r>
          <w:rPr>
            <w:noProof/>
            <w:webHidden/>
          </w:rPr>
          <w:tab/>
        </w:r>
        <w:r>
          <w:rPr>
            <w:noProof/>
            <w:webHidden/>
          </w:rPr>
          <w:fldChar w:fldCharType="begin"/>
        </w:r>
        <w:r>
          <w:rPr>
            <w:noProof/>
            <w:webHidden/>
          </w:rPr>
          <w:instrText xml:space="preserve"> PAGEREF _Toc417281210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11" w:history="1">
        <w:r w:rsidRPr="00261AE7">
          <w:rPr>
            <w:rStyle w:val="Hyperlink"/>
            <w:noProof/>
            <w:lang w:val="ru-RU"/>
          </w:rPr>
          <w:t>1.2.3.3. Основы учебно-исследовательской и проектной деятельности</w:t>
        </w:r>
        <w:r>
          <w:rPr>
            <w:noProof/>
            <w:webHidden/>
          </w:rPr>
          <w:tab/>
        </w:r>
        <w:r>
          <w:rPr>
            <w:noProof/>
            <w:webHidden/>
          </w:rPr>
          <w:fldChar w:fldCharType="begin"/>
        </w:r>
        <w:r>
          <w:rPr>
            <w:noProof/>
            <w:webHidden/>
          </w:rPr>
          <w:instrText xml:space="preserve"> PAGEREF _Toc417281211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12" w:history="1">
        <w:r w:rsidRPr="00261AE7">
          <w:rPr>
            <w:rStyle w:val="Hyperlink"/>
            <w:noProof/>
            <w:lang w:val="ru-RU"/>
          </w:rPr>
          <w:t>1.2.3.4. Стратегии смыслового чтения и работа с текстом</w:t>
        </w:r>
        <w:r>
          <w:rPr>
            <w:noProof/>
            <w:webHidden/>
          </w:rPr>
          <w:tab/>
        </w:r>
        <w:r>
          <w:rPr>
            <w:noProof/>
            <w:webHidden/>
          </w:rPr>
          <w:fldChar w:fldCharType="begin"/>
        </w:r>
        <w:r>
          <w:rPr>
            <w:noProof/>
            <w:webHidden/>
          </w:rPr>
          <w:instrText xml:space="preserve"> PAGEREF _Toc417281212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13" w:history="1">
        <w:r w:rsidRPr="00261AE7">
          <w:rPr>
            <w:rStyle w:val="Hyperlink"/>
            <w:noProof/>
            <w:lang w:val="ru-RU"/>
          </w:rPr>
          <w:t>1.2.3.5. РУССКИЙ ЯЗЫК</w:t>
        </w:r>
        <w:r>
          <w:rPr>
            <w:noProof/>
            <w:webHidden/>
          </w:rPr>
          <w:tab/>
        </w:r>
        <w:r>
          <w:rPr>
            <w:noProof/>
            <w:webHidden/>
          </w:rPr>
          <w:fldChar w:fldCharType="begin"/>
        </w:r>
        <w:r>
          <w:rPr>
            <w:noProof/>
            <w:webHidden/>
          </w:rPr>
          <w:instrText xml:space="preserve"> PAGEREF _Toc417281213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14" w:history="1">
        <w:r w:rsidRPr="00261AE7">
          <w:rPr>
            <w:rStyle w:val="Hyperlink"/>
            <w:noProof/>
            <w:lang w:val="ru-RU"/>
          </w:rPr>
          <w:t>1.2.3.6. ЛИТЕРАТУРА</w:t>
        </w:r>
        <w:r>
          <w:rPr>
            <w:noProof/>
            <w:webHidden/>
          </w:rPr>
          <w:tab/>
        </w:r>
        <w:r>
          <w:rPr>
            <w:noProof/>
            <w:webHidden/>
          </w:rPr>
          <w:fldChar w:fldCharType="begin"/>
        </w:r>
        <w:r>
          <w:rPr>
            <w:noProof/>
            <w:webHidden/>
          </w:rPr>
          <w:instrText xml:space="preserve"> PAGEREF _Toc417281214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15" w:history="1">
        <w:r w:rsidRPr="00261AE7">
          <w:rPr>
            <w:rStyle w:val="Hyperlink"/>
            <w:noProof/>
            <w:lang w:val="ru-RU"/>
          </w:rPr>
          <w:t>1.2.3.7. ИНОСТРАННЫЙ ЯЗЫК.</w:t>
        </w:r>
        <w:r>
          <w:rPr>
            <w:noProof/>
            <w:webHidden/>
          </w:rPr>
          <w:tab/>
        </w:r>
        <w:r>
          <w:rPr>
            <w:noProof/>
            <w:webHidden/>
          </w:rPr>
          <w:fldChar w:fldCharType="begin"/>
        </w:r>
        <w:r>
          <w:rPr>
            <w:noProof/>
            <w:webHidden/>
          </w:rPr>
          <w:instrText xml:space="preserve"> PAGEREF _Toc417281215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16" w:history="1">
        <w:r w:rsidRPr="00261AE7">
          <w:rPr>
            <w:rStyle w:val="Hyperlink"/>
            <w:noProof/>
            <w:lang w:val="ru-RU"/>
          </w:rPr>
          <w:t>1.2.3.8. ИСТОРИЯ РОССИИ. ВСЕОБЩАЯ ИСТОРИЯ</w:t>
        </w:r>
        <w:r>
          <w:rPr>
            <w:noProof/>
            <w:webHidden/>
          </w:rPr>
          <w:tab/>
        </w:r>
        <w:r>
          <w:rPr>
            <w:noProof/>
            <w:webHidden/>
          </w:rPr>
          <w:fldChar w:fldCharType="begin"/>
        </w:r>
        <w:r>
          <w:rPr>
            <w:noProof/>
            <w:webHidden/>
          </w:rPr>
          <w:instrText xml:space="preserve"> PAGEREF _Toc417281216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17" w:history="1">
        <w:r w:rsidRPr="00261AE7">
          <w:rPr>
            <w:rStyle w:val="Hyperlink"/>
            <w:noProof/>
            <w:lang w:val="ru-RU"/>
          </w:rPr>
          <w:t>1.2.3.9. ОБЩЕСТВОЗНАНИЕ</w:t>
        </w:r>
        <w:r>
          <w:rPr>
            <w:noProof/>
            <w:webHidden/>
          </w:rPr>
          <w:tab/>
        </w:r>
        <w:r>
          <w:rPr>
            <w:noProof/>
            <w:webHidden/>
          </w:rPr>
          <w:fldChar w:fldCharType="begin"/>
        </w:r>
        <w:r>
          <w:rPr>
            <w:noProof/>
            <w:webHidden/>
          </w:rPr>
          <w:instrText xml:space="preserve"> PAGEREF _Toc417281217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18" w:history="1">
        <w:r w:rsidRPr="00261AE7">
          <w:rPr>
            <w:rStyle w:val="Hyperlink"/>
            <w:noProof/>
            <w:lang w:val="ru-RU"/>
          </w:rPr>
          <w:t>1.2.3.10. ГЕОГРАФИЯ</w:t>
        </w:r>
        <w:r>
          <w:rPr>
            <w:noProof/>
            <w:webHidden/>
          </w:rPr>
          <w:tab/>
        </w:r>
        <w:r>
          <w:rPr>
            <w:noProof/>
            <w:webHidden/>
          </w:rPr>
          <w:fldChar w:fldCharType="begin"/>
        </w:r>
        <w:r>
          <w:rPr>
            <w:noProof/>
            <w:webHidden/>
          </w:rPr>
          <w:instrText xml:space="preserve"> PAGEREF _Toc417281218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19" w:history="1">
        <w:r w:rsidRPr="00261AE7">
          <w:rPr>
            <w:rStyle w:val="Hyperlink"/>
            <w:noProof/>
            <w:lang w:val="ru-RU"/>
          </w:rPr>
          <w:t>1.2.3.11. МАТЕМАТИКА. АЛГЕБРА. ГЕОМЕТРИЯ</w:t>
        </w:r>
        <w:r>
          <w:rPr>
            <w:noProof/>
            <w:webHidden/>
          </w:rPr>
          <w:tab/>
        </w:r>
        <w:r>
          <w:rPr>
            <w:noProof/>
            <w:webHidden/>
          </w:rPr>
          <w:fldChar w:fldCharType="begin"/>
        </w:r>
        <w:r>
          <w:rPr>
            <w:noProof/>
            <w:webHidden/>
          </w:rPr>
          <w:instrText xml:space="preserve"> PAGEREF _Toc417281219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20" w:history="1">
        <w:r w:rsidRPr="00261AE7">
          <w:rPr>
            <w:rStyle w:val="Hyperlink"/>
            <w:noProof/>
            <w:lang w:val="ru-RU"/>
          </w:rPr>
          <w:t>1.2.3.12. ИНФОРМАТИКА</w:t>
        </w:r>
        <w:r>
          <w:rPr>
            <w:noProof/>
            <w:webHidden/>
          </w:rPr>
          <w:tab/>
        </w:r>
        <w:r>
          <w:rPr>
            <w:noProof/>
            <w:webHidden/>
          </w:rPr>
          <w:fldChar w:fldCharType="begin"/>
        </w:r>
        <w:r>
          <w:rPr>
            <w:noProof/>
            <w:webHidden/>
          </w:rPr>
          <w:instrText xml:space="preserve"> PAGEREF _Toc417281220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21" w:history="1">
        <w:r w:rsidRPr="00261AE7">
          <w:rPr>
            <w:rStyle w:val="Hyperlink"/>
            <w:noProof/>
            <w:lang w:val="ru-RU"/>
          </w:rPr>
          <w:t>1.2.3.13. ФИЗИКА</w:t>
        </w:r>
        <w:r>
          <w:rPr>
            <w:noProof/>
            <w:webHidden/>
          </w:rPr>
          <w:tab/>
        </w:r>
        <w:r>
          <w:rPr>
            <w:noProof/>
            <w:webHidden/>
          </w:rPr>
          <w:fldChar w:fldCharType="begin"/>
        </w:r>
        <w:r>
          <w:rPr>
            <w:noProof/>
            <w:webHidden/>
          </w:rPr>
          <w:instrText xml:space="preserve"> PAGEREF _Toc417281221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22" w:history="1">
        <w:r w:rsidRPr="00261AE7">
          <w:rPr>
            <w:rStyle w:val="Hyperlink"/>
            <w:noProof/>
            <w:lang w:val="ru-RU"/>
          </w:rPr>
          <w:t>1.2.3.14. БИОЛОГИЯ</w:t>
        </w:r>
        <w:r>
          <w:rPr>
            <w:noProof/>
            <w:webHidden/>
          </w:rPr>
          <w:tab/>
        </w:r>
        <w:r>
          <w:rPr>
            <w:noProof/>
            <w:webHidden/>
          </w:rPr>
          <w:fldChar w:fldCharType="begin"/>
        </w:r>
        <w:r>
          <w:rPr>
            <w:noProof/>
            <w:webHidden/>
          </w:rPr>
          <w:instrText xml:space="preserve"> PAGEREF _Toc417281222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23" w:history="1">
        <w:r w:rsidRPr="00261AE7">
          <w:rPr>
            <w:rStyle w:val="Hyperlink"/>
            <w:noProof/>
            <w:lang w:val="ru-RU"/>
          </w:rPr>
          <w:t>1.2.3.15. ХИМИЯ</w:t>
        </w:r>
        <w:r>
          <w:rPr>
            <w:noProof/>
            <w:webHidden/>
          </w:rPr>
          <w:tab/>
        </w:r>
        <w:r>
          <w:rPr>
            <w:noProof/>
            <w:webHidden/>
          </w:rPr>
          <w:fldChar w:fldCharType="begin"/>
        </w:r>
        <w:r>
          <w:rPr>
            <w:noProof/>
            <w:webHidden/>
          </w:rPr>
          <w:instrText xml:space="preserve"> PAGEREF _Toc417281223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24" w:history="1">
        <w:r w:rsidRPr="00261AE7">
          <w:rPr>
            <w:rStyle w:val="Hyperlink"/>
            <w:noProof/>
            <w:lang w:val="ru-RU"/>
          </w:rPr>
          <w:t>1.2.3.16. ИЗОБРАЗИТЕЛЬНОЕ ИСКУССТВО</w:t>
        </w:r>
        <w:r>
          <w:rPr>
            <w:noProof/>
            <w:webHidden/>
          </w:rPr>
          <w:tab/>
        </w:r>
        <w:r>
          <w:rPr>
            <w:noProof/>
            <w:webHidden/>
          </w:rPr>
          <w:fldChar w:fldCharType="begin"/>
        </w:r>
        <w:r>
          <w:rPr>
            <w:noProof/>
            <w:webHidden/>
          </w:rPr>
          <w:instrText xml:space="preserve"> PAGEREF _Toc417281224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25" w:history="1">
        <w:r w:rsidRPr="00261AE7">
          <w:rPr>
            <w:rStyle w:val="Hyperlink"/>
            <w:noProof/>
            <w:lang w:val="ru-RU"/>
          </w:rPr>
          <w:t>1.2.3.17. МУЗЫКА</w:t>
        </w:r>
        <w:r>
          <w:rPr>
            <w:noProof/>
            <w:webHidden/>
          </w:rPr>
          <w:tab/>
        </w:r>
        <w:r>
          <w:rPr>
            <w:noProof/>
            <w:webHidden/>
          </w:rPr>
          <w:fldChar w:fldCharType="begin"/>
        </w:r>
        <w:r>
          <w:rPr>
            <w:noProof/>
            <w:webHidden/>
          </w:rPr>
          <w:instrText xml:space="preserve"> PAGEREF _Toc417281225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26" w:history="1">
        <w:r w:rsidRPr="00261AE7">
          <w:rPr>
            <w:rStyle w:val="Hyperlink"/>
            <w:noProof/>
            <w:lang w:val="ru-RU"/>
          </w:rPr>
          <w:t>1.2.3.18. ТЕХНОЛОГИЯ</w:t>
        </w:r>
        <w:r>
          <w:rPr>
            <w:noProof/>
            <w:webHidden/>
          </w:rPr>
          <w:tab/>
        </w:r>
        <w:r>
          <w:rPr>
            <w:noProof/>
            <w:webHidden/>
          </w:rPr>
          <w:fldChar w:fldCharType="begin"/>
        </w:r>
        <w:r>
          <w:rPr>
            <w:noProof/>
            <w:webHidden/>
          </w:rPr>
          <w:instrText xml:space="preserve"> PAGEREF _Toc417281226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27" w:history="1">
        <w:r w:rsidRPr="00261AE7">
          <w:rPr>
            <w:rStyle w:val="Hyperlink"/>
            <w:noProof/>
            <w:lang w:val="ru-RU"/>
          </w:rPr>
          <w:t>1.2.3.19. ФИЗИЧЕСКАЯ КУЛЬТУРА</w:t>
        </w:r>
        <w:r>
          <w:rPr>
            <w:noProof/>
            <w:webHidden/>
          </w:rPr>
          <w:tab/>
        </w:r>
        <w:r>
          <w:rPr>
            <w:noProof/>
            <w:webHidden/>
          </w:rPr>
          <w:fldChar w:fldCharType="begin"/>
        </w:r>
        <w:r>
          <w:rPr>
            <w:noProof/>
            <w:webHidden/>
          </w:rPr>
          <w:instrText xml:space="preserve"> PAGEREF _Toc417281227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28" w:history="1">
        <w:r w:rsidRPr="00261AE7">
          <w:rPr>
            <w:rStyle w:val="Hyperlink"/>
            <w:noProof/>
            <w:lang w:val="ru-RU"/>
          </w:rPr>
          <w:t>1.2.3.20. ОСНОВЫ БЕЗОПАСНОСТИ ЖИЗНЕДЕЯТЕЛЬНОСТИ</w:t>
        </w:r>
        <w:r>
          <w:rPr>
            <w:noProof/>
            <w:webHidden/>
          </w:rPr>
          <w:tab/>
        </w:r>
        <w:r>
          <w:rPr>
            <w:noProof/>
            <w:webHidden/>
          </w:rPr>
          <w:fldChar w:fldCharType="begin"/>
        </w:r>
        <w:r>
          <w:rPr>
            <w:noProof/>
            <w:webHidden/>
          </w:rPr>
          <w:instrText xml:space="preserve"> PAGEREF _Toc417281228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2"/>
        <w:tabs>
          <w:tab w:val="right" w:leader="dot" w:pos="9913"/>
        </w:tabs>
        <w:rPr>
          <w:rFonts w:ascii="Calibri" w:hAnsi="Calibri"/>
          <w:b w:val="0"/>
          <w:bCs w:val="0"/>
          <w:noProof/>
          <w:sz w:val="22"/>
          <w:szCs w:val="22"/>
          <w:lang w:val="ru-RU" w:eastAsia="ru-RU"/>
        </w:rPr>
      </w:pPr>
      <w:hyperlink w:anchor="_Toc417281229" w:history="1">
        <w:r w:rsidRPr="00261AE7">
          <w:rPr>
            <w:rStyle w:val="Hyperlink"/>
            <w:noProof/>
            <w:lang w:val="ru-RU"/>
          </w:rPr>
          <w:t>1 . 3 .  Система оценки достижения планируемых результатов освоения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_Toc417281229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30" w:history="1">
        <w:r w:rsidRPr="00261AE7">
          <w:rPr>
            <w:rStyle w:val="Hyperlink"/>
            <w:noProof/>
            <w:lang w:val="ru-RU"/>
          </w:rPr>
          <w:t>1.3.1. Общие положения</w:t>
        </w:r>
        <w:r>
          <w:rPr>
            <w:noProof/>
            <w:webHidden/>
          </w:rPr>
          <w:tab/>
        </w:r>
        <w:r>
          <w:rPr>
            <w:noProof/>
            <w:webHidden/>
          </w:rPr>
          <w:fldChar w:fldCharType="begin"/>
        </w:r>
        <w:r>
          <w:rPr>
            <w:noProof/>
            <w:webHidden/>
          </w:rPr>
          <w:instrText xml:space="preserve"> PAGEREF _Toc417281230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31" w:history="1">
        <w:r w:rsidRPr="00261AE7">
          <w:rPr>
            <w:rStyle w:val="Hyperlink"/>
            <w:noProof/>
            <w:lang w:val="ru-RU"/>
          </w:rPr>
          <w:t>1.3.2. Особенности оценки личностных результатов</w:t>
        </w:r>
        <w:r>
          <w:rPr>
            <w:noProof/>
            <w:webHidden/>
          </w:rPr>
          <w:tab/>
        </w:r>
        <w:r>
          <w:rPr>
            <w:noProof/>
            <w:webHidden/>
          </w:rPr>
          <w:fldChar w:fldCharType="begin"/>
        </w:r>
        <w:r>
          <w:rPr>
            <w:noProof/>
            <w:webHidden/>
          </w:rPr>
          <w:instrText xml:space="preserve"> PAGEREF _Toc417281231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32" w:history="1">
        <w:r w:rsidRPr="00261AE7">
          <w:rPr>
            <w:rStyle w:val="Hyperlink"/>
            <w:noProof/>
            <w:lang w:val="ru-RU"/>
          </w:rPr>
          <w:t>1.3.3. Особенности  оценки  метапредметных  результатов</w:t>
        </w:r>
        <w:r>
          <w:rPr>
            <w:noProof/>
            <w:webHidden/>
          </w:rPr>
          <w:tab/>
        </w:r>
        <w:r>
          <w:rPr>
            <w:noProof/>
            <w:webHidden/>
          </w:rPr>
          <w:fldChar w:fldCharType="begin"/>
        </w:r>
        <w:r>
          <w:rPr>
            <w:noProof/>
            <w:webHidden/>
          </w:rPr>
          <w:instrText xml:space="preserve"> PAGEREF _Toc417281232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33" w:history="1">
        <w:r w:rsidRPr="00261AE7">
          <w:rPr>
            <w:rStyle w:val="Hyperlink"/>
            <w:noProof/>
            <w:lang w:val="ru-RU"/>
          </w:rPr>
          <w:t>1.3.4. Особенности оценки  предметных  результатов</w:t>
        </w:r>
        <w:r>
          <w:rPr>
            <w:noProof/>
            <w:webHidden/>
          </w:rPr>
          <w:tab/>
        </w:r>
        <w:r>
          <w:rPr>
            <w:noProof/>
            <w:webHidden/>
          </w:rPr>
          <w:fldChar w:fldCharType="begin"/>
        </w:r>
        <w:r>
          <w:rPr>
            <w:noProof/>
            <w:webHidden/>
          </w:rPr>
          <w:instrText xml:space="preserve"> PAGEREF _Toc417281233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34" w:history="1">
        <w:r w:rsidRPr="00261AE7">
          <w:rPr>
            <w:rStyle w:val="Hyperlink"/>
            <w:noProof/>
            <w:lang w:val="ru-RU"/>
          </w:rPr>
          <w:t>1.3.5.  Внутренняя система оценки качества образования   и  портфель достижений как инструменты динамики  образовательных  достижений.</w:t>
        </w:r>
        <w:r>
          <w:rPr>
            <w:noProof/>
            <w:webHidden/>
          </w:rPr>
          <w:tab/>
        </w:r>
        <w:r>
          <w:rPr>
            <w:noProof/>
            <w:webHidden/>
          </w:rPr>
          <w:fldChar w:fldCharType="begin"/>
        </w:r>
        <w:r>
          <w:rPr>
            <w:noProof/>
            <w:webHidden/>
          </w:rPr>
          <w:instrText xml:space="preserve"> PAGEREF _Toc417281234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35" w:history="1">
        <w:r w:rsidRPr="00261AE7">
          <w:rPr>
            <w:rStyle w:val="Hyperlink"/>
            <w:noProof/>
            <w:lang w:val="ru-RU"/>
          </w:rPr>
          <w:t>1.3.6. Итоговая оценка выпускника и её использование при переходе от основного к среднему  общему образованию</w:t>
        </w:r>
        <w:r>
          <w:rPr>
            <w:noProof/>
            <w:webHidden/>
          </w:rPr>
          <w:tab/>
        </w:r>
        <w:r>
          <w:rPr>
            <w:noProof/>
            <w:webHidden/>
          </w:rPr>
          <w:fldChar w:fldCharType="begin"/>
        </w:r>
        <w:r>
          <w:rPr>
            <w:noProof/>
            <w:webHidden/>
          </w:rPr>
          <w:instrText xml:space="preserve"> PAGEREF _Toc417281235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36" w:history="1">
        <w:r w:rsidRPr="00261AE7">
          <w:rPr>
            <w:rStyle w:val="Hyperlink"/>
            <w:noProof/>
            <w:lang w:val="ru-RU"/>
          </w:rPr>
          <w:t>1.3.7. Оценка результатов деятельности  организации, осуществляющей образовательную деятельность</w:t>
        </w:r>
        <w:r>
          <w:rPr>
            <w:noProof/>
            <w:webHidden/>
          </w:rPr>
          <w:tab/>
        </w:r>
        <w:r>
          <w:rPr>
            <w:noProof/>
            <w:webHidden/>
          </w:rPr>
          <w:fldChar w:fldCharType="begin"/>
        </w:r>
        <w:r>
          <w:rPr>
            <w:noProof/>
            <w:webHidden/>
          </w:rPr>
          <w:instrText xml:space="preserve"> PAGEREF _Toc417281236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1"/>
        <w:tabs>
          <w:tab w:val="right" w:leader="dot" w:pos="9913"/>
        </w:tabs>
        <w:rPr>
          <w:rFonts w:ascii="Calibri" w:hAnsi="Calibri" w:cs="Calibri"/>
          <w:b w:val="0"/>
          <w:bCs w:val="0"/>
          <w:noProof/>
          <w:sz w:val="22"/>
          <w:szCs w:val="22"/>
          <w:lang w:val="ru-RU" w:eastAsia="ru-RU"/>
        </w:rPr>
      </w:pPr>
      <w:hyperlink w:anchor="_Toc417281237" w:history="1">
        <w:r w:rsidRPr="00261AE7">
          <w:rPr>
            <w:rStyle w:val="Hyperlink"/>
            <w:rFonts w:cs="Arial"/>
            <w:noProof/>
            <w:lang w:val="ru-RU"/>
          </w:rPr>
          <w:t>2. Содержательный раздел.</w:t>
        </w:r>
        <w:r>
          <w:rPr>
            <w:noProof/>
            <w:webHidden/>
          </w:rPr>
          <w:tab/>
        </w:r>
        <w:r>
          <w:rPr>
            <w:noProof/>
            <w:webHidden/>
          </w:rPr>
          <w:fldChar w:fldCharType="begin"/>
        </w:r>
        <w:r>
          <w:rPr>
            <w:noProof/>
            <w:webHidden/>
          </w:rPr>
          <w:instrText xml:space="preserve"> PAGEREF _Toc417281237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2"/>
        <w:tabs>
          <w:tab w:val="right" w:leader="dot" w:pos="9913"/>
        </w:tabs>
        <w:rPr>
          <w:rFonts w:ascii="Calibri" w:hAnsi="Calibri"/>
          <w:b w:val="0"/>
          <w:bCs w:val="0"/>
          <w:noProof/>
          <w:sz w:val="22"/>
          <w:szCs w:val="22"/>
          <w:lang w:val="ru-RU" w:eastAsia="ru-RU"/>
        </w:rPr>
      </w:pPr>
      <w:hyperlink w:anchor="_Toc417281238" w:history="1">
        <w:r w:rsidRPr="00261AE7">
          <w:rPr>
            <w:rStyle w:val="Hyperlink"/>
            <w:noProof/>
            <w:lang w:val="ru-RU"/>
          </w:rPr>
          <w:t>2.1. Программа развития универсальных учебных действий при получении основного общего образования.</w:t>
        </w:r>
        <w:r>
          <w:rPr>
            <w:noProof/>
            <w:webHidden/>
          </w:rPr>
          <w:tab/>
        </w:r>
        <w:r>
          <w:rPr>
            <w:noProof/>
            <w:webHidden/>
          </w:rPr>
          <w:fldChar w:fldCharType="begin"/>
        </w:r>
        <w:r>
          <w:rPr>
            <w:noProof/>
            <w:webHidden/>
          </w:rPr>
          <w:instrText xml:space="preserve"> PAGEREF _Toc417281238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39" w:history="1">
        <w:r w:rsidRPr="00261AE7">
          <w:rPr>
            <w:rStyle w:val="Hyperlink"/>
            <w:noProof/>
            <w:lang w:val="ru-RU"/>
          </w:rPr>
          <w:t>2.1.1  Цели и задачи программы развития УУД.</w:t>
        </w:r>
        <w:r>
          <w:rPr>
            <w:noProof/>
            <w:webHidden/>
          </w:rPr>
          <w:tab/>
        </w:r>
        <w:r>
          <w:rPr>
            <w:noProof/>
            <w:webHidden/>
          </w:rPr>
          <w:fldChar w:fldCharType="begin"/>
        </w:r>
        <w:r>
          <w:rPr>
            <w:noProof/>
            <w:webHidden/>
          </w:rPr>
          <w:instrText xml:space="preserve"> PAGEREF _Toc417281239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40" w:history="1">
        <w:r w:rsidRPr="00261AE7">
          <w:rPr>
            <w:rStyle w:val="Hyperlink"/>
            <w:noProof/>
            <w:lang w:val="ru-RU"/>
          </w:rPr>
          <w:t>2.1.2 Описание понятий, функций, состава и характеристик УУД и их связи с содержанием отдельных учебных предметов, внеурочной и внешкольной деятельностью, а также места отдельных компонентов УУД в структуре ООП.</w:t>
        </w:r>
        <w:r>
          <w:rPr>
            <w:noProof/>
            <w:webHidden/>
          </w:rPr>
          <w:tab/>
        </w:r>
        <w:r>
          <w:rPr>
            <w:noProof/>
            <w:webHidden/>
          </w:rPr>
          <w:fldChar w:fldCharType="begin"/>
        </w:r>
        <w:r>
          <w:rPr>
            <w:noProof/>
            <w:webHidden/>
          </w:rPr>
          <w:instrText xml:space="preserve"> PAGEREF _Toc417281240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41" w:history="1">
        <w:r w:rsidRPr="00261AE7">
          <w:rPr>
            <w:rStyle w:val="Hyperlink"/>
            <w:noProof/>
            <w:lang w:val="ru-RU"/>
          </w:rPr>
          <w:t>2.1.3  Типовые задачи применения УУД</w:t>
        </w:r>
        <w:r>
          <w:rPr>
            <w:noProof/>
            <w:webHidden/>
          </w:rPr>
          <w:tab/>
        </w:r>
        <w:r>
          <w:rPr>
            <w:noProof/>
            <w:webHidden/>
          </w:rPr>
          <w:fldChar w:fldCharType="begin"/>
        </w:r>
        <w:r>
          <w:rPr>
            <w:noProof/>
            <w:webHidden/>
          </w:rPr>
          <w:instrText xml:space="preserve"> PAGEREF _Toc417281241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42" w:history="1">
        <w:r w:rsidRPr="00261AE7">
          <w:rPr>
            <w:rStyle w:val="Hyperlink"/>
            <w:noProof/>
            <w:lang w:val="ru-RU"/>
          </w:rPr>
          <w:t>2.1.4  Описание особенностей реализации основных направлений учебно-исследовательской  и проектной деятельности обучающихся , формы организации учебно-исследовательской  и проектной деятельности в рамках урочной и внеурочной деятельности.</w:t>
        </w:r>
        <w:r>
          <w:rPr>
            <w:noProof/>
            <w:webHidden/>
          </w:rPr>
          <w:tab/>
        </w:r>
        <w:r>
          <w:rPr>
            <w:noProof/>
            <w:webHidden/>
          </w:rPr>
          <w:fldChar w:fldCharType="begin"/>
        </w:r>
        <w:r>
          <w:rPr>
            <w:noProof/>
            <w:webHidden/>
          </w:rPr>
          <w:instrText xml:space="preserve"> PAGEREF _Toc417281242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43" w:history="1">
        <w:r w:rsidRPr="00261AE7">
          <w:rPr>
            <w:rStyle w:val="Hyperlink"/>
            <w:noProof/>
            <w:lang w:val="ru-RU"/>
          </w:rPr>
          <w:t>2.1.5  Описание содержания, видов и форм организации учебной деятельности по формированию и развитию ИКТ-компетенций .</w:t>
        </w:r>
        <w:r>
          <w:rPr>
            <w:noProof/>
            <w:webHidden/>
          </w:rPr>
          <w:tab/>
        </w:r>
        <w:r>
          <w:rPr>
            <w:noProof/>
            <w:webHidden/>
          </w:rPr>
          <w:fldChar w:fldCharType="begin"/>
        </w:r>
        <w:r>
          <w:rPr>
            <w:noProof/>
            <w:webHidden/>
          </w:rPr>
          <w:instrText xml:space="preserve"> PAGEREF _Toc417281243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44" w:history="1">
        <w:r w:rsidRPr="00261AE7">
          <w:rPr>
            <w:rStyle w:val="Hyperlink"/>
            <w:noProof/>
            <w:lang w:val="ru-RU"/>
          </w:rPr>
          <w:t>2.1.7  Планируемые результаты  формирования и развития компетентности  обучающихся в области использования ИКТ, подготовки индивидуального проекта, выполненного в процессе обучения.</w:t>
        </w:r>
        <w:r>
          <w:rPr>
            <w:noProof/>
            <w:webHidden/>
          </w:rPr>
          <w:tab/>
        </w:r>
        <w:r>
          <w:rPr>
            <w:noProof/>
            <w:webHidden/>
          </w:rPr>
          <w:fldChar w:fldCharType="begin"/>
        </w:r>
        <w:r>
          <w:rPr>
            <w:noProof/>
            <w:webHidden/>
          </w:rPr>
          <w:instrText xml:space="preserve"> PAGEREF _Toc417281244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45" w:history="1">
        <w:r w:rsidRPr="00261AE7">
          <w:rPr>
            <w:rStyle w:val="Hyperlink"/>
            <w:noProof/>
            <w:lang w:val="ru-RU"/>
          </w:rPr>
          <w:t>2.1.9   Описание условий, обеспечивающих развитие УУД у обучающихся, в том числе информационно-методического обеспечения, подготовки кадров.</w:t>
        </w:r>
        <w:r>
          <w:rPr>
            <w:noProof/>
            <w:webHidden/>
          </w:rPr>
          <w:tab/>
        </w:r>
        <w:r>
          <w:rPr>
            <w:noProof/>
            <w:webHidden/>
          </w:rPr>
          <w:fldChar w:fldCharType="begin"/>
        </w:r>
        <w:r>
          <w:rPr>
            <w:noProof/>
            <w:webHidden/>
          </w:rPr>
          <w:instrText xml:space="preserve"> PAGEREF _Toc417281245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2"/>
        <w:tabs>
          <w:tab w:val="right" w:leader="dot" w:pos="9913"/>
        </w:tabs>
        <w:rPr>
          <w:rFonts w:ascii="Calibri" w:hAnsi="Calibri"/>
          <w:b w:val="0"/>
          <w:bCs w:val="0"/>
          <w:noProof/>
          <w:sz w:val="22"/>
          <w:szCs w:val="22"/>
          <w:lang w:val="ru-RU" w:eastAsia="ru-RU"/>
        </w:rPr>
      </w:pPr>
      <w:hyperlink w:anchor="_Toc417281246" w:history="1">
        <w:r w:rsidRPr="00261AE7">
          <w:rPr>
            <w:rStyle w:val="Hyperlink"/>
            <w:noProof/>
            <w:lang w:val="ru-RU"/>
          </w:rPr>
          <w:t>2.2. Программы отдельных учебных предметов, курсов</w:t>
        </w:r>
        <w:r>
          <w:rPr>
            <w:noProof/>
            <w:webHidden/>
          </w:rPr>
          <w:tab/>
        </w:r>
        <w:r>
          <w:rPr>
            <w:noProof/>
            <w:webHidden/>
          </w:rPr>
          <w:fldChar w:fldCharType="begin"/>
        </w:r>
        <w:r>
          <w:rPr>
            <w:noProof/>
            <w:webHidden/>
          </w:rPr>
          <w:instrText xml:space="preserve"> PAGEREF _Toc417281246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47" w:history="1">
        <w:r w:rsidRPr="00261AE7">
          <w:rPr>
            <w:rStyle w:val="Hyperlink"/>
            <w:noProof/>
            <w:lang w:val="ru-RU"/>
          </w:rPr>
          <w:t>2.2.1. Общие положения</w:t>
        </w:r>
        <w:r>
          <w:rPr>
            <w:noProof/>
            <w:webHidden/>
          </w:rPr>
          <w:tab/>
        </w:r>
        <w:r>
          <w:rPr>
            <w:noProof/>
            <w:webHidden/>
          </w:rPr>
          <w:fldChar w:fldCharType="begin"/>
        </w:r>
        <w:r>
          <w:rPr>
            <w:noProof/>
            <w:webHidden/>
          </w:rPr>
          <w:instrText xml:space="preserve"> PAGEREF _Toc417281247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48" w:history="1">
        <w:r w:rsidRPr="00261AE7">
          <w:rPr>
            <w:rStyle w:val="Hyperlink"/>
            <w:noProof/>
            <w:lang w:val="ru-RU"/>
          </w:rPr>
          <w:t>2.2.2. Основное содержание учебных предметов при получении основного общего образования</w:t>
        </w:r>
        <w:r>
          <w:rPr>
            <w:noProof/>
            <w:webHidden/>
          </w:rPr>
          <w:tab/>
        </w:r>
        <w:r>
          <w:rPr>
            <w:noProof/>
            <w:webHidden/>
          </w:rPr>
          <w:fldChar w:fldCharType="begin"/>
        </w:r>
        <w:r>
          <w:rPr>
            <w:noProof/>
            <w:webHidden/>
          </w:rPr>
          <w:instrText xml:space="preserve"> PAGEREF _Toc417281248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49" w:history="1">
        <w:r w:rsidRPr="00261AE7">
          <w:rPr>
            <w:rStyle w:val="Hyperlink"/>
            <w:rFonts w:eastAsia="@Arial Unicode MS"/>
            <w:noProof/>
            <w:lang w:val="ru-RU"/>
          </w:rPr>
          <w:t>2.2.2.1 Русский язык</w:t>
        </w:r>
        <w:r>
          <w:rPr>
            <w:noProof/>
            <w:webHidden/>
          </w:rPr>
          <w:tab/>
        </w:r>
        <w:r>
          <w:rPr>
            <w:noProof/>
            <w:webHidden/>
          </w:rPr>
          <w:fldChar w:fldCharType="begin"/>
        </w:r>
        <w:r>
          <w:rPr>
            <w:noProof/>
            <w:webHidden/>
          </w:rPr>
          <w:instrText xml:space="preserve"> PAGEREF _Toc417281249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50" w:history="1">
        <w:r w:rsidRPr="00261AE7">
          <w:rPr>
            <w:rStyle w:val="Hyperlink"/>
            <w:noProof/>
            <w:lang w:val="ru-RU"/>
          </w:rPr>
          <w:t>2.2.2.2. Литература</w:t>
        </w:r>
        <w:r>
          <w:rPr>
            <w:noProof/>
            <w:webHidden/>
          </w:rPr>
          <w:tab/>
        </w:r>
        <w:r>
          <w:rPr>
            <w:noProof/>
            <w:webHidden/>
          </w:rPr>
          <w:fldChar w:fldCharType="begin"/>
        </w:r>
        <w:r>
          <w:rPr>
            <w:noProof/>
            <w:webHidden/>
          </w:rPr>
          <w:instrText xml:space="preserve"> PAGEREF _Toc417281250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51" w:history="1">
        <w:r w:rsidRPr="00261AE7">
          <w:rPr>
            <w:rStyle w:val="Hyperlink"/>
            <w:noProof/>
            <w:lang w:val="ru-RU"/>
          </w:rPr>
          <w:t>2.2.2.3. Иностранный язык (Английский язык).</w:t>
        </w:r>
        <w:r>
          <w:rPr>
            <w:noProof/>
            <w:webHidden/>
          </w:rPr>
          <w:tab/>
        </w:r>
        <w:r>
          <w:rPr>
            <w:noProof/>
            <w:webHidden/>
          </w:rPr>
          <w:fldChar w:fldCharType="begin"/>
        </w:r>
        <w:r>
          <w:rPr>
            <w:noProof/>
            <w:webHidden/>
          </w:rPr>
          <w:instrText xml:space="preserve"> PAGEREF _Toc417281251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52" w:history="1">
        <w:r w:rsidRPr="00261AE7">
          <w:rPr>
            <w:rStyle w:val="Hyperlink"/>
            <w:noProof/>
            <w:lang w:val="ru-RU"/>
          </w:rPr>
          <w:t>2.2.2.4. История России. Всеобщая история</w:t>
        </w:r>
        <w:r>
          <w:rPr>
            <w:noProof/>
            <w:webHidden/>
          </w:rPr>
          <w:tab/>
        </w:r>
        <w:r>
          <w:rPr>
            <w:noProof/>
            <w:webHidden/>
          </w:rPr>
          <w:fldChar w:fldCharType="begin"/>
        </w:r>
        <w:r>
          <w:rPr>
            <w:noProof/>
            <w:webHidden/>
          </w:rPr>
          <w:instrText xml:space="preserve"> PAGEREF _Toc417281252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53" w:history="1">
        <w:r w:rsidRPr="00261AE7">
          <w:rPr>
            <w:rStyle w:val="Hyperlink"/>
            <w:noProof/>
            <w:lang w:val="ru-RU"/>
          </w:rPr>
          <w:t>2.2.2.5. Обществознание</w:t>
        </w:r>
        <w:r>
          <w:rPr>
            <w:noProof/>
            <w:webHidden/>
          </w:rPr>
          <w:tab/>
        </w:r>
        <w:r>
          <w:rPr>
            <w:noProof/>
            <w:webHidden/>
          </w:rPr>
          <w:fldChar w:fldCharType="begin"/>
        </w:r>
        <w:r>
          <w:rPr>
            <w:noProof/>
            <w:webHidden/>
          </w:rPr>
          <w:instrText xml:space="preserve"> PAGEREF _Toc417281253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54" w:history="1">
        <w:r w:rsidRPr="00261AE7">
          <w:rPr>
            <w:rStyle w:val="Hyperlink"/>
            <w:noProof/>
            <w:lang w:val="ru-RU"/>
          </w:rPr>
          <w:t>2.2.2.6. География</w:t>
        </w:r>
        <w:r>
          <w:rPr>
            <w:noProof/>
            <w:webHidden/>
          </w:rPr>
          <w:tab/>
        </w:r>
        <w:r>
          <w:rPr>
            <w:noProof/>
            <w:webHidden/>
          </w:rPr>
          <w:fldChar w:fldCharType="begin"/>
        </w:r>
        <w:r>
          <w:rPr>
            <w:noProof/>
            <w:webHidden/>
          </w:rPr>
          <w:instrText xml:space="preserve"> PAGEREF _Toc417281254 \h </w:instrText>
        </w:r>
        <w:r>
          <w:rPr>
            <w:noProof/>
          </w:rPr>
        </w:r>
        <w:r>
          <w:rPr>
            <w:noProof/>
            <w:webHidden/>
          </w:rPr>
          <w:fldChar w:fldCharType="separate"/>
        </w:r>
        <w:r>
          <w:rPr>
            <w:noProof/>
            <w:webHidden/>
          </w:rPr>
          <w:t>3</w:t>
        </w:r>
        <w:r>
          <w:rPr>
            <w:noProof/>
            <w:webHidden/>
          </w:rPr>
          <w:fldChar w:fldCharType="end"/>
        </w:r>
      </w:hyperlink>
    </w:p>
    <w:p w:rsidR="00B1528A" w:rsidRPr="009416C3" w:rsidRDefault="00B1528A">
      <w:pPr>
        <w:pStyle w:val="TOC3"/>
        <w:tabs>
          <w:tab w:val="right" w:leader="dot" w:pos="9913"/>
        </w:tabs>
        <w:rPr>
          <w:rFonts w:ascii="Calibri" w:hAnsi="Calibri"/>
          <w:noProof/>
          <w:sz w:val="22"/>
          <w:szCs w:val="22"/>
          <w:lang w:val="ru-RU" w:eastAsia="ru-RU"/>
        </w:rPr>
      </w:pPr>
      <w:hyperlink w:anchor="_Toc417281255" w:history="1">
        <w:r w:rsidRPr="00261AE7">
          <w:rPr>
            <w:rStyle w:val="Hyperlink"/>
            <w:noProof/>
            <w:lang w:val="ru-RU"/>
          </w:rPr>
          <w:t>2.2.2.7. Математика. Алгебра. Геометрия</w:t>
        </w:r>
        <w:r>
          <w:rPr>
            <w:noProof/>
            <w:webHidden/>
          </w:rPr>
          <w:tab/>
        </w:r>
        <w:r>
          <w:rPr>
            <w:noProof/>
            <w:webHidden/>
          </w:rPr>
          <w:fldChar w:fldCharType="begin"/>
        </w:r>
        <w:r>
          <w:rPr>
            <w:noProof/>
            <w:webHidden/>
          </w:rPr>
          <w:instrText xml:space="preserve"> PAGEREF _Toc417281255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56" w:history="1">
        <w:r w:rsidRPr="00261AE7">
          <w:rPr>
            <w:rStyle w:val="Hyperlink"/>
            <w:noProof/>
            <w:lang w:val="ru-RU"/>
          </w:rPr>
          <w:t>2.2.2.8. Информатика</w:t>
        </w:r>
        <w:r>
          <w:rPr>
            <w:noProof/>
            <w:webHidden/>
          </w:rPr>
          <w:tab/>
        </w:r>
        <w:r>
          <w:rPr>
            <w:noProof/>
            <w:webHidden/>
          </w:rPr>
          <w:fldChar w:fldCharType="begin"/>
        </w:r>
        <w:r>
          <w:rPr>
            <w:noProof/>
            <w:webHidden/>
          </w:rPr>
          <w:instrText xml:space="preserve"> PAGEREF _Toc417281256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57" w:history="1">
        <w:r w:rsidRPr="00261AE7">
          <w:rPr>
            <w:rStyle w:val="Hyperlink"/>
            <w:noProof/>
            <w:lang w:val="ru-RU"/>
          </w:rPr>
          <w:t>2.2.2.9. Физика</w:t>
        </w:r>
        <w:r>
          <w:rPr>
            <w:noProof/>
            <w:webHidden/>
          </w:rPr>
          <w:tab/>
        </w:r>
        <w:r>
          <w:rPr>
            <w:noProof/>
            <w:webHidden/>
          </w:rPr>
          <w:fldChar w:fldCharType="begin"/>
        </w:r>
        <w:r>
          <w:rPr>
            <w:noProof/>
            <w:webHidden/>
          </w:rPr>
          <w:instrText xml:space="preserve"> PAGEREF _Toc417281257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58" w:history="1">
        <w:r w:rsidRPr="00261AE7">
          <w:rPr>
            <w:rStyle w:val="Hyperlink"/>
            <w:noProof/>
            <w:lang w:val="ru-RU"/>
          </w:rPr>
          <w:t>2.2.2.10. Биология</w:t>
        </w:r>
        <w:r>
          <w:rPr>
            <w:noProof/>
            <w:webHidden/>
          </w:rPr>
          <w:tab/>
        </w:r>
        <w:r>
          <w:rPr>
            <w:noProof/>
            <w:webHidden/>
          </w:rPr>
          <w:fldChar w:fldCharType="begin"/>
        </w:r>
        <w:r>
          <w:rPr>
            <w:noProof/>
            <w:webHidden/>
          </w:rPr>
          <w:instrText xml:space="preserve"> PAGEREF _Toc417281258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59" w:history="1">
        <w:r w:rsidRPr="00261AE7">
          <w:rPr>
            <w:rStyle w:val="Hyperlink"/>
            <w:noProof/>
            <w:lang w:val="ru-RU"/>
          </w:rPr>
          <w:t>2.2.2.11. Химия</w:t>
        </w:r>
        <w:r>
          <w:rPr>
            <w:noProof/>
            <w:webHidden/>
          </w:rPr>
          <w:tab/>
        </w:r>
        <w:r>
          <w:rPr>
            <w:noProof/>
            <w:webHidden/>
          </w:rPr>
          <w:fldChar w:fldCharType="begin"/>
        </w:r>
        <w:r>
          <w:rPr>
            <w:noProof/>
            <w:webHidden/>
          </w:rPr>
          <w:instrText xml:space="preserve"> PAGEREF _Toc417281259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60" w:history="1">
        <w:r w:rsidRPr="00261AE7">
          <w:rPr>
            <w:rStyle w:val="Hyperlink"/>
            <w:noProof/>
            <w:lang w:val="ru-RU"/>
          </w:rPr>
          <w:t>2.2.2.12. Изобразительное искусство</w:t>
        </w:r>
        <w:r>
          <w:rPr>
            <w:noProof/>
            <w:webHidden/>
          </w:rPr>
          <w:tab/>
        </w:r>
        <w:r>
          <w:rPr>
            <w:noProof/>
            <w:webHidden/>
          </w:rPr>
          <w:fldChar w:fldCharType="begin"/>
        </w:r>
        <w:r>
          <w:rPr>
            <w:noProof/>
            <w:webHidden/>
          </w:rPr>
          <w:instrText xml:space="preserve"> PAGEREF _Toc417281260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61" w:history="1">
        <w:r w:rsidRPr="00261AE7">
          <w:rPr>
            <w:rStyle w:val="Hyperlink"/>
            <w:noProof/>
            <w:lang w:val="ru-RU"/>
          </w:rPr>
          <w:t>2.2.2.13. Музыка</w:t>
        </w:r>
        <w:r>
          <w:rPr>
            <w:noProof/>
            <w:webHidden/>
          </w:rPr>
          <w:tab/>
        </w:r>
        <w:r>
          <w:rPr>
            <w:noProof/>
            <w:webHidden/>
          </w:rPr>
          <w:fldChar w:fldCharType="begin"/>
        </w:r>
        <w:r>
          <w:rPr>
            <w:noProof/>
            <w:webHidden/>
          </w:rPr>
          <w:instrText xml:space="preserve"> PAGEREF _Toc417281261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62" w:history="1">
        <w:r w:rsidRPr="00261AE7">
          <w:rPr>
            <w:rStyle w:val="Hyperlink"/>
            <w:noProof/>
            <w:lang w:val="ru-RU"/>
          </w:rPr>
          <w:t>2.2.2.14. Технология</w:t>
        </w:r>
        <w:r>
          <w:rPr>
            <w:noProof/>
            <w:webHidden/>
          </w:rPr>
          <w:tab/>
        </w:r>
        <w:r>
          <w:rPr>
            <w:noProof/>
            <w:webHidden/>
          </w:rPr>
          <w:fldChar w:fldCharType="begin"/>
        </w:r>
        <w:r>
          <w:rPr>
            <w:noProof/>
            <w:webHidden/>
          </w:rPr>
          <w:instrText xml:space="preserve"> PAGEREF _Toc417281262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63" w:history="1">
        <w:r w:rsidRPr="00261AE7">
          <w:rPr>
            <w:rStyle w:val="Hyperlink"/>
            <w:noProof/>
            <w:lang w:val="ru-RU"/>
          </w:rPr>
          <w:t>2.2.2.15. Физическая культура</w:t>
        </w:r>
        <w:r>
          <w:rPr>
            <w:noProof/>
            <w:webHidden/>
          </w:rPr>
          <w:tab/>
        </w:r>
        <w:r>
          <w:rPr>
            <w:noProof/>
            <w:webHidden/>
          </w:rPr>
          <w:fldChar w:fldCharType="begin"/>
        </w:r>
        <w:r>
          <w:rPr>
            <w:noProof/>
            <w:webHidden/>
          </w:rPr>
          <w:instrText xml:space="preserve"> PAGEREF _Toc417281263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64" w:history="1">
        <w:r w:rsidRPr="00261AE7">
          <w:rPr>
            <w:rStyle w:val="Hyperlink"/>
            <w:noProof/>
            <w:lang w:val="ru-RU"/>
          </w:rPr>
          <w:t>2.2.2.16. Основы безопасности жизнедеятельности</w:t>
        </w:r>
        <w:r>
          <w:rPr>
            <w:noProof/>
            <w:webHidden/>
          </w:rPr>
          <w:tab/>
        </w:r>
        <w:r>
          <w:rPr>
            <w:noProof/>
            <w:webHidden/>
          </w:rPr>
          <w:fldChar w:fldCharType="begin"/>
        </w:r>
        <w:r>
          <w:rPr>
            <w:noProof/>
            <w:webHidden/>
          </w:rPr>
          <w:instrText xml:space="preserve"> PAGEREF _Toc417281264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2"/>
        <w:tabs>
          <w:tab w:val="right" w:leader="dot" w:pos="9913"/>
        </w:tabs>
        <w:rPr>
          <w:rFonts w:ascii="Calibri" w:hAnsi="Calibri"/>
          <w:b w:val="0"/>
          <w:bCs w:val="0"/>
          <w:noProof/>
          <w:sz w:val="22"/>
          <w:szCs w:val="22"/>
          <w:lang w:val="ru-RU" w:eastAsia="ru-RU"/>
        </w:rPr>
      </w:pPr>
      <w:hyperlink w:anchor="_Toc417281265" w:history="1">
        <w:r w:rsidRPr="00261AE7">
          <w:rPr>
            <w:rStyle w:val="Hyperlink"/>
            <w:noProof/>
            <w:lang w:val="ru-RU"/>
          </w:rPr>
          <w:t>2.3. Программа воспитания и социализации обучающихся при получении основного общего образования.</w:t>
        </w:r>
        <w:r>
          <w:rPr>
            <w:noProof/>
            <w:webHidden/>
          </w:rPr>
          <w:tab/>
        </w:r>
        <w:r>
          <w:rPr>
            <w:noProof/>
            <w:webHidden/>
          </w:rPr>
          <w:fldChar w:fldCharType="begin"/>
        </w:r>
        <w:r>
          <w:rPr>
            <w:noProof/>
            <w:webHidden/>
          </w:rPr>
          <w:instrText xml:space="preserve"> PAGEREF _Toc417281265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66" w:history="1">
        <w:r w:rsidRPr="00261AE7">
          <w:rPr>
            <w:rStyle w:val="Hyperlink"/>
            <w:noProof/>
            <w:lang w:val="ru-RU"/>
          </w:rPr>
          <w:t>2.3.1. Цель и задачи воспитания и социализации обучающихся.</w:t>
        </w:r>
        <w:r>
          <w:rPr>
            <w:noProof/>
            <w:webHidden/>
          </w:rPr>
          <w:tab/>
        </w:r>
        <w:r>
          <w:rPr>
            <w:noProof/>
            <w:webHidden/>
          </w:rPr>
          <w:fldChar w:fldCharType="begin"/>
        </w:r>
        <w:r>
          <w:rPr>
            <w:noProof/>
            <w:webHidden/>
          </w:rPr>
          <w:instrText xml:space="preserve"> PAGEREF _Toc417281266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67" w:history="1">
        <w:r w:rsidRPr="00261AE7">
          <w:rPr>
            <w:rStyle w:val="Hyperlink"/>
            <w:noProof/>
            <w:lang w:val="ru-RU"/>
          </w:rPr>
          <w:t>2.3.2. Основные направления и ценностные основы воспитания и социализации обучающихся.</w:t>
        </w:r>
        <w:r>
          <w:rPr>
            <w:noProof/>
            <w:webHidden/>
          </w:rPr>
          <w:tab/>
        </w:r>
        <w:r>
          <w:rPr>
            <w:noProof/>
            <w:webHidden/>
          </w:rPr>
          <w:fldChar w:fldCharType="begin"/>
        </w:r>
        <w:r>
          <w:rPr>
            <w:noProof/>
            <w:webHidden/>
          </w:rPr>
          <w:instrText xml:space="preserve"> PAGEREF _Toc417281267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68" w:history="1">
        <w:r w:rsidRPr="00261AE7">
          <w:rPr>
            <w:rStyle w:val="Hyperlink"/>
            <w:noProof/>
            <w:lang w:val="ru-RU"/>
          </w:rPr>
          <w:t>2.3.4. Основное содержание воспитания и социализации обучающихся.</w:t>
        </w:r>
        <w:r>
          <w:rPr>
            <w:noProof/>
            <w:webHidden/>
          </w:rPr>
          <w:tab/>
        </w:r>
        <w:r>
          <w:rPr>
            <w:noProof/>
            <w:webHidden/>
          </w:rPr>
          <w:fldChar w:fldCharType="begin"/>
        </w:r>
        <w:r>
          <w:rPr>
            <w:noProof/>
            <w:webHidden/>
          </w:rPr>
          <w:instrText xml:space="preserve"> PAGEREF _Toc417281268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69" w:history="1">
        <w:r w:rsidRPr="00261AE7">
          <w:rPr>
            <w:rStyle w:val="Hyperlink"/>
            <w:noProof/>
            <w:lang w:val="ru-RU"/>
          </w:rPr>
          <w:t>2.3.5. Виды деятельности и формы занятий с обучающимися.</w:t>
        </w:r>
        <w:r>
          <w:rPr>
            <w:noProof/>
            <w:webHidden/>
          </w:rPr>
          <w:tab/>
        </w:r>
        <w:r>
          <w:rPr>
            <w:noProof/>
            <w:webHidden/>
          </w:rPr>
          <w:fldChar w:fldCharType="begin"/>
        </w:r>
        <w:r>
          <w:rPr>
            <w:noProof/>
            <w:webHidden/>
          </w:rPr>
          <w:instrText xml:space="preserve"> PAGEREF _Toc417281269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70" w:history="1">
        <w:r w:rsidRPr="00261AE7">
          <w:rPr>
            <w:rStyle w:val="Hyperlink"/>
            <w:noProof/>
            <w:lang w:val="ru-RU"/>
          </w:rPr>
          <w:t>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r>
          <w:rPr>
            <w:noProof/>
            <w:webHidden/>
          </w:rPr>
          <w:tab/>
        </w:r>
        <w:r>
          <w:rPr>
            <w:noProof/>
            <w:webHidden/>
          </w:rPr>
          <w:fldChar w:fldCharType="begin"/>
        </w:r>
        <w:r>
          <w:rPr>
            <w:noProof/>
            <w:webHidden/>
          </w:rPr>
          <w:instrText xml:space="preserve"> PAGEREF _Toc417281270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71" w:history="1">
        <w:r w:rsidRPr="00261AE7">
          <w:rPr>
            <w:rStyle w:val="Hyperlink"/>
            <w:noProof/>
            <w:lang w:val="ru-RU"/>
          </w:rPr>
          <w:t>2.3.7. Основные формы организации педагогической поддержки социализации обучающихся.</w:t>
        </w:r>
        <w:r>
          <w:rPr>
            <w:noProof/>
            <w:webHidden/>
          </w:rPr>
          <w:tab/>
        </w:r>
        <w:r>
          <w:rPr>
            <w:noProof/>
            <w:webHidden/>
          </w:rPr>
          <w:fldChar w:fldCharType="begin"/>
        </w:r>
        <w:r>
          <w:rPr>
            <w:noProof/>
            <w:webHidden/>
          </w:rPr>
          <w:instrText xml:space="preserve"> PAGEREF _Toc417281271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72" w:history="1">
        <w:r w:rsidRPr="00261AE7">
          <w:rPr>
            <w:rStyle w:val="Hyperlink"/>
            <w:noProof/>
            <w:lang w:val="ru-RU"/>
          </w:rPr>
          <w:t>2.3.8. Организация работы по формированию экологически целесообразного, здорового и безопасного образа жизни.</w:t>
        </w:r>
        <w:r>
          <w:rPr>
            <w:noProof/>
            <w:webHidden/>
          </w:rPr>
          <w:tab/>
        </w:r>
        <w:r>
          <w:rPr>
            <w:noProof/>
            <w:webHidden/>
          </w:rPr>
          <w:fldChar w:fldCharType="begin"/>
        </w:r>
        <w:r>
          <w:rPr>
            <w:noProof/>
            <w:webHidden/>
          </w:rPr>
          <w:instrText xml:space="preserve"> PAGEREF _Toc417281272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73" w:history="1">
        <w:r w:rsidRPr="00261AE7">
          <w:rPr>
            <w:rStyle w:val="Hyperlink"/>
            <w:noProof/>
            <w:lang w:val="ru-RU"/>
          </w:rPr>
          <w:t>2.3.9. Деятельность образовательного учреждения в области непрерывного экологического здоровьесберегающего образования обучающихся.</w:t>
        </w:r>
        <w:r>
          <w:rPr>
            <w:noProof/>
            <w:webHidden/>
          </w:rPr>
          <w:tab/>
        </w:r>
        <w:r>
          <w:rPr>
            <w:noProof/>
            <w:webHidden/>
          </w:rPr>
          <w:fldChar w:fldCharType="begin"/>
        </w:r>
        <w:r>
          <w:rPr>
            <w:noProof/>
            <w:webHidden/>
          </w:rPr>
          <w:instrText xml:space="preserve"> PAGEREF _Toc417281273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74" w:history="1">
        <w:r w:rsidRPr="00261AE7">
          <w:rPr>
            <w:rStyle w:val="Hyperlink"/>
            <w:noProof/>
            <w:lang w:val="ru-RU"/>
          </w:rPr>
          <w:t>2.3.10. Планируемые результаты воспитания и социализации обучающихся.</w:t>
        </w:r>
        <w:r>
          <w:rPr>
            <w:noProof/>
            <w:webHidden/>
          </w:rPr>
          <w:tab/>
        </w:r>
        <w:r>
          <w:rPr>
            <w:noProof/>
            <w:webHidden/>
          </w:rPr>
          <w:fldChar w:fldCharType="begin"/>
        </w:r>
        <w:r>
          <w:rPr>
            <w:noProof/>
            <w:webHidden/>
          </w:rPr>
          <w:instrText xml:space="preserve"> PAGEREF _Toc417281274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75" w:history="1">
        <w:r w:rsidRPr="00261AE7">
          <w:rPr>
            <w:rStyle w:val="Hyperlink"/>
            <w:noProof/>
            <w:lang w:val="ru-RU"/>
          </w:rPr>
          <w:t>2.3.11. Мониторинг эффективности реализации образовательным учреждением Программы воспитания и социализации обучающихся.</w:t>
        </w:r>
        <w:r>
          <w:rPr>
            <w:noProof/>
            <w:webHidden/>
          </w:rPr>
          <w:tab/>
        </w:r>
        <w:r>
          <w:rPr>
            <w:noProof/>
            <w:webHidden/>
          </w:rPr>
          <w:fldChar w:fldCharType="begin"/>
        </w:r>
        <w:r>
          <w:rPr>
            <w:noProof/>
            <w:webHidden/>
          </w:rPr>
          <w:instrText xml:space="preserve"> PAGEREF _Toc417281275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76" w:history="1">
        <w:r w:rsidRPr="00261AE7">
          <w:rPr>
            <w:rStyle w:val="Hyperlink"/>
            <w:noProof/>
            <w:lang w:val="ru-RU"/>
          </w:rPr>
          <w:t>2.3.12. Методологический инструментарий мониторинга воспитания и социализации обучающихся.</w:t>
        </w:r>
        <w:r>
          <w:rPr>
            <w:noProof/>
            <w:webHidden/>
          </w:rPr>
          <w:tab/>
        </w:r>
        <w:r>
          <w:rPr>
            <w:noProof/>
            <w:webHidden/>
          </w:rPr>
          <w:fldChar w:fldCharType="begin"/>
        </w:r>
        <w:r>
          <w:rPr>
            <w:noProof/>
            <w:webHidden/>
          </w:rPr>
          <w:instrText xml:space="preserve"> PAGEREF _Toc417281276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2"/>
        <w:tabs>
          <w:tab w:val="right" w:leader="dot" w:pos="9913"/>
        </w:tabs>
        <w:rPr>
          <w:rFonts w:ascii="Calibri" w:hAnsi="Calibri"/>
          <w:b w:val="0"/>
          <w:bCs w:val="0"/>
          <w:noProof/>
          <w:sz w:val="22"/>
          <w:szCs w:val="22"/>
          <w:lang w:val="ru-RU" w:eastAsia="ru-RU"/>
        </w:rPr>
      </w:pPr>
      <w:hyperlink w:anchor="_Toc417281277" w:history="1">
        <w:r w:rsidRPr="00261AE7">
          <w:rPr>
            <w:rStyle w:val="Hyperlink"/>
            <w:rFonts w:eastAsia="@Arial Unicode MS"/>
            <w:noProof/>
            <w:lang w:val="ru-RU"/>
          </w:rPr>
          <w:t>2.4. </w:t>
        </w:r>
        <w:r w:rsidRPr="00261AE7">
          <w:rPr>
            <w:rStyle w:val="Hyperlink"/>
            <w:noProof/>
            <w:lang w:val="ru-RU"/>
          </w:rPr>
          <w:t>Программа коррекционной работы</w:t>
        </w:r>
        <w:r>
          <w:rPr>
            <w:noProof/>
            <w:webHidden/>
          </w:rPr>
          <w:tab/>
        </w:r>
        <w:r>
          <w:rPr>
            <w:noProof/>
            <w:webHidden/>
          </w:rPr>
          <w:fldChar w:fldCharType="begin"/>
        </w:r>
        <w:r>
          <w:rPr>
            <w:noProof/>
            <w:webHidden/>
          </w:rPr>
          <w:instrText xml:space="preserve"> PAGEREF _Toc417281277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2"/>
        <w:tabs>
          <w:tab w:val="right" w:leader="dot" w:pos="9913"/>
        </w:tabs>
        <w:rPr>
          <w:rFonts w:ascii="Calibri" w:hAnsi="Calibri"/>
          <w:b w:val="0"/>
          <w:bCs w:val="0"/>
          <w:noProof/>
          <w:sz w:val="22"/>
          <w:szCs w:val="22"/>
          <w:lang w:val="ru-RU" w:eastAsia="ru-RU"/>
        </w:rPr>
      </w:pPr>
      <w:hyperlink w:anchor="_Toc417281278" w:history="1">
        <w:r w:rsidRPr="00261AE7">
          <w:rPr>
            <w:rStyle w:val="Hyperlink"/>
            <w:noProof/>
            <w:lang w:val="ru-RU"/>
          </w:rPr>
          <w:t>2.4.1.  Работа с детьми с ограниченными возможностями здоровья.</w:t>
        </w:r>
        <w:r>
          <w:rPr>
            <w:noProof/>
            <w:webHidden/>
          </w:rPr>
          <w:tab/>
        </w:r>
        <w:r>
          <w:rPr>
            <w:noProof/>
            <w:webHidden/>
          </w:rPr>
          <w:fldChar w:fldCharType="begin"/>
        </w:r>
        <w:r>
          <w:rPr>
            <w:noProof/>
            <w:webHidden/>
          </w:rPr>
          <w:instrText xml:space="preserve"> PAGEREF _Toc417281278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79" w:history="1">
        <w:r w:rsidRPr="00261AE7">
          <w:rPr>
            <w:rStyle w:val="Hyperlink"/>
            <w:noProof/>
            <w:lang w:val="ru-RU"/>
          </w:rPr>
          <w:t>2.4.2.Работа с  обучающимися, имеющих высокий образовательный и творческий потенциал.</w:t>
        </w:r>
        <w:r>
          <w:rPr>
            <w:noProof/>
            <w:webHidden/>
          </w:rPr>
          <w:tab/>
        </w:r>
        <w:r>
          <w:rPr>
            <w:noProof/>
            <w:webHidden/>
          </w:rPr>
          <w:fldChar w:fldCharType="begin"/>
        </w:r>
        <w:r>
          <w:rPr>
            <w:noProof/>
            <w:webHidden/>
          </w:rPr>
          <w:instrText xml:space="preserve"> PAGEREF _Toc417281279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80" w:history="1">
        <w:r w:rsidRPr="00261AE7">
          <w:rPr>
            <w:rStyle w:val="Hyperlink"/>
            <w:noProof/>
            <w:lang w:val="ru-RU"/>
          </w:rPr>
          <w:t>2.4.3.Работа с детьми, оказавшимся в трудной жизненной ситуации</w:t>
        </w:r>
        <w:r>
          <w:rPr>
            <w:noProof/>
            <w:webHidden/>
          </w:rPr>
          <w:tab/>
        </w:r>
        <w:r>
          <w:rPr>
            <w:noProof/>
            <w:webHidden/>
          </w:rPr>
          <w:fldChar w:fldCharType="begin"/>
        </w:r>
        <w:r>
          <w:rPr>
            <w:noProof/>
            <w:webHidden/>
          </w:rPr>
          <w:instrText xml:space="preserve"> PAGEREF _Toc417281280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81" w:history="1">
        <w:r w:rsidRPr="00261AE7">
          <w:rPr>
            <w:rStyle w:val="Hyperlink"/>
            <w:noProof/>
            <w:lang w:val="ru-RU"/>
          </w:rPr>
          <w:t>2.4.5. Содержание работы на этапах программы</w:t>
        </w:r>
        <w:r>
          <w:rPr>
            <w:noProof/>
            <w:webHidden/>
          </w:rPr>
          <w:tab/>
        </w:r>
        <w:r>
          <w:rPr>
            <w:noProof/>
            <w:webHidden/>
          </w:rPr>
          <w:fldChar w:fldCharType="begin"/>
        </w:r>
        <w:r>
          <w:rPr>
            <w:noProof/>
            <w:webHidden/>
          </w:rPr>
          <w:instrText xml:space="preserve"> PAGEREF _Toc417281281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1"/>
        <w:tabs>
          <w:tab w:val="right" w:leader="dot" w:pos="9913"/>
        </w:tabs>
        <w:rPr>
          <w:rFonts w:ascii="Calibri" w:hAnsi="Calibri" w:cs="Calibri"/>
          <w:b w:val="0"/>
          <w:bCs w:val="0"/>
          <w:noProof/>
          <w:sz w:val="22"/>
          <w:szCs w:val="22"/>
          <w:lang w:val="ru-RU" w:eastAsia="ru-RU"/>
        </w:rPr>
      </w:pPr>
      <w:hyperlink w:anchor="_Toc417281282" w:history="1">
        <w:r w:rsidRPr="00261AE7">
          <w:rPr>
            <w:rStyle w:val="Hyperlink"/>
            <w:rFonts w:cs="Arial"/>
            <w:noProof/>
            <w:lang w:val="ru-RU"/>
          </w:rPr>
          <w:t>3. Организационный раздел</w:t>
        </w:r>
        <w:r>
          <w:rPr>
            <w:noProof/>
            <w:webHidden/>
          </w:rPr>
          <w:tab/>
        </w:r>
        <w:r>
          <w:rPr>
            <w:noProof/>
            <w:webHidden/>
          </w:rPr>
          <w:fldChar w:fldCharType="begin"/>
        </w:r>
        <w:r>
          <w:rPr>
            <w:noProof/>
            <w:webHidden/>
          </w:rPr>
          <w:instrText xml:space="preserve"> PAGEREF _Toc417281282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2"/>
        <w:tabs>
          <w:tab w:val="right" w:leader="dot" w:pos="9913"/>
        </w:tabs>
        <w:rPr>
          <w:rFonts w:ascii="Calibri" w:hAnsi="Calibri"/>
          <w:b w:val="0"/>
          <w:bCs w:val="0"/>
          <w:noProof/>
          <w:sz w:val="22"/>
          <w:szCs w:val="22"/>
          <w:lang w:val="ru-RU" w:eastAsia="ru-RU"/>
        </w:rPr>
      </w:pPr>
      <w:hyperlink w:anchor="_Toc417281283" w:history="1">
        <w:r w:rsidRPr="00261AE7">
          <w:rPr>
            <w:rStyle w:val="Hyperlink"/>
            <w:noProof/>
            <w:lang w:val="ru-RU"/>
          </w:rPr>
          <w:t>3.1 Учебный план 5 класса на 2015-2016 учебный год, календарный учебный график и план внеурочной деятельности</w:t>
        </w:r>
        <w:r>
          <w:rPr>
            <w:noProof/>
            <w:webHidden/>
          </w:rPr>
          <w:tab/>
        </w:r>
        <w:r>
          <w:rPr>
            <w:noProof/>
            <w:webHidden/>
          </w:rPr>
          <w:fldChar w:fldCharType="begin"/>
        </w:r>
        <w:r>
          <w:rPr>
            <w:noProof/>
            <w:webHidden/>
          </w:rPr>
          <w:instrText xml:space="preserve"> PAGEREF _Toc417281283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2"/>
        <w:tabs>
          <w:tab w:val="right" w:leader="dot" w:pos="9913"/>
        </w:tabs>
        <w:rPr>
          <w:rFonts w:ascii="Calibri" w:hAnsi="Calibri"/>
          <w:b w:val="0"/>
          <w:bCs w:val="0"/>
          <w:noProof/>
          <w:sz w:val="22"/>
          <w:szCs w:val="22"/>
          <w:lang w:val="ru-RU" w:eastAsia="ru-RU"/>
        </w:rPr>
      </w:pPr>
      <w:hyperlink w:anchor="_Toc417281284" w:history="1">
        <w:r w:rsidRPr="00261AE7">
          <w:rPr>
            <w:rStyle w:val="Hyperlink"/>
            <w:noProof/>
            <w:lang w:val="ru-RU"/>
          </w:rPr>
          <w:t>3.2 Система условий реализации  образовательной программы основного общего образования в соответствии с требованиями Стандарта</w:t>
        </w:r>
        <w:r>
          <w:rPr>
            <w:noProof/>
            <w:webHidden/>
          </w:rPr>
          <w:tab/>
        </w:r>
        <w:r>
          <w:rPr>
            <w:noProof/>
            <w:webHidden/>
          </w:rPr>
          <w:fldChar w:fldCharType="begin"/>
        </w:r>
        <w:r>
          <w:rPr>
            <w:noProof/>
            <w:webHidden/>
          </w:rPr>
          <w:instrText xml:space="preserve"> PAGEREF _Toc417281284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85" w:history="1">
        <w:r w:rsidRPr="00261AE7">
          <w:rPr>
            <w:rStyle w:val="Hyperlink"/>
            <w:noProof/>
            <w:lang w:val="ru-RU"/>
          </w:rPr>
          <w:t>3.2.1 Кадровые условия реализации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_Toc417281285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86" w:history="1">
        <w:r w:rsidRPr="00261AE7">
          <w:rPr>
            <w:rStyle w:val="Hyperlink"/>
            <w:noProof/>
            <w:lang w:val="ru-RU"/>
          </w:rPr>
          <w:t>3.2.2 Психолого-педагогические условия реализации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_Toc417281286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87" w:history="1">
        <w:r w:rsidRPr="00261AE7">
          <w:rPr>
            <w:rStyle w:val="Hyperlink"/>
            <w:noProof/>
            <w:lang w:val="ru-RU"/>
          </w:rPr>
          <w:t>3.2.3. Финансовое обеспечение реализации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_Toc417281287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88" w:history="1">
        <w:r w:rsidRPr="00261AE7">
          <w:rPr>
            <w:rStyle w:val="Hyperlink"/>
            <w:noProof/>
            <w:lang w:val="ru-RU"/>
          </w:rPr>
          <w:t>3.2.4. Материально-технические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_Toc417281288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89" w:history="1">
        <w:r w:rsidRPr="00261AE7">
          <w:rPr>
            <w:rStyle w:val="Hyperlink"/>
            <w:noProof/>
            <w:lang w:val="ru-RU"/>
          </w:rPr>
          <w:t>3.2.5. Информационно-методические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_Toc417281289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90" w:history="1">
        <w:r w:rsidRPr="00261AE7">
          <w:rPr>
            <w:rStyle w:val="Hyperlink"/>
            <w:noProof/>
          </w:rPr>
          <w:t>3.2.6 Обоснование необходимых изменений</w:t>
        </w:r>
        <w:r>
          <w:rPr>
            <w:noProof/>
            <w:webHidden/>
          </w:rPr>
          <w:tab/>
        </w:r>
        <w:r>
          <w:rPr>
            <w:noProof/>
            <w:webHidden/>
          </w:rPr>
          <w:fldChar w:fldCharType="begin"/>
        </w:r>
        <w:r>
          <w:rPr>
            <w:noProof/>
            <w:webHidden/>
          </w:rPr>
          <w:instrText xml:space="preserve"> PAGEREF _Toc417281290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91" w:history="1">
        <w:r w:rsidRPr="00261AE7">
          <w:rPr>
            <w:rStyle w:val="Hyperlink"/>
            <w:noProof/>
            <w:lang w:val="ru-RU"/>
          </w:rPr>
          <w:t>3.2.7 Механизмы достижения целевых ориентиров. Сетевой график. Контроль состояния системы условий.</w:t>
        </w:r>
        <w:r>
          <w:rPr>
            <w:noProof/>
            <w:webHidden/>
          </w:rPr>
          <w:tab/>
        </w:r>
        <w:r>
          <w:rPr>
            <w:noProof/>
            <w:webHidden/>
          </w:rPr>
          <w:fldChar w:fldCharType="begin"/>
        </w:r>
        <w:r>
          <w:rPr>
            <w:noProof/>
            <w:webHidden/>
          </w:rPr>
          <w:instrText xml:space="preserve"> PAGEREF _Toc417281291 \h </w:instrText>
        </w:r>
        <w:r>
          <w:rPr>
            <w:noProof/>
          </w:rPr>
        </w:r>
        <w:r>
          <w:rPr>
            <w:noProof/>
            <w:webHidden/>
          </w:rPr>
          <w:fldChar w:fldCharType="separate"/>
        </w:r>
        <w:r>
          <w:rPr>
            <w:noProof/>
            <w:webHidden/>
          </w:rPr>
          <w:t>3</w:t>
        </w:r>
        <w:r>
          <w:rPr>
            <w:noProof/>
            <w:webHidden/>
          </w:rPr>
          <w:fldChar w:fldCharType="end"/>
        </w:r>
      </w:hyperlink>
    </w:p>
    <w:p w:rsidR="00B1528A" w:rsidRDefault="00B1528A">
      <w:pPr>
        <w:pStyle w:val="TOC3"/>
        <w:tabs>
          <w:tab w:val="right" w:leader="dot" w:pos="9913"/>
        </w:tabs>
        <w:rPr>
          <w:rFonts w:ascii="Calibri" w:hAnsi="Calibri"/>
          <w:noProof/>
          <w:sz w:val="22"/>
          <w:szCs w:val="22"/>
          <w:lang w:val="ru-RU" w:eastAsia="ru-RU"/>
        </w:rPr>
      </w:pPr>
      <w:hyperlink w:anchor="_Toc417281292" w:history="1">
        <w:r w:rsidRPr="00261AE7">
          <w:rPr>
            <w:rStyle w:val="Hyperlink"/>
            <w:noProof/>
            <w:lang w:val="ru-RU"/>
          </w:rPr>
          <w:t>Контроль состояния системы условий.</w:t>
        </w:r>
        <w:r>
          <w:rPr>
            <w:noProof/>
            <w:webHidden/>
          </w:rPr>
          <w:tab/>
        </w:r>
        <w:r>
          <w:rPr>
            <w:noProof/>
            <w:webHidden/>
          </w:rPr>
          <w:fldChar w:fldCharType="begin"/>
        </w:r>
        <w:r>
          <w:rPr>
            <w:noProof/>
            <w:webHidden/>
          </w:rPr>
          <w:instrText xml:space="preserve"> PAGEREF _Toc417281292 \h </w:instrText>
        </w:r>
        <w:r>
          <w:rPr>
            <w:noProof/>
          </w:rPr>
        </w:r>
        <w:r>
          <w:rPr>
            <w:noProof/>
            <w:webHidden/>
          </w:rPr>
          <w:fldChar w:fldCharType="separate"/>
        </w:r>
        <w:r>
          <w:rPr>
            <w:noProof/>
            <w:webHidden/>
          </w:rPr>
          <w:t>3</w:t>
        </w:r>
        <w:r>
          <w:rPr>
            <w:noProof/>
            <w:webHidden/>
          </w:rPr>
          <w:fldChar w:fldCharType="end"/>
        </w:r>
      </w:hyperlink>
    </w:p>
    <w:p w:rsidR="00B1528A" w:rsidRPr="009B53FF" w:rsidRDefault="00B1528A">
      <w:pPr>
        <w:rPr>
          <w:rFonts w:ascii="Times New Roman" w:hAnsi="Times New Roman" w:cs="Times New Roman"/>
          <w:lang w:val="ru-RU"/>
        </w:rPr>
      </w:pPr>
      <w:r w:rsidRPr="009B53FF">
        <w:rPr>
          <w:rFonts w:ascii="Times New Roman" w:hAnsi="Times New Roman" w:cs="Times New Roman"/>
          <w:lang w:val="ru-RU"/>
        </w:rPr>
        <w:fldChar w:fldCharType="end"/>
      </w:r>
    </w:p>
    <w:p w:rsidR="00B1528A" w:rsidRPr="009B53FF" w:rsidRDefault="00B1528A">
      <w:pPr>
        <w:widowControl/>
        <w:spacing w:after="200" w:line="276" w:lineRule="auto"/>
        <w:rPr>
          <w:rFonts w:ascii="Times New Roman" w:hAnsi="Times New Roman" w:cs="Times New Roman"/>
          <w:b/>
          <w:bCs/>
          <w:color w:val="365F91"/>
          <w:sz w:val="28"/>
          <w:szCs w:val="28"/>
          <w:lang w:val="ru-RU"/>
        </w:rPr>
      </w:pPr>
      <w:r w:rsidRPr="009B53FF">
        <w:rPr>
          <w:rFonts w:ascii="Times New Roman" w:hAnsi="Times New Roman" w:cs="Times New Roman"/>
          <w:lang w:val="ru-RU"/>
        </w:rPr>
        <w:br w:type="page"/>
      </w:r>
    </w:p>
    <w:p w:rsidR="00B1528A" w:rsidRPr="00964D54" w:rsidRDefault="00B1528A" w:rsidP="006F2E24">
      <w:pPr>
        <w:pStyle w:val="Heading1"/>
        <w:rPr>
          <w:rFonts w:cs="Times New Roman"/>
          <w:color w:val="auto"/>
          <w:lang w:val="ru-RU"/>
        </w:rPr>
      </w:pPr>
      <w:bookmarkStart w:id="1" w:name="_Toc417281202"/>
      <w:r w:rsidRPr="00964D54">
        <w:rPr>
          <w:color w:val="auto"/>
          <w:lang w:val="ru-RU"/>
        </w:rPr>
        <w:t>Общие положения</w:t>
      </w:r>
      <w:bookmarkEnd w:id="1"/>
      <w:bookmarkEnd w:id="0"/>
    </w:p>
    <w:p w:rsidR="00B1528A" w:rsidRPr="004D79DE" w:rsidRDefault="00B1528A" w:rsidP="001639CE">
      <w:pPr>
        <w:pStyle w:val="BodyText"/>
        <w:ind w:left="119" w:right="117" w:firstLine="566"/>
        <w:jc w:val="both"/>
        <w:rPr>
          <w:spacing w:val="-1"/>
          <w:sz w:val="22"/>
          <w:szCs w:val="22"/>
          <w:lang w:val="ru-RU"/>
        </w:rPr>
      </w:pPr>
      <w:r w:rsidRPr="004D79DE">
        <w:rPr>
          <w:sz w:val="22"/>
          <w:szCs w:val="22"/>
          <w:lang w:val="ru-RU"/>
        </w:rPr>
        <w:t>Основная</w:t>
      </w:r>
      <w:r>
        <w:rPr>
          <w:sz w:val="22"/>
          <w:szCs w:val="22"/>
          <w:lang w:val="ru-RU"/>
        </w:rPr>
        <w:t xml:space="preserve"> </w:t>
      </w:r>
      <w:r w:rsidRPr="004D79DE">
        <w:rPr>
          <w:sz w:val="22"/>
          <w:szCs w:val="22"/>
          <w:lang w:val="ru-RU"/>
        </w:rPr>
        <w:t>образовательная</w:t>
      </w:r>
      <w:r>
        <w:rPr>
          <w:sz w:val="22"/>
          <w:szCs w:val="22"/>
          <w:lang w:val="ru-RU"/>
        </w:rPr>
        <w:t xml:space="preserve"> </w:t>
      </w:r>
      <w:r w:rsidRPr="004D79DE">
        <w:rPr>
          <w:spacing w:val="-1"/>
          <w:sz w:val="22"/>
          <w:szCs w:val="22"/>
          <w:lang w:val="ru-RU"/>
        </w:rPr>
        <w:t>программа</w:t>
      </w:r>
      <w:r>
        <w:rPr>
          <w:spacing w:val="-1"/>
          <w:sz w:val="22"/>
          <w:szCs w:val="22"/>
          <w:lang w:val="ru-RU"/>
        </w:rPr>
        <w:t xml:space="preserve"> </w:t>
      </w:r>
      <w:r w:rsidRPr="004D79DE">
        <w:rPr>
          <w:spacing w:val="-1"/>
          <w:sz w:val="22"/>
          <w:szCs w:val="22"/>
          <w:lang w:val="ru-RU"/>
        </w:rPr>
        <w:t>основного</w:t>
      </w:r>
      <w:r>
        <w:rPr>
          <w:spacing w:val="-1"/>
          <w:sz w:val="22"/>
          <w:szCs w:val="22"/>
          <w:lang w:val="ru-RU"/>
        </w:rPr>
        <w:t xml:space="preserve"> </w:t>
      </w:r>
      <w:r w:rsidRPr="004D79DE">
        <w:rPr>
          <w:sz w:val="22"/>
          <w:szCs w:val="22"/>
          <w:lang w:val="ru-RU"/>
        </w:rPr>
        <w:t>общего</w:t>
      </w:r>
      <w:r>
        <w:rPr>
          <w:sz w:val="22"/>
          <w:szCs w:val="22"/>
          <w:lang w:val="ru-RU"/>
        </w:rPr>
        <w:t xml:space="preserve"> </w:t>
      </w:r>
      <w:r w:rsidRPr="004D79DE">
        <w:rPr>
          <w:sz w:val="22"/>
          <w:szCs w:val="22"/>
          <w:lang w:val="ru-RU"/>
        </w:rPr>
        <w:t>образования МБОУ</w:t>
      </w:r>
      <w:r>
        <w:rPr>
          <w:sz w:val="22"/>
          <w:szCs w:val="22"/>
          <w:lang w:val="ru-RU"/>
        </w:rPr>
        <w:t xml:space="preserve"> Романовская основная общеобразовательная школа </w:t>
      </w:r>
      <w:r w:rsidRPr="004D79DE">
        <w:rPr>
          <w:sz w:val="22"/>
          <w:szCs w:val="22"/>
          <w:lang w:val="ru-RU"/>
        </w:rPr>
        <w:t>разработана</w:t>
      </w:r>
      <w:r>
        <w:rPr>
          <w:sz w:val="22"/>
          <w:szCs w:val="22"/>
          <w:lang w:val="ru-RU"/>
        </w:rPr>
        <w:t xml:space="preserve"> </w:t>
      </w:r>
      <w:r w:rsidRPr="004D79DE">
        <w:rPr>
          <w:sz w:val="22"/>
          <w:szCs w:val="22"/>
          <w:lang w:val="ru-RU"/>
        </w:rPr>
        <w:t>в</w:t>
      </w:r>
      <w:r>
        <w:rPr>
          <w:sz w:val="22"/>
          <w:szCs w:val="22"/>
          <w:lang w:val="ru-RU"/>
        </w:rPr>
        <w:t xml:space="preserve"> </w:t>
      </w:r>
      <w:r w:rsidRPr="004D79DE">
        <w:rPr>
          <w:spacing w:val="-1"/>
          <w:sz w:val="22"/>
          <w:szCs w:val="22"/>
          <w:lang w:val="ru-RU"/>
        </w:rPr>
        <w:t>соответствии</w:t>
      </w:r>
      <w:r>
        <w:rPr>
          <w:spacing w:val="-1"/>
          <w:sz w:val="22"/>
          <w:szCs w:val="22"/>
          <w:lang w:val="ru-RU"/>
        </w:rPr>
        <w:t xml:space="preserve"> </w:t>
      </w:r>
      <w:r w:rsidRPr="004D79DE">
        <w:rPr>
          <w:sz w:val="22"/>
          <w:szCs w:val="22"/>
          <w:lang w:val="ru-RU"/>
        </w:rPr>
        <w:t>с  требованиями</w:t>
      </w:r>
      <w:r>
        <w:rPr>
          <w:sz w:val="22"/>
          <w:szCs w:val="22"/>
          <w:lang w:val="ru-RU"/>
        </w:rPr>
        <w:t xml:space="preserve"> </w:t>
      </w:r>
      <w:r w:rsidRPr="004D79DE">
        <w:rPr>
          <w:spacing w:val="-1"/>
          <w:sz w:val="22"/>
          <w:szCs w:val="22"/>
          <w:lang w:val="ru-RU"/>
        </w:rPr>
        <w:t>федерального</w:t>
      </w:r>
      <w:r>
        <w:rPr>
          <w:spacing w:val="-1"/>
          <w:sz w:val="22"/>
          <w:szCs w:val="22"/>
          <w:lang w:val="ru-RU"/>
        </w:rPr>
        <w:t xml:space="preserve"> </w:t>
      </w:r>
      <w:r w:rsidRPr="004D79DE">
        <w:rPr>
          <w:spacing w:val="-1"/>
          <w:sz w:val="22"/>
          <w:szCs w:val="22"/>
          <w:lang w:val="ru-RU"/>
        </w:rPr>
        <w:t>государственного</w:t>
      </w:r>
      <w:r>
        <w:rPr>
          <w:spacing w:val="-1"/>
          <w:sz w:val="22"/>
          <w:szCs w:val="22"/>
          <w:lang w:val="ru-RU"/>
        </w:rPr>
        <w:t xml:space="preserve"> </w:t>
      </w:r>
      <w:r w:rsidRPr="004D79DE">
        <w:rPr>
          <w:spacing w:val="-1"/>
          <w:sz w:val="22"/>
          <w:szCs w:val="22"/>
          <w:lang w:val="ru-RU"/>
        </w:rPr>
        <w:t>образовательного</w:t>
      </w:r>
      <w:r>
        <w:rPr>
          <w:spacing w:val="-1"/>
          <w:sz w:val="22"/>
          <w:szCs w:val="22"/>
          <w:lang w:val="ru-RU"/>
        </w:rPr>
        <w:t xml:space="preserve"> </w:t>
      </w:r>
      <w:r w:rsidRPr="004D79DE">
        <w:rPr>
          <w:spacing w:val="-1"/>
          <w:sz w:val="22"/>
          <w:szCs w:val="22"/>
          <w:lang w:val="ru-RU"/>
        </w:rPr>
        <w:t>стандарта</w:t>
      </w:r>
      <w:r>
        <w:rPr>
          <w:spacing w:val="-1"/>
          <w:sz w:val="22"/>
          <w:szCs w:val="22"/>
          <w:lang w:val="ru-RU"/>
        </w:rPr>
        <w:t xml:space="preserve"> </w:t>
      </w:r>
      <w:r w:rsidRPr="004D79DE">
        <w:rPr>
          <w:spacing w:val="-1"/>
          <w:sz w:val="22"/>
          <w:szCs w:val="22"/>
          <w:lang w:val="ru-RU"/>
        </w:rPr>
        <w:t>основного</w:t>
      </w:r>
      <w:r>
        <w:rPr>
          <w:spacing w:val="-1"/>
          <w:sz w:val="22"/>
          <w:szCs w:val="22"/>
          <w:lang w:val="ru-RU"/>
        </w:rPr>
        <w:t xml:space="preserve"> </w:t>
      </w:r>
      <w:r w:rsidRPr="004D79DE">
        <w:rPr>
          <w:sz w:val="22"/>
          <w:szCs w:val="22"/>
          <w:lang w:val="ru-RU"/>
        </w:rPr>
        <w:t>общего</w:t>
      </w:r>
      <w:r>
        <w:rPr>
          <w:sz w:val="22"/>
          <w:szCs w:val="22"/>
          <w:lang w:val="ru-RU"/>
        </w:rPr>
        <w:t xml:space="preserve"> </w:t>
      </w:r>
      <w:r w:rsidRPr="004D79DE">
        <w:rPr>
          <w:sz w:val="22"/>
          <w:szCs w:val="22"/>
          <w:lang w:val="ru-RU"/>
        </w:rPr>
        <w:t>образования</w:t>
      </w:r>
      <w:r>
        <w:rPr>
          <w:sz w:val="22"/>
          <w:szCs w:val="22"/>
          <w:lang w:val="ru-RU"/>
        </w:rPr>
        <w:t xml:space="preserve"> </w:t>
      </w:r>
      <w:r w:rsidRPr="004D79DE">
        <w:rPr>
          <w:spacing w:val="-1"/>
          <w:sz w:val="22"/>
          <w:szCs w:val="22"/>
          <w:lang w:val="ru-RU"/>
        </w:rPr>
        <w:t>(далее</w:t>
      </w:r>
      <w:r>
        <w:rPr>
          <w:spacing w:val="-1"/>
          <w:sz w:val="22"/>
          <w:szCs w:val="22"/>
          <w:lang w:val="ru-RU"/>
        </w:rPr>
        <w:t xml:space="preserve"> </w:t>
      </w:r>
      <w:r w:rsidRPr="004D79DE">
        <w:rPr>
          <w:sz w:val="22"/>
          <w:szCs w:val="22"/>
          <w:lang w:val="ru-RU"/>
        </w:rPr>
        <w:t>—</w:t>
      </w:r>
      <w:r>
        <w:rPr>
          <w:sz w:val="22"/>
          <w:szCs w:val="22"/>
          <w:lang w:val="ru-RU"/>
        </w:rPr>
        <w:t xml:space="preserve"> </w:t>
      </w:r>
      <w:r w:rsidRPr="004D79DE">
        <w:rPr>
          <w:spacing w:val="-1"/>
          <w:sz w:val="22"/>
          <w:szCs w:val="22"/>
          <w:lang w:val="ru-RU"/>
        </w:rPr>
        <w:t>Стандарт)</w:t>
      </w:r>
      <w:r>
        <w:rPr>
          <w:spacing w:val="-1"/>
          <w:sz w:val="22"/>
          <w:szCs w:val="22"/>
          <w:lang w:val="ru-RU"/>
        </w:rPr>
        <w:t xml:space="preserve"> </w:t>
      </w:r>
      <w:r w:rsidRPr="004D79DE">
        <w:rPr>
          <w:sz w:val="22"/>
          <w:szCs w:val="22"/>
          <w:lang w:val="ru-RU"/>
        </w:rPr>
        <w:t>к</w:t>
      </w:r>
      <w:r>
        <w:rPr>
          <w:sz w:val="22"/>
          <w:szCs w:val="22"/>
          <w:lang w:val="ru-RU"/>
        </w:rPr>
        <w:t xml:space="preserve"> </w:t>
      </w:r>
      <w:r w:rsidRPr="004D79DE">
        <w:rPr>
          <w:spacing w:val="-1"/>
          <w:sz w:val="22"/>
          <w:szCs w:val="22"/>
          <w:lang w:val="ru-RU"/>
        </w:rPr>
        <w:t>структуре</w:t>
      </w:r>
      <w:r>
        <w:rPr>
          <w:spacing w:val="-1"/>
          <w:sz w:val="22"/>
          <w:szCs w:val="22"/>
          <w:lang w:val="ru-RU"/>
        </w:rPr>
        <w:t xml:space="preserve"> </w:t>
      </w:r>
      <w:r w:rsidRPr="004D79DE">
        <w:rPr>
          <w:sz w:val="22"/>
          <w:szCs w:val="22"/>
          <w:lang w:val="ru-RU"/>
        </w:rPr>
        <w:t>основной</w:t>
      </w:r>
      <w:r>
        <w:rPr>
          <w:sz w:val="22"/>
          <w:szCs w:val="22"/>
          <w:lang w:val="ru-RU"/>
        </w:rPr>
        <w:t xml:space="preserve"> </w:t>
      </w:r>
      <w:r w:rsidRPr="004D79DE">
        <w:rPr>
          <w:spacing w:val="-1"/>
          <w:sz w:val="22"/>
          <w:szCs w:val="22"/>
          <w:lang w:val="ru-RU"/>
        </w:rPr>
        <w:t>образовательной</w:t>
      </w:r>
      <w:r>
        <w:rPr>
          <w:spacing w:val="-1"/>
          <w:sz w:val="22"/>
          <w:szCs w:val="22"/>
          <w:lang w:val="ru-RU"/>
        </w:rPr>
        <w:t xml:space="preserve"> </w:t>
      </w:r>
      <w:r w:rsidRPr="004D79DE">
        <w:rPr>
          <w:sz w:val="22"/>
          <w:szCs w:val="22"/>
          <w:lang w:val="ru-RU"/>
        </w:rPr>
        <w:t>программы,</w:t>
      </w:r>
      <w:r>
        <w:rPr>
          <w:sz w:val="22"/>
          <w:szCs w:val="22"/>
          <w:lang w:val="ru-RU"/>
        </w:rPr>
        <w:t xml:space="preserve"> </w:t>
      </w:r>
      <w:r w:rsidRPr="004D79DE">
        <w:rPr>
          <w:sz w:val="22"/>
          <w:szCs w:val="22"/>
          <w:lang w:val="ru-RU"/>
        </w:rPr>
        <w:t>определяет</w:t>
      </w:r>
      <w:r>
        <w:rPr>
          <w:sz w:val="22"/>
          <w:szCs w:val="22"/>
          <w:lang w:val="ru-RU"/>
        </w:rPr>
        <w:t xml:space="preserve"> </w:t>
      </w:r>
      <w:r w:rsidRPr="004D79DE">
        <w:rPr>
          <w:sz w:val="22"/>
          <w:szCs w:val="22"/>
          <w:lang w:val="ru-RU"/>
        </w:rPr>
        <w:t>цели,</w:t>
      </w:r>
      <w:r>
        <w:rPr>
          <w:sz w:val="22"/>
          <w:szCs w:val="22"/>
          <w:lang w:val="ru-RU"/>
        </w:rPr>
        <w:t xml:space="preserve"> </w:t>
      </w:r>
      <w:r w:rsidRPr="004D79DE">
        <w:rPr>
          <w:spacing w:val="-1"/>
          <w:sz w:val="22"/>
          <w:szCs w:val="22"/>
          <w:lang w:val="ru-RU"/>
        </w:rPr>
        <w:t>задачи,</w:t>
      </w:r>
      <w:r>
        <w:rPr>
          <w:spacing w:val="-1"/>
          <w:sz w:val="22"/>
          <w:szCs w:val="22"/>
          <w:lang w:val="ru-RU"/>
        </w:rPr>
        <w:t xml:space="preserve"> </w:t>
      </w:r>
      <w:r w:rsidRPr="004D79DE">
        <w:rPr>
          <w:spacing w:val="-2"/>
          <w:sz w:val="22"/>
          <w:szCs w:val="22"/>
          <w:lang w:val="ru-RU"/>
        </w:rPr>
        <w:t>планируемые</w:t>
      </w:r>
      <w:r>
        <w:rPr>
          <w:spacing w:val="-2"/>
          <w:sz w:val="22"/>
          <w:szCs w:val="22"/>
          <w:lang w:val="ru-RU"/>
        </w:rPr>
        <w:t xml:space="preserve"> </w:t>
      </w:r>
      <w:r w:rsidRPr="004D79DE">
        <w:rPr>
          <w:spacing w:val="-1"/>
          <w:sz w:val="22"/>
          <w:szCs w:val="22"/>
          <w:lang w:val="ru-RU"/>
        </w:rPr>
        <w:t>результаты,</w:t>
      </w:r>
      <w:r>
        <w:rPr>
          <w:spacing w:val="-1"/>
          <w:sz w:val="22"/>
          <w:szCs w:val="22"/>
          <w:lang w:val="ru-RU"/>
        </w:rPr>
        <w:t xml:space="preserve"> </w:t>
      </w:r>
      <w:r w:rsidRPr="004D79DE">
        <w:rPr>
          <w:sz w:val="22"/>
          <w:szCs w:val="22"/>
          <w:lang w:val="ru-RU"/>
        </w:rPr>
        <w:t>содержание</w:t>
      </w:r>
      <w:r>
        <w:rPr>
          <w:sz w:val="22"/>
          <w:szCs w:val="22"/>
          <w:lang w:val="ru-RU"/>
        </w:rPr>
        <w:t xml:space="preserve"> </w:t>
      </w:r>
      <w:r w:rsidRPr="004D79DE">
        <w:rPr>
          <w:sz w:val="22"/>
          <w:szCs w:val="22"/>
          <w:lang w:val="ru-RU"/>
        </w:rPr>
        <w:t>и</w:t>
      </w:r>
      <w:r>
        <w:rPr>
          <w:sz w:val="22"/>
          <w:szCs w:val="22"/>
          <w:lang w:val="ru-RU"/>
        </w:rPr>
        <w:t xml:space="preserve"> </w:t>
      </w:r>
      <w:r w:rsidRPr="004D79DE">
        <w:rPr>
          <w:sz w:val="22"/>
          <w:szCs w:val="22"/>
          <w:lang w:val="ru-RU"/>
        </w:rPr>
        <w:t>организацию</w:t>
      </w:r>
      <w:r>
        <w:rPr>
          <w:sz w:val="22"/>
          <w:szCs w:val="22"/>
          <w:lang w:val="ru-RU"/>
        </w:rPr>
        <w:t xml:space="preserve"> </w:t>
      </w:r>
      <w:r w:rsidRPr="004D79DE">
        <w:rPr>
          <w:spacing w:val="-1"/>
          <w:sz w:val="22"/>
          <w:szCs w:val="22"/>
          <w:lang w:val="ru-RU"/>
        </w:rPr>
        <w:t>образовательной деятельности при  получении</w:t>
      </w:r>
      <w:r>
        <w:rPr>
          <w:spacing w:val="-1"/>
          <w:sz w:val="22"/>
          <w:szCs w:val="22"/>
          <w:lang w:val="ru-RU"/>
        </w:rPr>
        <w:t xml:space="preserve"> </w:t>
      </w:r>
      <w:r w:rsidRPr="004D79DE">
        <w:rPr>
          <w:spacing w:val="-1"/>
          <w:sz w:val="22"/>
          <w:szCs w:val="22"/>
          <w:lang w:val="ru-RU"/>
        </w:rPr>
        <w:t>основного</w:t>
      </w:r>
      <w:r>
        <w:rPr>
          <w:spacing w:val="-1"/>
          <w:sz w:val="22"/>
          <w:szCs w:val="22"/>
          <w:lang w:val="ru-RU"/>
        </w:rPr>
        <w:t xml:space="preserve"> </w:t>
      </w:r>
      <w:r w:rsidRPr="004D79DE">
        <w:rPr>
          <w:sz w:val="22"/>
          <w:szCs w:val="22"/>
          <w:lang w:val="ru-RU"/>
        </w:rPr>
        <w:t>общего</w:t>
      </w:r>
      <w:r>
        <w:rPr>
          <w:sz w:val="22"/>
          <w:szCs w:val="22"/>
          <w:lang w:val="ru-RU"/>
        </w:rPr>
        <w:t xml:space="preserve"> </w:t>
      </w:r>
      <w:r w:rsidRPr="004D79DE">
        <w:rPr>
          <w:spacing w:val="-1"/>
          <w:sz w:val="22"/>
          <w:szCs w:val="22"/>
          <w:lang w:val="ru-RU"/>
        </w:rPr>
        <w:t>образования</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направлена</w:t>
      </w:r>
      <w:r>
        <w:rPr>
          <w:spacing w:val="-1"/>
          <w:sz w:val="22"/>
          <w:szCs w:val="22"/>
          <w:lang w:val="ru-RU"/>
        </w:rPr>
        <w:t xml:space="preserve"> </w:t>
      </w:r>
      <w:r w:rsidRPr="004D79DE">
        <w:rPr>
          <w:sz w:val="22"/>
          <w:szCs w:val="22"/>
          <w:lang w:val="ru-RU"/>
        </w:rPr>
        <w:t>на</w:t>
      </w:r>
      <w:r>
        <w:rPr>
          <w:sz w:val="22"/>
          <w:szCs w:val="22"/>
          <w:lang w:val="ru-RU"/>
        </w:rPr>
        <w:t xml:space="preserve"> </w:t>
      </w:r>
      <w:r w:rsidRPr="004D79DE">
        <w:rPr>
          <w:sz w:val="22"/>
          <w:szCs w:val="22"/>
          <w:lang w:val="ru-RU"/>
        </w:rPr>
        <w:t>формирование</w:t>
      </w:r>
      <w:r>
        <w:rPr>
          <w:sz w:val="22"/>
          <w:szCs w:val="22"/>
          <w:lang w:val="ru-RU"/>
        </w:rPr>
        <w:t xml:space="preserve"> </w:t>
      </w:r>
      <w:r w:rsidRPr="004D79DE">
        <w:rPr>
          <w:sz w:val="22"/>
          <w:szCs w:val="22"/>
          <w:lang w:val="ru-RU"/>
        </w:rPr>
        <w:t>общей</w:t>
      </w:r>
      <w:r>
        <w:rPr>
          <w:sz w:val="22"/>
          <w:szCs w:val="22"/>
          <w:lang w:val="ru-RU"/>
        </w:rPr>
        <w:t xml:space="preserve"> </w:t>
      </w:r>
      <w:r w:rsidRPr="004D79DE">
        <w:rPr>
          <w:spacing w:val="-2"/>
          <w:sz w:val="22"/>
          <w:szCs w:val="22"/>
          <w:lang w:val="ru-RU"/>
        </w:rPr>
        <w:t>культуры,</w:t>
      </w:r>
      <w:r>
        <w:rPr>
          <w:spacing w:val="-2"/>
          <w:sz w:val="22"/>
          <w:szCs w:val="22"/>
          <w:lang w:val="ru-RU"/>
        </w:rPr>
        <w:t xml:space="preserve"> </w:t>
      </w:r>
      <w:r w:rsidRPr="004D79DE">
        <w:rPr>
          <w:spacing w:val="-1"/>
          <w:sz w:val="22"/>
          <w:szCs w:val="22"/>
          <w:lang w:val="ru-RU"/>
        </w:rPr>
        <w:t>духовно-</w:t>
      </w:r>
      <w:r w:rsidRPr="004D79DE">
        <w:rPr>
          <w:sz w:val="22"/>
          <w:szCs w:val="22"/>
          <w:lang w:val="ru-RU"/>
        </w:rPr>
        <w:t>нравственное,</w:t>
      </w:r>
      <w:r>
        <w:rPr>
          <w:sz w:val="22"/>
          <w:szCs w:val="22"/>
          <w:lang w:val="ru-RU"/>
        </w:rPr>
        <w:t xml:space="preserve"> </w:t>
      </w:r>
      <w:r w:rsidRPr="004D79DE">
        <w:rPr>
          <w:spacing w:val="-1"/>
          <w:sz w:val="22"/>
          <w:szCs w:val="22"/>
          <w:lang w:val="ru-RU"/>
        </w:rPr>
        <w:t>гражданское,</w:t>
      </w:r>
      <w:r>
        <w:rPr>
          <w:spacing w:val="-1"/>
          <w:sz w:val="22"/>
          <w:szCs w:val="22"/>
          <w:lang w:val="ru-RU"/>
        </w:rPr>
        <w:t xml:space="preserve"> </w:t>
      </w:r>
      <w:r w:rsidRPr="004D79DE">
        <w:rPr>
          <w:spacing w:val="-1"/>
          <w:sz w:val="22"/>
          <w:szCs w:val="22"/>
          <w:lang w:val="ru-RU"/>
        </w:rPr>
        <w:t>социальное,</w:t>
      </w:r>
      <w:r>
        <w:rPr>
          <w:spacing w:val="-1"/>
          <w:sz w:val="22"/>
          <w:szCs w:val="22"/>
          <w:lang w:val="ru-RU"/>
        </w:rPr>
        <w:t xml:space="preserve"> </w:t>
      </w:r>
      <w:r w:rsidRPr="004D79DE">
        <w:rPr>
          <w:spacing w:val="-1"/>
          <w:sz w:val="22"/>
          <w:szCs w:val="22"/>
          <w:lang w:val="ru-RU"/>
        </w:rPr>
        <w:t>личностное</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интеллектуальное</w:t>
      </w:r>
      <w:r>
        <w:rPr>
          <w:spacing w:val="-1"/>
          <w:sz w:val="22"/>
          <w:szCs w:val="22"/>
          <w:lang w:val="ru-RU"/>
        </w:rPr>
        <w:t xml:space="preserve"> </w:t>
      </w:r>
      <w:r w:rsidRPr="004D79DE">
        <w:rPr>
          <w:spacing w:val="-1"/>
          <w:sz w:val="22"/>
          <w:szCs w:val="22"/>
          <w:lang w:val="ru-RU"/>
        </w:rPr>
        <w:t>развитие обучающихся</w:t>
      </w:r>
      <w:r>
        <w:rPr>
          <w:spacing w:val="-1"/>
          <w:sz w:val="22"/>
          <w:szCs w:val="22"/>
          <w:lang w:val="ru-RU"/>
        </w:rPr>
        <w:t>,</w:t>
      </w:r>
      <w:r w:rsidRPr="004D79DE">
        <w:rPr>
          <w:spacing w:val="-1"/>
          <w:sz w:val="22"/>
          <w:szCs w:val="22"/>
          <w:lang w:val="ru-RU"/>
        </w:rPr>
        <w:t xml:space="preserve"> их</w:t>
      </w:r>
      <w:r>
        <w:rPr>
          <w:spacing w:val="-1"/>
          <w:sz w:val="22"/>
          <w:szCs w:val="22"/>
          <w:lang w:val="ru-RU"/>
        </w:rPr>
        <w:t xml:space="preserve"> </w:t>
      </w:r>
      <w:r w:rsidRPr="004D79DE">
        <w:rPr>
          <w:sz w:val="22"/>
          <w:szCs w:val="22"/>
          <w:lang w:val="ru-RU"/>
        </w:rPr>
        <w:t>саморазвитие</w:t>
      </w:r>
      <w:r>
        <w:rPr>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самосовершенствование,</w:t>
      </w:r>
      <w:r>
        <w:rPr>
          <w:spacing w:val="-1"/>
          <w:sz w:val="22"/>
          <w:szCs w:val="22"/>
          <w:lang w:val="ru-RU"/>
        </w:rPr>
        <w:t xml:space="preserve"> </w:t>
      </w:r>
      <w:r w:rsidRPr="004D79DE">
        <w:rPr>
          <w:sz w:val="22"/>
          <w:szCs w:val="22"/>
          <w:lang w:val="ru-RU"/>
        </w:rPr>
        <w:t>обеспечивающие</w:t>
      </w:r>
      <w:r>
        <w:rPr>
          <w:sz w:val="22"/>
          <w:szCs w:val="22"/>
          <w:lang w:val="ru-RU"/>
        </w:rPr>
        <w:t xml:space="preserve"> </w:t>
      </w:r>
      <w:r w:rsidRPr="004D79DE">
        <w:rPr>
          <w:sz w:val="22"/>
          <w:szCs w:val="22"/>
          <w:lang w:val="ru-RU"/>
        </w:rPr>
        <w:t>их</w:t>
      </w:r>
      <w:r>
        <w:rPr>
          <w:sz w:val="22"/>
          <w:szCs w:val="22"/>
          <w:lang w:val="ru-RU"/>
        </w:rPr>
        <w:t xml:space="preserve"> </w:t>
      </w:r>
      <w:r w:rsidRPr="004D79DE">
        <w:rPr>
          <w:sz w:val="22"/>
          <w:szCs w:val="22"/>
          <w:lang w:val="ru-RU"/>
        </w:rPr>
        <w:t>социальную</w:t>
      </w:r>
      <w:r>
        <w:rPr>
          <w:sz w:val="22"/>
          <w:szCs w:val="22"/>
          <w:lang w:val="ru-RU"/>
        </w:rPr>
        <w:t xml:space="preserve"> </w:t>
      </w:r>
      <w:r w:rsidRPr="004D79DE">
        <w:rPr>
          <w:sz w:val="22"/>
          <w:szCs w:val="22"/>
          <w:lang w:val="ru-RU"/>
        </w:rPr>
        <w:t>успешность,</w:t>
      </w:r>
      <w:r>
        <w:rPr>
          <w:sz w:val="22"/>
          <w:szCs w:val="22"/>
          <w:lang w:val="ru-RU"/>
        </w:rPr>
        <w:t xml:space="preserve"> </w:t>
      </w:r>
      <w:r w:rsidRPr="004D79DE">
        <w:rPr>
          <w:spacing w:val="-1"/>
          <w:sz w:val="22"/>
          <w:szCs w:val="22"/>
          <w:lang w:val="ru-RU"/>
        </w:rPr>
        <w:t>развитие</w:t>
      </w:r>
      <w:r>
        <w:rPr>
          <w:spacing w:val="-1"/>
          <w:sz w:val="22"/>
          <w:szCs w:val="22"/>
          <w:lang w:val="ru-RU"/>
        </w:rPr>
        <w:t xml:space="preserve"> </w:t>
      </w:r>
      <w:r w:rsidRPr="004D79DE">
        <w:rPr>
          <w:spacing w:val="-1"/>
          <w:sz w:val="22"/>
          <w:szCs w:val="22"/>
          <w:lang w:val="ru-RU"/>
        </w:rPr>
        <w:t>творческих, физических</w:t>
      </w:r>
      <w:r>
        <w:rPr>
          <w:spacing w:val="-1"/>
          <w:sz w:val="22"/>
          <w:szCs w:val="22"/>
          <w:lang w:val="ru-RU"/>
        </w:rPr>
        <w:t xml:space="preserve"> </w:t>
      </w:r>
      <w:r w:rsidRPr="004D79DE">
        <w:rPr>
          <w:spacing w:val="-1"/>
          <w:sz w:val="22"/>
          <w:szCs w:val="22"/>
          <w:lang w:val="ru-RU"/>
        </w:rPr>
        <w:t>способностей,</w:t>
      </w:r>
      <w:r>
        <w:rPr>
          <w:spacing w:val="-1"/>
          <w:sz w:val="22"/>
          <w:szCs w:val="22"/>
          <w:lang w:val="ru-RU"/>
        </w:rPr>
        <w:t xml:space="preserve"> </w:t>
      </w:r>
      <w:r w:rsidRPr="004D79DE">
        <w:rPr>
          <w:spacing w:val="-1"/>
          <w:sz w:val="22"/>
          <w:szCs w:val="22"/>
          <w:lang w:val="ru-RU"/>
        </w:rPr>
        <w:t>сохранение</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pacing w:val="-2"/>
          <w:sz w:val="22"/>
          <w:szCs w:val="22"/>
          <w:lang w:val="ru-RU"/>
        </w:rPr>
        <w:t>укрепление</w:t>
      </w:r>
      <w:r>
        <w:rPr>
          <w:spacing w:val="-2"/>
          <w:sz w:val="22"/>
          <w:szCs w:val="22"/>
          <w:lang w:val="ru-RU"/>
        </w:rPr>
        <w:t xml:space="preserve"> </w:t>
      </w:r>
      <w:r w:rsidRPr="004D79DE">
        <w:rPr>
          <w:spacing w:val="-1"/>
          <w:sz w:val="22"/>
          <w:szCs w:val="22"/>
          <w:lang w:val="ru-RU"/>
        </w:rPr>
        <w:t>здоровья обучающихся.</w:t>
      </w:r>
    </w:p>
    <w:p w:rsidR="00B1528A" w:rsidRPr="004D79DE" w:rsidRDefault="00B1528A" w:rsidP="001639CE">
      <w:pPr>
        <w:pStyle w:val="BodyText"/>
        <w:ind w:right="117"/>
        <w:jc w:val="both"/>
        <w:rPr>
          <w:spacing w:val="-1"/>
          <w:sz w:val="22"/>
          <w:szCs w:val="22"/>
          <w:lang w:val="ru-RU"/>
        </w:rPr>
      </w:pPr>
      <w:r w:rsidRPr="004D79DE">
        <w:rPr>
          <w:spacing w:val="-1"/>
          <w:sz w:val="22"/>
          <w:szCs w:val="22"/>
          <w:lang w:val="ru-RU"/>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B1528A" w:rsidRPr="004D79DE" w:rsidRDefault="00B1528A" w:rsidP="001639CE">
      <w:pPr>
        <w:pStyle w:val="BodyText"/>
        <w:ind w:right="117"/>
        <w:jc w:val="both"/>
        <w:rPr>
          <w:spacing w:val="-1"/>
          <w:sz w:val="22"/>
          <w:szCs w:val="22"/>
          <w:lang w:val="ru-RU"/>
        </w:rPr>
      </w:pPr>
      <w:r w:rsidRPr="004D79DE">
        <w:rPr>
          <w:spacing w:val="-1"/>
          <w:sz w:val="22"/>
          <w:szCs w:val="22"/>
          <w:lang w:val="ru-RU"/>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w:t>
      </w:r>
      <w:r>
        <w:rPr>
          <w:spacing w:val="-1"/>
          <w:sz w:val="22"/>
          <w:szCs w:val="22"/>
          <w:lang w:val="ru-RU"/>
        </w:rPr>
        <w:t xml:space="preserve"> </w:t>
      </w:r>
      <w:r w:rsidRPr="004D79DE">
        <w:rPr>
          <w:spacing w:val="-1"/>
          <w:sz w:val="22"/>
          <w:szCs w:val="22"/>
          <w:lang w:val="ru-RU"/>
        </w:rPr>
        <w:t>художественные студии, спортивные клубы и секции,</w:t>
      </w:r>
      <w:r>
        <w:rPr>
          <w:spacing w:val="-1"/>
          <w:sz w:val="22"/>
          <w:szCs w:val="22"/>
          <w:lang w:val="ru-RU"/>
        </w:rPr>
        <w:t xml:space="preserve"> </w:t>
      </w:r>
      <w:r w:rsidRPr="004D79DE">
        <w:rPr>
          <w:spacing w:val="-1"/>
          <w:sz w:val="22"/>
          <w:szCs w:val="22"/>
          <w:lang w:val="ru-RU"/>
        </w:rPr>
        <w:t>юношеские</w:t>
      </w:r>
      <w:r>
        <w:rPr>
          <w:spacing w:val="-1"/>
          <w:sz w:val="22"/>
          <w:szCs w:val="22"/>
          <w:lang w:val="ru-RU"/>
        </w:rPr>
        <w:t xml:space="preserve"> </w:t>
      </w:r>
      <w:r w:rsidRPr="004D79DE">
        <w:rPr>
          <w:spacing w:val="-1"/>
          <w:sz w:val="22"/>
          <w:szCs w:val="22"/>
          <w:lang w:val="ru-RU"/>
        </w:rPr>
        <w:t>организации,</w:t>
      </w:r>
      <w:r>
        <w:rPr>
          <w:spacing w:val="-1"/>
          <w:sz w:val="22"/>
          <w:szCs w:val="22"/>
          <w:lang w:val="ru-RU"/>
        </w:rPr>
        <w:t xml:space="preserve"> </w:t>
      </w:r>
      <w:r w:rsidRPr="004D79DE">
        <w:rPr>
          <w:spacing w:val="-1"/>
          <w:sz w:val="22"/>
          <w:szCs w:val="22"/>
          <w:lang w:val="ru-RU"/>
        </w:rPr>
        <w:t>краеведческая работа, научно-практические конференции, школьные научные общества,</w:t>
      </w:r>
      <w:r>
        <w:rPr>
          <w:spacing w:val="-1"/>
          <w:sz w:val="22"/>
          <w:szCs w:val="22"/>
          <w:lang w:val="ru-RU"/>
        </w:rPr>
        <w:t xml:space="preserve"> </w:t>
      </w:r>
      <w:r w:rsidRPr="004D79DE">
        <w:rPr>
          <w:spacing w:val="-1"/>
          <w:sz w:val="22"/>
          <w:szCs w:val="22"/>
          <w:lang w:val="ru-RU"/>
        </w:rPr>
        <w:t>олимпиады, поисковые и научные исследования, общественно полезные практики, военно-патриотические объединения и т.д.</w:t>
      </w:r>
    </w:p>
    <w:p w:rsidR="00B1528A" w:rsidRPr="004D79DE" w:rsidRDefault="00B1528A" w:rsidP="001639CE">
      <w:pPr>
        <w:pStyle w:val="BodyText"/>
        <w:ind w:right="117"/>
        <w:jc w:val="both"/>
        <w:rPr>
          <w:spacing w:val="-1"/>
          <w:sz w:val="22"/>
          <w:szCs w:val="22"/>
          <w:lang w:val="ru-RU"/>
        </w:rPr>
      </w:pPr>
      <w:r w:rsidRPr="004D79DE">
        <w:rPr>
          <w:spacing w:val="-1"/>
          <w:sz w:val="22"/>
          <w:szCs w:val="22"/>
          <w:lang w:val="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B1528A" w:rsidRPr="004D79DE" w:rsidRDefault="00B1528A" w:rsidP="001639CE">
      <w:pPr>
        <w:pStyle w:val="BodyText"/>
        <w:spacing w:before="2"/>
        <w:ind w:left="119" w:right="123" w:firstLine="566"/>
        <w:jc w:val="both"/>
        <w:rPr>
          <w:i/>
          <w:iCs/>
          <w:sz w:val="22"/>
          <w:szCs w:val="22"/>
          <w:lang w:val="ru-RU"/>
        </w:rPr>
      </w:pPr>
      <w:r w:rsidRPr="004D79DE">
        <w:rPr>
          <w:sz w:val="22"/>
          <w:szCs w:val="22"/>
          <w:lang w:val="ru-RU"/>
        </w:rPr>
        <w:t>Основная</w:t>
      </w:r>
      <w:r>
        <w:rPr>
          <w:sz w:val="22"/>
          <w:szCs w:val="22"/>
          <w:lang w:val="ru-RU"/>
        </w:rPr>
        <w:t xml:space="preserve"> </w:t>
      </w:r>
      <w:r w:rsidRPr="004D79DE">
        <w:rPr>
          <w:sz w:val="22"/>
          <w:szCs w:val="22"/>
          <w:lang w:val="ru-RU"/>
        </w:rPr>
        <w:t>образовательная</w:t>
      </w:r>
      <w:r>
        <w:rPr>
          <w:sz w:val="22"/>
          <w:szCs w:val="22"/>
          <w:lang w:val="ru-RU"/>
        </w:rPr>
        <w:t xml:space="preserve"> </w:t>
      </w:r>
      <w:r w:rsidRPr="004D79DE">
        <w:rPr>
          <w:spacing w:val="-1"/>
          <w:sz w:val="22"/>
          <w:szCs w:val="22"/>
          <w:lang w:val="ru-RU"/>
        </w:rPr>
        <w:t>программа</w:t>
      </w:r>
      <w:r>
        <w:rPr>
          <w:spacing w:val="-1"/>
          <w:sz w:val="22"/>
          <w:szCs w:val="22"/>
          <w:lang w:val="ru-RU"/>
        </w:rPr>
        <w:t xml:space="preserve"> </w:t>
      </w:r>
      <w:r w:rsidRPr="004D79DE">
        <w:rPr>
          <w:spacing w:val="-1"/>
          <w:sz w:val="22"/>
          <w:szCs w:val="22"/>
          <w:lang w:val="ru-RU"/>
        </w:rPr>
        <w:t>основного</w:t>
      </w:r>
      <w:r>
        <w:rPr>
          <w:spacing w:val="-1"/>
          <w:sz w:val="22"/>
          <w:szCs w:val="22"/>
          <w:lang w:val="ru-RU"/>
        </w:rPr>
        <w:t xml:space="preserve"> </w:t>
      </w:r>
      <w:r w:rsidRPr="004D79DE">
        <w:rPr>
          <w:spacing w:val="-1"/>
          <w:sz w:val="22"/>
          <w:szCs w:val="22"/>
          <w:lang w:val="ru-RU"/>
        </w:rPr>
        <w:t>общего</w:t>
      </w:r>
      <w:r>
        <w:rPr>
          <w:spacing w:val="-1"/>
          <w:sz w:val="22"/>
          <w:szCs w:val="22"/>
          <w:lang w:val="ru-RU"/>
        </w:rPr>
        <w:t xml:space="preserve"> </w:t>
      </w:r>
      <w:r w:rsidRPr="004D79DE">
        <w:rPr>
          <w:spacing w:val="-1"/>
          <w:sz w:val="22"/>
          <w:szCs w:val="22"/>
          <w:lang w:val="ru-RU"/>
        </w:rPr>
        <w:t>образования</w:t>
      </w:r>
      <w:r>
        <w:rPr>
          <w:spacing w:val="-1"/>
          <w:sz w:val="22"/>
          <w:szCs w:val="22"/>
          <w:lang w:val="ru-RU"/>
        </w:rPr>
        <w:t xml:space="preserve"> </w:t>
      </w:r>
      <w:r w:rsidRPr="004D79DE">
        <w:rPr>
          <w:sz w:val="22"/>
          <w:szCs w:val="22"/>
          <w:lang w:val="ru-RU"/>
        </w:rPr>
        <w:t>в</w:t>
      </w:r>
      <w:r>
        <w:rPr>
          <w:sz w:val="22"/>
          <w:szCs w:val="22"/>
          <w:lang w:val="ru-RU"/>
        </w:rPr>
        <w:t xml:space="preserve"> </w:t>
      </w:r>
      <w:r w:rsidRPr="004D79DE">
        <w:rPr>
          <w:sz w:val="22"/>
          <w:szCs w:val="22"/>
          <w:lang w:val="ru-RU"/>
        </w:rPr>
        <w:t>соответствии</w:t>
      </w:r>
      <w:r>
        <w:rPr>
          <w:sz w:val="22"/>
          <w:szCs w:val="22"/>
          <w:lang w:val="ru-RU"/>
        </w:rPr>
        <w:t xml:space="preserve"> </w:t>
      </w:r>
      <w:r w:rsidRPr="004D79DE">
        <w:rPr>
          <w:sz w:val="22"/>
          <w:szCs w:val="22"/>
          <w:lang w:val="ru-RU"/>
        </w:rPr>
        <w:t>с</w:t>
      </w:r>
      <w:r>
        <w:rPr>
          <w:sz w:val="22"/>
          <w:szCs w:val="22"/>
          <w:lang w:val="ru-RU"/>
        </w:rPr>
        <w:t xml:space="preserve"> </w:t>
      </w:r>
      <w:r w:rsidRPr="004D79DE">
        <w:rPr>
          <w:spacing w:val="-1"/>
          <w:sz w:val="22"/>
          <w:szCs w:val="22"/>
          <w:lang w:val="ru-RU"/>
        </w:rPr>
        <w:t>требованиями</w:t>
      </w:r>
      <w:r>
        <w:rPr>
          <w:spacing w:val="-1"/>
          <w:sz w:val="22"/>
          <w:szCs w:val="22"/>
          <w:lang w:val="ru-RU"/>
        </w:rPr>
        <w:t xml:space="preserve"> </w:t>
      </w:r>
      <w:r w:rsidRPr="004D79DE">
        <w:rPr>
          <w:spacing w:val="-1"/>
          <w:sz w:val="22"/>
          <w:szCs w:val="22"/>
          <w:lang w:val="ru-RU"/>
        </w:rPr>
        <w:t>Стандарта</w:t>
      </w:r>
      <w:r>
        <w:rPr>
          <w:spacing w:val="-1"/>
          <w:sz w:val="22"/>
          <w:szCs w:val="22"/>
          <w:lang w:val="ru-RU"/>
        </w:rPr>
        <w:t xml:space="preserve"> </w:t>
      </w:r>
      <w:r w:rsidRPr="004D79DE">
        <w:rPr>
          <w:sz w:val="22"/>
          <w:szCs w:val="22"/>
          <w:lang w:val="ru-RU"/>
        </w:rPr>
        <w:t>содержит</w:t>
      </w:r>
      <w:r>
        <w:rPr>
          <w:sz w:val="22"/>
          <w:szCs w:val="22"/>
          <w:lang w:val="ru-RU"/>
        </w:rPr>
        <w:t xml:space="preserve"> </w:t>
      </w:r>
      <w:r w:rsidRPr="004D79DE">
        <w:rPr>
          <w:sz w:val="22"/>
          <w:szCs w:val="22"/>
          <w:lang w:val="ru-RU"/>
        </w:rPr>
        <w:t>три</w:t>
      </w:r>
      <w:r>
        <w:rPr>
          <w:sz w:val="22"/>
          <w:szCs w:val="22"/>
          <w:lang w:val="ru-RU"/>
        </w:rPr>
        <w:t xml:space="preserve"> </w:t>
      </w:r>
      <w:r w:rsidRPr="004D79DE">
        <w:rPr>
          <w:spacing w:val="-1"/>
          <w:sz w:val="22"/>
          <w:szCs w:val="22"/>
          <w:lang w:val="ru-RU"/>
        </w:rPr>
        <w:t>раздела:</w:t>
      </w:r>
      <w:r>
        <w:rPr>
          <w:spacing w:val="-1"/>
          <w:sz w:val="22"/>
          <w:szCs w:val="22"/>
          <w:lang w:val="ru-RU"/>
        </w:rPr>
        <w:t xml:space="preserve"> </w:t>
      </w:r>
      <w:r w:rsidRPr="004D79DE">
        <w:rPr>
          <w:i/>
          <w:iCs/>
          <w:sz w:val="22"/>
          <w:szCs w:val="22"/>
          <w:lang w:val="ru-RU"/>
        </w:rPr>
        <w:t>целево</w:t>
      </w:r>
      <w:r>
        <w:rPr>
          <w:i/>
          <w:iCs/>
          <w:sz w:val="22"/>
          <w:szCs w:val="22"/>
          <w:lang w:val="ru-RU"/>
        </w:rPr>
        <w:t>й</w:t>
      </w:r>
      <w:r w:rsidRPr="004D79DE">
        <w:rPr>
          <w:i/>
          <w:iCs/>
          <w:sz w:val="22"/>
          <w:szCs w:val="22"/>
          <w:lang w:val="ru-RU"/>
        </w:rPr>
        <w:t>,</w:t>
      </w:r>
      <w:r>
        <w:rPr>
          <w:i/>
          <w:iCs/>
          <w:sz w:val="22"/>
          <w:szCs w:val="22"/>
          <w:lang w:val="ru-RU"/>
        </w:rPr>
        <w:t xml:space="preserve"> </w:t>
      </w:r>
      <w:r w:rsidRPr="004D79DE">
        <w:rPr>
          <w:i/>
          <w:iCs/>
          <w:spacing w:val="-1"/>
          <w:sz w:val="22"/>
          <w:szCs w:val="22"/>
          <w:lang w:val="ru-RU"/>
        </w:rPr>
        <w:t>содержательный</w:t>
      </w:r>
      <w:r>
        <w:rPr>
          <w:i/>
          <w:iCs/>
          <w:spacing w:val="-1"/>
          <w:sz w:val="22"/>
          <w:szCs w:val="22"/>
          <w:lang w:val="ru-RU"/>
        </w:rPr>
        <w:t xml:space="preserve"> </w:t>
      </w:r>
      <w:r w:rsidRPr="004D79DE">
        <w:rPr>
          <w:i/>
          <w:iCs/>
          <w:sz w:val="22"/>
          <w:szCs w:val="22"/>
          <w:lang w:val="ru-RU"/>
        </w:rPr>
        <w:t>и</w:t>
      </w:r>
      <w:r>
        <w:rPr>
          <w:i/>
          <w:iCs/>
          <w:sz w:val="22"/>
          <w:szCs w:val="22"/>
          <w:lang w:val="ru-RU"/>
        </w:rPr>
        <w:t xml:space="preserve"> </w:t>
      </w:r>
      <w:r w:rsidRPr="004D79DE">
        <w:rPr>
          <w:i/>
          <w:iCs/>
          <w:spacing w:val="-1"/>
          <w:sz w:val="22"/>
          <w:szCs w:val="22"/>
          <w:lang w:val="ru-RU"/>
        </w:rPr>
        <w:t>организационный.</w:t>
      </w:r>
    </w:p>
    <w:p w:rsidR="00B1528A" w:rsidRPr="004D79DE" w:rsidRDefault="00B1528A" w:rsidP="001639CE">
      <w:pPr>
        <w:pStyle w:val="BodyText"/>
        <w:spacing w:line="237" w:lineRule="auto"/>
        <w:ind w:left="119" w:right="118" w:firstLine="566"/>
        <w:jc w:val="both"/>
        <w:rPr>
          <w:sz w:val="22"/>
          <w:szCs w:val="22"/>
          <w:lang w:val="ru-RU"/>
        </w:rPr>
      </w:pPr>
      <w:r w:rsidRPr="004D79DE">
        <w:rPr>
          <w:b/>
          <w:bCs/>
          <w:spacing w:val="-1"/>
          <w:sz w:val="22"/>
          <w:szCs w:val="22"/>
          <w:lang w:val="ru-RU"/>
        </w:rPr>
        <w:t>Целевой</w:t>
      </w:r>
      <w:r>
        <w:rPr>
          <w:b/>
          <w:bCs/>
          <w:spacing w:val="-1"/>
          <w:sz w:val="22"/>
          <w:szCs w:val="22"/>
          <w:lang w:val="ru-RU"/>
        </w:rPr>
        <w:t xml:space="preserve"> </w:t>
      </w:r>
      <w:r w:rsidRPr="004D79DE">
        <w:rPr>
          <w:spacing w:val="-1"/>
          <w:sz w:val="22"/>
          <w:szCs w:val="22"/>
          <w:lang w:val="ru-RU"/>
        </w:rPr>
        <w:t>раздел</w:t>
      </w:r>
      <w:r>
        <w:rPr>
          <w:spacing w:val="-1"/>
          <w:sz w:val="22"/>
          <w:szCs w:val="22"/>
          <w:lang w:val="ru-RU"/>
        </w:rPr>
        <w:t xml:space="preserve"> </w:t>
      </w:r>
      <w:r w:rsidRPr="004D79DE">
        <w:rPr>
          <w:sz w:val="22"/>
          <w:szCs w:val="22"/>
          <w:lang w:val="ru-RU"/>
        </w:rPr>
        <w:t>определяет</w:t>
      </w:r>
      <w:r>
        <w:rPr>
          <w:sz w:val="22"/>
          <w:szCs w:val="22"/>
          <w:lang w:val="ru-RU"/>
        </w:rPr>
        <w:t xml:space="preserve"> </w:t>
      </w:r>
      <w:r w:rsidRPr="004D79DE">
        <w:rPr>
          <w:sz w:val="22"/>
          <w:szCs w:val="22"/>
          <w:lang w:val="ru-RU"/>
        </w:rPr>
        <w:t>общее</w:t>
      </w:r>
      <w:r>
        <w:rPr>
          <w:sz w:val="22"/>
          <w:szCs w:val="22"/>
          <w:lang w:val="ru-RU"/>
        </w:rPr>
        <w:t xml:space="preserve"> </w:t>
      </w:r>
      <w:r w:rsidRPr="004D79DE">
        <w:rPr>
          <w:sz w:val="22"/>
          <w:szCs w:val="22"/>
          <w:lang w:val="ru-RU"/>
        </w:rPr>
        <w:t>назначение,</w:t>
      </w:r>
      <w:r>
        <w:rPr>
          <w:sz w:val="22"/>
          <w:szCs w:val="22"/>
          <w:lang w:val="ru-RU"/>
        </w:rPr>
        <w:t xml:space="preserve"> </w:t>
      </w:r>
      <w:r w:rsidRPr="004D79DE">
        <w:rPr>
          <w:sz w:val="22"/>
          <w:szCs w:val="22"/>
          <w:lang w:val="ru-RU"/>
        </w:rPr>
        <w:t>цели,</w:t>
      </w:r>
      <w:r>
        <w:rPr>
          <w:sz w:val="22"/>
          <w:szCs w:val="22"/>
          <w:lang w:val="ru-RU"/>
        </w:rPr>
        <w:t xml:space="preserve"> </w:t>
      </w:r>
      <w:r w:rsidRPr="004D79DE">
        <w:rPr>
          <w:spacing w:val="-1"/>
          <w:sz w:val="22"/>
          <w:szCs w:val="22"/>
          <w:lang w:val="ru-RU"/>
        </w:rPr>
        <w:t>задач</w:t>
      </w:r>
      <w:r>
        <w:rPr>
          <w:spacing w:val="-1"/>
          <w:sz w:val="22"/>
          <w:szCs w:val="22"/>
          <w:lang w:val="ru-RU"/>
        </w:rPr>
        <w:t xml:space="preserve"> </w:t>
      </w:r>
      <w:r w:rsidRPr="004D79DE">
        <w:rPr>
          <w:spacing w:val="-1"/>
          <w:sz w:val="22"/>
          <w:szCs w:val="22"/>
          <w:lang w:val="ru-RU"/>
        </w:rPr>
        <w:t>и</w:t>
      </w:r>
      <w:r>
        <w:rPr>
          <w:sz w:val="22"/>
          <w:szCs w:val="22"/>
          <w:lang w:val="ru-RU"/>
        </w:rPr>
        <w:t xml:space="preserve"> </w:t>
      </w:r>
      <w:r w:rsidRPr="004D79DE">
        <w:rPr>
          <w:spacing w:val="-1"/>
          <w:sz w:val="22"/>
          <w:szCs w:val="22"/>
          <w:lang w:val="ru-RU"/>
        </w:rPr>
        <w:t>планируемые</w:t>
      </w:r>
      <w:r>
        <w:rPr>
          <w:spacing w:val="-1"/>
          <w:sz w:val="22"/>
          <w:szCs w:val="22"/>
          <w:lang w:val="ru-RU"/>
        </w:rPr>
        <w:t xml:space="preserve"> </w:t>
      </w:r>
      <w:r w:rsidRPr="004D79DE">
        <w:rPr>
          <w:spacing w:val="-1"/>
          <w:sz w:val="22"/>
          <w:szCs w:val="22"/>
          <w:lang w:val="ru-RU"/>
        </w:rPr>
        <w:t>результаты</w:t>
      </w:r>
      <w:r>
        <w:rPr>
          <w:spacing w:val="-1"/>
          <w:sz w:val="22"/>
          <w:szCs w:val="22"/>
          <w:lang w:val="ru-RU"/>
        </w:rPr>
        <w:t xml:space="preserve"> </w:t>
      </w:r>
      <w:r w:rsidRPr="004D79DE">
        <w:rPr>
          <w:sz w:val="22"/>
          <w:szCs w:val="22"/>
          <w:lang w:val="ru-RU"/>
        </w:rPr>
        <w:t>реализации</w:t>
      </w:r>
      <w:r>
        <w:rPr>
          <w:sz w:val="22"/>
          <w:szCs w:val="22"/>
          <w:lang w:val="ru-RU"/>
        </w:rPr>
        <w:t xml:space="preserve"> </w:t>
      </w:r>
      <w:r w:rsidRPr="004D79DE">
        <w:rPr>
          <w:sz w:val="22"/>
          <w:szCs w:val="22"/>
          <w:lang w:val="ru-RU"/>
        </w:rPr>
        <w:t>основной</w:t>
      </w:r>
      <w:r>
        <w:rPr>
          <w:sz w:val="22"/>
          <w:szCs w:val="22"/>
          <w:lang w:val="ru-RU"/>
        </w:rPr>
        <w:t xml:space="preserve"> </w:t>
      </w:r>
      <w:r w:rsidRPr="004D79DE">
        <w:rPr>
          <w:spacing w:val="-1"/>
          <w:sz w:val="22"/>
          <w:szCs w:val="22"/>
          <w:lang w:val="ru-RU"/>
        </w:rPr>
        <w:t>образовательной</w:t>
      </w:r>
      <w:r>
        <w:rPr>
          <w:spacing w:val="-1"/>
          <w:sz w:val="22"/>
          <w:szCs w:val="22"/>
          <w:lang w:val="ru-RU"/>
        </w:rPr>
        <w:t xml:space="preserve"> </w:t>
      </w:r>
      <w:r w:rsidRPr="004D79DE">
        <w:rPr>
          <w:spacing w:val="-1"/>
          <w:sz w:val="22"/>
          <w:szCs w:val="22"/>
          <w:lang w:val="ru-RU"/>
        </w:rPr>
        <w:t>программы</w:t>
      </w:r>
      <w:r>
        <w:rPr>
          <w:spacing w:val="-1"/>
          <w:sz w:val="22"/>
          <w:szCs w:val="22"/>
          <w:lang w:val="ru-RU"/>
        </w:rPr>
        <w:t xml:space="preserve"> </w:t>
      </w:r>
      <w:r w:rsidRPr="004D79DE">
        <w:rPr>
          <w:spacing w:val="-1"/>
          <w:sz w:val="22"/>
          <w:szCs w:val="22"/>
          <w:lang w:val="ru-RU"/>
        </w:rPr>
        <w:t>основного</w:t>
      </w:r>
      <w:r>
        <w:rPr>
          <w:spacing w:val="-1"/>
          <w:sz w:val="22"/>
          <w:szCs w:val="22"/>
          <w:lang w:val="ru-RU"/>
        </w:rPr>
        <w:t xml:space="preserve"> </w:t>
      </w:r>
      <w:r w:rsidRPr="004D79DE">
        <w:rPr>
          <w:sz w:val="22"/>
          <w:szCs w:val="22"/>
          <w:lang w:val="ru-RU"/>
        </w:rPr>
        <w:t>общего</w:t>
      </w:r>
      <w:r>
        <w:rPr>
          <w:sz w:val="22"/>
          <w:szCs w:val="22"/>
          <w:lang w:val="ru-RU"/>
        </w:rPr>
        <w:t xml:space="preserve"> </w:t>
      </w:r>
      <w:r w:rsidRPr="004D79DE">
        <w:rPr>
          <w:spacing w:val="-1"/>
          <w:sz w:val="22"/>
          <w:szCs w:val="22"/>
          <w:lang w:val="ru-RU"/>
        </w:rPr>
        <w:t>образования,</w:t>
      </w:r>
      <w:r>
        <w:rPr>
          <w:spacing w:val="-1"/>
          <w:sz w:val="22"/>
          <w:szCs w:val="22"/>
          <w:lang w:val="ru-RU"/>
        </w:rPr>
        <w:t xml:space="preserve"> </w:t>
      </w:r>
      <w:r w:rsidRPr="004D79DE">
        <w:rPr>
          <w:spacing w:val="-1"/>
          <w:sz w:val="22"/>
          <w:szCs w:val="22"/>
          <w:lang w:val="ru-RU"/>
        </w:rPr>
        <w:t>конкретизированные</w:t>
      </w:r>
      <w:r>
        <w:rPr>
          <w:spacing w:val="-1"/>
          <w:sz w:val="22"/>
          <w:szCs w:val="22"/>
          <w:lang w:val="ru-RU"/>
        </w:rPr>
        <w:t xml:space="preserve"> </w:t>
      </w:r>
      <w:r w:rsidRPr="004D79DE">
        <w:rPr>
          <w:sz w:val="22"/>
          <w:szCs w:val="22"/>
          <w:lang w:val="ru-RU"/>
        </w:rPr>
        <w:t>в</w:t>
      </w:r>
      <w:r>
        <w:rPr>
          <w:sz w:val="22"/>
          <w:szCs w:val="22"/>
          <w:lang w:val="ru-RU"/>
        </w:rPr>
        <w:t xml:space="preserve"> </w:t>
      </w:r>
      <w:r w:rsidRPr="004D79DE">
        <w:rPr>
          <w:spacing w:val="-1"/>
          <w:sz w:val="22"/>
          <w:szCs w:val="22"/>
          <w:lang w:val="ru-RU"/>
        </w:rPr>
        <w:t>соответствии</w:t>
      </w:r>
      <w:r>
        <w:rPr>
          <w:spacing w:val="-1"/>
          <w:sz w:val="22"/>
          <w:szCs w:val="22"/>
          <w:lang w:val="ru-RU"/>
        </w:rPr>
        <w:t xml:space="preserve"> </w:t>
      </w:r>
      <w:r w:rsidRPr="004D79DE">
        <w:rPr>
          <w:sz w:val="22"/>
          <w:szCs w:val="22"/>
          <w:lang w:val="ru-RU"/>
        </w:rPr>
        <w:t>с</w:t>
      </w:r>
      <w:r>
        <w:rPr>
          <w:sz w:val="22"/>
          <w:szCs w:val="22"/>
          <w:lang w:val="ru-RU"/>
        </w:rPr>
        <w:t xml:space="preserve"> </w:t>
      </w:r>
      <w:r w:rsidRPr="004D79DE">
        <w:rPr>
          <w:spacing w:val="-1"/>
          <w:sz w:val="22"/>
          <w:szCs w:val="22"/>
          <w:lang w:val="ru-RU"/>
        </w:rPr>
        <w:t>требованиями</w:t>
      </w:r>
      <w:r>
        <w:rPr>
          <w:spacing w:val="-1"/>
          <w:sz w:val="22"/>
          <w:szCs w:val="22"/>
          <w:lang w:val="ru-RU"/>
        </w:rPr>
        <w:t xml:space="preserve"> </w:t>
      </w:r>
      <w:r w:rsidRPr="004D79DE">
        <w:rPr>
          <w:spacing w:val="-1"/>
          <w:sz w:val="22"/>
          <w:szCs w:val="22"/>
          <w:lang w:val="ru-RU"/>
        </w:rPr>
        <w:t>Стандарта</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учитывающие</w:t>
      </w:r>
      <w:r>
        <w:rPr>
          <w:spacing w:val="-1"/>
          <w:sz w:val="22"/>
          <w:szCs w:val="22"/>
          <w:lang w:val="ru-RU"/>
        </w:rPr>
        <w:t xml:space="preserve"> </w:t>
      </w:r>
      <w:r w:rsidRPr="004D79DE">
        <w:rPr>
          <w:sz w:val="22"/>
          <w:szCs w:val="22"/>
          <w:lang w:val="ru-RU"/>
        </w:rPr>
        <w:t>региональные,</w:t>
      </w:r>
      <w:r>
        <w:rPr>
          <w:sz w:val="22"/>
          <w:szCs w:val="22"/>
          <w:lang w:val="ru-RU"/>
        </w:rPr>
        <w:t xml:space="preserve"> </w:t>
      </w:r>
      <w:r w:rsidRPr="004D79DE">
        <w:rPr>
          <w:spacing w:val="-1"/>
          <w:sz w:val="22"/>
          <w:szCs w:val="22"/>
          <w:lang w:val="ru-RU"/>
        </w:rPr>
        <w:t>национальные</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этнокультурные</w:t>
      </w:r>
      <w:r>
        <w:rPr>
          <w:spacing w:val="-1"/>
          <w:sz w:val="22"/>
          <w:szCs w:val="22"/>
          <w:lang w:val="ru-RU"/>
        </w:rPr>
        <w:t xml:space="preserve"> </w:t>
      </w:r>
      <w:r w:rsidRPr="004D79DE">
        <w:rPr>
          <w:sz w:val="22"/>
          <w:szCs w:val="22"/>
          <w:lang w:val="ru-RU"/>
        </w:rPr>
        <w:t>особенности</w:t>
      </w:r>
      <w:r>
        <w:rPr>
          <w:sz w:val="22"/>
          <w:szCs w:val="22"/>
          <w:lang w:val="ru-RU"/>
        </w:rPr>
        <w:t xml:space="preserve"> </w:t>
      </w:r>
      <w:r w:rsidRPr="004D79DE">
        <w:rPr>
          <w:spacing w:val="-1"/>
          <w:sz w:val="22"/>
          <w:szCs w:val="22"/>
          <w:lang w:val="ru-RU"/>
        </w:rPr>
        <w:t>народов</w:t>
      </w:r>
      <w:r>
        <w:rPr>
          <w:spacing w:val="-1"/>
          <w:sz w:val="22"/>
          <w:szCs w:val="22"/>
          <w:lang w:val="ru-RU"/>
        </w:rPr>
        <w:t xml:space="preserve"> </w:t>
      </w:r>
      <w:r w:rsidRPr="004D79DE">
        <w:rPr>
          <w:sz w:val="22"/>
          <w:szCs w:val="22"/>
          <w:lang w:val="ru-RU"/>
        </w:rPr>
        <w:t xml:space="preserve">Российской </w:t>
      </w:r>
      <w:r w:rsidRPr="004D79DE">
        <w:rPr>
          <w:spacing w:val="-1"/>
          <w:sz w:val="22"/>
          <w:szCs w:val="22"/>
          <w:lang w:val="ru-RU"/>
        </w:rPr>
        <w:t>Федерации,</w:t>
      </w:r>
      <w:r>
        <w:rPr>
          <w:spacing w:val="-1"/>
          <w:sz w:val="22"/>
          <w:szCs w:val="22"/>
          <w:lang w:val="ru-RU"/>
        </w:rPr>
        <w:t xml:space="preserve"> </w:t>
      </w:r>
      <w:r w:rsidRPr="004D79DE">
        <w:rPr>
          <w:sz w:val="22"/>
          <w:szCs w:val="22"/>
          <w:lang w:val="ru-RU"/>
        </w:rPr>
        <w:t>а</w:t>
      </w:r>
      <w:r>
        <w:rPr>
          <w:sz w:val="22"/>
          <w:szCs w:val="22"/>
          <w:lang w:val="ru-RU"/>
        </w:rPr>
        <w:t xml:space="preserve"> </w:t>
      </w:r>
      <w:r w:rsidRPr="004D79DE">
        <w:rPr>
          <w:spacing w:val="-1"/>
          <w:sz w:val="22"/>
          <w:szCs w:val="22"/>
          <w:lang w:val="ru-RU"/>
        </w:rPr>
        <w:t>также</w:t>
      </w:r>
      <w:r>
        <w:rPr>
          <w:spacing w:val="-1"/>
          <w:sz w:val="22"/>
          <w:szCs w:val="22"/>
          <w:lang w:val="ru-RU"/>
        </w:rPr>
        <w:t xml:space="preserve"> </w:t>
      </w:r>
      <w:r w:rsidRPr="004D79DE">
        <w:rPr>
          <w:sz w:val="22"/>
          <w:szCs w:val="22"/>
          <w:lang w:val="ru-RU"/>
        </w:rPr>
        <w:t>способы</w:t>
      </w:r>
      <w:r>
        <w:rPr>
          <w:sz w:val="22"/>
          <w:szCs w:val="22"/>
          <w:lang w:val="ru-RU"/>
        </w:rPr>
        <w:t xml:space="preserve"> </w:t>
      </w:r>
      <w:r w:rsidRPr="004D79DE">
        <w:rPr>
          <w:sz w:val="22"/>
          <w:szCs w:val="22"/>
          <w:lang w:val="ru-RU"/>
        </w:rPr>
        <w:t>определения</w:t>
      </w:r>
      <w:r>
        <w:rPr>
          <w:sz w:val="22"/>
          <w:szCs w:val="22"/>
          <w:lang w:val="ru-RU"/>
        </w:rPr>
        <w:t xml:space="preserve"> </w:t>
      </w:r>
      <w:r w:rsidRPr="004D79DE">
        <w:rPr>
          <w:sz w:val="22"/>
          <w:szCs w:val="22"/>
          <w:lang w:val="ru-RU"/>
        </w:rPr>
        <w:t>достижения</w:t>
      </w:r>
      <w:r>
        <w:rPr>
          <w:sz w:val="22"/>
          <w:szCs w:val="22"/>
          <w:lang w:val="ru-RU"/>
        </w:rPr>
        <w:t xml:space="preserve"> </w:t>
      </w:r>
      <w:r w:rsidRPr="004D79DE">
        <w:rPr>
          <w:spacing w:val="-1"/>
          <w:sz w:val="22"/>
          <w:szCs w:val="22"/>
          <w:lang w:val="ru-RU"/>
        </w:rPr>
        <w:t>этих</w:t>
      </w:r>
      <w:r>
        <w:rPr>
          <w:spacing w:val="-1"/>
          <w:sz w:val="22"/>
          <w:szCs w:val="22"/>
          <w:lang w:val="ru-RU"/>
        </w:rPr>
        <w:t xml:space="preserve"> </w:t>
      </w:r>
      <w:r w:rsidRPr="004D79DE">
        <w:rPr>
          <w:spacing w:val="-1"/>
          <w:sz w:val="22"/>
          <w:szCs w:val="22"/>
          <w:lang w:val="ru-RU"/>
        </w:rPr>
        <w:t>целей</w:t>
      </w:r>
      <w:r w:rsidRPr="004D79DE">
        <w:rPr>
          <w:sz w:val="22"/>
          <w:szCs w:val="22"/>
          <w:lang w:val="ru-RU"/>
        </w:rPr>
        <w:t xml:space="preserve"> и</w:t>
      </w:r>
      <w:r>
        <w:rPr>
          <w:sz w:val="22"/>
          <w:szCs w:val="22"/>
          <w:lang w:val="ru-RU"/>
        </w:rPr>
        <w:t xml:space="preserve"> </w:t>
      </w:r>
      <w:r w:rsidRPr="004D79DE">
        <w:rPr>
          <w:spacing w:val="-1"/>
          <w:sz w:val="22"/>
          <w:szCs w:val="22"/>
          <w:lang w:val="ru-RU"/>
        </w:rPr>
        <w:t>результатов.</w:t>
      </w:r>
    </w:p>
    <w:p w:rsidR="00B1528A" w:rsidRPr="00261B1E" w:rsidRDefault="00B1528A" w:rsidP="001639CE">
      <w:pPr>
        <w:pStyle w:val="BodyText"/>
        <w:spacing w:before="2" w:line="275" w:lineRule="exact"/>
        <w:ind w:left="685" w:firstLine="0"/>
        <w:jc w:val="both"/>
        <w:rPr>
          <w:sz w:val="22"/>
          <w:szCs w:val="22"/>
        </w:rPr>
      </w:pPr>
      <w:r w:rsidRPr="00261B1E">
        <w:rPr>
          <w:sz w:val="22"/>
          <w:szCs w:val="22"/>
        </w:rPr>
        <w:t>Целевой</w:t>
      </w:r>
      <w:r w:rsidRPr="00261B1E">
        <w:rPr>
          <w:sz w:val="22"/>
          <w:szCs w:val="22"/>
          <w:lang w:val="ru-RU"/>
        </w:rPr>
        <w:t xml:space="preserve"> </w:t>
      </w:r>
      <w:r w:rsidRPr="00261B1E">
        <w:rPr>
          <w:spacing w:val="-1"/>
          <w:sz w:val="22"/>
          <w:szCs w:val="22"/>
        </w:rPr>
        <w:t>раздел</w:t>
      </w:r>
      <w:r w:rsidRPr="00261B1E">
        <w:rPr>
          <w:spacing w:val="-1"/>
          <w:sz w:val="22"/>
          <w:szCs w:val="22"/>
          <w:lang w:val="ru-RU"/>
        </w:rPr>
        <w:t xml:space="preserve"> </w:t>
      </w:r>
      <w:r w:rsidRPr="00261B1E">
        <w:rPr>
          <w:spacing w:val="-1"/>
          <w:sz w:val="22"/>
          <w:szCs w:val="22"/>
        </w:rPr>
        <w:t>включает:</w:t>
      </w:r>
    </w:p>
    <w:p w:rsidR="00B1528A" w:rsidRPr="004D79DE" w:rsidRDefault="00B1528A" w:rsidP="00864B17">
      <w:pPr>
        <w:pStyle w:val="BodyText"/>
        <w:numPr>
          <w:ilvl w:val="0"/>
          <w:numId w:val="6"/>
        </w:numPr>
        <w:tabs>
          <w:tab w:val="left" w:pos="988"/>
        </w:tabs>
        <w:spacing w:line="275" w:lineRule="exact"/>
        <w:ind w:firstLine="566"/>
        <w:jc w:val="both"/>
        <w:rPr>
          <w:sz w:val="22"/>
          <w:szCs w:val="22"/>
        </w:rPr>
      </w:pPr>
      <w:r w:rsidRPr="004D79DE">
        <w:rPr>
          <w:spacing w:val="-1"/>
          <w:sz w:val="22"/>
          <w:szCs w:val="22"/>
          <w:lang w:val="ru-RU"/>
        </w:rPr>
        <w:t>п</w:t>
      </w:r>
      <w:r w:rsidRPr="004D79DE">
        <w:rPr>
          <w:spacing w:val="-1"/>
          <w:sz w:val="22"/>
          <w:szCs w:val="22"/>
        </w:rPr>
        <w:t>ояснительнуюзаписку;</w:t>
      </w:r>
    </w:p>
    <w:p w:rsidR="00B1528A" w:rsidRPr="004D79DE" w:rsidRDefault="00B1528A" w:rsidP="00864B17">
      <w:pPr>
        <w:pStyle w:val="BodyText"/>
        <w:numPr>
          <w:ilvl w:val="0"/>
          <w:numId w:val="6"/>
        </w:numPr>
        <w:tabs>
          <w:tab w:val="left" w:pos="988"/>
        </w:tabs>
        <w:spacing w:before="7" w:line="274" w:lineRule="exact"/>
        <w:ind w:right="123" w:firstLine="566"/>
        <w:jc w:val="both"/>
        <w:rPr>
          <w:sz w:val="22"/>
          <w:szCs w:val="22"/>
          <w:lang w:val="ru-RU"/>
        </w:rPr>
      </w:pPr>
      <w:r w:rsidRPr="004D79DE">
        <w:rPr>
          <w:spacing w:val="-1"/>
          <w:sz w:val="22"/>
          <w:szCs w:val="22"/>
          <w:lang w:val="ru-RU"/>
        </w:rPr>
        <w:t>планируемые</w:t>
      </w:r>
      <w:r>
        <w:rPr>
          <w:spacing w:val="-1"/>
          <w:sz w:val="22"/>
          <w:szCs w:val="22"/>
          <w:lang w:val="ru-RU"/>
        </w:rPr>
        <w:t xml:space="preserve"> </w:t>
      </w:r>
      <w:r w:rsidRPr="004D79DE">
        <w:rPr>
          <w:spacing w:val="-1"/>
          <w:sz w:val="22"/>
          <w:szCs w:val="22"/>
          <w:lang w:val="ru-RU"/>
        </w:rPr>
        <w:t>результаты</w:t>
      </w:r>
      <w:r>
        <w:rPr>
          <w:spacing w:val="-1"/>
          <w:sz w:val="22"/>
          <w:szCs w:val="22"/>
          <w:lang w:val="ru-RU"/>
        </w:rPr>
        <w:t xml:space="preserve"> </w:t>
      </w:r>
      <w:r w:rsidRPr="004D79DE">
        <w:rPr>
          <w:sz w:val="22"/>
          <w:szCs w:val="22"/>
          <w:lang w:val="ru-RU"/>
        </w:rPr>
        <w:t>освоения</w:t>
      </w:r>
      <w:r>
        <w:rPr>
          <w:sz w:val="22"/>
          <w:szCs w:val="22"/>
          <w:lang w:val="ru-RU"/>
        </w:rPr>
        <w:t xml:space="preserve"> </w:t>
      </w:r>
      <w:r w:rsidRPr="004D79DE">
        <w:rPr>
          <w:spacing w:val="-1"/>
          <w:sz w:val="22"/>
          <w:szCs w:val="22"/>
          <w:lang w:val="ru-RU"/>
        </w:rPr>
        <w:t>обучающимися</w:t>
      </w:r>
      <w:r>
        <w:rPr>
          <w:spacing w:val="-1"/>
          <w:sz w:val="22"/>
          <w:szCs w:val="22"/>
          <w:lang w:val="ru-RU"/>
        </w:rPr>
        <w:t xml:space="preserve"> </w:t>
      </w:r>
      <w:r w:rsidRPr="004D79DE">
        <w:rPr>
          <w:sz w:val="22"/>
          <w:szCs w:val="22"/>
          <w:lang w:val="ru-RU"/>
        </w:rPr>
        <w:t>основной</w:t>
      </w:r>
      <w:r>
        <w:rPr>
          <w:sz w:val="22"/>
          <w:szCs w:val="22"/>
          <w:lang w:val="ru-RU"/>
        </w:rPr>
        <w:t xml:space="preserve"> </w:t>
      </w:r>
      <w:r w:rsidRPr="004D79DE">
        <w:rPr>
          <w:spacing w:val="-1"/>
          <w:sz w:val="22"/>
          <w:szCs w:val="22"/>
          <w:lang w:val="ru-RU"/>
        </w:rPr>
        <w:t>образовательной</w:t>
      </w:r>
      <w:r>
        <w:rPr>
          <w:spacing w:val="-1"/>
          <w:sz w:val="22"/>
          <w:szCs w:val="22"/>
          <w:lang w:val="ru-RU"/>
        </w:rPr>
        <w:t xml:space="preserve"> </w:t>
      </w:r>
      <w:r w:rsidRPr="004D79DE">
        <w:rPr>
          <w:sz w:val="22"/>
          <w:szCs w:val="22"/>
          <w:lang w:val="ru-RU"/>
        </w:rPr>
        <w:t>программы</w:t>
      </w:r>
      <w:r>
        <w:rPr>
          <w:sz w:val="22"/>
          <w:szCs w:val="22"/>
          <w:lang w:val="ru-RU"/>
        </w:rPr>
        <w:t xml:space="preserve"> </w:t>
      </w:r>
      <w:r w:rsidRPr="004D79DE">
        <w:rPr>
          <w:spacing w:val="-1"/>
          <w:sz w:val="22"/>
          <w:szCs w:val="22"/>
          <w:lang w:val="ru-RU"/>
        </w:rPr>
        <w:t>основного</w:t>
      </w:r>
      <w:r>
        <w:rPr>
          <w:spacing w:val="-1"/>
          <w:sz w:val="22"/>
          <w:szCs w:val="22"/>
          <w:lang w:val="ru-RU"/>
        </w:rPr>
        <w:t xml:space="preserve"> </w:t>
      </w:r>
      <w:r w:rsidRPr="004D79DE">
        <w:rPr>
          <w:sz w:val="22"/>
          <w:szCs w:val="22"/>
          <w:lang w:val="ru-RU"/>
        </w:rPr>
        <w:t>общего</w:t>
      </w:r>
      <w:r>
        <w:rPr>
          <w:sz w:val="22"/>
          <w:szCs w:val="22"/>
          <w:lang w:val="ru-RU"/>
        </w:rPr>
        <w:t xml:space="preserve"> </w:t>
      </w:r>
      <w:r w:rsidRPr="004D79DE">
        <w:rPr>
          <w:sz w:val="22"/>
          <w:szCs w:val="22"/>
          <w:lang w:val="ru-RU"/>
        </w:rPr>
        <w:t>образования;</w:t>
      </w:r>
    </w:p>
    <w:p w:rsidR="00B1528A" w:rsidRPr="004D79DE" w:rsidRDefault="00B1528A" w:rsidP="00864B17">
      <w:pPr>
        <w:pStyle w:val="BodyText"/>
        <w:numPr>
          <w:ilvl w:val="0"/>
          <w:numId w:val="6"/>
        </w:numPr>
        <w:tabs>
          <w:tab w:val="left" w:pos="988"/>
        </w:tabs>
        <w:ind w:left="142" w:right="117" w:firstLine="566"/>
        <w:jc w:val="both"/>
        <w:rPr>
          <w:sz w:val="22"/>
          <w:szCs w:val="22"/>
          <w:lang w:val="ru-RU"/>
        </w:rPr>
      </w:pPr>
      <w:r w:rsidRPr="004D79DE">
        <w:rPr>
          <w:spacing w:val="-1"/>
          <w:sz w:val="22"/>
          <w:szCs w:val="22"/>
          <w:lang w:val="ru-RU"/>
        </w:rPr>
        <w:t>систему</w:t>
      </w:r>
      <w:r>
        <w:rPr>
          <w:spacing w:val="-1"/>
          <w:sz w:val="22"/>
          <w:szCs w:val="22"/>
          <w:lang w:val="ru-RU"/>
        </w:rPr>
        <w:t xml:space="preserve"> </w:t>
      </w:r>
      <w:r w:rsidRPr="004D79DE">
        <w:rPr>
          <w:sz w:val="22"/>
          <w:szCs w:val="22"/>
          <w:lang w:val="ru-RU"/>
        </w:rPr>
        <w:t>оценки</w:t>
      </w:r>
      <w:r>
        <w:rPr>
          <w:sz w:val="22"/>
          <w:szCs w:val="22"/>
          <w:lang w:val="ru-RU"/>
        </w:rPr>
        <w:t xml:space="preserve"> </w:t>
      </w:r>
      <w:r w:rsidRPr="004D79DE">
        <w:rPr>
          <w:sz w:val="22"/>
          <w:szCs w:val="22"/>
          <w:lang w:val="ru-RU"/>
        </w:rPr>
        <w:t>достижения</w:t>
      </w:r>
      <w:r>
        <w:rPr>
          <w:sz w:val="22"/>
          <w:szCs w:val="22"/>
          <w:lang w:val="ru-RU"/>
        </w:rPr>
        <w:t xml:space="preserve">  </w:t>
      </w:r>
      <w:r w:rsidRPr="004D79DE">
        <w:rPr>
          <w:spacing w:val="-1"/>
          <w:sz w:val="22"/>
          <w:szCs w:val="22"/>
          <w:lang w:val="ru-RU"/>
        </w:rPr>
        <w:t>планируемых</w:t>
      </w:r>
      <w:r>
        <w:rPr>
          <w:spacing w:val="-1"/>
          <w:sz w:val="22"/>
          <w:szCs w:val="22"/>
          <w:lang w:val="ru-RU"/>
        </w:rPr>
        <w:t xml:space="preserve"> </w:t>
      </w:r>
      <w:r w:rsidRPr="004D79DE">
        <w:rPr>
          <w:spacing w:val="-1"/>
          <w:sz w:val="22"/>
          <w:szCs w:val="22"/>
          <w:lang w:val="ru-RU"/>
        </w:rPr>
        <w:t>результатов</w:t>
      </w:r>
      <w:r>
        <w:rPr>
          <w:spacing w:val="-1"/>
          <w:sz w:val="22"/>
          <w:szCs w:val="22"/>
          <w:lang w:val="ru-RU"/>
        </w:rPr>
        <w:t xml:space="preserve"> </w:t>
      </w:r>
      <w:r w:rsidRPr="004D79DE">
        <w:rPr>
          <w:sz w:val="22"/>
          <w:szCs w:val="22"/>
          <w:lang w:val="ru-RU"/>
        </w:rPr>
        <w:t>освоения</w:t>
      </w:r>
      <w:r>
        <w:rPr>
          <w:sz w:val="22"/>
          <w:szCs w:val="22"/>
          <w:lang w:val="ru-RU"/>
        </w:rPr>
        <w:t xml:space="preserve"> </w:t>
      </w:r>
      <w:r w:rsidRPr="004D79DE">
        <w:rPr>
          <w:spacing w:val="-1"/>
          <w:sz w:val="22"/>
          <w:szCs w:val="22"/>
          <w:lang w:val="ru-RU"/>
        </w:rPr>
        <w:t>основной</w:t>
      </w:r>
      <w:r>
        <w:rPr>
          <w:spacing w:val="-1"/>
          <w:sz w:val="22"/>
          <w:szCs w:val="22"/>
          <w:lang w:val="ru-RU"/>
        </w:rPr>
        <w:t xml:space="preserve"> </w:t>
      </w:r>
      <w:r w:rsidRPr="004D79DE">
        <w:rPr>
          <w:spacing w:val="-1"/>
          <w:sz w:val="22"/>
          <w:szCs w:val="22"/>
          <w:lang w:val="ru-RU"/>
        </w:rPr>
        <w:t>образовательной</w:t>
      </w:r>
      <w:r>
        <w:rPr>
          <w:spacing w:val="-1"/>
          <w:sz w:val="22"/>
          <w:szCs w:val="22"/>
          <w:lang w:val="ru-RU"/>
        </w:rPr>
        <w:t xml:space="preserve"> </w:t>
      </w:r>
      <w:r w:rsidRPr="004D79DE">
        <w:rPr>
          <w:spacing w:val="-1"/>
          <w:sz w:val="22"/>
          <w:szCs w:val="22"/>
          <w:lang w:val="ru-RU"/>
        </w:rPr>
        <w:t>программы</w:t>
      </w:r>
      <w:r>
        <w:rPr>
          <w:spacing w:val="-1"/>
          <w:sz w:val="22"/>
          <w:szCs w:val="22"/>
          <w:lang w:val="ru-RU"/>
        </w:rPr>
        <w:t xml:space="preserve"> </w:t>
      </w:r>
      <w:r w:rsidRPr="004D79DE">
        <w:rPr>
          <w:spacing w:val="-1"/>
          <w:sz w:val="22"/>
          <w:szCs w:val="22"/>
          <w:lang w:val="ru-RU"/>
        </w:rPr>
        <w:t>основного</w:t>
      </w:r>
      <w:r>
        <w:rPr>
          <w:spacing w:val="-1"/>
          <w:sz w:val="22"/>
          <w:szCs w:val="22"/>
          <w:lang w:val="ru-RU"/>
        </w:rPr>
        <w:t xml:space="preserve"> </w:t>
      </w:r>
      <w:r w:rsidRPr="004D79DE">
        <w:rPr>
          <w:sz w:val="22"/>
          <w:szCs w:val="22"/>
          <w:lang w:val="ru-RU"/>
        </w:rPr>
        <w:t>общего</w:t>
      </w:r>
      <w:r>
        <w:rPr>
          <w:sz w:val="22"/>
          <w:szCs w:val="22"/>
          <w:lang w:val="ru-RU"/>
        </w:rPr>
        <w:t xml:space="preserve"> </w:t>
      </w:r>
      <w:r w:rsidRPr="004D79DE">
        <w:rPr>
          <w:sz w:val="22"/>
          <w:szCs w:val="22"/>
          <w:lang w:val="ru-RU"/>
        </w:rPr>
        <w:t>образования</w:t>
      </w:r>
      <w:r>
        <w:rPr>
          <w:sz w:val="22"/>
          <w:szCs w:val="22"/>
          <w:lang w:val="ru-RU"/>
        </w:rPr>
        <w:t xml:space="preserve"> </w:t>
      </w:r>
      <w:r w:rsidRPr="004D79DE">
        <w:rPr>
          <w:spacing w:val="-1"/>
          <w:sz w:val="22"/>
          <w:szCs w:val="22"/>
          <w:lang w:val="ru-RU"/>
        </w:rPr>
        <w:t>школы.</w:t>
      </w:r>
    </w:p>
    <w:p w:rsidR="00B1528A" w:rsidRPr="004D79DE" w:rsidRDefault="00B1528A" w:rsidP="001639CE">
      <w:pPr>
        <w:pStyle w:val="BodyText"/>
        <w:ind w:left="119" w:right="120" w:firstLine="566"/>
        <w:jc w:val="both"/>
        <w:rPr>
          <w:sz w:val="22"/>
          <w:szCs w:val="22"/>
          <w:lang w:val="ru-RU"/>
        </w:rPr>
      </w:pPr>
      <w:r w:rsidRPr="004D79DE">
        <w:rPr>
          <w:b/>
          <w:bCs/>
          <w:spacing w:val="-1"/>
          <w:sz w:val="22"/>
          <w:szCs w:val="22"/>
          <w:lang w:val="ru-RU"/>
        </w:rPr>
        <w:t>Содержательный</w:t>
      </w:r>
      <w:r>
        <w:rPr>
          <w:b/>
          <w:bCs/>
          <w:spacing w:val="-1"/>
          <w:sz w:val="22"/>
          <w:szCs w:val="22"/>
          <w:lang w:val="ru-RU"/>
        </w:rPr>
        <w:t xml:space="preserve"> </w:t>
      </w:r>
      <w:r w:rsidRPr="004D79DE">
        <w:rPr>
          <w:spacing w:val="-1"/>
          <w:sz w:val="22"/>
          <w:szCs w:val="22"/>
          <w:lang w:val="ru-RU"/>
        </w:rPr>
        <w:t>раздел</w:t>
      </w:r>
      <w:r>
        <w:rPr>
          <w:spacing w:val="-1"/>
          <w:sz w:val="22"/>
          <w:szCs w:val="22"/>
          <w:lang w:val="ru-RU"/>
        </w:rPr>
        <w:t xml:space="preserve"> </w:t>
      </w:r>
      <w:r w:rsidRPr="004D79DE">
        <w:rPr>
          <w:spacing w:val="-1"/>
          <w:sz w:val="22"/>
          <w:szCs w:val="22"/>
          <w:lang w:val="ru-RU"/>
        </w:rPr>
        <w:t>определяет</w:t>
      </w:r>
      <w:r>
        <w:rPr>
          <w:spacing w:val="-1"/>
          <w:sz w:val="22"/>
          <w:szCs w:val="22"/>
          <w:lang w:val="ru-RU"/>
        </w:rPr>
        <w:t xml:space="preserve"> </w:t>
      </w:r>
      <w:r w:rsidRPr="004D79DE">
        <w:rPr>
          <w:spacing w:val="-1"/>
          <w:sz w:val="22"/>
          <w:szCs w:val="22"/>
          <w:lang w:val="ru-RU"/>
        </w:rPr>
        <w:t>общее</w:t>
      </w:r>
      <w:r>
        <w:rPr>
          <w:spacing w:val="-1"/>
          <w:sz w:val="22"/>
          <w:szCs w:val="22"/>
          <w:lang w:val="ru-RU"/>
        </w:rPr>
        <w:t xml:space="preserve"> </w:t>
      </w:r>
      <w:r w:rsidRPr="004D79DE">
        <w:rPr>
          <w:sz w:val="22"/>
          <w:szCs w:val="22"/>
          <w:lang w:val="ru-RU"/>
        </w:rPr>
        <w:t>содержание</w:t>
      </w:r>
      <w:r>
        <w:rPr>
          <w:sz w:val="22"/>
          <w:szCs w:val="22"/>
          <w:lang w:val="ru-RU"/>
        </w:rPr>
        <w:t xml:space="preserve"> </w:t>
      </w:r>
      <w:r w:rsidRPr="004D79DE">
        <w:rPr>
          <w:spacing w:val="-1"/>
          <w:sz w:val="22"/>
          <w:szCs w:val="22"/>
          <w:lang w:val="ru-RU"/>
        </w:rPr>
        <w:t>основного</w:t>
      </w:r>
      <w:r>
        <w:rPr>
          <w:spacing w:val="-1"/>
          <w:sz w:val="22"/>
          <w:szCs w:val="22"/>
          <w:lang w:val="ru-RU"/>
        </w:rPr>
        <w:t xml:space="preserve"> </w:t>
      </w:r>
      <w:r w:rsidRPr="004D79DE">
        <w:rPr>
          <w:sz w:val="22"/>
          <w:szCs w:val="22"/>
          <w:lang w:val="ru-RU"/>
        </w:rPr>
        <w:t>общего</w:t>
      </w:r>
      <w:r>
        <w:rPr>
          <w:sz w:val="22"/>
          <w:szCs w:val="22"/>
          <w:lang w:val="ru-RU"/>
        </w:rPr>
        <w:t xml:space="preserve"> </w:t>
      </w:r>
      <w:r w:rsidRPr="004D79DE">
        <w:rPr>
          <w:sz w:val="22"/>
          <w:szCs w:val="22"/>
          <w:lang w:val="ru-RU"/>
        </w:rPr>
        <w:t>образования</w:t>
      </w:r>
      <w:r>
        <w:rPr>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включает</w:t>
      </w:r>
      <w:r>
        <w:rPr>
          <w:spacing w:val="-1"/>
          <w:sz w:val="22"/>
          <w:szCs w:val="22"/>
          <w:lang w:val="ru-RU"/>
        </w:rPr>
        <w:t xml:space="preserve"> </w:t>
      </w:r>
      <w:r w:rsidRPr="004D79DE">
        <w:rPr>
          <w:sz w:val="22"/>
          <w:szCs w:val="22"/>
          <w:lang w:val="ru-RU"/>
        </w:rPr>
        <w:t>образовательные</w:t>
      </w:r>
      <w:r>
        <w:rPr>
          <w:sz w:val="22"/>
          <w:szCs w:val="22"/>
          <w:lang w:val="ru-RU"/>
        </w:rPr>
        <w:t xml:space="preserve"> </w:t>
      </w:r>
      <w:r w:rsidRPr="004D79DE">
        <w:rPr>
          <w:spacing w:val="-1"/>
          <w:sz w:val="22"/>
          <w:szCs w:val="22"/>
          <w:lang w:val="ru-RU"/>
        </w:rPr>
        <w:t>программы,</w:t>
      </w:r>
      <w:r>
        <w:rPr>
          <w:spacing w:val="-1"/>
          <w:sz w:val="22"/>
          <w:szCs w:val="22"/>
          <w:lang w:val="ru-RU"/>
        </w:rPr>
        <w:t xml:space="preserve"> </w:t>
      </w:r>
      <w:r w:rsidRPr="004D79DE">
        <w:rPr>
          <w:spacing w:val="-1"/>
          <w:sz w:val="22"/>
          <w:szCs w:val="22"/>
          <w:lang w:val="ru-RU"/>
        </w:rPr>
        <w:t>ориентированные</w:t>
      </w:r>
      <w:r>
        <w:rPr>
          <w:spacing w:val="-1"/>
          <w:sz w:val="22"/>
          <w:szCs w:val="22"/>
          <w:lang w:val="ru-RU"/>
        </w:rPr>
        <w:t xml:space="preserve"> </w:t>
      </w:r>
      <w:r w:rsidRPr="004D79DE">
        <w:rPr>
          <w:sz w:val="22"/>
          <w:szCs w:val="22"/>
          <w:lang w:val="ru-RU"/>
        </w:rPr>
        <w:t>на</w:t>
      </w:r>
      <w:r>
        <w:rPr>
          <w:sz w:val="22"/>
          <w:szCs w:val="22"/>
          <w:lang w:val="ru-RU"/>
        </w:rPr>
        <w:t xml:space="preserve"> </w:t>
      </w:r>
      <w:r w:rsidRPr="004D79DE">
        <w:rPr>
          <w:sz w:val="22"/>
          <w:szCs w:val="22"/>
          <w:lang w:val="ru-RU"/>
        </w:rPr>
        <w:t>достижение</w:t>
      </w:r>
      <w:r>
        <w:rPr>
          <w:sz w:val="22"/>
          <w:szCs w:val="22"/>
          <w:lang w:val="ru-RU"/>
        </w:rPr>
        <w:t xml:space="preserve"> </w:t>
      </w:r>
      <w:r w:rsidRPr="004D79DE">
        <w:rPr>
          <w:spacing w:val="-1"/>
          <w:sz w:val="22"/>
          <w:szCs w:val="22"/>
          <w:lang w:val="ru-RU"/>
        </w:rPr>
        <w:t>личностных,</w:t>
      </w:r>
      <w:r>
        <w:rPr>
          <w:spacing w:val="-1"/>
          <w:sz w:val="22"/>
          <w:szCs w:val="22"/>
          <w:lang w:val="ru-RU"/>
        </w:rPr>
        <w:t xml:space="preserve"> </w:t>
      </w:r>
      <w:r w:rsidRPr="004D79DE">
        <w:rPr>
          <w:spacing w:val="-1"/>
          <w:sz w:val="22"/>
          <w:szCs w:val="22"/>
          <w:lang w:val="ru-RU"/>
        </w:rPr>
        <w:t>предметных</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метапредметных</w:t>
      </w:r>
      <w:r>
        <w:rPr>
          <w:spacing w:val="-1"/>
          <w:sz w:val="22"/>
          <w:szCs w:val="22"/>
          <w:lang w:val="ru-RU"/>
        </w:rPr>
        <w:t xml:space="preserve"> </w:t>
      </w:r>
      <w:r w:rsidRPr="004D79DE">
        <w:rPr>
          <w:spacing w:val="-1"/>
          <w:sz w:val="22"/>
          <w:szCs w:val="22"/>
          <w:lang w:val="ru-RU"/>
        </w:rPr>
        <w:t>результатов,</w:t>
      </w:r>
      <w:r>
        <w:rPr>
          <w:spacing w:val="-1"/>
          <w:sz w:val="22"/>
          <w:szCs w:val="22"/>
          <w:lang w:val="ru-RU"/>
        </w:rPr>
        <w:t xml:space="preserve"> </w:t>
      </w:r>
      <w:r w:rsidRPr="004D79DE">
        <w:rPr>
          <w:sz w:val="22"/>
          <w:szCs w:val="22"/>
          <w:lang w:val="ru-RU"/>
        </w:rPr>
        <w:t>в</w:t>
      </w:r>
      <w:r>
        <w:rPr>
          <w:sz w:val="22"/>
          <w:szCs w:val="22"/>
          <w:lang w:val="ru-RU"/>
        </w:rPr>
        <w:t xml:space="preserve"> </w:t>
      </w:r>
      <w:r w:rsidRPr="004D79DE">
        <w:rPr>
          <w:sz w:val="22"/>
          <w:szCs w:val="22"/>
          <w:lang w:val="ru-RU"/>
        </w:rPr>
        <w:t>том</w:t>
      </w:r>
      <w:r>
        <w:rPr>
          <w:sz w:val="22"/>
          <w:szCs w:val="22"/>
          <w:lang w:val="ru-RU"/>
        </w:rPr>
        <w:t xml:space="preserve"> </w:t>
      </w:r>
      <w:r w:rsidRPr="004D79DE">
        <w:rPr>
          <w:spacing w:val="-1"/>
          <w:sz w:val="22"/>
          <w:szCs w:val="22"/>
          <w:lang w:val="ru-RU"/>
        </w:rPr>
        <w:t>числе:</w:t>
      </w:r>
    </w:p>
    <w:p w:rsidR="00B1528A" w:rsidRPr="004D79DE" w:rsidRDefault="00B1528A" w:rsidP="00864B17">
      <w:pPr>
        <w:pStyle w:val="BodyText"/>
        <w:numPr>
          <w:ilvl w:val="0"/>
          <w:numId w:val="6"/>
        </w:numPr>
        <w:tabs>
          <w:tab w:val="left" w:pos="988"/>
        </w:tabs>
        <w:spacing w:before="3" w:line="237" w:lineRule="auto"/>
        <w:ind w:left="142" w:right="120" w:firstLine="566"/>
        <w:jc w:val="both"/>
        <w:rPr>
          <w:sz w:val="22"/>
          <w:szCs w:val="22"/>
          <w:lang w:val="ru-RU"/>
        </w:rPr>
      </w:pPr>
      <w:r w:rsidRPr="004D79DE">
        <w:rPr>
          <w:spacing w:val="-1"/>
          <w:sz w:val="22"/>
          <w:szCs w:val="22"/>
          <w:lang w:val="ru-RU"/>
        </w:rPr>
        <w:t>программу</w:t>
      </w:r>
      <w:r w:rsidRPr="004D79DE">
        <w:rPr>
          <w:sz w:val="22"/>
          <w:szCs w:val="22"/>
          <w:lang w:val="ru-RU"/>
        </w:rPr>
        <w:t xml:space="preserve"> развития</w:t>
      </w:r>
      <w:r>
        <w:rPr>
          <w:sz w:val="22"/>
          <w:szCs w:val="22"/>
          <w:lang w:val="ru-RU"/>
        </w:rPr>
        <w:t xml:space="preserve"> </w:t>
      </w:r>
      <w:r w:rsidRPr="004D79DE">
        <w:rPr>
          <w:spacing w:val="-1"/>
          <w:sz w:val="22"/>
          <w:szCs w:val="22"/>
          <w:lang w:val="ru-RU"/>
        </w:rPr>
        <w:t>универсальных</w:t>
      </w:r>
      <w:r>
        <w:rPr>
          <w:spacing w:val="-1"/>
          <w:sz w:val="22"/>
          <w:szCs w:val="22"/>
          <w:lang w:val="ru-RU"/>
        </w:rPr>
        <w:t xml:space="preserve"> </w:t>
      </w:r>
      <w:r w:rsidRPr="004D79DE">
        <w:rPr>
          <w:spacing w:val="-1"/>
          <w:sz w:val="22"/>
          <w:szCs w:val="22"/>
          <w:lang w:val="ru-RU"/>
        </w:rPr>
        <w:t>учебных</w:t>
      </w:r>
      <w:r>
        <w:rPr>
          <w:spacing w:val="-1"/>
          <w:sz w:val="22"/>
          <w:szCs w:val="22"/>
          <w:lang w:val="ru-RU"/>
        </w:rPr>
        <w:t xml:space="preserve"> </w:t>
      </w:r>
      <w:r w:rsidRPr="004D79DE">
        <w:rPr>
          <w:spacing w:val="-1"/>
          <w:sz w:val="22"/>
          <w:szCs w:val="22"/>
          <w:lang w:val="ru-RU"/>
        </w:rPr>
        <w:t>действий</w:t>
      </w:r>
      <w:r>
        <w:rPr>
          <w:spacing w:val="-1"/>
          <w:sz w:val="22"/>
          <w:szCs w:val="22"/>
          <w:lang w:val="ru-RU"/>
        </w:rPr>
        <w:t xml:space="preserve"> </w:t>
      </w:r>
      <w:r w:rsidRPr="004D79DE">
        <w:rPr>
          <w:sz w:val="22"/>
          <w:szCs w:val="22"/>
          <w:lang w:val="ru-RU"/>
        </w:rPr>
        <w:t>(программу формирования общеучебных умений и</w:t>
      </w:r>
      <w:r>
        <w:rPr>
          <w:sz w:val="22"/>
          <w:szCs w:val="22"/>
          <w:lang w:val="ru-RU"/>
        </w:rPr>
        <w:t xml:space="preserve"> </w:t>
      </w:r>
      <w:r w:rsidRPr="004D79DE">
        <w:rPr>
          <w:sz w:val="22"/>
          <w:szCs w:val="22"/>
          <w:lang w:val="ru-RU"/>
        </w:rPr>
        <w:t>навыков)</w:t>
      </w:r>
      <w:r>
        <w:rPr>
          <w:sz w:val="22"/>
          <w:szCs w:val="22"/>
          <w:lang w:val="ru-RU"/>
        </w:rPr>
        <w:t xml:space="preserve"> </w:t>
      </w:r>
      <w:r w:rsidRPr="004D79DE">
        <w:rPr>
          <w:sz w:val="22"/>
          <w:szCs w:val="22"/>
          <w:lang w:val="ru-RU"/>
        </w:rPr>
        <w:t>при получении</w:t>
      </w:r>
      <w:r>
        <w:rPr>
          <w:sz w:val="22"/>
          <w:szCs w:val="22"/>
          <w:lang w:val="ru-RU"/>
        </w:rPr>
        <w:t xml:space="preserve"> </w:t>
      </w:r>
      <w:r w:rsidRPr="004D79DE">
        <w:rPr>
          <w:spacing w:val="-1"/>
          <w:sz w:val="22"/>
          <w:szCs w:val="22"/>
          <w:lang w:val="ru-RU"/>
        </w:rPr>
        <w:t>основного</w:t>
      </w:r>
      <w:r>
        <w:rPr>
          <w:spacing w:val="-1"/>
          <w:sz w:val="22"/>
          <w:szCs w:val="22"/>
          <w:lang w:val="ru-RU"/>
        </w:rPr>
        <w:t xml:space="preserve"> </w:t>
      </w:r>
      <w:r w:rsidRPr="004D79DE">
        <w:rPr>
          <w:sz w:val="22"/>
          <w:szCs w:val="22"/>
          <w:lang w:val="ru-RU"/>
        </w:rPr>
        <w:t>общего</w:t>
      </w:r>
      <w:r>
        <w:rPr>
          <w:sz w:val="22"/>
          <w:szCs w:val="22"/>
          <w:lang w:val="ru-RU"/>
        </w:rPr>
        <w:t xml:space="preserve"> </w:t>
      </w:r>
      <w:r w:rsidRPr="004D79DE">
        <w:rPr>
          <w:sz w:val="22"/>
          <w:szCs w:val="22"/>
          <w:lang w:val="ru-RU"/>
        </w:rPr>
        <w:t>образования,</w:t>
      </w:r>
      <w:r>
        <w:rPr>
          <w:sz w:val="22"/>
          <w:szCs w:val="22"/>
          <w:lang w:val="ru-RU"/>
        </w:rPr>
        <w:t xml:space="preserve"> </w:t>
      </w:r>
      <w:r w:rsidRPr="004D79DE">
        <w:rPr>
          <w:spacing w:val="-1"/>
          <w:sz w:val="22"/>
          <w:szCs w:val="22"/>
          <w:lang w:val="ru-RU"/>
        </w:rPr>
        <w:t>включающую</w:t>
      </w:r>
      <w:r>
        <w:rPr>
          <w:spacing w:val="-1"/>
          <w:sz w:val="22"/>
          <w:szCs w:val="22"/>
          <w:lang w:val="ru-RU"/>
        </w:rPr>
        <w:t xml:space="preserve"> </w:t>
      </w:r>
      <w:r w:rsidRPr="004D79DE">
        <w:rPr>
          <w:sz w:val="22"/>
          <w:szCs w:val="22"/>
          <w:lang w:val="ru-RU"/>
        </w:rPr>
        <w:t>формирование</w:t>
      </w:r>
      <w:r>
        <w:rPr>
          <w:sz w:val="22"/>
          <w:szCs w:val="22"/>
          <w:lang w:val="ru-RU"/>
        </w:rPr>
        <w:t xml:space="preserve"> </w:t>
      </w:r>
      <w:r w:rsidRPr="004D79DE">
        <w:rPr>
          <w:sz w:val="22"/>
          <w:szCs w:val="22"/>
          <w:lang w:val="ru-RU"/>
        </w:rPr>
        <w:t>компетенций</w:t>
      </w:r>
      <w:r>
        <w:rPr>
          <w:sz w:val="22"/>
          <w:szCs w:val="22"/>
          <w:lang w:val="ru-RU"/>
        </w:rPr>
        <w:t xml:space="preserve"> </w:t>
      </w:r>
      <w:r w:rsidRPr="004D79DE">
        <w:rPr>
          <w:spacing w:val="-1"/>
          <w:sz w:val="22"/>
          <w:szCs w:val="22"/>
          <w:lang w:val="ru-RU"/>
        </w:rPr>
        <w:t>обучающихся</w:t>
      </w:r>
      <w:r>
        <w:rPr>
          <w:spacing w:val="-1"/>
          <w:sz w:val="22"/>
          <w:szCs w:val="22"/>
          <w:lang w:val="ru-RU"/>
        </w:rPr>
        <w:t xml:space="preserve"> </w:t>
      </w:r>
      <w:r w:rsidRPr="004D79DE">
        <w:rPr>
          <w:sz w:val="22"/>
          <w:szCs w:val="22"/>
          <w:lang w:val="ru-RU"/>
        </w:rPr>
        <w:t>в</w:t>
      </w:r>
      <w:r>
        <w:rPr>
          <w:sz w:val="22"/>
          <w:szCs w:val="22"/>
          <w:lang w:val="ru-RU"/>
        </w:rPr>
        <w:t xml:space="preserve"> </w:t>
      </w:r>
      <w:r w:rsidRPr="004D79DE">
        <w:rPr>
          <w:sz w:val="22"/>
          <w:szCs w:val="22"/>
          <w:lang w:val="ru-RU"/>
        </w:rPr>
        <w:t>области</w:t>
      </w:r>
      <w:r>
        <w:rPr>
          <w:sz w:val="22"/>
          <w:szCs w:val="22"/>
          <w:lang w:val="ru-RU"/>
        </w:rPr>
        <w:t xml:space="preserve"> </w:t>
      </w:r>
      <w:r w:rsidRPr="004D79DE">
        <w:rPr>
          <w:spacing w:val="-1"/>
          <w:sz w:val="22"/>
          <w:szCs w:val="22"/>
          <w:lang w:val="ru-RU"/>
        </w:rPr>
        <w:t>использования</w:t>
      </w:r>
      <w:r>
        <w:rPr>
          <w:spacing w:val="-1"/>
          <w:sz w:val="22"/>
          <w:szCs w:val="22"/>
          <w:lang w:val="ru-RU"/>
        </w:rPr>
        <w:t xml:space="preserve"> </w:t>
      </w:r>
      <w:r w:rsidRPr="004D79DE">
        <w:rPr>
          <w:spacing w:val="-1"/>
          <w:sz w:val="22"/>
          <w:szCs w:val="22"/>
          <w:lang w:val="ru-RU"/>
        </w:rPr>
        <w:t>информационно-коммуникационных</w:t>
      </w:r>
      <w:r>
        <w:rPr>
          <w:spacing w:val="-1"/>
          <w:sz w:val="22"/>
          <w:szCs w:val="22"/>
          <w:lang w:val="ru-RU"/>
        </w:rPr>
        <w:t xml:space="preserve"> </w:t>
      </w:r>
      <w:r w:rsidRPr="004D79DE">
        <w:rPr>
          <w:sz w:val="22"/>
          <w:szCs w:val="22"/>
          <w:lang w:val="ru-RU"/>
        </w:rPr>
        <w:t>технологий,</w:t>
      </w:r>
      <w:r>
        <w:rPr>
          <w:sz w:val="22"/>
          <w:szCs w:val="22"/>
          <w:lang w:val="ru-RU"/>
        </w:rPr>
        <w:t xml:space="preserve"> </w:t>
      </w:r>
      <w:r w:rsidRPr="004D79DE">
        <w:rPr>
          <w:spacing w:val="-1"/>
          <w:sz w:val="22"/>
          <w:szCs w:val="22"/>
          <w:lang w:val="ru-RU"/>
        </w:rPr>
        <w:t>учебно-</w:t>
      </w:r>
      <w:r w:rsidRPr="004D79DE">
        <w:rPr>
          <w:sz w:val="22"/>
          <w:szCs w:val="22"/>
          <w:lang w:val="ru-RU"/>
        </w:rPr>
        <w:t>исследовательской</w:t>
      </w:r>
      <w:r>
        <w:rPr>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проектной</w:t>
      </w:r>
      <w:r>
        <w:rPr>
          <w:spacing w:val="-1"/>
          <w:sz w:val="22"/>
          <w:szCs w:val="22"/>
          <w:lang w:val="ru-RU"/>
        </w:rPr>
        <w:t xml:space="preserve"> </w:t>
      </w:r>
      <w:r w:rsidRPr="004D79DE">
        <w:rPr>
          <w:spacing w:val="-1"/>
          <w:sz w:val="22"/>
          <w:szCs w:val="22"/>
          <w:lang w:val="ru-RU"/>
        </w:rPr>
        <w:t>деятельности;</w:t>
      </w:r>
    </w:p>
    <w:p w:rsidR="00B1528A" w:rsidRPr="004D79DE" w:rsidRDefault="00B1528A" w:rsidP="00864B17">
      <w:pPr>
        <w:pStyle w:val="BodyText"/>
        <w:numPr>
          <w:ilvl w:val="0"/>
          <w:numId w:val="6"/>
        </w:numPr>
        <w:tabs>
          <w:tab w:val="left" w:pos="988"/>
        </w:tabs>
        <w:spacing w:before="3" w:line="237" w:lineRule="auto"/>
        <w:ind w:left="142" w:right="120" w:firstLine="566"/>
        <w:jc w:val="both"/>
        <w:rPr>
          <w:sz w:val="22"/>
          <w:szCs w:val="22"/>
          <w:lang w:val="ru-RU"/>
        </w:rPr>
      </w:pPr>
      <w:r w:rsidRPr="004D79DE">
        <w:rPr>
          <w:spacing w:val="-1"/>
          <w:sz w:val="22"/>
          <w:szCs w:val="22"/>
          <w:lang w:val="ru-RU"/>
        </w:rPr>
        <w:t>программы отдельных учебных предметов, курсов, в том числе интегрированных;</w:t>
      </w:r>
    </w:p>
    <w:p w:rsidR="00B1528A" w:rsidRPr="004D79DE" w:rsidRDefault="00B1528A" w:rsidP="00864B17">
      <w:pPr>
        <w:pStyle w:val="BodyText"/>
        <w:numPr>
          <w:ilvl w:val="0"/>
          <w:numId w:val="6"/>
        </w:numPr>
        <w:tabs>
          <w:tab w:val="left" w:pos="988"/>
        </w:tabs>
        <w:spacing w:before="3" w:line="237" w:lineRule="auto"/>
        <w:ind w:left="142" w:right="119" w:firstLine="566"/>
        <w:jc w:val="both"/>
        <w:rPr>
          <w:sz w:val="22"/>
          <w:szCs w:val="22"/>
          <w:lang w:val="ru-RU"/>
        </w:rPr>
      </w:pPr>
      <w:r w:rsidRPr="004D79DE">
        <w:rPr>
          <w:spacing w:val="-1"/>
          <w:sz w:val="22"/>
          <w:szCs w:val="22"/>
          <w:lang w:val="ru-RU"/>
        </w:rPr>
        <w:t>программу</w:t>
      </w:r>
      <w:r>
        <w:rPr>
          <w:spacing w:val="-1"/>
          <w:sz w:val="22"/>
          <w:szCs w:val="22"/>
          <w:lang w:val="ru-RU"/>
        </w:rPr>
        <w:t xml:space="preserve"> </w:t>
      </w:r>
      <w:r w:rsidRPr="004D79DE">
        <w:rPr>
          <w:sz w:val="22"/>
          <w:szCs w:val="22"/>
          <w:lang w:val="ru-RU"/>
        </w:rPr>
        <w:t>воспитания</w:t>
      </w:r>
      <w:r>
        <w:rPr>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социализации</w:t>
      </w:r>
      <w:r>
        <w:rPr>
          <w:spacing w:val="-1"/>
          <w:sz w:val="22"/>
          <w:szCs w:val="22"/>
          <w:lang w:val="ru-RU"/>
        </w:rPr>
        <w:t xml:space="preserve"> </w:t>
      </w:r>
      <w:r w:rsidRPr="004D79DE">
        <w:rPr>
          <w:spacing w:val="-1"/>
          <w:sz w:val="22"/>
          <w:szCs w:val="22"/>
          <w:lang w:val="ru-RU"/>
        </w:rPr>
        <w:t>обучающихся</w:t>
      </w:r>
      <w:r>
        <w:rPr>
          <w:spacing w:val="-1"/>
          <w:sz w:val="22"/>
          <w:szCs w:val="22"/>
          <w:lang w:val="ru-RU"/>
        </w:rPr>
        <w:t xml:space="preserve"> </w:t>
      </w:r>
      <w:r w:rsidRPr="004D79DE">
        <w:rPr>
          <w:sz w:val="22"/>
          <w:szCs w:val="22"/>
          <w:lang w:val="ru-RU"/>
        </w:rPr>
        <w:t>при получении</w:t>
      </w:r>
      <w:r>
        <w:rPr>
          <w:sz w:val="22"/>
          <w:szCs w:val="22"/>
          <w:lang w:val="ru-RU"/>
        </w:rPr>
        <w:t xml:space="preserve"> </w:t>
      </w:r>
      <w:r w:rsidRPr="004D79DE">
        <w:rPr>
          <w:spacing w:val="-1"/>
          <w:sz w:val="22"/>
          <w:szCs w:val="22"/>
          <w:lang w:val="ru-RU"/>
        </w:rPr>
        <w:t>основного</w:t>
      </w:r>
      <w:r>
        <w:rPr>
          <w:spacing w:val="-1"/>
          <w:sz w:val="22"/>
          <w:szCs w:val="22"/>
          <w:lang w:val="ru-RU"/>
        </w:rPr>
        <w:t xml:space="preserve"> </w:t>
      </w:r>
      <w:r w:rsidRPr="004D79DE">
        <w:rPr>
          <w:sz w:val="22"/>
          <w:szCs w:val="22"/>
          <w:lang w:val="ru-RU"/>
        </w:rPr>
        <w:t>общего</w:t>
      </w:r>
      <w:r>
        <w:rPr>
          <w:sz w:val="22"/>
          <w:szCs w:val="22"/>
          <w:lang w:val="ru-RU"/>
        </w:rPr>
        <w:t xml:space="preserve"> </w:t>
      </w:r>
      <w:r w:rsidRPr="004D79DE">
        <w:rPr>
          <w:spacing w:val="-1"/>
          <w:sz w:val="22"/>
          <w:szCs w:val="22"/>
          <w:lang w:val="ru-RU"/>
        </w:rPr>
        <w:t>образования,</w:t>
      </w:r>
      <w:r>
        <w:rPr>
          <w:spacing w:val="-1"/>
          <w:sz w:val="22"/>
          <w:szCs w:val="22"/>
          <w:lang w:val="ru-RU"/>
        </w:rPr>
        <w:t xml:space="preserve"> </w:t>
      </w:r>
      <w:r w:rsidRPr="004D79DE">
        <w:rPr>
          <w:spacing w:val="-1"/>
          <w:sz w:val="22"/>
          <w:szCs w:val="22"/>
          <w:lang w:val="ru-RU"/>
        </w:rPr>
        <w:t>включающую</w:t>
      </w:r>
      <w:r>
        <w:rPr>
          <w:spacing w:val="-1"/>
          <w:sz w:val="22"/>
          <w:szCs w:val="22"/>
          <w:lang w:val="ru-RU"/>
        </w:rPr>
        <w:t xml:space="preserve"> </w:t>
      </w:r>
      <w:r w:rsidRPr="004D79DE">
        <w:rPr>
          <w:spacing w:val="-1"/>
          <w:sz w:val="22"/>
          <w:szCs w:val="22"/>
          <w:lang w:val="ru-RU"/>
        </w:rPr>
        <w:t>такие</w:t>
      </w:r>
      <w:r>
        <w:rPr>
          <w:spacing w:val="-1"/>
          <w:sz w:val="22"/>
          <w:szCs w:val="22"/>
          <w:lang w:val="ru-RU"/>
        </w:rPr>
        <w:t xml:space="preserve"> </w:t>
      </w:r>
      <w:r w:rsidRPr="004D79DE">
        <w:rPr>
          <w:spacing w:val="-1"/>
          <w:sz w:val="22"/>
          <w:szCs w:val="22"/>
          <w:lang w:val="ru-RU"/>
        </w:rPr>
        <w:t>направления,</w:t>
      </w:r>
      <w:r>
        <w:rPr>
          <w:spacing w:val="-1"/>
          <w:sz w:val="22"/>
          <w:szCs w:val="22"/>
          <w:lang w:val="ru-RU"/>
        </w:rPr>
        <w:t xml:space="preserve"> </w:t>
      </w:r>
      <w:r w:rsidRPr="004D79DE">
        <w:rPr>
          <w:spacing w:val="-1"/>
          <w:sz w:val="22"/>
          <w:szCs w:val="22"/>
          <w:lang w:val="ru-RU"/>
        </w:rPr>
        <w:t>как</w:t>
      </w:r>
      <w:r>
        <w:rPr>
          <w:spacing w:val="-1"/>
          <w:sz w:val="22"/>
          <w:szCs w:val="22"/>
          <w:lang w:val="ru-RU"/>
        </w:rPr>
        <w:t xml:space="preserve"> </w:t>
      </w:r>
      <w:r w:rsidRPr="004D79DE">
        <w:rPr>
          <w:spacing w:val="-1"/>
          <w:sz w:val="22"/>
          <w:szCs w:val="22"/>
          <w:lang w:val="ru-RU"/>
        </w:rPr>
        <w:t>духовно-нравственное</w:t>
      </w:r>
      <w:r>
        <w:rPr>
          <w:spacing w:val="-1"/>
          <w:sz w:val="22"/>
          <w:szCs w:val="22"/>
          <w:lang w:val="ru-RU"/>
        </w:rPr>
        <w:t xml:space="preserve"> </w:t>
      </w:r>
      <w:r w:rsidRPr="004D79DE">
        <w:rPr>
          <w:sz w:val="22"/>
          <w:szCs w:val="22"/>
          <w:lang w:val="ru-RU"/>
        </w:rPr>
        <w:t>развитие</w:t>
      </w:r>
      <w:r>
        <w:rPr>
          <w:sz w:val="22"/>
          <w:szCs w:val="22"/>
          <w:lang w:val="ru-RU"/>
        </w:rPr>
        <w:t xml:space="preserve"> </w:t>
      </w:r>
      <w:r w:rsidRPr="004D79DE">
        <w:rPr>
          <w:sz w:val="22"/>
          <w:szCs w:val="22"/>
          <w:lang w:val="ru-RU"/>
        </w:rPr>
        <w:t>и</w:t>
      </w:r>
      <w:r>
        <w:rPr>
          <w:sz w:val="22"/>
          <w:szCs w:val="22"/>
          <w:lang w:val="ru-RU"/>
        </w:rPr>
        <w:t xml:space="preserve"> </w:t>
      </w:r>
      <w:r w:rsidRPr="004D79DE">
        <w:rPr>
          <w:sz w:val="22"/>
          <w:szCs w:val="22"/>
          <w:lang w:val="ru-RU"/>
        </w:rPr>
        <w:t>воспитание</w:t>
      </w:r>
      <w:r>
        <w:rPr>
          <w:sz w:val="22"/>
          <w:szCs w:val="22"/>
          <w:lang w:val="ru-RU"/>
        </w:rPr>
        <w:t xml:space="preserve"> </w:t>
      </w:r>
      <w:r w:rsidRPr="004D79DE">
        <w:rPr>
          <w:spacing w:val="-1"/>
          <w:sz w:val="22"/>
          <w:szCs w:val="22"/>
          <w:lang w:val="ru-RU"/>
        </w:rPr>
        <w:t>обучающихся,</w:t>
      </w:r>
      <w:r>
        <w:rPr>
          <w:spacing w:val="-1"/>
          <w:sz w:val="22"/>
          <w:szCs w:val="22"/>
          <w:lang w:val="ru-RU"/>
        </w:rPr>
        <w:t xml:space="preserve"> </w:t>
      </w:r>
      <w:r w:rsidRPr="004D79DE">
        <w:rPr>
          <w:sz w:val="22"/>
          <w:szCs w:val="22"/>
          <w:lang w:val="ru-RU"/>
        </w:rPr>
        <w:t>их</w:t>
      </w:r>
      <w:r>
        <w:rPr>
          <w:sz w:val="22"/>
          <w:szCs w:val="22"/>
          <w:lang w:val="ru-RU"/>
        </w:rPr>
        <w:t xml:space="preserve"> </w:t>
      </w:r>
      <w:r w:rsidRPr="004D79DE">
        <w:rPr>
          <w:sz w:val="22"/>
          <w:szCs w:val="22"/>
          <w:lang w:val="ru-RU"/>
        </w:rPr>
        <w:t>социализация</w:t>
      </w:r>
      <w:r>
        <w:rPr>
          <w:sz w:val="22"/>
          <w:szCs w:val="22"/>
          <w:lang w:val="ru-RU"/>
        </w:rPr>
        <w:t xml:space="preserve"> </w:t>
      </w:r>
      <w:r w:rsidRPr="004D79DE">
        <w:rPr>
          <w:sz w:val="22"/>
          <w:szCs w:val="22"/>
          <w:lang w:val="ru-RU"/>
        </w:rPr>
        <w:t>и</w:t>
      </w:r>
      <w:r>
        <w:rPr>
          <w:sz w:val="22"/>
          <w:szCs w:val="22"/>
          <w:lang w:val="ru-RU"/>
        </w:rPr>
        <w:t xml:space="preserve"> </w:t>
      </w:r>
      <w:r w:rsidRPr="004D79DE">
        <w:rPr>
          <w:sz w:val="22"/>
          <w:szCs w:val="22"/>
          <w:lang w:val="ru-RU"/>
        </w:rPr>
        <w:t>профессиональная</w:t>
      </w:r>
      <w:r>
        <w:rPr>
          <w:sz w:val="22"/>
          <w:szCs w:val="22"/>
          <w:lang w:val="ru-RU"/>
        </w:rPr>
        <w:t xml:space="preserve"> </w:t>
      </w:r>
      <w:r w:rsidRPr="004D79DE">
        <w:rPr>
          <w:spacing w:val="-1"/>
          <w:sz w:val="22"/>
          <w:szCs w:val="22"/>
          <w:lang w:val="ru-RU"/>
        </w:rPr>
        <w:t>ориентация,</w:t>
      </w:r>
      <w:r>
        <w:rPr>
          <w:spacing w:val="-1"/>
          <w:sz w:val="22"/>
          <w:szCs w:val="22"/>
          <w:lang w:val="ru-RU"/>
        </w:rPr>
        <w:t xml:space="preserve"> </w:t>
      </w:r>
      <w:r w:rsidRPr="004D79DE">
        <w:rPr>
          <w:sz w:val="22"/>
          <w:szCs w:val="22"/>
          <w:lang w:val="ru-RU"/>
        </w:rPr>
        <w:t>формирование экологической культуры,</w:t>
      </w:r>
      <w:r>
        <w:rPr>
          <w:sz w:val="22"/>
          <w:szCs w:val="22"/>
          <w:lang w:val="ru-RU"/>
        </w:rPr>
        <w:t xml:space="preserve"> </w:t>
      </w:r>
      <w:r w:rsidRPr="004D79DE">
        <w:rPr>
          <w:spacing w:val="-2"/>
          <w:sz w:val="22"/>
          <w:szCs w:val="22"/>
          <w:lang w:val="ru-RU"/>
        </w:rPr>
        <w:t>культуры</w:t>
      </w:r>
      <w:r>
        <w:rPr>
          <w:spacing w:val="-2"/>
          <w:sz w:val="22"/>
          <w:szCs w:val="22"/>
          <w:lang w:val="ru-RU"/>
        </w:rPr>
        <w:t xml:space="preserve"> </w:t>
      </w:r>
      <w:r w:rsidRPr="004D79DE">
        <w:rPr>
          <w:spacing w:val="-1"/>
          <w:sz w:val="22"/>
          <w:szCs w:val="22"/>
          <w:lang w:val="ru-RU"/>
        </w:rPr>
        <w:t>здорового</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безопасного</w:t>
      </w:r>
      <w:r>
        <w:rPr>
          <w:spacing w:val="-1"/>
          <w:sz w:val="22"/>
          <w:szCs w:val="22"/>
          <w:lang w:val="ru-RU"/>
        </w:rPr>
        <w:t xml:space="preserve"> </w:t>
      </w:r>
      <w:r w:rsidRPr="004D79DE">
        <w:rPr>
          <w:sz w:val="22"/>
          <w:szCs w:val="22"/>
          <w:lang w:val="ru-RU"/>
        </w:rPr>
        <w:t>образа</w:t>
      </w:r>
      <w:r>
        <w:rPr>
          <w:sz w:val="22"/>
          <w:szCs w:val="22"/>
          <w:lang w:val="ru-RU"/>
        </w:rPr>
        <w:t xml:space="preserve"> </w:t>
      </w:r>
      <w:r w:rsidRPr="004D79DE">
        <w:rPr>
          <w:spacing w:val="-1"/>
          <w:sz w:val="22"/>
          <w:szCs w:val="22"/>
          <w:lang w:val="ru-RU"/>
        </w:rPr>
        <w:t>жизни;</w:t>
      </w:r>
    </w:p>
    <w:p w:rsidR="00B1528A" w:rsidRPr="004D79DE" w:rsidRDefault="00B1528A" w:rsidP="00864B17">
      <w:pPr>
        <w:pStyle w:val="BodyText"/>
        <w:numPr>
          <w:ilvl w:val="0"/>
          <w:numId w:val="6"/>
        </w:numPr>
        <w:tabs>
          <w:tab w:val="left" w:pos="988"/>
        </w:tabs>
        <w:spacing w:before="3" w:line="237" w:lineRule="auto"/>
        <w:ind w:left="142" w:right="119" w:firstLine="566"/>
        <w:jc w:val="both"/>
        <w:rPr>
          <w:sz w:val="22"/>
          <w:szCs w:val="22"/>
          <w:lang w:val="ru-RU"/>
        </w:rPr>
      </w:pPr>
      <w:r w:rsidRPr="004D79DE">
        <w:rPr>
          <w:spacing w:val="-1"/>
          <w:sz w:val="22"/>
          <w:szCs w:val="22"/>
          <w:lang w:val="ru-RU"/>
        </w:rPr>
        <w:t>программу коррекционной работы, при наличии в организации, осуществляющей образовательную деятельность, детей с ограниченными возможностями здоровья.</w:t>
      </w:r>
    </w:p>
    <w:p w:rsidR="00B1528A" w:rsidRPr="004D79DE" w:rsidRDefault="00B1528A" w:rsidP="001639CE">
      <w:pPr>
        <w:pStyle w:val="BodyText"/>
        <w:spacing w:before="2"/>
        <w:ind w:left="119" w:right="117" w:firstLine="566"/>
        <w:jc w:val="both"/>
        <w:rPr>
          <w:sz w:val="22"/>
          <w:szCs w:val="22"/>
          <w:lang w:val="ru-RU"/>
        </w:rPr>
      </w:pPr>
      <w:r w:rsidRPr="004D79DE">
        <w:rPr>
          <w:b/>
          <w:bCs/>
          <w:spacing w:val="-1"/>
          <w:sz w:val="22"/>
          <w:szCs w:val="22"/>
          <w:lang w:val="ru-RU"/>
        </w:rPr>
        <w:t>Организационный</w:t>
      </w:r>
      <w:r>
        <w:rPr>
          <w:b/>
          <w:bCs/>
          <w:spacing w:val="-1"/>
          <w:sz w:val="22"/>
          <w:szCs w:val="22"/>
          <w:lang w:val="ru-RU"/>
        </w:rPr>
        <w:t xml:space="preserve"> </w:t>
      </w:r>
      <w:r w:rsidRPr="004D79DE">
        <w:rPr>
          <w:spacing w:val="-1"/>
          <w:sz w:val="22"/>
          <w:szCs w:val="22"/>
          <w:lang w:val="ru-RU"/>
        </w:rPr>
        <w:t>раздел</w:t>
      </w:r>
      <w:r>
        <w:rPr>
          <w:spacing w:val="-1"/>
          <w:sz w:val="22"/>
          <w:szCs w:val="22"/>
          <w:lang w:val="ru-RU"/>
        </w:rPr>
        <w:t xml:space="preserve"> </w:t>
      </w:r>
      <w:r w:rsidRPr="004D79DE">
        <w:rPr>
          <w:spacing w:val="-1"/>
          <w:sz w:val="22"/>
          <w:szCs w:val="22"/>
          <w:lang w:val="ru-RU"/>
        </w:rPr>
        <w:t>определяет</w:t>
      </w:r>
      <w:r>
        <w:rPr>
          <w:spacing w:val="-1"/>
          <w:sz w:val="22"/>
          <w:szCs w:val="22"/>
          <w:lang w:val="ru-RU"/>
        </w:rPr>
        <w:t xml:space="preserve"> </w:t>
      </w:r>
      <w:r w:rsidRPr="004D79DE">
        <w:rPr>
          <w:sz w:val="22"/>
          <w:szCs w:val="22"/>
          <w:lang w:val="ru-RU"/>
        </w:rPr>
        <w:t>общие</w:t>
      </w:r>
      <w:r>
        <w:rPr>
          <w:sz w:val="22"/>
          <w:szCs w:val="22"/>
          <w:lang w:val="ru-RU"/>
        </w:rPr>
        <w:t xml:space="preserve"> </w:t>
      </w:r>
      <w:r w:rsidRPr="004D79DE">
        <w:rPr>
          <w:spacing w:val="-1"/>
          <w:sz w:val="22"/>
          <w:szCs w:val="22"/>
          <w:lang w:val="ru-RU"/>
        </w:rPr>
        <w:t>рамки</w:t>
      </w:r>
      <w:r>
        <w:rPr>
          <w:spacing w:val="-1"/>
          <w:sz w:val="22"/>
          <w:szCs w:val="22"/>
          <w:lang w:val="ru-RU"/>
        </w:rPr>
        <w:t xml:space="preserve"> </w:t>
      </w:r>
      <w:r w:rsidRPr="004D79DE">
        <w:rPr>
          <w:sz w:val="22"/>
          <w:szCs w:val="22"/>
          <w:lang w:val="ru-RU"/>
        </w:rPr>
        <w:t>организации</w:t>
      </w:r>
      <w:r>
        <w:rPr>
          <w:sz w:val="22"/>
          <w:szCs w:val="22"/>
          <w:lang w:val="ru-RU"/>
        </w:rPr>
        <w:t xml:space="preserve"> </w:t>
      </w:r>
      <w:r w:rsidRPr="004D79DE">
        <w:rPr>
          <w:spacing w:val="-1"/>
          <w:sz w:val="22"/>
          <w:szCs w:val="22"/>
          <w:lang w:val="ru-RU"/>
        </w:rPr>
        <w:t>образовательной деятельности,</w:t>
      </w:r>
      <w:r>
        <w:rPr>
          <w:spacing w:val="-1"/>
          <w:sz w:val="22"/>
          <w:szCs w:val="22"/>
          <w:lang w:val="ru-RU"/>
        </w:rPr>
        <w:t xml:space="preserve"> </w:t>
      </w:r>
      <w:r w:rsidRPr="004D79DE">
        <w:rPr>
          <w:sz w:val="22"/>
          <w:szCs w:val="22"/>
          <w:lang w:val="ru-RU"/>
        </w:rPr>
        <w:t>а</w:t>
      </w:r>
      <w:r>
        <w:rPr>
          <w:sz w:val="22"/>
          <w:szCs w:val="22"/>
          <w:lang w:val="ru-RU"/>
        </w:rPr>
        <w:t xml:space="preserve"> </w:t>
      </w:r>
      <w:r w:rsidRPr="004D79DE">
        <w:rPr>
          <w:spacing w:val="-1"/>
          <w:sz w:val="22"/>
          <w:szCs w:val="22"/>
          <w:lang w:val="ru-RU"/>
        </w:rPr>
        <w:t>также</w:t>
      </w:r>
      <w:r>
        <w:rPr>
          <w:spacing w:val="-1"/>
          <w:sz w:val="22"/>
          <w:szCs w:val="22"/>
          <w:lang w:val="ru-RU"/>
        </w:rPr>
        <w:t xml:space="preserve"> </w:t>
      </w:r>
      <w:r w:rsidRPr="004D79DE">
        <w:rPr>
          <w:sz w:val="22"/>
          <w:szCs w:val="22"/>
          <w:lang w:val="ru-RU"/>
        </w:rPr>
        <w:t>механизм</w:t>
      </w:r>
      <w:r>
        <w:rPr>
          <w:sz w:val="22"/>
          <w:szCs w:val="22"/>
          <w:lang w:val="ru-RU"/>
        </w:rPr>
        <w:t xml:space="preserve"> </w:t>
      </w:r>
      <w:r w:rsidRPr="004D79DE">
        <w:rPr>
          <w:sz w:val="22"/>
          <w:szCs w:val="22"/>
          <w:lang w:val="ru-RU"/>
        </w:rPr>
        <w:t>реализации</w:t>
      </w:r>
      <w:r>
        <w:rPr>
          <w:sz w:val="22"/>
          <w:szCs w:val="22"/>
          <w:lang w:val="ru-RU"/>
        </w:rPr>
        <w:t xml:space="preserve"> </w:t>
      </w:r>
      <w:r w:rsidRPr="004D79DE">
        <w:rPr>
          <w:spacing w:val="-1"/>
          <w:sz w:val="22"/>
          <w:szCs w:val="22"/>
          <w:lang w:val="ru-RU"/>
        </w:rPr>
        <w:t>компонентов</w:t>
      </w:r>
      <w:r>
        <w:rPr>
          <w:spacing w:val="-1"/>
          <w:sz w:val="22"/>
          <w:szCs w:val="22"/>
          <w:lang w:val="ru-RU"/>
        </w:rPr>
        <w:t xml:space="preserve"> </w:t>
      </w:r>
      <w:r w:rsidRPr="004D79DE">
        <w:rPr>
          <w:sz w:val="22"/>
          <w:szCs w:val="22"/>
          <w:lang w:val="ru-RU"/>
        </w:rPr>
        <w:t>основной</w:t>
      </w:r>
      <w:r>
        <w:rPr>
          <w:sz w:val="22"/>
          <w:szCs w:val="22"/>
          <w:lang w:val="ru-RU"/>
        </w:rPr>
        <w:t xml:space="preserve"> </w:t>
      </w:r>
      <w:r w:rsidRPr="004D79DE">
        <w:rPr>
          <w:spacing w:val="-1"/>
          <w:sz w:val="22"/>
          <w:szCs w:val="22"/>
          <w:lang w:val="ru-RU"/>
        </w:rPr>
        <w:t>образовательной</w:t>
      </w:r>
      <w:r>
        <w:rPr>
          <w:spacing w:val="-1"/>
          <w:sz w:val="22"/>
          <w:szCs w:val="22"/>
          <w:lang w:val="ru-RU"/>
        </w:rPr>
        <w:t xml:space="preserve"> </w:t>
      </w:r>
      <w:r w:rsidRPr="004D79DE">
        <w:rPr>
          <w:spacing w:val="-1"/>
          <w:sz w:val="22"/>
          <w:szCs w:val="22"/>
          <w:lang w:val="ru-RU"/>
        </w:rPr>
        <w:t>программы.</w:t>
      </w:r>
    </w:p>
    <w:p w:rsidR="00B1528A" w:rsidRPr="004D79DE" w:rsidRDefault="00B1528A" w:rsidP="001639CE">
      <w:pPr>
        <w:pStyle w:val="BodyText"/>
        <w:spacing w:line="274" w:lineRule="exact"/>
        <w:ind w:left="685" w:firstLine="0"/>
        <w:jc w:val="both"/>
        <w:rPr>
          <w:sz w:val="22"/>
          <w:szCs w:val="22"/>
          <w:lang w:val="ru-RU"/>
        </w:rPr>
      </w:pPr>
      <w:r w:rsidRPr="004D79DE">
        <w:rPr>
          <w:sz w:val="22"/>
          <w:szCs w:val="22"/>
          <w:lang w:val="ru-RU"/>
        </w:rPr>
        <w:t>Организационный</w:t>
      </w:r>
      <w:r>
        <w:rPr>
          <w:sz w:val="22"/>
          <w:szCs w:val="22"/>
          <w:lang w:val="ru-RU"/>
        </w:rPr>
        <w:t xml:space="preserve"> </w:t>
      </w:r>
      <w:r w:rsidRPr="004D79DE">
        <w:rPr>
          <w:spacing w:val="-1"/>
          <w:sz w:val="22"/>
          <w:szCs w:val="22"/>
          <w:lang w:val="ru-RU"/>
        </w:rPr>
        <w:t>раздел</w:t>
      </w:r>
      <w:r>
        <w:rPr>
          <w:spacing w:val="-1"/>
          <w:sz w:val="22"/>
          <w:szCs w:val="22"/>
          <w:lang w:val="ru-RU"/>
        </w:rPr>
        <w:t xml:space="preserve"> </w:t>
      </w:r>
      <w:r w:rsidRPr="004D79DE">
        <w:rPr>
          <w:spacing w:val="-1"/>
          <w:sz w:val="22"/>
          <w:szCs w:val="22"/>
          <w:lang w:val="ru-RU"/>
        </w:rPr>
        <w:t>включает:</w:t>
      </w:r>
    </w:p>
    <w:p w:rsidR="00B1528A" w:rsidRPr="004D79DE" w:rsidRDefault="00B1528A" w:rsidP="00864B17">
      <w:pPr>
        <w:pStyle w:val="BodyText"/>
        <w:numPr>
          <w:ilvl w:val="0"/>
          <w:numId w:val="6"/>
        </w:numPr>
        <w:tabs>
          <w:tab w:val="left" w:pos="988"/>
        </w:tabs>
        <w:spacing w:before="7" w:line="274" w:lineRule="exact"/>
        <w:ind w:left="445" w:right="126" w:firstLine="566"/>
        <w:jc w:val="both"/>
        <w:rPr>
          <w:sz w:val="22"/>
          <w:szCs w:val="22"/>
          <w:lang w:val="ru-RU"/>
        </w:rPr>
      </w:pPr>
      <w:r w:rsidRPr="004D79DE">
        <w:rPr>
          <w:spacing w:val="-1"/>
          <w:sz w:val="22"/>
          <w:szCs w:val="22"/>
          <w:lang w:val="ru-RU"/>
        </w:rPr>
        <w:t>учебный</w:t>
      </w:r>
      <w:r>
        <w:rPr>
          <w:spacing w:val="-1"/>
          <w:sz w:val="22"/>
          <w:szCs w:val="22"/>
          <w:lang w:val="ru-RU"/>
        </w:rPr>
        <w:t xml:space="preserve"> </w:t>
      </w:r>
      <w:r w:rsidRPr="004D79DE">
        <w:rPr>
          <w:sz w:val="22"/>
          <w:szCs w:val="22"/>
          <w:lang w:val="ru-RU"/>
        </w:rPr>
        <w:t>план</w:t>
      </w:r>
      <w:r>
        <w:rPr>
          <w:sz w:val="22"/>
          <w:szCs w:val="22"/>
          <w:lang w:val="ru-RU"/>
        </w:rPr>
        <w:t xml:space="preserve"> </w:t>
      </w:r>
      <w:r w:rsidRPr="004D79DE">
        <w:rPr>
          <w:spacing w:val="-1"/>
          <w:sz w:val="22"/>
          <w:szCs w:val="22"/>
          <w:lang w:val="ru-RU"/>
        </w:rPr>
        <w:t>основного</w:t>
      </w:r>
      <w:r>
        <w:rPr>
          <w:spacing w:val="-1"/>
          <w:sz w:val="22"/>
          <w:szCs w:val="22"/>
          <w:lang w:val="ru-RU"/>
        </w:rPr>
        <w:t xml:space="preserve"> </w:t>
      </w:r>
      <w:r w:rsidRPr="004D79DE">
        <w:rPr>
          <w:sz w:val="22"/>
          <w:szCs w:val="22"/>
          <w:lang w:val="ru-RU"/>
        </w:rPr>
        <w:t>общего</w:t>
      </w:r>
      <w:r>
        <w:rPr>
          <w:sz w:val="22"/>
          <w:szCs w:val="22"/>
          <w:lang w:val="ru-RU"/>
        </w:rPr>
        <w:t xml:space="preserve"> </w:t>
      </w:r>
      <w:r w:rsidRPr="004D79DE">
        <w:rPr>
          <w:spacing w:val="-1"/>
          <w:sz w:val="22"/>
          <w:szCs w:val="22"/>
          <w:lang w:val="ru-RU"/>
        </w:rPr>
        <w:t>образования, календарный учебный график и план внеурочной деятельности</w:t>
      </w:r>
      <w:r w:rsidRPr="004D79DE">
        <w:rPr>
          <w:spacing w:val="19"/>
          <w:sz w:val="22"/>
          <w:szCs w:val="22"/>
          <w:lang w:val="ru-RU"/>
        </w:rPr>
        <w:t>;</w:t>
      </w:r>
    </w:p>
    <w:p w:rsidR="00B1528A" w:rsidRPr="00046A98" w:rsidRDefault="00B1528A" w:rsidP="00046A98">
      <w:pPr>
        <w:pStyle w:val="BodyText"/>
        <w:numPr>
          <w:ilvl w:val="0"/>
          <w:numId w:val="6"/>
        </w:numPr>
        <w:tabs>
          <w:tab w:val="left" w:pos="988"/>
        </w:tabs>
        <w:spacing w:before="4" w:line="274" w:lineRule="exact"/>
        <w:ind w:left="445" w:right="124" w:firstLine="566"/>
        <w:jc w:val="both"/>
        <w:rPr>
          <w:sz w:val="22"/>
          <w:szCs w:val="22"/>
          <w:lang w:val="ru-RU"/>
        </w:rPr>
      </w:pPr>
      <w:r w:rsidRPr="004D79DE">
        <w:rPr>
          <w:lang w:val="ru-RU"/>
        </w:rPr>
        <w:t>систему</w:t>
      </w:r>
      <w:r>
        <w:rPr>
          <w:lang w:val="ru-RU"/>
        </w:rPr>
        <w:t xml:space="preserve"> </w:t>
      </w:r>
      <w:r w:rsidRPr="004D79DE">
        <w:rPr>
          <w:lang w:val="ru-RU"/>
        </w:rPr>
        <w:t>условий</w:t>
      </w:r>
      <w:r>
        <w:rPr>
          <w:lang w:val="ru-RU"/>
        </w:rPr>
        <w:t xml:space="preserve"> </w:t>
      </w:r>
      <w:r w:rsidRPr="004D79DE">
        <w:rPr>
          <w:lang w:val="ru-RU"/>
        </w:rPr>
        <w:t>реализации</w:t>
      </w:r>
      <w:r>
        <w:rPr>
          <w:lang w:val="ru-RU"/>
        </w:rPr>
        <w:t xml:space="preserve"> </w:t>
      </w:r>
      <w:r w:rsidRPr="004D79DE">
        <w:rPr>
          <w:lang w:val="ru-RU"/>
        </w:rPr>
        <w:t>образовательной</w:t>
      </w:r>
      <w:r>
        <w:rPr>
          <w:lang w:val="ru-RU"/>
        </w:rPr>
        <w:t xml:space="preserve"> </w:t>
      </w:r>
      <w:r w:rsidRPr="004D79DE">
        <w:rPr>
          <w:lang w:val="ru-RU"/>
        </w:rPr>
        <w:t>программы основного общего образования в</w:t>
      </w:r>
      <w:r>
        <w:rPr>
          <w:lang w:val="ru-RU"/>
        </w:rPr>
        <w:t xml:space="preserve"> </w:t>
      </w:r>
      <w:r w:rsidRPr="004D79DE">
        <w:rPr>
          <w:lang w:val="ru-RU"/>
        </w:rPr>
        <w:t>соответствии</w:t>
      </w:r>
      <w:r>
        <w:rPr>
          <w:lang w:val="ru-RU"/>
        </w:rPr>
        <w:t xml:space="preserve"> </w:t>
      </w:r>
      <w:r w:rsidRPr="004D79DE">
        <w:rPr>
          <w:lang w:val="ru-RU"/>
        </w:rPr>
        <w:t>с</w:t>
      </w:r>
      <w:r>
        <w:rPr>
          <w:lang w:val="ru-RU"/>
        </w:rPr>
        <w:t xml:space="preserve"> </w:t>
      </w:r>
      <w:r w:rsidRPr="004D79DE">
        <w:rPr>
          <w:lang w:val="ru-RU"/>
        </w:rPr>
        <w:t>требованиями</w:t>
      </w:r>
      <w:r>
        <w:rPr>
          <w:lang w:val="ru-RU"/>
        </w:rPr>
        <w:t xml:space="preserve"> </w:t>
      </w:r>
      <w:r w:rsidRPr="004D79DE">
        <w:rPr>
          <w:lang w:val="ru-RU"/>
        </w:rPr>
        <w:t>Стандарта.</w:t>
      </w:r>
      <w:bookmarkStart w:id="2" w:name="_1_Целевой_раздел"/>
      <w:bookmarkStart w:id="3" w:name="_TOC_250031"/>
      <w:bookmarkStart w:id="4" w:name="_Toc417131632"/>
      <w:bookmarkEnd w:id="2"/>
    </w:p>
    <w:p w:rsidR="00B1528A" w:rsidRPr="007179F8" w:rsidRDefault="00B1528A" w:rsidP="007179F8">
      <w:pPr>
        <w:pStyle w:val="Heading1"/>
        <w:rPr>
          <w:rFonts w:cs="Times New Roman"/>
          <w:lang w:val="ru-RU"/>
        </w:rPr>
      </w:pPr>
      <w:hyperlink w:anchor="_top" w:history="1">
        <w:bookmarkStart w:id="5" w:name="_Toc417281203"/>
        <w:r w:rsidRPr="00CE5211">
          <w:rPr>
            <w:rStyle w:val="Hyperlink"/>
            <w:rFonts w:cs="Cambria"/>
            <w:lang w:val="ru-RU"/>
          </w:rPr>
          <w:t>1.Ц</w:t>
        </w:r>
        <w:bookmarkEnd w:id="3"/>
        <w:bookmarkEnd w:id="4"/>
        <w:r w:rsidRPr="00CE5211">
          <w:rPr>
            <w:rStyle w:val="Hyperlink"/>
            <w:rFonts w:cs="Cambria"/>
            <w:lang w:val="ru-RU"/>
          </w:rPr>
          <w:t>елевой раздел</w:t>
        </w:r>
        <w:bookmarkEnd w:id="5"/>
      </w:hyperlink>
    </w:p>
    <w:p w:rsidR="00B1528A" w:rsidRPr="004D79DE" w:rsidRDefault="00B1528A" w:rsidP="007179F8">
      <w:pPr>
        <w:jc w:val="both"/>
        <w:rPr>
          <w:rFonts w:ascii="Times New Roman" w:hAnsi="Times New Roman" w:cs="Times New Roman"/>
          <w:b/>
          <w:bCs/>
          <w:lang w:val="ru-RU"/>
        </w:rPr>
      </w:pPr>
    </w:p>
    <w:p w:rsidR="00B1528A" w:rsidRDefault="00B1528A" w:rsidP="001639CE">
      <w:pPr>
        <w:spacing w:before="8" w:line="180" w:lineRule="exact"/>
        <w:jc w:val="both"/>
        <w:rPr>
          <w:rFonts w:ascii="Times New Roman" w:hAnsi="Times New Roman" w:cs="Times New Roman"/>
          <w:b/>
          <w:bCs/>
          <w:lang w:val="ru-RU"/>
        </w:rPr>
      </w:pPr>
    </w:p>
    <w:p w:rsidR="00B1528A" w:rsidRDefault="00B1528A" w:rsidP="001639CE">
      <w:pPr>
        <w:spacing w:before="8" w:line="180" w:lineRule="exact"/>
        <w:jc w:val="both"/>
        <w:rPr>
          <w:rFonts w:ascii="Times New Roman" w:hAnsi="Times New Roman" w:cs="Times New Roman"/>
          <w:b/>
          <w:bCs/>
          <w:lang w:val="ru-RU"/>
        </w:rPr>
      </w:pPr>
    </w:p>
    <w:p w:rsidR="00B1528A" w:rsidRPr="00964D54" w:rsidRDefault="00B1528A" w:rsidP="001639CE">
      <w:pPr>
        <w:spacing w:before="8" w:line="180" w:lineRule="exact"/>
        <w:jc w:val="both"/>
        <w:rPr>
          <w:rFonts w:ascii="Times New Roman" w:hAnsi="Times New Roman" w:cs="Times New Roman"/>
          <w:b/>
          <w:bCs/>
          <w:lang w:val="ru-RU"/>
        </w:rPr>
      </w:pPr>
    </w:p>
    <w:bookmarkStart w:id="6" w:name="_1_1_Пояснительная_записка"/>
    <w:bookmarkStart w:id="7" w:name="_TOC_250030"/>
    <w:bookmarkStart w:id="8" w:name="_Toc417131633"/>
    <w:bookmarkEnd w:id="6"/>
    <w:p w:rsidR="00B1528A" w:rsidRPr="00964D54" w:rsidRDefault="00B1528A" w:rsidP="00763C7A">
      <w:pPr>
        <w:pStyle w:val="Heading2"/>
        <w:jc w:val="center"/>
        <w:rPr>
          <w:rStyle w:val="Hyperlink"/>
          <w:color w:val="auto"/>
          <w:lang w:val="ru-RU"/>
        </w:rPr>
      </w:pPr>
      <w:r w:rsidRPr="00964D54">
        <w:rPr>
          <w:lang w:val="ru-RU"/>
        </w:rPr>
        <w:fldChar w:fldCharType="begin"/>
      </w:r>
      <w:r w:rsidRPr="00964D54">
        <w:rPr>
          <w:lang w:val="ru-RU"/>
        </w:rPr>
        <w:instrText xml:space="preserve"> HYPERLINK  \l "_top" </w:instrText>
      </w:r>
      <w:r w:rsidRPr="00E42B6E">
        <w:rPr>
          <w:lang w:val="ru-RU"/>
        </w:rPr>
      </w:r>
      <w:r w:rsidRPr="00964D54">
        <w:rPr>
          <w:lang w:val="ru-RU"/>
        </w:rPr>
        <w:fldChar w:fldCharType="separate"/>
      </w:r>
      <w:bookmarkStart w:id="9" w:name="_Toc417281204"/>
      <w:r w:rsidRPr="00964D54">
        <w:rPr>
          <w:rStyle w:val="Hyperlink"/>
          <w:color w:val="auto"/>
          <w:lang w:val="ru-RU"/>
        </w:rPr>
        <w:t>1.1.Пояснительная записка</w:t>
      </w:r>
      <w:bookmarkEnd w:id="7"/>
      <w:bookmarkEnd w:id="8"/>
      <w:bookmarkEnd w:id="9"/>
    </w:p>
    <w:p w:rsidR="00B1528A" w:rsidRDefault="00B1528A" w:rsidP="001639CE">
      <w:pPr>
        <w:pStyle w:val="ListParagraph"/>
        <w:ind w:left="960"/>
        <w:jc w:val="both"/>
        <w:rPr>
          <w:lang w:val="ru-RU"/>
        </w:rPr>
      </w:pPr>
      <w:r w:rsidRPr="00964D54">
        <w:rPr>
          <w:lang w:val="ru-RU"/>
        </w:rPr>
        <w:fldChar w:fldCharType="end"/>
      </w:r>
    </w:p>
    <w:p w:rsidR="00B1528A" w:rsidRDefault="00B1528A" w:rsidP="001639CE">
      <w:pPr>
        <w:pStyle w:val="ListParagraph"/>
        <w:ind w:left="960"/>
        <w:jc w:val="both"/>
        <w:rPr>
          <w:rFonts w:ascii="Times New Roman" w:hAnsi="Times New Roman" w:cs="Times New Roman"/>
          <w:b/>
          <w:bCs/>
          <w:u w:val="single"/>
          <w:lang w:val="ru-RU"/>
        </w:rPr>
      </w:pPr>
    </w:p>
    <w:p w:rsidR="00B1528A" w:rsidRDefault="00B1528A" w:rsidP="001639CE">
      <w:pPr>
        <w:pStyle w:val="ListParagraph"/>
        <w:ind w:left="960"/>
        <w:jc w:val="both"/>
        <w:rPr>
          <w:rFonts w:ascii="Times New Roman" w:hAnsi="Times New Roman" w:cs="Times New Roman"/>
          <w:b/>
          <w:bCs/>
          <w:u w:val="single"/>
          <w:lang w:val="ru-RU"/>
        </w:rPr>
      </w:pPr>
    </w:p>
    <w:p w:rsidR="00B1528A" w:rsidRPr="004D79DE" w:rsidRDefault="00B1528A" w:rsidP="001639CE">
      <w:pPr>
        <w:pStyle w:val="ListParagraph"/>
        <w:ind w:left="960"/>
        <w:jc w:val="both"/>
        <w:rPr>
          <w:rFonts w:ascii="Times New Roman" w:hAnsi="Times New Roman" w:cs="Times New Roman"/>
          <w:b/>
          <w:bCs/>
          <w:u w:val="single"/>
          <w:lang w:val="ru-RU"/>
        </w:rPr>
      </w:pPr>
    </w:p>
    <w:p w:rsidR="00B1528A" w:rsidRPr="004D79DE" w:rsidRDefault="00B1528A" w:rsidP="001639CE">
      <w:pPr>
        <w:autoSpaceDE w:val="0"/>
        <w:jc w:val="both"/>
        <w:rPr>
          <w:rFonts w:ascii="Times New Roman" w:hAnsi="Times New Roman" w:cs="Times New Roman"/>
          <w:lang w:val="ru-RU"/>
        </w:rPr>
      </w:pPr>
      <w:r w:rsidRPr="004D79DE">
        <w:rPr>
          <w:rFonts w:ascii="Times New Roman" w:hAnsi="Times New Roman" w:cs="Times New Roman"/>
          <w:lang w:val="ru-RU"/>
        </w:rPr>
        <w:tab/>
        <w:t xml:space="preserve">Основная образовательная программа основного общего образования </w:t>
      </w:r>
      <w:r w:rsidRPr="00964D54">
        <w:rPr>
          <w:rFonts w:ascii="Times New Roman" w:hAnsi="Times New Roman" w:cs="Times New Roman"/>
          <w:lang w:val="ru-RU"/>
        </w:rPr>
        <w:t>МБОУ</w:t>
      </w:r>
      <w:r w:rsidRPr="00C828EA">
        <w:rPr>
          <w:rFonts w:ascii="Times New Roman" w:hAnsi="Times New Roman" w:cs="Times New Roman"/>
          <w:color w:val="FF0000"/>
          <w:lang w:val="ru-RU"/>
        </w:rPr>
        <w:t xml:space="preserve">  </w:t>
      </w:r>
      <w:r w:rsidRPr="00964D54">
        <w:rPr>
          <w:rFonts w:ascii="Times New Roman" w:hAnsi="Times New Roman" w:cs="Times New Roman"/>
          <w:lang w:val="ru-RU"/>
        </w:rPr>
        <w:t>Романовская</w:t>
      </w:r>
      <w:r>
        <w:rPr>
          <w:rFonts w:ascii="Times New Roman" w:hAnsi="Times New Roman" w:cs="Times New Roman"/>
          <w:lang w:val="ru-RU"/>
        </w:rPr>
        <w:t xml:space="preserve"> ООШ</w:t>
      </w:r>
      <w:r w:rsidRPr="00964D54">
        <w:rPr>
          <w:rFonts w:ascii="Times New Roman" w:hAnsi="Times New Roman" w:cs="Times New Roman"/>
          <w:lang w:val="ru-RU"/>
        </w:rPr>
        <w:t xml:space="preserve">    </w:t>
      </w:r>
      <w:r w:rsidRPr="004D79DE">
        <w:rPr>
          <w:rFonts w:ascii="Times New Roman" w:hAnsi="Times New Roman" w:cs="Times New Roman"/>
          <w:lang w:val="ru-RU"/>
        </w:rPr>
        <w:t xml:space="preserve">      нацелена на обеспечение выполнения требований ФГОС ООО, определяет содержание и организацию образовательной деятельности при получении основного общего образования и направлена на формирование общей культуры обучающихся, их духовно-нравственное, социальное, личностное и интеллектуальное развитие, самосовершенствование, обеспечивающие социальную успешность, развитие творческих способностей, сохранение и укрепление здоровья.</w:t>
      </w:r>
    </w:p>
    <w:p w:rsidR="00B1528A" w:rsidRPr="004D79DE" w:rsidRDefault="00B1528A" w:rsidP="001639CE">
      <w:pPr>
        <w:pStyle w:val="ListParagraph"/>
        <w:ind w:left="960"/>
        <w:jc w:val="both"/>
        <w:rPr>
          <w:rFonts w:ascii="Times New Roman" w:hAnsi="Times New Roman" w:cs="Times New Roman"/>
          <w:b/>
          <w:bCs/>
          <w:u w:val="single"/>
          <w:lang w:val="ru-RU"/>
        </w:rPr>
      </w:pP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Цели образовательной программы:</w:t>
      </w:r>
    </w:p>
    <w:p w:rsidR="00B1528A" w:rsidRPr="004D79DE" w:rsidRDefault="00B1528A" w:rsidP="00864B17">
      <w:pPr>
        <w:pStyle w:val="BodyText"/>
        <w:numPr>
          <w:ilvl w:val="0"/>
          <w:numId w:val="7"/>
        </w:numPr>
        <w:tabs>
          <w:tab w:val="left" w:pos="825"/>
        </w:tabs>
        <w:ind w:right="117" w:hanging="38"/>
        <w:jc w:val="both"/>
        <w:rPr>
          <w:sz w:val="22"/>
          <w:szCs w:val="22"/>
          <w:lang w:val="ru-RU"/>
        </w:rPr>
      </w:pPr>
      <w:r w:rsidRPr="004D79DE">
        <w:rPr>
          <w:sz w:val="22"/>
          <w:szCs w:val="22"/>
          <w:lang w:val="ru-RU"/>
        </w:rPr>
        <w:t xml:space="preserve">Обеспечение </w:t>
      </w:r>
      <w:r w:rsidRPr="004D79DE">
        <w:rPr>
          <w:spacing w:val="-1"/>
          <w:sz w:val="22"/>
          <w:szCs w:val="22"/>
          <w:lang w:val="ru-RU"/>
        </w:rPr>
        <w:t xml:space="preserve">планируемых </w:t>
      </w:r>
      <w:r w:rsidRPr="004D79DE">
        <w:rPr>
          <w:sz w:val="22"/>
          <w:szCs w:val="22"/>
          <w:lang w:val="ru-RU"/>
        </w:rPr>
        <w:t xml:space="preserve">результатов </w:t>
      </w:r>
      <w:r w:rsidRPr="004D79DE">
        <w:rPr>
          <w:spacing w:val="-2"/>
          <w:sz w:val="22"/>
          <w:szCs w:val="22"/>
          <w:lang w:val="ru-RU"/>
        </w:rPr>
        <w:t>по</w:t>
      </w:r>
      <w:r>
        <w:rPr>
          <w:spacing w:val="-2"/>
          <w:sz w:val="22"/>
          <w:szCs w:val="22"/>
          <w:lang w:val="ru-RU"/>
        </w:rPr>
        <w:t xml:space="preserve"> </w:t>
      </w:r>
      <w:r w:rsidRPr="004D79DE">
        <w:rPr>
          <w:spacing w:val="-1"/>
          <w:sz w:val="22"/>
          <w:szCs w:val="22"/>
          <w:lang w:val="ru-RU"/>
        </w:rPr>
        <w:t xml:space="preserve">достижению выпускником </w:t>
      </w:r>
      <w:r w:rsidRPr="004D79DE">
        <w:rPr>
          <w:sz w:val="22"/>
          <w:szCs w:val="22"/>
          <w:lang w:val="ru-RU"/>
        </w:rPr>
        <w:t xml:space="preserve">целевых </w:t>
      </w:r>
      <w:r w:rsidRPr="004D79DE">
        <w:rPr>
          <w:spacing w:val="-1"/>
          <w:sz w:val="22"/>
          <w:szCs w:val="22"/>
          <w:lang w:val="ru-RU"/>
        </w:rPr>
        <w:t xml:space="preserve">установок, УУД, компетенций </w:t>
      </w:r>
      <w:r w:rsidRPr="004D79DE">
        <w:rPr>
          <w:sz w:val="22"/>
          <w:szCs w:val="22"/>
          <w:lang w:val="ru-RU"/>
        </w:rPr>
        <w:t xml:space="preserve">и </w:t>
      </w:r>
      <w:r w:rsidRPr="004D79DE">
        <w:rPr>
          <w:spacing w:val="-1"/>
          <w:sz w:val="22"/>
          <w:szCs w:val="22"/>
          <w:lang w:val="ru-RU"/>
        </w:rPr>
        <w:t xml:space="preserve">компетентностей, </w:t>
      </w:r>
      <w:r w:rsidRPr="004D79DE">
        <w:rPr>
          <w:sz w:val="22"/>
          <w:szCs w:val="22"/>
          <w:lang w:val="ru-RU"/>
        </w:rPr>
        <w:t xml:space="preserve">определяемых личностными, </w:t>
      </w:r>
      <w:r w:rsidRPr="004D79DE">
        <w:rPr>
          <w:spacing w:val="-1"/>
          <w:sz w:val="22"/>
          <w:szCs w:val="22"/>
          <w:lang w:val="ru-RU"/>
        </w:rPr>
        <w:t xml:space="preserve">семейными, общественными, государственными потребностями </w:t>
      </w:r>
      <w:r w:rsidRPr="004D79DE">
        <w:rPr>
          <w:sz w:val="22"/>
          <w:szCs w:val="22"/>
          <w:lang w:val="ru-RU"/>
        </w:rPr>
        <w:t xml:space="preserve">и возможностями </w:t>
      </w:r>
      <w:r w:rsidRPr="004D79DE">
        <w:rPr>
          <w:spacing w:val="-1"/>
          <w:sz w:val="22"/>
          <w:szCs w:val="22"/>
          <w:lang w:val="ru-RU"/>
        </w:rPr>
        <w:t xml:space="preserve">обучающегося среднего школьного возраста, индивидуальными </w:t>
      </w:r>
      <w:r w:rsidRPr="004D79DE">
        <w:rPr>
          <w:sz w:val="22"/>
          <w:szCs w:val="22"/>
          <w:lang w:val="ru-RU"/>
        </w:rPr>
        <w:t xml:space="preserve">особенностями </w:t>
      </w:r>
      <w:r w:rsidRPr="004D79DE">
        <w:rPr>
          <w:spacing w:val="-2"/>
          <w:sz w:val="22"/>
          <w:szCs w:val="22"/>
          <w:lang w:val="ru-RU"/>
        </w:rPr>
        <w:t xml:space="preserve">его </w:t>
      </w:r>
      <w:r w:rsidRPr="004D79DE">
        <w:rPr>
          <w:spacing w:val="-1"/>
          <w:sz w:val="22"/>
          <w:szCs w:val="22"/>
          <w:lang w:val="ru-RU"/>
        </w:rPr>
        <w:t xml:space="preserve">развития </w:t>
      </w:r>
      <w:r w:rsidRPr="004D79DE">
        <w:rPr>
          <w:sz w:val="22"/>
          <w:szCs w:val="22"/>
          <w:lang w:val="ru-RU"/>
        </w:rPr>
        <w:t xml:space="preserve">и </w:t>
      </w:r>
      <w:r w:rsidRPr="004D79DE">
        <w:rPr>
          <w:spacing w:val="-1"/>
          <w:sz w:val="22"/>
          <w:szCs w:val="22"/>
          <w:lang w:val="ru-RU"/>
        </w:rPr>
        <w:t>состояния здоровья;</w:t>
      </w:r>
    </w:p>
    <w:p w:rsidR="00B1528A" w:rsidRDefault="00B1528A" w:rsidP="00864B17">
      <w:pPr>
        <w:pStyle w:val="BodyText"/>
        <w:numPr>
          <w:ilvl w:val="0"/>
          <w:numId w:val="7"/>
        </w:numPr>
        <w:tabs>
          <w:tab w:val="left" w:pos="825"/>
        </w:tabs>
        <w:ind w:right="121" w:hanging="38"/>
        <w:jc w:val="both"/>
        <w:rPr>
          <w:sz w:val="22"/>
          <w:szCs w:val="22"/>
          <w:lang w:val="ru-RU"/>
        </w:rPr>
      </w:pPr>
      <w:r w:rsidRPr="004D79DE">
        <w:rPr>
          <w:sz w:val="22"/>
          <w:szCs w:val="22"/>
          <w:lang w:val="ru-RU"/>
        </w:rPr>
        <w:t xml:space="preserve">Создание </w:t>
      </w:r>
      <w:r w:rsidRPr="004D79DE">
        <w:rPr>
          <w:spacing w:val="-1"/>
          <w:sz w:val="22"/>
          <w:szCs w:val="22"/>
          <w:lang w:val="ru-RU"/>
        </w:rPr>
        <w:t xml:space="preserve">благоприятных условий для </w:t>
      </w:r>
      <w:r w:rsidRPr="004D79DE">
        <w:rPr>
          <w:sz w:val="22"/>
          <w:szCs w:val="22"/>
          <w:lang w:val="ru-RU"/>
        </w:rPr>
        <w:t xml:space="preserve">становления и </w:t>
      </w:r>
      <w:r w:rsidRPr="004D79DE">
        <w:rPr>
          <w:spacing w:val="-1"/>
          <w:sz w:val="22"/>
          <w:szCs w:val="22"/>
          <w:lang w:val="ru-RU"/>
        </w:rPr>
        <w:t xml:space="preserve">развития личности </w:t>
      </w:r>
      <w:r w:rsidRPr="004D79DE">
        <w:rPr>
          <w:sz w:val="22"/>
          <w:szCs w:val="22"/>
          <w:lang w:val="ru-RU"/>
        </w:rPr>
        <w:t xml:space="preserve">в </w:t>
      </w:r>
      <w:r w:rsidRPr="004D79DE">
        <w:rPr>
          <w:spacing w:val="-1"/>
          <w:sz w:val="22"/>
          <w:szCs w:val="22"/>
          <w:lang w:val="ru-RU"/>
        </w:rPr>
        <w:t xml:space="preserve">её индивидуальности, самобытности, уникальности неповторимости </w:t>
      </w:r>
      <w:r>
        <w:rPr>
          <w:spacing w:val="-1"/>
          <w:sz w:val="22"/>
          <w:szCs w:val="22"/>
          <w:lang w:val="ru-RU"/>
        </w:rPr>
        <w:t xml:space="preserve"> </w:t>
      </w:r>
      <w:r w:rsidRPr="004D79DE">
        <w:rPr>
          <w:spacing w:val="-2"/>
          <w:sz w:val="22"/>
          <w:szCs w:val="22"/>
          <w:lang w:val="ru-RU"/>
        </w:rPr>
        <w:t xml:space="preserve">путем </w:t>
      </w:r>
      <w:r w:rsidRPr="004D79DE">
        <w:rPr>
          <w:spacing w:val="-1"/>
          <w:sz w:val="22"/>
          <w:szCs w:val="22"/>
          <w:lang w:val="ru-RU"/>
        </w:rPr>
        <w:t>эффективного использования ресурсов организации, осуществляющей образовательную деятельность</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z w:val="22"/>
          <w:szCs w:val="22"/>
          <w:lang w:val="ru-RU"/>
        </w:rPr>
        <w:t>общества.</w:t>
      </w:r>
    </w:p>
    <w:p w:rsidR="00B1528A" w:rsidRPr="004D79DE" w:rsidRDefault="00B1528A" w:rsidP="00763C7A">
      <w:pPr>
        <w:pStyle w:val="BodyText"/>
        <w:tabs>
          <w:tab w:val="left" w:pos="825"/>
        </w:tabs>
        <w:ind w:left="157" w:right="121" w:firstLine="0"/>
        <w:jc w:val="both"/>
        <w:rPr>
          <w:sz w:val="22"/>
          <w:szCs w:val="22"/>
          <w:lang w:val="ru-RU"/>
        </w:rPr>
      </w:pPr>
    </w:p>
    <w:p w:rsidR="00B1528A" w:rsidRPr="004D79DE" w:rsidRDefault="00B1528A" w:rsidP="001639CE">
      <w:pPr>
        <w:jc w:val="both"/>
        <w:rPr>
          <w:rFonts w:ascii="Times New Roman" w:hAnsi="Times New Roman" w:cs="Times New Roman"/>
          <w:b/>
          <w:bCs/>
        </w:rPr>
      </w:pPr>
      <w:r w:rsidRPr="004D79DE">
        <w:rPr>
          <w:rFonts w:ascii="Times New Roman" w:hAnsi="Times New Roman" w:cs="Times New Roman"/>
          <w:b/>
          <w:bCs/>
        </w:rPr>
        <w:t>Задачи</w:t>
      </w:r>
      <w:r>
        <w:rPr>
          <w:rFonts w:ascii="Times New Roman" w:hAnsi="Times New Roman" w:cs="Times New Roman"/>
          <w:b/>
          <w:bCs/>
          <w:lang w:val="ru-RU"/>
        </w:rPr>
        <w:t xml:space="preserve"> </w:t>
      </w:r>
      <w:r w:rsidRPr="004D79DE">
        <w:rPr>
          <w:rFonts w:ascii="Times New Roman" w:hAnsi="Times New Roman" w:cs="Times New Roman"/>
          <w:b/>
          <w:bCs/>
        </w:rPr>
        <w:t>программы:</w:t>
      </w:r>
    </w:p>
    <w:p w:rsidR="00B1528A" w:rsidRPr="004D79DE" w:rsidRDefault="00B1528A" w:rsidP="00864B17">
      <w:pPr>
        <w:pStyle w:val="BodyText"/>
        <w:numPr>
          <w:ilvl w:val="0"/>
          <w:numId w:val="7"/>
        </w:numPr>
        <w:tabs>
          <w:tab w:val="left" w:pos="825"/>
        </w:tabs>
        <w:ind w:right="122" w:hanging="38"/>
        <w:jc w:val="both"/>
        <w:rPr>
          <w:sz w:val="22"/>
          <w:szCs w:val="22"/>
          <w:lang w:val="ru-RU"/>
        </w:rPr>
      </w:pPr>
      <w:r w:rsidRPr="004D79DE">
        <w:rPr>
          <w:sz w:val="22"/>
          <w:szCs w:val="22"/>
          <w:lang w:val="ru-RU"/>
        </w:rPr>
        <w:t xml:space="preserve">обеспечение соответствия основной </w:t>
      </w:r>
      <w:r w:rsidRPr="004D79DE">
        <w:rPr>
          <w:spacing w:val="-1"/>
          <w:sz w:val="22"/>
          <w:szCs w:val="22"/>
          <w:lang w:val="ru-RU"/>
        </w:rPr>
        <w:t>образовательной программы требованиям Стандарта;</w:t>
      </w:r>
    </w:p>
    <w:p w:rsidR="00B1528A" w:rsidRPr="004D79DE" w:rsidRDefault="00B1528A" w:rsidP="00864B17">
      <w:pPr>
        <w:pStyle w:val="BodyText"/>
        <w:numPr>
          <w:ilvl w:val="0"/>
          <w:numId w:val="7"/>
        </w:numPr>
        <w:tabs>
          <w:tab w:val="left" w:pos="825"/>
        </w:tabs>
        <w:ind w:right="123" w:hanging="38"/>
        <w:jc w:val="both"/>
        <w:rPr>
          <w:sz w:val="22"/>
          <w:szCs w:val="22"/>
          <w:lang w:val="ru-RU"/>
        </w:rPr>
      </w:pPr>
      <w:r w:rsidRPr="004D79DE">
        <w:rPr>
          <w:sz w:val="22"/>
          <w:szCs w:val="22"/>
          <w:lang w:val="ru-RU"/>
        </w:rPr>
        <w:t xml:space="preserve">обеспечение </w:t>
      </w:r>
      <w:r w:rsidRPr="004D79DE">
        <w:rPr>
          <w:spacing w:val="-1"/>
          <w:sz w:val="22"/>
          <w:szCs w:val="22"/>
          <w:lang w:val="ru-RU"/>
        </w:rPr>
        <w:t xml:space="preserve">преемственности </w:t>
      </w:r>
      <w:r w:rsidRPr="004D79DE">
        <w:rPr>
          <w:spacing w:val="14"/>
          <w:sz w:val="22"/>
          <w:szCs w:val="22"/>
          <w:lang w:val="ru-RU"/>
        </w:rPr>
        <w:t xml:space="preserve">дошкольного, </w:t>
      </w:r>
      <w:r w:rsidRPr="004D79DE">
        <w:rPr>
          <w:spacing w:val="-1"/>
          <w:sz w:val="22"/>
          <w:szCs w:val="22"/>
          <w:lang w:val="ru-RU"/>
        </w:rPr>
        <w:t xml:space="preserve">начального </w:t>
      </w:r>
      <w:r w:rsidRPr="004D79DE">
        <w:rPr>
          <w:sz w:val="22"/>
          <w:szCs w:val="22"/>
          <w:lang w:val="ru-RU"/>
        </w:rPr>
        <w:t xml:space="preserve">общего, </w:t>
      </w:r>
      <w:r w:rsidRPr="004D79DE">
        <w:rPr>
          <w:spacing w:val="-1"/>
          <w:sz w:val="22"/>
          <w:szCs w:val="22"/>
          <w:lang w:val="ru-RU"/>
        </w:rPr>
        <w:t xml:space="preserve">основного </w:t>
      </w:r>
      <w:r w:rsidRPr="004D79DE">
        <w:rPr>
          <w:sz w:val="22"/>
          <w:szCs w:val="22"/>
          <w:lang w:val="ru-RU"/>
        </w:rPr>
        <w:t xml:space="preserve">общего, </w:t>
      </w:r>
      <w:r w:rsidRPr="004D79DE">
        <w:rPr>
          <w:spacing w:val="-1"/>
          <w:sz w:val="22"/>
          <w:szCs w:val="22"/>
          <w:lang w:val="ru-RU"/>
        </w:rPr>
        <w:t xml:space="preserve">среднего общего, профессионального </w:t>
      </w:r>
      <w:r w:rsidRPr="004D79DE">
        <w:rPr>
          <w:sz w:val="22"/>
          <w:szCs w:val="22"/>
          <w:lang w:val="ru-RU"/>
        </w:rPr>
        <w:t>образования;</w:t>
      </w:r>
    </w:p>
    <w:p w:rsidR="00B1528A" w:rsidRPr="004D79DE" w:rsidRDefault="00B1528A" w:rsidP="00864B17">
      <w:pPr>
        <w:pStyle w:val="BodyText"/>
        <w:numPr>
          <w:ilvl w:val="0"/>
          <w:numId w:val="7"/>
        </w:numPr>
        <w:tabs>
          <w:tab w:val="left" w:pos="825"/>
        </w:tabs>
        <w:ind w:right="121" w:hanging="38"/>
        <w:jc w:val="both"/>
        <w:rPr>
          <w:sz w:val="22"/>
          <w:szCs w:val="22"/>
          <w:lang w:val="ru-RU"/>
        </w:rPr>
      </w:pPr>
      <w:r w:rsidRPr="004D79DE">
        <w:rPr>
          <w:sz w:val="22"/>
          <w:szCs w:val="22"/>
          <w:lang w:val="ru-RU"/>
        </w:rPr>
        <w:t xml:space="preserve">обеспечение </w:t>
      </w:r>
      <w:r w:rsidRPr="004D79DE">
        <w:rPr>
          <w:spacing w:val="-1"/>
          <w:sz w:val="22"/>
          <w:szCs w:val="22"/>
          <w:lang w:val="ru-RU"/>
        </w:rPr>
        <w:t>доступности получения качественного</w:t>
      </w:r>
      <w:r>
        <w:rPr>
          <w:spacing w:val="-1"/>
          <w:sz w:val="22"/>
          <w:szCs w:val="22"/>
          <w:lang w:val="ru-RU"/>
        </w:rPr>
        <w:t xml:space="preserve"> </w:t>
      </w:r>
      <w:r w:rsidRPr="004D79DE">
        <w:rPr>
          <w:spacing w:val="-1"/>
          <w:sz w:val="22"/>
          <w:szCs w:val="22"/>
          <w:lang w:val="ru-RU"/>
        </w:rPr>
        <w:t xml:space="preserve">основного </w:t>
      </w:r>
      <w:r w:rsidRPr="004D79DE">
        <w:rPr>
          <w:sz w:val="22"/>
          <w:szCs w:val="22"/>
          <w:lang w:val="ru-RU"/>
        </w:rPr>
        <w:t xml:space="preserve">общего </w:t>
      </w:r>
      <w:r w:rsidRPr="004D79DE">
        <w:rPr>
          <w:spacing w:val="-1"/>
          <w:sz w:val="22"/>
          <w:szCs w:val="22"/>
          <w:lang w:val="ru-RU"/>
        </w:rPr>
        <w:t xml:space="preserve">образования, </w:t>
      </w:r>
      <w:r w:rsidRPr="004D79DE">
        <w:rPr>
          <w:sz w:val="22"/>
          <w:szCs w:val="22"/>
          <w:lang w:val="ru-RU"/>
        </w:rPr>
        <w:t xml:space="preserve">достижение </w:t>
      </w:r>
      <w:r w:rsidRPr="004D79DE">
        <w:rPr>
          <w:spacing w:val="-1"/>
          <w:sz w:val="22"/>
          <w:szCs w:val="22"/>
          <w:lang w:val="ru-RU"/>
        </w:rPr>
        <w:t xml:space="preserve">планируемых результатов </w:t>
      </w:r>
      <w:r w:rsidRPr="004D79DE">
        <w:rPr>
          <w:sz w:val="22"/>
          <w:szCs w:val="22"/>
          <w:lang w:val="ru-RU"/>
        </w:rPr>
        <w:t xml:space="preserve">освоения основной </w:t>
      </w:r>
      <w:r w:rsidRPr="004D79DE">
        <w:rPr>
          <w:spacing w:val="-1"/>
          <w:sz w:val="22"/>
          <w:szCs w:val="22"/>
          <w:lang w:val="ru-RU"/>
        </w:rPr>
        <w:t xml:space="preserve">образовательной программы основного </w:t>
      </w:r>
      <w:r w:rsidRPr="004D79DE">
        <w:rPr>
          <w:sz w:val="22"/>
          <w:szCs w:val="22"/>
          <w:lang w:val="ru-RU"/>
        </w:rPr>
        <w:t xml:space="preserve">общего образования всеми </w:t>
      </w:r>
      <w:r w:rsidRPr="004D79DE">
        <w:rPr>
          <w:spacing w:val="-1"/>
          <w:sz w:val="22"/>
          <w:szCs w:val="22"/>
          <w:lang w:val="ru-RU"/>
        </w:rPr>
        <w:t xml:space="preserve">обучающимися, </w:t>
      </w:r>
      <w:r w:rsidRPr="004D79DE">
        <w:rPr>
          <w:sz w:val="22"/>
          <w:szCs w:val="22"/>
          <w:lang w:val="ru-RU"/>
        </w:rPr>
        <w:t xml:space="preserve">в том </w:t>
      </w:r>
      <w:r w:rsidRPr="004D79DE">
        <w:rPr>
          <w:spacing w:val="-1"/>
          <w:sz w:val="22"/>
          <w:szCs w:val="22"/>
          <w:lang w:val="ru-RU"/>
        </w:rPr>
        <w:t xml:space="preserve">числе детьми </w:t>
      </w:r>
      <w:r w:rsidRPr="004D79DE">
        <w:rPr>
          <w:sz w:val="22"/>
          <w:szCs w:val="22"/>
          <w:lang w:val="ru-RU"/>
        </w:rPr>
        <w:t xml:space="preserve">с ограниченными </w:t>
      </w:r>
      <w:r w:rsidRPr="004D79DE">
        <w:rPr>
          <w:spacing w:val="-1"/>
          <w:sz w:val="22"/>
          <w:szCs w:val="22"/>
          <w:lang w:val="ru-RU"/>
        </w:rPr>
        <w:t>возможностями здоровья;</w:t>
      </w:r>
    </w:p>
    <w:p w:rsidR="00B1528A" w:rsidRPr="004D79DE" w:rsidRDefault="00B1528A" w:rsidP="00864B17">
      <w:pPr>
        <w:pStyle w:val="BodyText"/>
        <w:numPr>
          <w:ilvl w:val="0"/>
          <w:numId w:val="7"/>
        </w:numPr>
        <w:tabs>
          <w:tab w:val="left" w:pos="825"/>
        </w:tabs>
        <w:ind w:right="116" w:hanging="38"/>
        <w:jc w:val="both"/>
        <w:rPr>
          <w:sz w:val="22"/>
          <w:szCs w:val="22"/>
          <w:lang w:val="ru-RU"/>
        </w:rPr>
      </w:pPr>
      <w:r w:rsidRPr="004D79DE">
        <w:rPr>
          <w:sz w:val="22"/>
          <w:szCs w:val="22"/>
          <w:lang w:val="ru-RU"/>
        </w:rPr>
        <w:t xml:space="preserve">установление </w:t>
      </w:r>
      <w:r w:rsidRPr="004D79DE">
        <w:rPr>
          <w:spacing w:val="-1"/>
          <w:sz w:val="22"/>
          <w:szCs w:val="22"/>
          <w:lang w:val="ru-RU"/>
        </w:rPr>
        <w:t xml:space="preserve">требований </w:t>
      </w:r>
      <w:r w:rsidRPr="004D79DE">
        <w:rPr>
          <w:sz w:val="22"/>
          <w:szCs w:val="22"/>
          <w:lang w:val="ru-RU"/>
        </w:rPr>
        <w:t>к воспитанию и социализации,</w:t>
      </w:r>
      <w:r>
        <w:rPr>
          <w:sz w:val="22"/>
          <w:szCs w:val="22"/>
          <w:lang w:val="ru-RU"/>
        </w:rPr>
        <w:t xml:space="preserve"> </w:t>
      </w:r>
      <w:r w:rsidRPr="004D79DE">
        <w:rPr>
          <w:spacing w:val="-1"/>
          <w:sz w:val="22"/>
          <w:szCs w:val="22"/>
          <w:lang w:val="ru-RU"/>
        </w:rPr>
        <w:t xml:space="preserve">обучающихся </w:t>
      </w:r>
      <w:r w:rsidRPr="004D79DE">
        <w:rPr>
          <w:sz w:val="22"/>
          <w:szCs w:val="22"/>
          <w:lang w:val="ru-RU"/>
        </w:rPr>
        <w:t xml:space="preserve">как </w:t>
      </w:r>
      <w:r w:rsidRPr="004D79DE">
        <w:rPr>
          <w:spacing w:val="-1"/>
          <w:sz w:val="22"/>
          <w:szCs w:val="22"/>
          <w:lang w:val="ru-RU"/>
        </w:rPr>
        <w:t xml:space="preserve">части образовательной программы </w:t>
      </w:r>
      <w:r w:rsidRPr="004D79DE">
        <w:rPr>
          <w:sz w:val="22"/>
          <w:szCs w:val="22"/>
          <w:lang w:val="ru-RU"/>
        </w:rPr>
        <w:t xml:space="preserve">и </w:t>
      </w:r>
      <w:r w:rsidRPr="004D79DE">
        <w:rPr>
          <w:spacing w:val="-1"/>
          <w:sz w:val="22"/>
          <w:szCs w:val="22"/>
          <w:lang w:val="ru-RU"/>
        </w:rPr>
        <w:t xml:space="preserve">соответствующему усилению воспитательного потенциала </w:t>
      </w:r>
      <w:r w:rsidRPr="004D79DE">
        <w:rPr>
          <w:sz w:val="22"/>
          <w:szCs w:val="22"/>
          <w:lang w:val="ru-RU"/>
        </w:rPr>
        <w:t xml:space="preserve">школы, обеспечению </w:t>
      </w:r>
      <w:r w:rsidRPr="004D79DE">
        <w:rPr>
          <w:spacing w:val="-1"/>
          <w:sz w:val="22"/>
          <w:szCs w:val="22"/>
          <w:lang w:val="ru-RU"/>
        </w:rPr>
        <w:t xml:space="preserve">индивидуализированного психолого-педагогического </w:t>
      </w:r>
      <w:r w:rsidRPr="004D79DE">
        <w:rPr>
          <w:sz w:val="22"/>
          <w:szCs w:val="22"/>
          <w:lang w:val="ru-RU"/>
        </w:rPr>
        <w:t xml:space="preserve">сопровождения </w:t>
      </w:r>
      <w:r w:rsidRPr="004D79DE">
        <w:rPr>
          <w:spacing w:val="-1"/>
          <w:sz w:val="22"/>
          <w:szCs w:val="22"/>
          <w:lang w:val="ru-RU"/>
        </w:rPr>
        <w:t>каждого</w:t>
      </w:r>
      <w:r>
        <w:rPr>
          <w:spacing w:val="-1"/>
          <w:sz w:val="22"/>
          <w:szCs w:val="22"/>
          <w:lang w:val="ru-RU"/>
        </w:rPr>
        <w:t xml:space="preserve"> </w:t>
      </w:r>
      <w:r w:rsidRPr="004D79DE">
        <w:rPr>
          <w:spacing w:val="-1"/>
          <w:sz w:val="22"/>
          <w:szCs w:val="22"/>
          <w:lang w:val="ru-RU"/>
        </w:rPr>
        <w:t>обучающегося, формированию образовательного базиса, основанного</w:t>
      </w:r>
      <w:r w:rsidRPr="004D79DE">
        <w:rPr>
          <w:sz w:val="22"/>
          <w:szCs w:val="22"/>
          <w:lang w:val="ru-RU"/>
        </w:rPr>
        <w:t xml:space="preserve"> не </w:t>
      </w:r>
      <w:r w:rsidRPr="004D79DE">
        <w:rPr>
          <w:spacing w:val="-1"/>
          <w:sz w:val="22"/>
          <w:szCs w:val="22"/>
          <w:lang w:val="ru-RU"/>
        </w:rPr>
        <w:t>только</w:t>
      </w:r>
      <w:r w:rsidRPr="004D79DE">
        <w:rPr>
          <w:sz w:val="22"/>
          <w:szCs w:val="22"/>
          <w:lang w:val="ru-RU"/>
        </w:rPr>
        <w:t xml:space="preserve"> на </w:t>
      </w:r>
      <w:r w:rsidRPr="004D79DE">
        <w:rPr>
          <w:spacing w:val="-1"/>
          <w:sz w:val="22"/>
          <w:szCs w:val="22"/>
          <w:lang w:val="ru-RU"/>
        </w:rPr>
        <w:t xml:space="preserve">знаниях, </w:t>
      </w:r>
      <w:r w:rsidRPr="004D79DE">
        <w:rPr>
          <w:sz w:val="22"/>
          <w:szCs w:val="22"/>
          <w:lang w:val="ru-RU"/>
        </w:rPr>
        <w:t xml:space="preserve">но и на </w:t>
      </w:r>
      <w:r w:rsidRPr="004D79DE">
        <w:rPr>
          <w:spacing w:val="-1"/>
          <w:sz w:val="22"/>
          <w:szCs w:val="22"/>
          <w:lang w:val="ru-RU"/>
        </w:rPr>
        <w:t xml:space="preserve">соответствующем культурном уровне </w:t>
      </w:r>
      <w:r w:rsidRPr="004D79DE">
        <w:rPr>
          <w:sz w:val="22"/>
          <w:szCs w:val="22"/>
          <w:lang w:val="ru-RU"/>
        </w:rPr>
        <w:t xml:space="preserve">развития личности, </w:t>
      </w:r>
      <w:r w:rsidRPr="004D79DE">
        <w:rPr>
          <w:spacing w:val="-1"/>
          <w:sz w:val="22"/>
          <w:szCs w:val="22"/>
          <w:lang w:val="ru-RU"/>
        </w:rPr>
        <w:t xml:space="preserve">созданию необходимых условий для её </w:t>
      </w:r>
      <w:r w:rsidRPr="004D79DE">
        <w:rPr>
          <w:sz w:val="22"/>
          <w:szCs w:val="22"/>
          <w:lang w:val="ru-RU"/>
        </w:rPr>
        <w:t>самореализации;</w:t>
      </w:r>
    </w:p>
    <w:p w:rsidR="00B1528A" w:rsidRPr="004D79DE" w:rsidRDefault="00B1528A" w:rsidP="00864B17">
      <w:pPr>
        <w:pStyle w:val="BodyText"/>
        <w:numPr>
          <w:ilvl w:val="0"/>
          <w:numId w:val="7"/>
        </w:numPr>
        <w:tabs>
          <w:tab w:val="left" w:pos="825"/>
        </w:tabs>
        <w:ind w:right="121" w:hanging="38"/>
        <w:jc w:val="both"/>
        <w:rPr>
          <w:sz w:val="22"/>
          <w:szCs w:val="22"/>
          <w:lang w:val="ru-RU"/>
        </w:rPr>
      </w:pPr>
      <w:r w:rsidRPr="004D79DE">
        <w:rPr>
          <w:sz w:val="22"/>
          <w:szCs w:val="22"/>
          <w:lang w:val="ru-RU"/>
        </w:rPr>
        <w:t>обеспечение</w:t>
      </w:r>
      <w:r>
        <w:rPr>
          <w:sz w:val="22"/>
          <w:szCs w:val="22"/>
          <w:lang w:val="ru-RU"/>
        </w:rPr>
        <w:t xml:space="preserve"> </w:t>
      </w:r>
      <w:r w:rsidRPr="004D79DE">
        <w:rPr>
          <w:spacing w:val="-1"/>
          <w:sz w:val="22"/>
          <w:szCs w:val="22"/>
          <w:lang w:val="ru-RU"/>
        </w:rPr>
        <w:t>эффективного</w:t>
      </w:r>
      <w:r>
        <w:rPr>
          <w:spacing w:val="-1"/>
          <w:sz w:val="22"/>
          <w:szCs w:val="22"/>
          <w:lang w:val="ru-RU"/>
        </w:rPr>
        <w:t xml:space="preserve"> </w:t>
      </w:r>
      <w:r w:rsidRPr="004D79DE">
        <w:rPr>
          <w:spacing w:val="-1"/>
          <w:sz w:val="22"/>
          <w:szCs w:val="22"/>
          <w:lang w:val="ru-RU"/>
        </w:rPr>
        <w:t>сочетания</w:t>
      </w:r>
      <w:r>
        <w:rPr>
          <w:spacing w:val="-1"/>
          <w:sz w:val="22"/>
          <w:szCs w:val="22"/>
          <w:lang w:val="ru-RU"/>
        </w:rPr>
        <w:t xml:space="preserve"> </w:t>
      </w:r>
      <w:r w:rsidRPr="004D79DE">
        <w:rPr>
          <w:spacing w:val="-2"/>
          <w:sz w:val="22"/>
          <w:szCs w:val="22"/>
          <w:lang w:val="ru-RU"/>
        </w:rPr>
        <w:t>урочных</w:t>
      </w:r>
      <w:r>
        <w:rPr>
          <w:spacing w:val="-2"/>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внеурочных</w:t>
      </w:r>
      <w:r>
        <w:rPr>
          <w:spacing w:val="-1"/>
          <w:sz w:val="22"/>
          <w:szCs w:val="22"/>
          <w:lang w:val="ru-RU"/>
        </w:rPr>
        <w:t xml:space="preserve"> </w:t>
      </w:r>
      <w:r w:rsidRPr="004D79DE">
        <w:rPr>
          <w:sz w:val="22"/>
          <w:szCs w:val="22"/>
          <w:lang w:val="ru-RU"/>
        </w:rPr>
        <w:t>форм</w:t>
      </w:r>
      <w:r>
        <w:rPr>
          <w:sz w:val="22"/>
          <w:szCs w:val="22"/>
          <w:lang w:val="ru-RU"/>
        </w:rPr>
        <w:t xml:space="preserve"> </w:t>
      </w:r>
      <w:r w:rsidRPr="004D79DE">
        <w:rPr>
          <w:spacing w:val="-1"/>
          <w:sz w:val="22"/>
          <w:szCs w:val="22"/>
          <w:lang w:val="ru-RU"/>
        </w:rPr>
        <w:t>организации</w:t>
      </w:r>
      <w:r>
        <w:rPr>
          <w:spacing w:val="-1"/>
          <w:sz w:val="22"/>
          <w:szCs w:val="22"/>
          <w:lang w:val="ru-RU"/>
        </w:rPr>
        <w:t xml:space="preserve"> </w:t>
      </w:r>
      <w:r w:rsidRPr="004D79DE">
        <w:rPr>
          <w:spacing w:val="-1"/>
          <w:sz w:val="22"/>
          <w:szCs w:val="22"/>
          <w:lang w:val="ru-RU"/>
        </w:rPr>
        <w:t>образовательного</w:t>
      </w:r>
      <w:r>
        <w:rPr>
          <w:spacing w:val="-1"/>
          <w:sz w:val="22"/>
          <w:szCs w:val="22"/>
          <w:lang w:val="ru-RU"/>
        </w:rPr>
        <w:t xml:space="preserve"> </w:t>
      </w:r>
      <w:r w:rsidRPr="004D79DE">
        <w:rPr>
          <w:spacing w:val="-1"/>
          <w:sz w:val="22"/>
          <w:szCs w:val="22"/>
          <w:lang w:val="ru-RU"/>
        </w:rPr>
        <w:t>процесса,</w:t>
      </w:r>
      <w:r>
        <w:rPr>
          <w:spacing w:val="-1"/>
          <w:sz w:val="22"/>
          <w:szCs w:val="22"/>
          <w:lang w:val="ru-RU"/>
        </w:rPr>
        <w:t xml:space="preserve"> </w:t>
      </w:r>
      <w:r w:rsidRPr="004D79DE">
        <w:rPr>
          <w:spacing w:val="-1"/>
          <w:sz w:val="22"/>
          <w:szCs w:val="22"/>
          <w:lang w:val="ru-RU"/>
        </w:rPr>
        <w:t>взаимодействия</w:t>
      </w:r>
      <w:r>
        <w:rPr>
          <w:spacing w:val="-1"/>
          <w:sz w:val="22"/>
          <w:szCs w:val="22"/>
          <w:lang w:val="ru-RU"/>
        </w:rPr>
        <w:t xml:space="preserve"> </w:t>
      </w:r>
      <w:r w:rsidRPr="004D79DE">
        <w:rPr>
          <w:spacing w:val="-2"/>
          <w:sz w:val="22"/>
          <w:szCs w:val="22"/>
          <w:lang w:val="ru-RU"/>
        </w:rPr>
        <w:t>всех</w:t>
      </w:r>
      <w:r>
        <w:rPr>
          <w:spacing w:val="-2"/>
          <w:sz w:val="22"/>
          <w:szCs w:val="22"/>
          <w:lang w:val="ru-RU"/>
        </w:rPr>
        <w:t xml:space="preserve"> </w:t>
      </w:r>
      <w:r w:rsidRPr="004D79DE">
        <w:rPr>
          <w:sz w:val="22"/>
          <w:szCs w:val="22"/>
          <w:lang w:val="ru-RU"/>
        </w:rPr>
        <w:t>его</w:t>
      </w:r>
      <w:r>
        <w:rPr>
          <w:sz w:val="22"/>
          <w:szCs w:val="22"/>
          <w:lang w:val="ru-RU"/>
        </w:rPr>
        <w:t xml:space="preserve"> </w:t>
      </w:r>
      <w:r w:rsidRPr="004D79DE">
        <w:rPr>
          <w:spacing w:val="-1"/>
          <w:sz w:val="22"/>
          <w:szCs w:val="22"/>
          <w:lang w:val="ru-RU"/>
        </w:rPr>
        <w:t>участников;</w:t>
      </w:r>
    </w:p>
    <w:p w:rsidR="00B1528A" w:rsidRPr="004D79DE" w:rsidRDefault="00B1528A" w:rsidP="00864B17">
      <w:pPr>
        <w:pStyle w:val="BodyText"/>
        <w:numPr>
          <w:ilvl w:val="0"/>
          <w:numId w:val="7"/>
        </w:numPr>
        <w:tabs>
          <w:tab w:val="left" w:pos="888"/>
        </w:tabs>
        <w:ind w:right="126" w:hanging="38"/>
        <w:jc w:val="both"/>
        <w:rPr>
          <w:sz w:val="22"/>
          <w:szCs w:val="22"/>
          <w:lang w:val="ru-RU"/>
        </w:rPr>
      </w:pPr>
      <w:r w:rsidRPr="004D79DE">
        <w:rPr>
          <w:spacing w:val="-1"/>
          <w:sz w:val="22"/>
          <w:szCs w:val="22"/>
          <w:lang w:val="ru-RU"/>
        </w:rPr>
        <w:t>взаимодействие организации, осуществляющей образовательную деятельность</w:t>
      </w:r>
      <w:r w:rsidRPr="004D79DE">
        <w:rPr>
          <w:sz w:val="22"/>
          <w:szCs w:val="22"/>
          <w:lang w:val="ru-RU"/>
        </w:rPr>
        <w:t xml:space="preserve"> при</w:t>
      </w:r>
      <w:r>
        <w:rPr>
          <w:sz w:val="22"/>
          <w:szCs w:val="22"/>
          <w:lang w:val="ru-RU"/>
        </w:rPr>
        <w:t xml:space="preserve"> </w:t>
      </w:r>
      <w:r w:rsidRPr="004D79DE">
        <w:rPr>
          <w:sz w:val="22"/>
          <w:szCs w:val="22"/>
          <w:lang w:val="ru-RU"/>
        </w:rPr>
        <w:t>реализации</w:t>
      </w:r>
      <w:r>
        <w:rPr>
          <w:sz w:val="22"/>
          <w:szCs w:val="22"/>
          <w:lang w:val="ru-RU"/>
        </w:rPr>
        <w:t xml:space="preserve"> </w:t>
      </w:r>
      <w:r w:rsidRPr="004D79DE">
        <w:rPr>
          <w:spacing w:val="-1"/>
          <w:sz w:val="22"/>
          <w:szCs w:val="22"/>
          <w:lang w:val="ru-RU"/>
        </w:rPr>
        <w:t>основной</w:t>
      </w:r>
      <w:r>
        <w:rPr>
          <w:spacing w:val="-1"/>
          <w:sz w:val="22"/>
          <w:szCs w:val="22"/>
          <w:lang w:val="ru-RU"/>
        </w:rPr>
        <w:t xml:space="preserve"> </w:t>
      </w:r>
      <w:r w:rsidRPr="004D79DE">
        <w:rPr>
          <w:spacing w:val="-1"/>
          <w:sz w:val="22"/>
          <w:szCs w:val="22"/>
          <w:lang w:val="ru-RU"/>
        </w:rPr>
        <w:t>образовательной</w:t>
      </w:r>
      <w:r>
        <w:rPr>
          <w:spacing w:val="-1"/>
          <w:sz w:val="22"/>
          <w:szCs w:val="22"/>
          <w:lang w:val="ru-RU"/>
        </w:rPr>
        <w:t xml:space="preserve"> </w:t>
      </w:r>
      <w:r w:rsidRPr="004D79DE">
        <w:rPr>
          <w:spacing w:val="-1"/>
          <w:sz w:val="22"/>
          <w:szCs w:val="22"/>
          <w:lang w:val="ru-RU"/>
        </w:rPr>
        <w:t>программы</w:t>
      </w:r>
      <w:r>
        <w:rPr>
          <w:spacing w:val="-1"/>
          <w:sz w:val="22"/>
          <w:szCs w:val="22"/>
          <w:lang w:val="ru-RU"/>
        </w:rPr>
        <w:t xml:space="preserve"> </w:t>
      </w:r>
      <w:r w:rsidRPr="004D79DE">
        <w:rPr>
          <w:sz w:val="22"/>
          <w:szCs w:val="22"/>
          <w:lang w:val="ru-RU"/>
        </w:rPr>
        <w:t>с</w:t>
      </w:r>
      <w:r>
        <w:rPr>
          <w:sz w:val="22"/>
          <w:szCs w:val="22"/>
          <w:lang w:val="ru-RU"/>
        </w:rPr>
        <w:t xml:space="preserve"> </w:t>
      </w:r>
      <w:r w:rsidRPr="004D79DE">
        <w:rPr>
          <w:spacing w:val="-1"/>
          <w:sz w:val="22"/>
          <w:szCs w:val="22"/>
          <w:lang w:val="ru-RU"/>
        </w:rPr>
        <w:t>социальными</w:t>
      </w:r>
      <w:r>
        <w:rPr>
          <w:spacing w:val="-1"/>
          <w:sz w:val="22"/>
          <w:szCs w:val="22"/>
          <w:lang w:val="ru-RU"/>
        </w:rPr>
        <w:t xml:space="preserve"> </w:t>
      </w:r>
      <w:r w:rsidRPr="004D79DE">
        <w:rPr>
          <w:spacing w:val="-1"/>
          <w:sz w:val="22"/>
          <w:szCs w:val="22"/>
          <w:lang w:val="ru-RU"/>
        </w:rPr>
        <w:t>партнёрами;</w:t>
      </w:r>
    </w:p>
    <w:p w:rsidR="00B1528A" w:rsidRPr="004D79DE" w:rsidRDefault="00B1528A" w:rsidP="00864B17">
      <w:pPr>
        <w:pStyle w:val="BodyText"/>
        <w:numPr>
          <w:ilvl w:val="0"/>
          <w:numId w:val="7"/>
        </w:numPr>
        <w:tabs>
          <w:tab w:val="left" w:pos="825"/>
        </w:tabs>
        <w:ind w:right="115" w:hanging="38"/>
        <w:jc w:val="both"/>
        <w:rPr>
          <w:sz w:val="22"/>
          <w:szCs w:val="22"/>
          <w:lang w:val="ru-RU"/>
        </w:rPr>
      </w:pPr>
      <w:r w:rsidRPr="004D79DE">
        <w:rPr>
          <w:spacing w:val="-1"/>
          <w:sz w:val="22"/>
          <w:szCs w:val="22"/>
          <w:lang w:val="ru-RU"/>
        </w:rPr>
        <w:t>выявление</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z w:val="22"/>
          <w:szCs w:val="22"/>
          <w:lang w:val="ru-RU"/>
        </w:rPr>
        <w:t>развитие</w:t>
      </w:r>
      <w:r>
        <w:rPr>
          <w:sz w:val="22"/>
          <w:szCs w:val="22"/>
          <w:lang w:val="ru-RU"/>
        </w:rPr>
        <w:t xml:space="preserve"> </w:t>
      </w:r>
      <w:r w:rsidRPr="004D79DE">
        <w:rPr>
          <w:spacing w:val="-1"/>
          <w:sz w:val="22"/>
          <w:szCs w:val="22"/>
          <w:lang w:val="ru-RU"/>
        </w:rPr>
        <w:t>способностей</w:t>
      </w:r>
      <w:r>
        <w:rPr>
          <w:spacing w:val="-1"/>
          <w:sz w:val="22"/>
          <w:szCs w:val="22"/>
          <w:lang w:val="ru-RU"/>
        </w:rPr>
        <w:t xml:space="preserve"> </w:t>
      </w:r>
      <w:r w:rsidRPr="004D79DE">
        <w:rPr>
          <w:spacing w:val="-1"/>
          <w:sz w:val="22"/>
          <w:szCs w:val="22"/>
          <w:lang w:val="ru-RU"/>
        </w:rPr>
        <w:t>обучающихся,</w:t>
      </w:r>
      <w:r>
        <w:rPr>
          <w:spacing w:val="-1"/>
          <w:sz w:val="22"/>
          <w:szCs w:val="22"/>
          <w:lang w:val="ru-RU"/>
        </w:rPr>
        <w:t xml:space="preserve"> </w:t>
      </w:r>
      <w:r w:rsidRPr="004D79DE">
        <w:rPr>
          <w:sz w:val="22"/>
          <w:szCs w:val="22"/>
          <w:lang w:val="ru-RU"/>
        </w:rPr>
        <w:t>в</w:t>
      </w:r>
      <w:r>
        <w:rPr>
          <w:sz w:val="22"/>
          <w:szCs w:val="22"/>
          <w:lang w:val="ru-RU"/>
        </w:rPr>
        <w:t xml:space="preserve"> </w:t>
      </w:r>
      <w:r w:rsidRPr="004D79DE">
        <w:rPr>
          <w:spacing w:val="1"/>
          <w:sz w:val="22"/>
          <w:szCs w:val="22"/>
          <w:lang w:val="ru-RU"/>
        </w:rPr>
        <w:t>том</w:t>
      </w:r>
      <w:r>
        <w:rPr>
          <w:spacing w:val="1"/>
          <w:sz w:val="22"/>
          <w:szCs w:val="22"/>
          <w:lang w:val="ru-RU"/>
        </w:rPr>
        <w:t xml:space="preserve"> </w:t>
      </w:r>
      <w:r w:rsidRPr="004D79DE">
        <w:rPr>
          <w:spacing w:val="-1"/>
          <w:sz w:val="22"/>
          <w:szCs w:val="22"/>
          <w:lang w:val="ru-RU"/>
        </w:rPr>
        <w:t>числе</w:t>
      </w:r>
      <w:r>
        <w:rPr>
          <w:spacing w:val="-1"/>
          <w:sz w:val="22"/>
          <w:szCs w:val="22"/>
          <w:lang w:val="ru-RU"/>
        </w:rPr>
        <w:t xml:space="preserve"> </w:t>
      </w:r>
      <w:r w:rsidRPr="004D79DE">
        <w:rPr>
          <w:sz w:val="22"/>
          <w:szCs w:val="22"/>
          <w:lang w:val="ru-RU"/>
        </w:rPr>
        <w:t>одарённых</w:t>
      </w:r>
      <w:r>
        <w:rPr>
          <w:sz w:val="22"/>
          <w:szCs w:val="22"/>
          <w:lang w:val="ru-RU"/>
        </w:rPr>
        <w:t xml:space="preserve"> </w:t>
      </w:r>
      <w:r w:rsidRPr="004D79DE">
        <w:rPr>
          <w:spacing w:val="-1"/>
          <w:sz w:val="22"/>
          <w:szCs w:val="22"/>
          <w:lang w:val="ru-RU"/>
        </w:rPr>
        <w:t>детей,</w:t>
      </w:r>
      <w:r>
        <w:rPr>
          <w:spacing w:val="-1"/>
          <w:sz w:val="22"/>
          <w:szCs w:val="22"/>
          <w:lang w:val="ru-RU"/>
        </w:rPr>
        <w:t xml:space="preserve"> </w:t>
      </w:r>
      <w:r w:rsidRPr="004D79DE">
        <w:rPr>
          <w:spacing w:val="-1"/>
          <w:sz w:val="22"/>
          <w:szCs w:val="22"/>
          <w:lang w:val="ru-RU"/>
        </w:rPr>
        <w:t>детей</w:t>
      </w:r>
      <w:r>
        <w:rPr>
          <w:spacing w:val="-1"/>
          <w:sz w:val="22"/>
          <w:szCs w:val="22"/>
          <w:lang w:val="ru-RU"/>
        </w:rPr>
        <w:t xml:space="preserve"> </w:t>
      </w:r>
      <w:r w:rsidRPr="004D79DE">
        <w:rPr>
          <w:sz w:val="22"/>
          <w:szCs w:val="22"/>
          <w:lang w:val="ru-RU"/>
        </w:rPr>
        <w:t>с</w:t>
      </w:r>
      <w:r>
        <w:rPr>
          <w:sz w:val="22"/>
          <w:szCs w:val="22"/>
          <w:lang w:val="ru-RU"/>
        </w:rPr>
        <w:t xml:space="preserve"> </w:t>
      </w:r>
      <w:r w:rsidRPr="004D79DE">
        <w:rPr>
          <w:sz w:val="22"/>
          <w:szCs w:val="22"/>
          <w:lang w:val="ru-RU"/>
        </w:rPr>
        <w:t>ограниченными</w:t>
      </w:r>
      <w:r>
        <w:rPr>
          <w:sz w:val="22"/>
          <w:szCs w:val="22"/>
          <w:lang w:val="ru-RU"/>
        </w:rPr>
        <w:t xml:space="preserve"> </w:t>
      </w:r>
      <w:r w:rsidRPr="004D79DE">
        <w:rPr>
          <w:spacing w:val="-1"/>
          <w:sz w:val="22"/>
          <w:szCs w:val="22"/>
          <w:lang w:val="ru-RU"/>
        </w:rPr>
        <w:t>возможностями</w:t>
      </w:r>
      <w:r>
        <w:rPr>
          <w:spacing w:val="-1"/>
          <w:sz w:val="22"/>
          <w:szCs w:val="22"/>
          <w:lang w:val="ru-RU"/>
        </w:rPr>
        <w:t xml:space="preserve"> </w:t>
      </w:r>
      <w:r w:rsidRPr="004D79DE">
        <w:rPr>
          <w:spacing w:val="-1"/>
          <w:sz w:val="22"/>
          <w:szCs w:val="22"/>
          <w:lang w:val="ru-RU"/>
        </w:rPr>
        <w:t>здоровья,</w:t>
      </w:r>
      <w:r>
        <w:rPr>
          <w:spacing w:val="-1"/>
          <w:sz w:val="22"/>
          <w:szCs w:val="22"/>
          <w:lang w:val="ru-RU"/>
        </w:rPr>
        <w:t xml:space="preserve"> </w:t>
      </w:r>
      <w:r w:rsidRPr="004D79DE">
        <w:rPr>
          <w:sz w:val="22"/>
          <w:szCs w:val="22"/>
          <w:lang w:val="ru-RU"/>
        </w:rPr>
        <w:t>их</w:t>
      </w:r>
      <w:r>
        <w:rPr>
          <w:sz w:val="22"/>
          <w:szCs w:val="22"/>
          <w:lang w:val="ru-RU"/>
        </w:rPr>
        <w:t xml:space="preserve"> </w:t>
      </w:r>
      <w:r w:rsidRPr="004D79DE">
        <w:rPr>
          <w:spacing w:val="-1"/>
          <w:sz w:val="22"/>
          <w:szCs w:val="22"/>
          <w:lang w:val="ru-RU"/>
        </w:rPr>
        <w:t>профессиональных</w:t>
      </w:r>
      <w:r>
        <w:rPr>
          <w:spacing w:val="-1"/>
          <w:sz w:val="22"/>
          <w:szCs w:val="22"/>
          <w:lang w:val="ru-RU"/>
        </w:rPr>
        <w:t xml:space="preserve"> </w:t>
      </w:r>
      <w:r w:rsidRPr="004D79DE">
        <w:rPr>
          <w:sz w:val="22"/>
          <w:szCs w:val="22"/>
          <w:lang w:val="ru-RU"/>
        </w:rPr>
        <w:t>склонностей</w:t>
      </w:r>
      <w:r>
        <w:rPr>
          <w:sz w:val="22"/>
          <w:szCs w:val="22"/>
          <w:lang w:val="ru-RU"/>
        </w:rPr>
        <w:t xml:space="preserve"> </w:t>
      </w:r>
      <w:r w:rsidRPr="004D79DE">
        <w:rPr>
          <w:spacing w:val="-1"/>
          <w:sz w:val="22"/>
          <w:szCs w:val="22"/>
          <w:lang w:val="ru-RU"/>
        </w:rPr>
        <w:t>через</w:t>
      </w:r>
      <w:r>
        <w:rPr>
          <w:spacing w:val="-1"/>
          <w:sz w:val="22"/>
          <w:szCs w:val="22"/>
          <w:lang w:val="ru-RU"/>
        </w:rPr>
        <w:t xml:space="preserve"> </w:t>
      </w:r>
      <w:r w:rsidRPr="004D79DE">
        <w:rPr>
          <w:sz w:val="22"/>
          <w:szCs w:val="22"/>
          <w:lang w:val="ru-RU"/>
        </w:rPr>
        <w:t>систему</w:t>
      </w:r>
      <w:r>
        <w:rPr>
          <w:sz w:val="22"/>
          <w:szCs w:val="22"/>
          <w:lang w:val="ru-RU"/>
        </w:rPr>
        <w:t xml:space="preserve"> </w:t>
      </w:r>
      <w:r w:rsidRPr="004D79DE">
        <w:rPr>
          <w:sz w:val="22"/>
          <w:szCs w:val="22"/>
          <w:lang w:val="ru-RU"/>
        </w:rPr>
        <w:t>клубов,</w:t>
      </w:r>
      <w:r>
        <w:rPr>
          <w:sz w:val="22"/>
          <w:szCs w:val="22"/>
          <w:lang w:val="ru-RU"/>
        </w:rPr>
        <w:t xml:space="preserve"> </w:t>
      </w:r>
      <w:r w:rsidRPr="004D79DE">
        <w:rPr>
          <w:spacing w:val="-1"/>
          <w:sz w:val="22"/>
          <w:szCs w:val="22"/>
          <w:lang w:val="ru-RU"/>
        </w:rPr>
        <w:t>секций,</w:t>
      </w:r>
      <w:r>
        <w:rPr>
          <w:spacing w:val="-1"/>
          <w:sz w:val="22"/>
          <w:szCs w:val="22"/>
          <w:lang w:val="ru-RU"/>
        </w:rPr>
        <w:t xml:space="preserve"> </w:t>
      </w:r>
      <w:r w:rsidRPr="004D79DE">
        <w:rPr>
          <w:spacing w:val="-2"/>
          <w:sz w:val="22"/>
          <w:szCs w:val="22"/>
          <w:lang w:val="ru-RU"/>
        </w:rPr>
        <w:t>студий</w:t>
      </w:r>
      <w:r>
        <w:rPr>
          <w:spacing w:val="-2"/>
          <w:sz w:val="22"/>
          <w:szCs w:val="22"/>
          <w:lang w:val="ru-RU"/>
        </w:rPr>
        <w:t xml:space="preserve"> </w:t>
      </w:r>
      <w:r w:rsidRPr="004D79DE">
        <w:rPr>
          <w:sz w:val="22"/>
          <w:szCs w:val="22"/>
          <w:lang w:val="ru-RU"/>
        </w:rPr>
        <w:t>и</w:t>
      </w:r>
      <w:r>
        <w:rPr>
          <w:sz w:val="22"/>
          <w:szCs w:val="22"/>
          <w:lang w:val="ru-RU"/>
        </w:rPr>
        <w:t xml:space="preserve"> </w:t>
      </w:r>
      <w:r w:rsidRPr="004D79DE">
        <w:rPr>
          <w:sz w:val="22"/>
          <w:szCs w:val="22"/>
          <w:lang w:val="ru-RU"/>
        </w:rPr>
        <w:t>кружков,</w:t>
      </w:r>
      <w:r>
        <w:rPr>
          <w:sz w:val="22"/>
          <w:szCs w:val="22"/>
          <w:lang w:val="ru-RU"/>
        </w:rPr>
        <w:t xml:space="preserve"> </w:t>
      </w:r>
      <w:r w:rsidRPr="004D79DE">
        <w:rPr>
          <w:sz w:val="22"/>
          <w:szCs w:val="22"/>
          <w:lang w:val="ru-RU"/>
        </w:rPr>
        <w:t>организацию</w:t>
      </w:r>
      <w:r>
        <w:rPr>
          <w:sz w:val="22"/>
          <w:szCs w:val="22"/>
          <w:lang w:val="ru-RU"/>
        </w:rPr>
        <w:t xml:space="preserve"> </w:t>
      </w:r>
      <w:r w:rsidRPr="004D79DE">
        <w:rPr>
          <w:spacing w:val="-1"/>
          <w:sz w:val="22"/>
          <w:szCs w:val="22"/>
          <w:lang w:val="ru-RU"/>
        </w:rPr>
        <w:t>общественно</w:t>
      </w:r>
      <w:r>
        <w:rPr>
          <w:spacing w:val="-1"/>
          <w:sz w:val="22"/>
          <w:szCs w:val="22"/>
          <w:lang w:val="ru-RU"/>
        </w:rPr>
        <w:t xml:space="preserve"> </w:t>
      </w:r>
      <w:r w:rsidRPr="004D79DE">
        <w:rPr>
          <w:sz w:val="22"/>
          <w:szCs w:val="22"/>
          <w:lang w:val="ru-RU"/>
        </w:rPr>
        <w:t>полезной</w:t>
      </w:r>
      <w:r>
        <w:rPr>
          <w:sz w:val="22"/>
          <w:szCs w:val="22"/>
          <w:lang w:val="ru-RU"/>
        </w:rPr>
        <w:t xml:space="preserve"> </w:t>
      </w:r>
      <w:r w:rsidRPr="004D79DE">
        <w:rPr>
          <w:spacing w:val="-1"/>
          <w:sz w:val="22"/>
          <w:szCs w:val="22"/>
          <w:lang w:val="ru-RU"/>
        </w:rPr>
        <w:t>деятельности,</w:t>
      </w:r>
      <w:r>
        <w:rPr>
          <w:spacing w:val="-1"/>
          <w:sz w:val="22"/>
          <w:szCs w:val="22"/>
          <w:lang w:val="ru-RU"/>
        </w:rPr>
        <w:t xml:space="preserve"> </w:t>
      </w:r>
      <w:r w:rsidRPr="004D79DE">
        <w:rPr>
          <w:sz w:val="22"/>
          <w:szCs w:val="22"/>
          <w:lang w:val="ru-RU"/>
        </w:rPr>
        <w:t>в</w:t>
      </w:r>
      <w:r>
        <w:rPr>
          <w:sz w:val="22"/>
          <w:szCs w:val="22"/>
          <w:lang w:val="ru-RU"/>
        </w:rPr>
        <w:t xml:space="preserve"> </w:t>
      </w:r>
      <w:r w:rsidRPr="004D79DE">
        <w:rPr>
          <w:spacing w:val="-2"/>
          <w:sz w:val="22"/>
          <w:szCs w:val="22"/>
          <w:lang w:val="ru-RU"/>
        </w:rPr>
        <w:t>том</w:t>
      </w:r>
      <w:r>
        <w:rPr>
          <w:spacing w:val="-2"/>
          <w:sz w:val="22"/>
          <w:szCs w:val="22"/>
          <w:lang w:val="ru-RU"/>
        </w:rPr>
        <w:t xml:space="preserve"> </w:t>
      </w:r>
      <w:r w:rsidRPr="004D79DE">
        <w:rPr>
          <w:spacing w:val="-1"/>
          <w:sz w:val="22"/>
          <w:szCs w:val="22"/>
          <w:lang w:val="ru-RU"/>
        </w:rPr>
        <w:t>числе</w:t>
      </w:r>
      <w:r>
        <w:rPr>
          <w:spacing w:val="-1"/>
          <w:sz w:val="22"/>
          <w:szCs w:val="22"/>
          <w:lang w:val="ru-RU"/>
        </w:rPr>
        <w:t xml:space="preserve"> </w:t>
      </w:r>
      <w:r w:rsidRPr="004D79DE">
        <w:rPr>
          <w:sz w:val="22"/>
          <w:szCs w:val="22"/>
          <w:lang w:val="ru-RU"/>
        </w:rPr>
        <w:t>социальной</w:t>
      </w:r>
      <w:r>
        <w:rPr>
          <w:sz w:val="22"/>
          <w:szCs w:val="22"/>
          <w:lang w:val="ru-RU"/>
        </w:rPr>
        <w:t xml:space="preserve"> </w:t>
      </w:r>
      <w:r w:rsidRPr="004D79DE">
        <w:rPr>
          <w:spacing w:val="-1"/>
          <w:sz w:val="22"/>
          <w:szCs w:val="22"/>
          <w:lang w:val="ru-RU"/>
        </w:rPr>
        <w:t>практики,</w:t>
      </w:r>
      <w:r>
        <w:rPr>
          <w:spacing w:val="-1"/>
          <w:sz w:val="22"/>
          <w:szCs w:val="22"/>
          <w:lang w:val="ru-RU"/>
        </w:rPr>
        <w:t xml:space="preserve"> </w:t>
      </w:r>
      <w:r w:rsidRPr="004D79DE">
        <w:rPr>
          <w:sz w:val="22"/>
          <w:szCs w:val="22"/>
          <w:lang w:val="ru-RU"/>
        </w:rPr>
        <w:t>с</w:t>
      </w:r>
      <w:r>
        <w:rPr>
          <w:sz w:val="22"/>
          <w:szCs w:val="22"/>
          <w:lang w:val="ru-RU"/>
        </w:rPr>
        <w:t xml:space="preserve"> </w:t>
      </w:r>
      <w:r w:rsidRPr="004D79DE">
        <w:rPr>
          <w:spacing w:val="-1"/>
          <w:sz w:val="22"/>
          <w:szCs w:val="22"/>
          <w:lang w:val="ru-RU"/>
        </w:rPr>
        <w:t>использованием</w:t>
      </w:r>
      <w:r>
        <w:rPr>
          <w:spacing w:val="-1"/>
          <w:sz w:val="22"/>
          <w:szCs w:val="22"/>
          <w:lang w:val="ru-RU"/>
        </w:rPr>
        <w:t xml:space="preserve"> </w:t>
      </w:r>
      <w:r w:rsidRPr="004D79DE">
        <w:rPr>
          <w:spacing w:val="-1"/>
          <w:sz w:val="22"/>
          <w:szCs w:val="22"/>
          <w:lang w:val="ru-RU"/>
        </w:rPr>
        <w:t>возможностей организаций, осуществляющих</w:t>
      </w:r>
      <w:r>
        <w:rPr>
          <w:spacing w:val="-1"/>
          <w:sz w:val="22"/>
          <w:szCs w:val="22"/>
          <w:lang w:val="ru-RU"/>
        </w:rPr>
        <w:t xml:space="preserve"> </w:t>
      </w:r>
      <w:r w:rsidRPr="004D79DE">
        <w:rPr>
          <w:spacing w:val="-1"/>
          <w:sz w:val="22"/>
          <w:szCs w:val="22"/>
          <w:lang w:val="ru-RU"/>
        </w:rPr>
        <w:t>дополнительное</w:t>
      </w:r>
      <w:r>
        <w:rPr>
          <w:spacing w:val="-1"/>
          <w:sz w:val="22"/>
          <w:szCs w:val="22"/>
          <w:lang w:val="ru-RU"/>
        </w:rPr>
        <w:t xml:space="preserve"> </w:t>
      </w:r>
      <w:r w:rsidRPr="004D79DE">
        <w:rPr>
          <w:sz w:val="22"/>
          <w:szCs w:val="22"/>
          <w:lang w:val="ru-RU"/>
        </w:rPr>
        <w:t>образование</w:t>
      </w:r>
      <w:r>
        <w:rPr>
          <w:sz w:val="22"/>
          <w:szCs w:val="22"/>
          <w:lang w:val="ru-RU"/>
        </w:rPr>
        <w:t xml:space="preserve"> </w:t>
      </w:r>
      <w:r w:rsidRPr="004D79DE">
        <w:rPr>
          <w:spacing w:val="-1"/>
          <w:sz w:val="22"/>
          <w:szCs w:val="22"/>
          <w:lang w:val="ru-RU"/>
        </w:rPr>
        <w:t>детей;</w:t>
      </w:r>
    </w:p>
    <w:p w:rsidR="00B1528A" w:rsidRPr="004D79DE" w:rsidRDefault="00B1528A" w:rsidP="00864B17">
      <w:pPr>
        <w:pStyle w:val="BodyText"/>
        <w:numPr>
          <w:ilvl w:val="0"/>
          <w:numId w:val="7"/>
        </w:numPr>
        <w:tabs>
          <w:tab w:val="left" w:pos="825"/>
        </w:tabs>
        <w:spacing w:before="7" w:line="274" w:lineRule="exact"/>
        <w:ind w:right="124" w:hanging="38"/>
        <w:jc w:val="both"/>
        <w:rPr>
          <w:sz w:val="22"/>
          <w:szCs w:val="22"/>
          <w:lang w:val="ru-RU"/>
        </w:rPr>
      </w:pPr>
      <w:r w:rsidRPr="004D79DE">
        <w:rPr>
          <w:sz w:val="22"/>
          <w:szCs w:val="22"/>
          <w:lang w:val="ru-RU"/>
        </w:rPr>
        <w:t>организация</w:t>
      </w:r>
      <w:r>
        <w:rPr>
          <w:sz w:val="22"/>
          <w:szCs w:val="22"/>
          <w:lang w:val="ru-RU"/>
        </w:rPr>
        <w:t xml:space="preserve"> </w:t>
      </w:r>
      <w:r w:rsidRPr="004D79DE">
        <w:rPr>
          <w:spacing w:val="-1"/>
          <w:sz w:val="22"/>
          <w:szCs w:val="22"/>
          <w:lang w:val="ru-RU"/>
        </w:rPr>
        <w:t>интеллектуальных</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z w:val="22"/>
          <w:szCs w:val="22"/>
          <w:lang w:val="ru-RU"/>
        </w:rPr>
        <w:t>творческих</w:t>
      </w:r>
      <w:r>
        <w:rPr>
          <w:sz w:val="22"/>
          <w:szCs w:val="22"/>
          <w:lang w:val="ru-RU"/>
        </w:rPr>
        <w:t xml:space="preserve"> </w:t>
      </w:r>
      <w:r w:rsidRPr="004D79DE">
        <w:rPr>
          <w:spacing w:val="-1"/>
          <w:sz w:val="22"/>
          <w:szCs w:val="22"/>
          <w:lang w:val="ru-RU"/>
        </w:rPr>
        <w:t>соревнований,</w:t>
      </w:r>
      <w:r>
        <w:rPr>
          <w:spacing w:val="-1"/>
          <w:sz w:val="22"/>
          <w:szCs w:val="22"/>
          <w:lang w:val="ru-RU"/>
        </w:rPr>
        <w:t xml:space="preserve"> </w:t>
      </w:r>
      <w:r w:rsidRPr="004D79DE">
        <w:rPr>
          <w:spacing w:val="-1"/>
          <w:sz w:val="22"/>
          <w:szCs w:val="22"/>
          <w:lang w:val="ru-RU"/>
        </w:rPr>
        <w:t>научно-технического</w:t>
      </w:r>
      <w:r>
        <w:rPr>
          <w:spacing w:val="-1"/>
          <w:sz w:val="22"/>
          <w:szCs w:val="22"/>
          <w:lang w:val="ru-RU"/>
        </w:rPr>
        <w:t xml:space="preserve"> </w:t>
      </w:r>
      <w:r w:rsidRPr="004D79DE">
        <w:rPr>
          <w:spacing w:val="-1"/>
          <w:sz w:val="22"/>
          <w:szCs w:val="22"/>
          <w:lang w:val="ru-RU"/>
        </w:rPr>
        <w:t>творчества,</w:t>
      </w:r>
      <w:r>
        <w:rPr>
          <w:spacing w:val="-1"/>
          <w:sz w:val="22"/>
          <w:szCs w:val="22"/>
          <w:lang w:val="ru-RU"/>
        </w:rPr>
        <w:t xml:space="preserve"> </w:t>
      </w:r>
      <w:r w:rsidRPr="004D79DE">
        <w:rPr>
          <w:spacing w:val="-1"/>
          <w:sz w:val="22"/>
          <w:szCs w:val="22"/>
          <w:lang w:val="ru-RU"/>
        </w:rPr>
        <w:t>проектной</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учебно-исследовательской</w:t>
      </w:r>
      <w:r>
        <w:rPr>
          <w:spacing w:val="-1"/>
          <w:sz w:val="22"/>
          <w:szCs w:val="22"/>
          <w:lang w:val="ru-RU"/>
        </w:rPr>
        <w:t xml:space="preserve"> </w:t>
      </w:r>
      <w:r w:rsidRPr="004D79DE">
        <w:rPr>
          <w:spacing w:val="-1"/>
          <w:sz w:val="22"/>
          <w:szCs w:val="22"/>
          <w:lang w:val="ru-RU"/>
        </w:rPr>
        <w:t>деятельности;</w:t>
      </w:r>
    </w:p>
    <w:p w:rsidR="00B1528A" w:rsidRPr="004D79DE" w:rsidRDefault="00B1528A" w:rsidP="00864B17">
      <w:pPr>
        <w:pStyle w:val="BodyText"/>
        <w:numPr>
          <w:ilvl w:val="0"/>
          <w:numId w:val="7"/>
        </w:numPr>
        <w:tabs>
          <w:tab w:val="left" w:pos="825"/>
        </w:tabs>
        <w:ind w:right="119" w:hanging="38"/>
        <w:jc w:val="both"/>
        <w:rPr>
          <w:sz w:val="22"/>
          <w:szCs w:val="22"/>
          <w:lang w:val="ru-RU"/>
        </w:rPr>
      </w:pPr>
      <w:r w:rsidRPr="004D79DE">
        <w:rPr>
          <w:spacing w:val="-1"/>
          <w:sz w:val="22"/>
          <w:szCs w:val="22"/>
          <w:lang w:val="ru-RU"/>
        </w:rPr>
        <w:t>участие</w:t>
      </w:r>
      <w:r>
        <w:rPr>
          <w:spacing w:val="-1"/>
          <w:sz w:val="22"/>
          <w:szCs w:val="22"/>
          <w:lang w:val="ru-RU"/>
        </w:rPr>
        <w:t xml:space="preserve"> </w:t>
      </w:r>
      <w:r w:rsidRPr="004D79DE">
        <w:rPr>
          <w:spacing w:val="-1"/>
          <w:sz w:val="22"/>
          <w:szCs w:val="22"/>
          <w:lang w:val="ru-RU"/>
        </w:rPr>
        <w:t>обучающихся,</w:t>
      </w:r>
      <w:r>
        <w:rPr>
          <w:spacing w:val="-1"/>
          <w:sz w:val="22"/>
          <w:szCs w:val="22"/>
          <w:lang w:val="ru-RU"/>
        </w:rPr>
        <w:t xml:space="preserve"> </w:t>
      </w:r>
      <w:r w:rsidRPr="004D79DE">
        <w:rPr>
          <w:sz w:val="22"/>
          <w:szCs w:val="22"/>
          <w:lang w:val="ru-RU"/>
        </w:rPr>
        <w:t>их</w:t>
      </w:r>
      <w:r>
        <w:rPr>
          <w:sz w:val="22"/>
          <w:szCs w:val="22"/>
          <w:lang w:val="ru-RU"/>
        </w:rPr>
        <w:t xml:space="preserve"> </w:t>
      </w:r>
      <w:r w:rsidRPr="004D79DE">
        <w:rPr>
          <w:sz w:val="22"/>
          <w:szCs w:val="22"/>
          <w:lang w:val="ru-RU"/>
        </w:rPr>
        <w:t>родителей</w:t>
      </w:r>
      <w:r>
        <w:rPr>
          <w:sz w:val="22"/>
          <w:szCs w:val="22"/>
          <w:lang w:val="ru-RU"/>
        </w:rPr>
        <w:t xml:space="preserve"> </w:t>
      </w:r>
      <w:r w:rsidRPr="004D79DE">
        <w:rPr>
          <w:sz w:val="22"/>
          <w:szCs w:val="22"/>
          <w:lang w:val="ru-RU"/>
        </w:rPr>
        <w:t>(законных</w:t>
      </w:r>
      <w:r>
        <w:rPr>
          <w:sz w:val="22"/>
          <w:szCs w:val="22"/>
          <w:lang w:val="ru-RU"/>
        </w:rPr>
        <w:t xml:space="preserve"> </w:t>
      </w:r>
      <w:r w:rsidRPr="004D79DE">
        <w:rPr>
          <w:spacing w:val="-1"/>
          <w:sz w:val="22"/>
          <w:szCs w:val="22"/>
          <w:lang w:val="ru-RU"/>
        </w:rPr>
        <w:t>представителей),</w:t>
      </w:r>
      <w:r>
        <w:rPr>
          <w:spacing w:val="-1"/>
          <w:sz w:val="22"/>
          <w:szCs w:val="22"/>
          <w:lang w:val="ru-RU"/>
        </w:rPr>
        <w:t xml:space="preserve"> </w:t>
      </w:r>
      <w:r w:rsidRPr="004D79DE">
        <w:rPr>
          <w:spacing w:val="-1"/>
          <w:sz w:val="22"/>
          <w:szCs w:val="22"/>
          <w:lang w:val="ru-RU"/>
        </w:rPr>
        <w:t>педагогических</w:t>
      </w:r>
      <w:r>
        <w:rPr>
          <w:spacing w:val="-1"/>
          <w:sz w:val="22"/>
          <w:szCs w:val="22"/>
          <w:lang w:val="ru-RU"/>
        </w:rPr>
        <w:t xml:space="preserve"> </w:t>
      </w:r>
      <w:r w:rsidRPr="004D79DE">
        <w:rPr>
          <w:sz w:val="22"/>
          <w:szCs w:val="22"/>
          <w:lang w:val="ru-RU"/>
        </w:rPr>
        <w:t>работников и</w:t>
      </w:r>
      <w:r>
        <w:rPr>
          <w:sz w:val="22"/>
          <w:szCs w:val="22"/>
          <w:lang w:val="ru-RU"/>
        </w:rPr>
        <w:t xml:space="preserve"> </w:t>
      </w:r>
      <w:r w:rsidRPr="004D79DE">
        <w:rPr>
          <w:spacing w:val="-1"/>
          <w:sz w:val="22"/>
          <w:szCs w:val="22"/>
          <w:lang w:val="ru-RU"/>
        </w:rPr>
        <w:t xml:space="preserve">общественности </w:t>
      </w:r>
      <w:r w:rsidRPr="004D79DE">
        <w:rPr>
          <w:sz w:val="22"/>
          <w:szCs w:val="22"/>
          <w:lang w:val="ru-RU"/>
        </w:rPr>
        <w:t>в</w:t>
      </w:r>
      <w:r>
        <w:rPr>
          <w:sz w:val="22"/>
          <w:szCs w:val="22"/>
          <w:lang w:val="ru-RU"/>
        </w:rPr>
        <w:t xml:space="preserve"> </w:t>
      </w:r>
      <w:r w:rsidRPr="004D79DE">
        <w:rPr>
          <w:spacing w:val="-1"/>
          <w:sz w:val="22"/>
          <w:szCs w:val="22"/>
          <w:lang w:val="ru-RU"/>
        </w:rPr>
        <w:t xml:space="preserve">проектировании </w:t>
      </w:r>
      <w:r w:rsidRPr="004D79DE">
        <w:rPr>
          <w:sz w:val="22"/>
          <w:szCs w:val="22"/>
          <w:lang w:val="ru-RU"/>
        </w:rPr>
        <w:t>и развитии</w:t>
      </w:r>
      <w:r>
        <w:rPr>
          <w:sz w:val="22"/>
          <w:szCs w:val="22"/>
          <w:lang w:val="ru-RU"/>
        </w:rPr>
        <w:t xml:space="preserve"> </w:t>
      </w:r>
      <w:r w:rsidRPr="004D79DE">
        <w:rPr>
          <w:spacing w:val="-1"/>
          <w:sz w:val="22"/>
          <w:szCs w:val="22"/>
          <w:lang w:val="ru-RU"/>
        </w:rPr>
        <w:t>внутришкольной социальной среды,</w:t>
      </w:r>
      <w:r>
        <w:rPr>
          <w:spacing w:val="-1"/>
          <w:sz w:val="22"/>
          <w:szCs w:val="22"/>
          <w:lang w:val="ru-RU"/>
        </w:rPr>
        <w:t xml:space="preserve"> </w:t>
      </w:r>
      <w:r w:rsidRPr="004D79DE">
        <w:rPr>
          <w:spacing w:val="-1"/>
          <w:sz w:val="22"/>
          <w:szCs w:val="22"/>
          <w:lang w:val="ru-RU"/>
        </w:rPr>
        <w:t>школьного</w:t>
      </w:r>
      <w:r>
        <w:rPr>
          <w:spacing w:val="-1"/>
          <w:sz w:val="22"/>
          <w:szCs w:val="22"/>
          <w:lang w:val="ru-RU"/>
        </w:rPr>
        <w:t xml:space="preserve"> </w:t>
      </w:r>
      <w:r w:rsidRPr="004D79DE">
        <w:rPr>
          <w:spacing w:val="-2"/>
          <w:sz w:val="22"/>
          <w:szCs w:val="22"/>
          <w:lang w:val="ru-RU"/>
        </w:rPr>
        <w:t>уклада;</w:t>
      </w:r>
    </w:p>
    <w:p w:rsidR="00B1528A" w:rsidRPr="004D79DE" w:rsidRDefault="00B1528A" w:rsidP="00864B17">
      <w:pPr>
        <w:pStyle w:val="BodyText"/>
        <w:numPr>
          <w:ilvl w:val="0"/>
          <w:numId w:val="7"/>
        </w:numPr>
        <w:tabs>
          <w:tab w:val="left" w:pos="888"/>
        </w:tabs>
        <w:ind w:right="121" w:hanging="38"/>
        <w:jc w:val="both"/>
        <w:rPr>
          <w:sz w:val="22"/>
          <w:szCs w:val="22"/>
          <w:lang w:val="ru-RU"/>
        </w:rPr>
      </w:pPr>
      <w:r w:rsidRPr="004D79DE">
        <w:rPr>
          <w:sz w:val="22"/>
          <w:szCs w:val="22"/>
          <w:lang w:val="ru-RU"/>
        </w:rPr>
        <w:t>социальное</w:t>
      </w:r>
      <w:r>
        <w:rPr>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учебно-исследовательское</w:t>
      </w:r>
      <w:r>
        <w:rPr>
          <w:spacing w:val="-1"/>
          <w:sz w:val="22"/>
          <w:szCs w:val="22"/>
          <w:lang w:val="ru-RU"/>
        </w:rPr>
        <w:t xml:space="preserve"> </w:t>
      </w:r>
      <w:r w:rsidRPr="004D79DE">
        <w:rPr>
          <w:spacing w:val="-1"/>
          <w:sz w:val="22"/>
          <w:szCs w:val="22"/>
          <w:lang w:val="ru-RU"/>
        </w:rPr>
        <w:t>проектирование,</w:t>
      </w:r>
      <w:r>
        <w:rPr>
          <w:spacing w:val="-1"/>
          <w:sz w:val="22"/>
          <w:szCs w:val="22"/>
          <w:lang w:val="ru-RU"/>
        </w:rPr>
        <w:t xml:space="preserve"> </w:t>
      </w:r>
      <w:r w:rsidRPr="004D79DE">
        <w:rPr>
          <w:sz w:val="22"/>
          <w:szCs w:val="22"/>
          <w:lang w:val="ru-RU"/>
        </w:rPr>
        <w:t>профессиональная</w:t>
      </w:r>
      <w:r>
        <w:rPr>
          <w:sz w:val="22"/>
          <w:szCs w:val="22"/>
          <w:lang w:val="ru-RU"/>
        </w:rPr>
        <w:t xml:space="preserve"> </w:t>
      </w:r>
      <w:r w:rsidRPr="004D79DE">
        <w:rPr>
          <w:sz w:val="22"/>
          <w:szCs w:val="22"/>
          <w:lang w:val="ru-RU"/>
        </w:rPr>
        <w:t>ориентация</w:t>
      </w:r>
      <w:r>
        <w:rPr>
          <w:sz w:val="22"/>
          <w:szCs w:val="22"/>
          <w:lang w:val="ru-RU"/>
        </w:rPr>
        <w:t xml:space="preserve"> </w:t>
      </w:r>
      <w:r w:rsidRPr="004D79DE">
        <w:rPr>
          <w:spacing w:val="-1"/>
          <w:sz w:val="22"/>
          <w:szCs w:val="22"/>
          <w:lang w:val="ru-RU"/>
        </w:rPr>
        <w:t>обучающихся</w:t>
      </w:r>
      <w:r>
        <w:rPr>
          <w:spacing w:val="-1"/>
          <w:sz w:val="22"/>
          <w:szCs w:val="22"/>
          <w:lang w:val="ru-RU"/>
        </w:rPr>
        <w:t xml:space="preserve"> </w:t>
      </w:r>
      <w:r w:rsidRPr="004D79DE">
        <w:rPr>
          <w:sz w:val="22"/>
          <w:szCs w:val="22"/>
          <w:lang w:val="ru-RU"/>
        </w:rPr>
        <w:t>при</w:t>
      </w:r>
      <w:r>
        <w:rPr>
          <w:sz w:val="22"/>
          <w:szCs w:val="22"/>
          <w:lang w:val="ru-RU"/>
        </w:rPr>
        <w:t xml:space="preserve"> </w:t>
      </w:r>
      <w:r w:rsidRPr="004D79DE">
        <w:rPr>
          <w:sz w:val="22"/>
          <w:szCs w:val="22"/>
          <w:lang w:val="ru-RU"/>
        </w:rPr>
        <w:t>поддержке</w:t>
      </w:r>
      <w:r>
        <w:rPr>
          <w:sz w:val="22"/>
          <w:szCs w:val="22"/>
          <w:lang w:val="ru-RU"/>
        </w:rPr>
        <w:t xml:space="preserve"> </w:t>
      </w:r>
      <w:r w:rsidRPr="004D79DE">
        <w:rPr>
          <w:sz w:val="22"/>
          <w:szCs w:val="22"/>
          <w:lang w:val="ru-RU"/>
        </w:rPr>
        <w:t>педагогов,</w:t>
      </w:r>
      <w:r>
        <w:rPr>
          <w:sz w:val="22"/>
          <w:szCs w:val="22"/>
          <w:lang w:val="ru-RU"/>
        </w:rPr>
        <w:t xml:space="preserve"> </w:t>
      </w:r>
      <w:r w:rsidRPr="004D79DE">
        <w:rPr>
          <w:spacing w:val="-1"/>
          <w:sz w:val="22"/>
          <w:szCs w:val="22"/>
          <w:lang w:val="ru-RU"/>
        </w:rPr>
        <w:t>психолога,</w:t>
      </w:r>
      <w:r>
        <w:rPr>
          <w:spacing w:val="-1"/>
          <w:sz w:val="22"/>
          <w:szCs w:val="22"/>
          <w:lang w:val="ru-RU"/>
        </w:rPr>
        <w:t xml:space="preserve"> </w:t>
      </w:r>
      <w:r w:rsidRPr="004D79DE">
        <w:rPr>
          <w:spacing w:val="-1"/>
          <w:sz w:val="22"/>
          <w:szCs w:val="22"/>
          <w:lang w:val="ru-RU"/>
        </w:rPr>
        <w:t>социального</w:t>
      </w:r>
      <w:r>
        <w:rPr>
          <w:spacing w:val="-1"/>
          <w:sz w:val="22"/>
          <w:szCs w:val="22"/>
          <w:lang w:val="ru-RU"/>
        </w:rPr>
        <w:t xml:space="preserve"> </w:t>
      </w:r>
      <w:r w:rsidRPr="004D79DE">
        <w:rPr>
          <w:sz w:val="22"/>
          <w:szCs w:val="22"/>
          <w:lang w:val="ru-RU"/>
        </w:rPr>
        <w:t>педагога,</w:t>
      </w:r>
      <w:r>
        <w:rPr>
          <w:sz w:val="22"/>
          <w:szCs w:val="22"/>
          <w:lang w:val="ru-RU"/>
        </w:rPr>
        <w:t xml:space="preserve"> </w:t>
      </w:r>
      <w:r w:rsidRPr="004D79DE">
        <w:rPr>
          <w:spacing w:val="-1"/>
          <w:sz w:val="22"/>
          <w:szCs w:val="22"/>
          <w:lang w:val="ru-RU"/>
        </w:rPr>
        <w:t>сотрудничестве</w:t>
      </w:r>
      <w:r>
        <w:rPr>
          <w:spacing w:val="-1"/>
          <w:sz w:val="22"/>
          <w:szCs w:val="22"/>
          <w:lang w:val="ru-RU"/>
        </w:rPr>
        <w:t xml:space="preserve"> </w:t>
      </w:r>
      <w:r w:rsidRPr="004D79DE">
        <w:rPr>
          <w:sz w:val="22"/>
          <w:szCs w:val="22"/>
          <w:lang w:val="ru-RU"/>
        </w:rPr>
        <w:t>с</w:t>
      </w:r>
      <w:r>
        <w:rPr>
          <w:sz w:val="22"/>
          <w:szCs w:val="22"/>
          <w:lang w:val="ru-RU"/>
        </w:rPr>
        <w:t xml:space="preserve"> </w:t>
      </w:r>
      <w:r w:rsidRPr="004D79DE">
        <w:rPr>
          <w:sz w:val="22"/>
          <w:szCs w:val="22"/>
          <w:lang w:val="ru-RU"/>
        </w:rPr>
        <w:t>базовыми</w:t>
      </w:r>
      <w:r>
        <w:rPr>
          <w:sz w:val="22"/>
          <w:szCs w:val="22"/>
          <w:lang w:val="ru-RU"/>
        </w:rPr>
        <w:t xml:space="preserve"> </w:t>
      </w:r>
      <w:r w:rsidRPr="004D79DE">
        <w:rPr>
          <w:spacing w:val="-1"/>
          <w:sz w:val="22"/>
          <w:szCs w:val="22"/>
          <w:lang w:val="ru-RU"/>
        </w:rPr>
        <w:t>предприятиями,</w:t>
      </w:r>
      <w:r>
        <w:rPr>
          <w:spacing w:val="-1"/>
          <w:sz w:val="22"/>
          <w:szCs w:val="22"/>
          <w:lang w:val="ru-RU"/>
        </w:rPr>
        <w:t xml:space="preserve"> </w:t>
      </w:r>
      <w:r w:rsidRPr="004D79DE">
        <w:rPr>
          <w:spacing w:val="-1"/>
          <w:sz w:val="22"/>
          <w:szCs w:val="22"/>
          <w:lang w:val="ru-RU"/>
        </w:rPr>
        <w:t>учреждениями</w:t>
      </w:r>
      <w:r>
        <w:rPr>
          <w:spacing w:val="-1"/>
          <w:sz w:val="22"/>
          <w:szCs w:val="22"/>
          <w:lang w:val="ru-RU"/>
        </w:rPr>
        <w:t xml:space="preserve"> </w:t>
      </w:r>
      <w:r w:rsidRPr="004D79DE">
        <w:rPr>
          <w:spacing w:val="-1"/>
          <w:sz w:val="22"/>
          <w:szCs w:val="22"/>
          <w:lang w:val="ru-RU"/>
        </w:rPr>
        <w:t>профессионального</w:t>
      </w:r>
      <w:r>
        <w:rPr>
          <w:spacing w:val="-1"/>
          <w:sz w:val="22"/>
          <w:szCs w:val="22"/>
          <w:lang w:val="ru-RU"/>
        </w:rPr>
        <w:t xml:space="preserve"> </w:t>
      </w:r>
      <w:r w:rsidRPr="004D79DE">
        <w:rPr>
          <w:sz w:val="22"/>
          <w:szCs w:val="22"/>
          <w:lang w:val="ru-RU"/>
        </w:rPr>
        <w:t>образования;</w:t>
      </w:r>
    </w:p>
    <w:p w:rsidR="00B1528A" w:rsidRPr="004D79DE" w:rsidRDefault="00B1528A" w:rsidP="00864B17">
      <w:pPr>
        <w:pStyle w:val="BodyText"/>
        <w:numPr>
          <w:ilvl w:val="0"/>
          <w:numId w:val="7"/>
        </w:numPr>
        <w:tabs>
          <w:tab w:val="left" w:pos="825"/>
        </w:tabs>
        <w:ind w:right="118" w:hanging="38"/>
        <w:jc w:val="both"/>
        <w:rPr>
          <w:sz w:val="22"/>
          <w:szCs w:val="22"/>
          <w:lang w:val="ru-RU"/>
        </w:rPr>
      </w:pPr>
      <w:r w:rsidRPr="004D79DE">
        <w:rPr>
          <w:spacing w:val="-1"/>
          <w:sz w:val="22"/>
          <w:szCs w:val="22"/>
          <w:lang w:val="ru-RU"/>
        </w:rPr>
        <w:t>сохранение</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укрепление</w:t>
      </w:r>
      <w:r>
        <w:rPr>
          <w:spacing w:val="-1"/>
          <w:sz w:val="22"/>
          <w:szCs w:val="22"/>
          <w:lang w:val="ru-RU"/>
        </w:rPr>
        <w:t xml:space="preserve"> </w:t>
      </w:r>
      <w:r w:rsidRPr="004D79DE">
        <w:rPr>
          <w:spacing w:val="-1"/>
          <w:sz w:val="22"/>
          <w:szCs w:val="22"/>
          <w:lang w:val="ru-RU"/>
        </w:rPr>
        <w:t>физического,</w:t>
      </w:r>
      <w:r>
        <w:rPr>
          <w:spacing w:val="-1"/>
          <w:sz w:val="22"/>
          <w:szCs w:val="22"/>
          <w:lang w:val="ru-RU"/>
        </w:rPr>
        <w:t xml:space="preserve"> </w:t>
      </w:r>
      <w:r w:rsidRPr="004D79DE">
        <w:rPr>
          <w:spacing w:val="-1"/>
          <w:sz w:val="22"/>
          <w:szCs w:val="22"/>
          <w:lang w:val="ru-RU"/>
        </w:rPr>
        <w:t>психологического</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pacing w:val="-2"/>
          <w:sz w:val="22"/>
          <w:szCs w:val="22"/>
          <w:lang w:val="ru-RU"/>
        </w:rPr>
        <w:t>социального</w:t>
      </w:r>
      <w:r>
        <w:rPr>
          <w:spacing w:val="-2"/>
          <w:sz w:val="22"/>
          <w:szCs w:val="22"/>
          <w:lang w:val="ru-RU"/>
        </w:rPr>
        <w:t xml:space="preserve"> </w:t>
      </w:r>
      <w:r w:rsidRPr="004D79DE">
        <w:rPr>
          <w:spacing w:val="-1"/>
          <w:sz w:val="22"/>
          <w:szCs w:val="22"/>
          <w:lang w:val="ru-RU"/>
        </w:rPr>
        <w:t>здоровья</w:t>
      </w:r>
      <w:r>
        <w:rPr>
          <w:spacing w:val="-1"/>
          <w:sz w:val="22"/>
          <w:szCs w:val="22"/>
          <w:lang w:val="ru-RU"/>
        </w:rPr>
        <w:t xml:space="preserve"> </w:t>
      </w:r>
      <w:r w:rsidRPr="004D79DE">
        <w:rPr>
          <w:spacing w:val="-1"/>
          <w:sz w:val="22"/>
          <w:szCs w:val="22"/>
          <w:lang w:val="ru-RU"/>
        </w:rPr>
        <w:t>обучающихся,</w:t>
      </w:r>
      <w:r>
        <w:rPr>
          <w:spacing w:val="-1"/>
          <w:sz w:val="22"/>
          <w:szCs w:val="22"/>
          <w:lang w:val="ru-RU"/>
        </w:rPr>
        <w:t xml:space="preserve"> </w:t>
      </w:r>
      <w:r w:rsidRPr="004D79DE">
        <w:rPr>
          <w:sz w:val="22"/>
          <w:szCs w:val="22"/>
          <w:lang w:val="ru-RU"/>
        </w:rPr>
        <w:t>обеспечение</w:t>
      </w:r>
      <w:r>
        <w:rPr>
          <w:sz w:val="22"/>
          <w:szCs w:val="22"/>
          <w:lang w:val="ru-RU"/>
        </w:rPr>
        <w:t xml:space="preserve"> </w:t>
      </w:r>
      <w:r w:rsidRPr="004D79DE">
        <w:rPr>
          <w:sz w:val="22"/>
          <w:szCs w:val="22"/>
          <w:lang w:val="ru-RU"/>
        </w:rPr>
        <w:t>их</w:t>
      </w:r>
      <w:r>
        <w:rPr>
          <w:sz w:val="22"/>
          <w:szCs w:val="22"/>
          <w:lang w:val="ru-RU"/>
        </w:rPr>
        <w:t xml:space="preserve"> </w:t>
      </w:r>
      <w:r w:rsidRPr="004D79DE">
        <w:rPr>
          <w:spacing w:val="-1"/>
          <w:sz w:val="22"/>
          <w:szCs w:val="22"/>
          <w:lang w:val="ru-RU"/>
        </w:rPr>
        <w:t>безопасности.</w:t>
      </w:r>
    </w:p>
    <w:p w:rsidR="00B1528A" w:rsidRPr="004D79DE" w:rsidRDefault="00B1528A" w:rsidP="001639CE">
      <w:pPr>
        <w:pStyle w:val="BodyText"/>
        <w:tabs>
          <w:tab w:val="left" w:pos="825"/>
        </w:tabs>
        <w:ind w:left="157" w:right="118" w:firstLine="0"/>
        <w:jc w:val="both"/>
        <w:rPr>
          <w:sz w:val="22"/>
          <w:szCs w:val="22"/>
          <w:lang w:val="ru-RU"/>
        </w:rPr>
      </w:pPr>
    </w:p>
    <w:p w:rsidR="00B1528A" w:rsidRPr="004D79DE" w:rsidRDefault="00B1528A" w:rsidP="001639CE">
      <w:pPr>
        <w:pStyle w:val="BodyText"/>
        <w:ind w:left="119" w:right="115" w:firstLine="538"/>
        <w:jc w:val="both"/>
        <w:rPr>
          <w:sz w:val="22"/>
          <w:szCs w:val="22"/>
          <w:lang w:val="ru-RU"/>
        </w:rPr>
      </w:pPr>
      <w:r w:rsidRPr="004D79DE">
        <w:rPr>
          <w:sz w:val="22"/>
          <w:szCs w:val="22"/>
          <w:lang w:val="ru-RU"/>
        </w:rPr>
        <w:t>Комплексное</w:t>
      </w:r>
      <w:r>
        <w:rPr>
          <w:sz w:val="22"/>
          <w:szCs w:val="22"/>
          <w:lang w:val="ru-RU"/>
        </w:rPr>
        <w:t xml:space="preserve"> </w:t>
      </w:r>
      <w:r w:rsidRPr="004D79DE">
        <w:rPr>
          <w:spacing w:val="-1"/>
          <w:sz w:val="22"/>
          <w:szCs w:val="22"/>
          <w:lang w:val="ru-RU"/>
        </w:rPr>
        <w:t>решение</w:t>
      </w:r>
      <w:r>
        <w:rPr>
          <w:spacing w:val="-1"/>
          <w:sz w:val="22"/>
          <w:szCs w:val="22"/>
          <w:lang w:val="ru-RU"/>
        </w:rPr>
        <w:t xml:space="preserve"> </w:t>
      </w:r>
      <w:r w:rsidRPr="004D79DE">
        <w:rPr>
          <w:spacing w:val="-1"/>
          <w:sz w:val="22"/>
          <w:szCs w:val="22"/>
          <w:lang w:val="ru-RU"/>
        </w:rPr>
        <w:t>названных</w:t>
      </w:r>
      <w:r>
        <w:rPr>
          <w:spacing w:val="-1"/>
          <w:sz w:val="22"/>
          <w:szCs w:val="22"/>
          <w:lang w:val="ru-RU"/>
        </w:rPr>
        <w:t xml:space="preserve"> </w:t>
      </w:r>
      <w:r w:rsidRPr="004D79DE">
        <w:rPr>
          <w:sz w:val="22"/>
          <w:szCs w:val="22"/>
          <w:lang w:val="ru-RU"/>
        </w:rPr>
        <w:t>задач,</w:t>
      </w:r>
      <w:r>
        <w:rPr>
          <w:sz w:val="22"/>
          <w:szCs w:val="22"/>
          <w:lang w:val="ru-RU"/>
        </w:rPr>
        <w:t xml:space="preserve"> </w:t>
      </w:r>
      <w:r w:rsidRPr="004D79DE">
        <w:rPr>
          <w:spacing w:val="-1"/>
          <w:sz w:val="22"/>
          <w:szCs w:val="22"/>
          <w:lang w:val="ru-RU"/>
        </w:rPr>
        <w:t>предусмотренное</w:t>
      </w:r>
      <w:r>
        <w:rPr>
          <w:spacing w:val="-1"/>
          <w:sz w:val="22"/>
          <w:szCs w:val="22"/>
          <w:lang w:val="ru-RU"/>
        </w:rPr>
        <w:t xml:space="preserve"> </w:t>
      </w:r>
      <w:r w:rsidRPr="004D79DE">
        <w:rPr>
          <w:spacing w:val="-1"/>
          <w:sz w:val="22"/>
          <w:szCs w:val="22"/>
          <w:lang w:val="ru-RU"/>
        </w:rPr>
        <w:t>данной</w:t>
      </w:r>
      <w:r>
        <w:rPr>
          <w:spacing w:val="-1"/>
          <w:sz w:val="22"/>
          <w:szCs w:val="22"/>
          <w:lang w:val="ru-RU"/>
        </w:rPr>
        <w:t xml:space="preserve"> </w:t>
      </w:r>
      <w:r w:rsidRPr="004D79DE">
        <w:rPr>
          <w:spacing w:val="-1"/>
          <w:sz w:val="22"/>
          <w:szCs w:val="22"/>
          <w:lang w:val="ru-RU"/>
        </w:rPr>
        <w:t>программой</w:t>
      </w:r>
      <w:r>
        <w:rPr>
          <w:spacing w:val="-1"/>
          <w:sz w:val="22"/>
          <w:szCs w:val="22"/>
          <w:lang w:val="ru-RU"/>
        </w:rPr>
        <w:t xml:space="preserve"> </w:t>
      </w:r>
      <w:r w:rsidRPr="004D79DE">
        <w:rPr>
          <w:spacing w:val="-1"/>
          <w:sz w:val="22"/>
          <w:szCs w:val="22"/>
          <w:lang w:val="ru-RU"/>
        </w:rPr>
        <w:t>основного</w:t>
      </w:r>
      <w:r>
        <w:rPr>
          <w:spacing w:val="-1"/>
          <w:sz w:val="22"/>
          <w:szCs w:val="22"/>
          <w:lang w:val="ru-RU"/>
        </w:rPr>
        <w:t xml:space="preserve"> </w:t>
      </w:r>
      <w:r w:rsidRPr="004D79DE">
        <w:rPr>
          <w:sz w:val="22"/>
          <w:szCs w:val="22"/>
          <w:lang w:val="ru-RU"/>
        </w:rPr>
        <w:t>общего</w:t>
      </w:r>
      <w:r>
        <w:rPr>
          <w:sz w:val="22"/>
          <w:szCs w:val="22"/>
          <w:lang w:val="ru-RU"/>
        </w:rPr>
        <w:t xml:space="preserve"> </w:t>
      </w:r>
      <w:r w:rsidRPr="004D79DE">
        <w:rPr>
          <w:spacing w:val="-1"/>
          <w:sz w:val="22"/>
          <w:szCs w:val="22"/>
          <w:lang w:val="ru-RU"/>
        </w:rPr>
        <w:t>образования,</w:t>
      </w:r>
      <w:r>
        <w:rPr>
          <w:spacing w:val="-1"/>
          <w:sz w:val="22"/>
          <w:szCs w:val="22"/>
          <w:lang w:val="ru-RU"/>
        </w:rPr>
        <w:t xml:space="preserve"> </w:t>
      </w:r>
      <w:r w:rsidRPr="004D79DE">
        <w:rPr>
          <w:spacing w:val="-1"/>
          <w:sz w:val="22"/>
          <w:szCs w:val="22"/>
          <w:lang w:val="ru-RU"/>
        </w:rPr>
        <w:t>обеспечивается</w:t>
      </w:r>
      <w:r>
        <w:rPr>
          <w:spacing w:val="-1"/>
          <w:sz w:val="22"/>
          <w:szCs w:val="22"/>
          <w:lang w:val="ru-RU"/>
        </w:rPr>
        <w:t xml:space="preserve"> </w:t>
      </w:r>
      <w:r w:rsidRPr="004D79DE">
        <w:rPr>
          <w:sz w:val="22"/>
          <w:szCs w:val="22"/>
          <w:lang w:val="ru-RU"/>
        </w:rPr>
        <w:t>реализацией</w:t>
      </w:r>
      <w:r>
        <w:rPr>
          <w:sz w:val="22"/>
          <w:szCs w:val="22"/>
          <w:lang w:val="ru-RU"/>
        </w:rPr>
        <w:t xml:space="preserve"> </w:t>
      </w:r>
      <w:r w:rsidRPr="00763C7A">
        <w:rPr>
          <w:b/>
          <w:bCs/>
          <w:spacing w:val="-1"/>
          <w:sz w:val="22"/>
          <w:szCs w:val="22"/>
          <w:lang w:val="ru-RU"/>
        </w:rPr>
        <w:t>системно-деятельностного подхода,</w:t>
      </w:r>
      <w:r>
        <w:rPr>
          <w:spacing w:val="-1"/>
          <w:sz w:val="22"/>
          <w:szCs w:val="22"/>
          <w:lang w:val="ru-RU"/>
        </w:rPr>
        <w:t xml:space="preserve"> </w:t>
      </w:r>
      <w:r w:rsidRPr="004D79DE">
        <w:rPr>
          <w:spacing w:val="-1"/>
          <w:sz w:val="22"/>
          <w:szCs w:val="22"/>
          <w:lang w:val="ru-RU"/>
        </w:rPr>
        <w:t>который</w:t>
      </w:r>
      <w:r>
        <w:rPr>
          <w:spacing w:val="-1"/>
          <w:sz w:val="22"/>
          <w:szCs w:val="22"/>
          <w:lang w:val="ru-RU"/>
        </w:rPr>
        <w:t xml:space="preserve"> </w:t>
      </w:r>
      <w:r w:rsidRPr="004D79DE">
        <w:rPr>
          <w:spacing w:val="-1"/>
          <w:sz w:val="22"/>
          <w:szCs w:val="22"/>
          <w:lang w:val="ru-RU"/>
        </w:rPr>
        <w:t>предполагает:</w:t>
      </w:r>
    </w:p>
    <w:p w:rsidR="00B1528A" w:rsidRPr="004D79DE" w:rsidRDefault="00B1528A" w:rsidP="00864B17">
      <w:pPr>
        <w:pStyle w:val="BodyText"/>
        <w:numPr>
          <w:ilvl w:val="0"/>
          <w:numId w:val="7"/>
        </w:numPr>
        <w:tabs>
          <w:tab w:val="left" w:pos="825"/>
        </w:tabs>
        <w:spacing w:before="3" w:line="237" w:lineRule="auto"/>
        <w:ind w:left="119" w:right="119" w:firstLine="0"/>
        <w:jc w:val="both"/>
        <w:rPr>
          <w:sz w:val="22"/>
          <w:szCs w:val="22"/>
          <w:lang w:val="ru-RU"/>
        </w:rPr>
      </w:pPr>
      <w:r w:rsidRPr="004D79DE">
        <w:rPr>
          <w:sz w:val="22"/>
          <w:szCs w:val="22"/>
          <w:lang w:val="ru-RU"/>
        </w:rPr>
        <w:t>воспитание</w:t>
      </w:r>
      <w:r>
        <w:rPr>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развитие</w:t>
      </w:r>
      <w:r>
        <w:rPr>
          <w:spacing w:val="-1"/>
          <w:sz w:val="22"/>
          <w:szCs w:val="22"/>
          <w:lang w:val="ru-RU"/>
        </w:rPr>
        <w:t xml:space="preserve"> </w:t>
      </w:r>
      <w:r w:rsidRPr="004D79DE">
        <w:rPr>
          <w:spacing w:val="-1"/>
          <w:sz w:val="22"/>
          <w:szCs w:val="22"/>
          <w:lang w:val="ru-RU"/>
        </w:rPr>
        <w:t>качеств</w:t>
      </w:r>
      <w:r>
        <w:rPr>
          <w:spacing w:val="-1"/>
          <w:sz w:val="22"/>
          <w:szCs w:val="22"/>
          <w:lang w:val="ru-RU"/>
        </w:rPr>
        <w:t xml:space="preserve"> </w:t>
      </w:r>
      <w:r w:rsidRPr="004D79DE">
        <w:rPr>
          <w:sz w:val="22"/>
          <w:szCs w:val="22"/>
          <w:lang w:val="ru-RU"/>
        </w:rPr>
        <w:t>личности,</w:t>
      </w:r>
      <w:r>
        <w:rPr>
          <w:sz w:val="22"/>
          <w:szCs w:val="22"/>
          <w:lang w:val="ru-RU"/>
        </w:rPr>
        <w:t xml:space="preserve"> </w:t>
      </w:r>
      <w:r w:rsidRPr="004D79DE">
        <w:rPr>
          <w:spacing w:val="-1"/>
          <w:sz w:val="22"/>
          <w:szCs w:val="22"/>
          <w:lang w:val="ru-RU"/>
        </w:rPr>
        <w:t>отвечающих</w:t>
      </w:r>
      <w:r>
        <w:rPr>
          <w:spacing w:val="-1"/>
          <w:sz w:val="22"/>
          <w:szCs w:val="22"/>
          <w:lang w:val="ru-RU"/>
        </w:rPr>
        <w:t xml:space="preserve"> </w:t>
      </w:r>
      <w:r w:rsidRPr="004D79DE">
        <w:rPr>
          <w:sz w:val="22"/>
          <w:szCs w:val="22"/>
          <w:lang w:val="ru-RU"/>
        </w:rPr>
        <w:t>требованиям</w:t>
      </w:r>
      <w:r>
        <w:rPr>
          <w:sz w:val="22"/>
          <w:szCs w:val="22"/>
          <w:lang w:val="ru-RU"/>
        </w:rPr>
        <w:t xml:space="preserve"> </w:t>
      </w:r>
      <w:r w:rsidRPr="004D79DE">
        <w:rPr>
          <w:spacing w:val="-1"/>
          <w:sz w:val="22"/>
          <w:szCs w:val="22"/>
          <w:lang w:val="ru-RU"/>
        </w:rPr>
        <w:t>информационного</w:t>
      </w:r>
      <w:r>
        <w:rPr>
          <w:spacing w:val="-1"/>
          <w:sz w:val="22"/>
          <w:szCs w:val="22"/>
          <w:lang w:val="ru-RU"/>
        </w:rPr>
        <w:t xml:space="preserve"> </w:t>
      </w:r>
      <w:r w:rsidRPr="004D79DE">
        <w:rPr>
          <w:spacing w:val="-1"/>
          <w:sz w:val="22"/>
          <w:szCs w:val="22"/>
          <w:lang w:val="ru-RU"/>
        </w:rPr>
        <w:t>общества, инновационной</w:t>
      </w:r>
      <w:r>
        <w:rPr>
          <w:spacing w:val="-1"/>
          <w:sz w:val="22"/>
          <w:szCs w:val="22"/>
          <w:lang w:val="ru-RU"/>
        </w:rPr>
        <w:t xml:space="preserve"> </w:t>
      </w:r>
      <w:r w:rsidRPr="004D79DE">
        <w:rPr>
          <w:spacing w:val="-1"/>
          <w:sz w:val="22"/>
          <w:szCs w:val="22"/>
          <w:lang w:val="ru-RU"/>
        </w:rPr>
        <w:t>экономики,</w:t>
      </w:r>
      <w:r>
        <w:rPr>
          <w:spacing w:val="-1"/>
          <w:sz w:val="22"/>
          <w:szCs w:val="22"/>
          <w:lang w:val="ru-RU"/>
        </w:rPr>
        <w:t xml:space="preserve"> </w:t>
      </w:r>
      <w:r w:rsidRPr="004D79DE">
        <w:rPr>
          <w:spacing w:val="-1"/>
          <w:sz w:val="22"/>
          <w:szCs w:val="22"/>
          <w:lang w:val="ru-RU"/>
        </w:rPr>
        <w:t>задачам</w:t>
      </w:r>
      <w:r>
        <w:rPr>
          <w:spacing w:val="-1"/>
          <w:sz w:val="22"/>
          <w:szCs w:val="22"/>
          <w:lang w:val="ru-RU"/>
        </w:rPr>
        <w:t xml:space="preserve"> </w:t>
      </w:r>
      <w:r w:rsidRPr="004D79DE">
        <w:rPr>
          <w:sz w:val="22"/>
          <w:szCs w:val="22"/>
          <w:lang w:val="ru-RU"/>
        </w:rPr>
        <w:t>построения</w:t>
      </w:r>
      <w:r>
        <w:rPr>
          <w:sz w:val="22"/>
          <w:szCs w:val="22"/>
          <w:lang w:val="ru-RU"/>
        </w:rPr>
        <w:t xml:space="preserve"> </w:t>
      </w:r>
      <w:r w:rsidRPr="004D79DE">
        <w:rPr>
          <w:spacing w:val="-1"/>
          <w:sz w:val="22"/>
          <w:szCs w:val="22"/>
          <w:lang w:val="ru-RU"/>
        </w:rPr>
        <w:t>российского</w:t>
      </w:r>
      <w:r>
        <w:rPr>
          <w:spacing w:val="-1"/>
          <w:sz w:val="22"/>
          <w:szCs w:val="22"/>
          <w:lang w:val="ru-RU"/>
        </w:rPr>
        <w:t xml:space="preserve"> </w:t>
      </w:r>
      <w:r w:rsidRPr="004D79DE">
        <w:rPr>
          <w:spacing w:val="-1"/>
          <w:sz w:val="22"/>
          <w:szCs w:val="22"/>
          <w:lang w:val="ru-RU"/>
        </w:rPr>
        <w:t>гражданского</w:t>
      </w:r>
      <w:r>
        <w:rPr>
          <w:spacing w:val="-1"/>
          <w:sz w:val="22"/>
          <w:szCs w:val="22"/>
          <w:lang w:val="ru-RU"/>
        </w:rPr>
        <w:t xml:space="preserve"> </w:t>
      </w:r>
      <w:r w:rsidRPr="004D79DE">
        <w:rPr>
          <w:spacing w:val="-1"/>
          <w:sz w:val="22"/>
          <w:szCs w:val="22"/>
          <w:lang w:val="ru-RU"/>
        </w:rPr>
        <w:t>общества</w:t>
      </w:r>
      <w:r>
        <w:rPr>
          <w:spacing w:val="-1"/>
          <w:sz w:val="22"/>
          <w:szCs w:val="22"/>
          <w:lang w:val="ru-RU"/>
        </w:rPr>
        <w:t xml:space="preserve"> </w:t>
      </w:r>
      <w:r w:rsidRPr="004D79DE">
        <w:rPr>
          <w:sz w:val="22"/>
          <w:szCs w:val="22"/>
          <w:lang w:val="ru-RU"/>
        </w:rPr>
        <w:t>на</w:t>
      </w:r>
      <w:r>
        <w:rPr>
          <w:sz w:val="22"/>
          <w:szCs w:val="22"/>
          <w:lang w:val="ru-RU"/>
        </w:rPr>
        <w:t xml:space="preserve"> </w:t>
      </w:r>
      <w:r w:rsidRPr="004D79DE">
        <w:rPr>
          <w:sz w:val="22"/>
          <w:szCs w:val="22"/>
          <w:lang w:val="ru-RU"/>
        </w:rPr>
        <w:t>основе</w:t>
      </w:r>
      <w:r>
        <w:rPr>
          <w:sz w:val="22"/>
          <w:szCs w:val="22"/>
          <w:lang w:val="ru-RU"/>
        </w:rPr>
        <w:t xml:space="preserve"> </w:t>
      </w:r>
      <w:r w:rsidRPr="004D79DE">
        <w:rPr>
          <w:spacing w:val="-1"/>
          <w:sz w:val="22"/>
          <w:szCs w:val="22"/>
          <w:lang w:val="ru-RU"/>
        </w:rPr>
        <w:t>принципов</w:t>
      </w:r>
      <w:r>
        <w:rPr>
          <w:spacing w:val="-1"/>
          <w:sz w:val="22"/>
          <w:szCs w:val="22"/>
          <w:lang w:val="ru-RU"/>
        </w:rPr>
        <w:t xml:space="preserve"> </w:t>
      </w:r>
      <w:r w:rsidRPr="004D79DE">
        <w:rPr>
          <w:spacing w:val="-1"/>
          <w:sz w:val="22"/>
          <w:szCs w:val="22"/>
          <w:lang w:val="ru-RU"/>
        </w:rPr>
        <w:t>толерантности,</w:t>
      </w:r>
      <w:r>
        <w:rPr>
          <w:spacing w:val="-1"/>
          <w:sz w:val="22"/>
          <w:szCs w:val="22"/>
          <w:lang w:val="ru-RU"/>
        </w:rPr>
        <w:t xml:space="preserve"> </w:t>
      </w:r>
      <w:r w:rsidRPr="004D79DE">
        <w:rPr>
          <w:spacing w:val="-1"/>
          <w:sz w:val="22"/>
          <w:szCs w:val="22"/>
          <w:lang w:val="ru-RU"/>
        </w:rPr>
        <w:t>диалога</w:t>
      </w:r>
      <w:r>
        <w:rPr>
          <w:spacing w:val="-1"/>
          <w:sz w:val="22"/>
          <w:szCs w:val="22"/>
          <w:lang w:val="ru-RU"/>
        </w:rPr>
        <w:t xml:space="preserve"> </w:t>
      </w:r>
      <w:r w:rsidRPr="004D79DE">
        <w:rPr>
          <w:spacing w:val="-2"/>
          <w:sz w:val="22"/>
          <w:szCs w:val="22"/>
          <w:lang w:val="ru-RU"/>
        </w:rPr>
        <w:t>культур</w:t>
      </w:r>
      <w:r>
        <w:rPr>
          <w:spacing w:val="-2"/>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уважения</w:t>
      </w:r>
      <w:r>
        <w:rPr>
          <w:spacing w:val="-1"/>
          <w:sz w:val="22"/>
          <w:szCs w:val="22"/>
          <w:lang w:val="ru-RU"/>
        </w:rPr>
        <w:t xml:space="preserve"> </w:t>
      </w:r>
      <w:r w:rsidRPr="004D79DE">
        <w:rPr>
          <w:sz w:val="22"/>
          <w:szCs w:val="22"/>
          <w:lang w:val="ru-RU"/>
        </w:rPr>
        <w:t>его</w:t>
      </w:r>
      <w:r>
        <w:rPr>
          <w:sz w:val="22"/>
          <w:szCs w:val="22"/>
          <w:lang w:val="ru-RU"/>
        </w:rPr>
        <w:t xml:space="preserve"> </w:t>
      </w:r>
      <w:r w:rsidRPr="004D79DE">
        <w:rPr>
          <w:spacing w:val="-1"/>
          <w:sz w:val="22"/>
          <w:szCs w:val="22"/>
          <w:lang w:val="ru-RU"/>
        </w:rPr>
        <w:t>многонационального,</w:t>
      </w:r>
      <w:r>
        <w:rPr>
          <w:spacing w:val="-1"/>
          <w:sz w:val="22"/>
          <w:szCs w:val="22"/>
          <w:lang w:val="ru-RU"/>
        </w:rPr>
        <w:t xml:space="preserve"> </w:t>
      </w:r>
      <w:r w:rsidRPr="004D79DE">
        <w:rPr>
          <w:spacing w:val="-1"/>
          <w:sz w:val="22"/>
          <w:szCs w:val="22"/>
          <w:lang w:val="ru-RU"/>
        </w:rPr>
        <w:t>поликультурного</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поликонфессионального</w:t>
      </w:r>
      <w:r>
        <w:rPr>
          <w:spacing w:val="-1"/>
          <w:sz w:val="22"/>
          <w:szCs w:val="22"/>
          <w:lang w:val="ru-RU"/>
        </w:rPr>
        <w:t xml:space="preserve"> </w:t>
      </w:r>
      <w:r w:rsidRPr="004D79DE">
        <w:rPr>
          <w:spacing w:val="-1"/>
          <w:sz w:val="22"/>
          <w:szCs w:val="22"/>
          <w:lang w:val="ru-RU"/>
        </w:rPr>
        <w:t>состава;</w:t>
      </w:r>
    </w:p>
    <w:p w:rsidR="00B1528A" w:rsidRPr="004D79DE" w:rsidRDefault="00B1528A" w:rsidP="00864B17">
      <w:pPr>
        <w:pStyle w:val="BodyText"/>
        <w:numPr>
          <w:ilvl w:val="0"/>
          <w:numId w:val="7"/>
        </w:numPr>
        <w:tabs>
          <w:tab w:val="left" w:pos="825"/>
        </w:tabs>
        <w:spacing w:before="2"/>
        <w:ind w:left="119" w:right="120" w:firstLine="0"/>
        <w:jc w:val="both"/>
        <w:rPr>
          <w:sz w:val="22"/>
          <w:szCs w:val="22"/>
          <w:lang w:val="ru-RU"/>
        </w:rPr>
      </w:pPr>
      <w:r w:rsidRPr="004D79DE">
        <w:rPr>
          <w:sz w:val="22"/>
          <w:szCs w:val="22"/>
          <w:lang w:val="ru-RU"/>
        </w:rPr>
        <w:t>формирование</w:t>
      </w:r>
      <w:r>
        <w:rPr>
          <w:sz w:val="22"/>
          <w:szCs w:val="22"/>
          <w:lang w:val="ru-RU"/>
        </w:rPr>
        <w:t xml:space="preserve"> </w:t>
      </w:r>
      <w:r w:rsidRPr="004D79DE">
        <w:rPr>
          <w:spacing w:val="-1"/>
          <w:sz w:val="22"/>
          <w:szCs w:val="22"/>
          <w:lang w:val="ru-RU"/>
        </w:rPr>
        <w:t>соответствующей</w:t>
      </w:r>
      <w:r>
        <w:rPr>
          <w:spacing w:val="-1"/>
          <w:sz w:val="22"/>
          <w:szCs w:val="22"/>
          <w:lang w:val="ru-RU"/>
        </w:rPr>
        <w:t xml:space="preserve"> </w:t>
      </w:r>
      <w:r w:rsidRPr="004D79DE">
        <w:rPr>
          <w:sz w:val="22"/>
          <w:szCs w:val="22"/>
          <w:lang w:val="ru-RU"/>
        </w:rPr>
        <w:t>целям</w:t>
      </w:r>
      <w:r>
        <w:rPr>
          <w:sz w:val="22"/>
          <w:szCs w:val="22"/>
          <w:lang w:val="ru-RU"/>
        </w:rPr>
        <w:t xml:space="preserve"> </w:t>
      </w:r>
      <w:r w:rsidRPr="004D79DE">
        <w:rPr>
          <w:sz w:val="22"/>
          <w:szCs w:val="22"/>
          <w:lang w:val="ru-RU"/>
        </w:rPr>
        <w:t>общего</w:t>
      </w:r>
      <w:r>
        <w:rPr>
          <w:sz w:val="22"/>
          <w:szCs w:val="22"/>
          <w:lang w:val="ru-RU"/>
        </w:rPr>
        <w:t xml:space="preserve"> </w:t>
      </w:r>
      <w:r w:rsidRPr="004D79DE">
        <w:rPr>
          <w:sz w:val="22"/>
          <w:szCs w:val="22"/>
          <w:lang w:val="ru-RU"/>
        </w:rPr>
        <w:t>образования</w:t>
      </w:r>
      <w:r>
        <w:rPr>
          <w:sz w:val="22"/>
          <w:szCs w:val="22"/>
          <w:lang w:val="ru-RU"/>
        </w:rPr>
        <w:t xml:space="preserve"> </w:t>
      </w:r>
      <w:r w:rsidRPr="004D79DE">
        <w:rPr>
          <w:spacing w:val="-1"/>
          <w:sz w:val="22"/>
          <w:szCs w:val="22"/>
          <w:lang w:val="ru-RU"/>
        </w:rPr>
        <w:t>социальной</w:t>
      </w:r>
      <w:r>
        <w:rPr>
          <w:spacing w:val="-1"/>
          <w:sz w:val="22"/>
          <w:szCs w:val="22"/>
          <w:lang w:val="ru-RU"/>
        </w:rPr>
        <w:t xml:space="preserve"> </w:t>
      </w:r>
      <w:r w:rsidRPr="004D79DE">
        <w:rPr>
          <w:spacing w:val="-1"/>
          <w:sz w:val="22"/>
          <w:szCs w:val="22"/>
          <w:lang w:val="ru-RU"/>
        </w:rPr>
        <w:t>среды</w:t>
      </w:r>
      <w:r>
        <w:rPr>
          <w:spacing w:val="-1"/>
          <w:sz w:val="22"/>
          <w:szCs w:val="22"/>
          <w:lang w:val="ru-RU"/>
        </w:rPr>
        <w:t xml:space="preserve"> </w:t>
      </w:r>
      <w:r w:rsidRPr="004D79DE">
        <w:rPr>
          <w:sz w:val="22"/>
          <w:szCs w:val="22"/>
          <w:lang w:val="ru-RU"/>
        </w:rPr>
        <w:t>развития</w:t>
      </w:r>
      <w:r>
        <w:rPr>
          <w:sz w:val="22"/>
          <w:szCs w:val="22"/>
          <w:lang w:val="ru-RU"/>
        </w:rPr>
        <w:t xml:space="preserve"> </w:t>
      </w:r>
      <w:r w:rsidRPr="004D79DE">
        <w:rPr>
          <w:spacing w:val="-1"/>
          <w:sz w:val="22"/>
          <w:szCs w:val="22"/>
          <w:lang w:val="ru-RU"/>
        </w:rPr>
        <w:t>обучающихся</w:t>
      </w:r>
      <w:r>
        <w:rPr>
          <w:spacing w:val="-1"/>
          <w:sz w:val="22"/>
          <w:szCs w:val="22"/>
          <w:lang w:val="ru-RU"/>
        </w:rPr>
        <w:t xml:space="preserve"> </w:t>
      </w:r>
      <w:r w:rsidRPr="004D79DE">
        <w:rPr>
          <w:sz w:val="22"/>
          <w:szCs w:val="22"/>
          <w:lang w:val="ru-RU"/>
        </w:rPr>
        <w:t>в</w:t>
      </w:r>
      <w:r>
        <w:rPr>
          <w:sz w:val="22"/>
          <w:szCs w:val="22"/>
          <w:lang w:val="ru-RU"/>
        </w:rPr>
        <w:t xml:space="preserve"> </w:t>
      </w:r>
      <w:r w:rsidRPr="004D79DE">
        <w:rPr>
          <w:spacing w:val="-1"/>
          <w:sz w:val="22"/>
          <w:szCs w:val="22"/>
          <w:lang w:val="ru-RU"/>
        </w:rPr>
        <w:t>системе</w:t>
      </w:r>
      <w:r>
        <w:rPr>
          <w:spacing w:val="-1"/>
          <w:sz w:val="22"/>
          <w:szCs w:val="22"/>
          <w:lang w:val="ru-RU"/>
        </w:rPr>
        <w:t xml:space="preserve"> </w:t>
      </w:r>
      <w:r w:rsidRPr="004D79DE">
        <w:rPr>
          <w:sz w:val="22"/>
          <w:szCs w:val="22"/>
          <w:lang w:val="ru-RU"/>
        </w:rPr>
        <w:t>образования,</w:t>
      </w:r>
      <w:r>
        <w:rPr>
          <w:sz w:val="22"/>
          <w:szCs w:val="22"/>
          <w:lang w:val="ru-RU"/>
        </w:rPr>
        <w:t xml:space="preserve"> </w:t>
      </w:r>
      <w:r w:rsidRPr="004D79DE">
        <w:rPr>
          <w:spacing w:val="-1"/>
          <w:sz w:val="22"/>
          <w:szCs w:val="22"/>
          <w:lang w:val="ru-RU"/>
        </w:rPr>
        <w:t>переход</w:t>
      </w:r>
      <w:r>
        <w:rPr>
          <w:spacing w:val="-1"/>
          <w:sz w:val="22"/>
          <w:szCs w:val="22"/>
          <w:lang w:val="ru-RU"/>
        </w:rPr>
        <w:t xml:space="preserve"> </w:t>
      </w:r>
      <w:r w:rsidRPr="004D79DE">
        <w:rPr>
          <w:sz w:val="22"/>
          <w:szCs w:val="22"/>
          <w:lang w:val="ru-RU"/>
        </w:rPr>
        <w:t>к</w:t>
      </w:r>
      <w:r>
        <w:rPr>
          <w:sz w:val="22"/>
          <w:szCs w:val="22"/>
          <w:lang w:val="ru-RU"/>
        </w:rPr>
        <w:t xml:space="preserve"> </w:t>
      </w:r>
      <w:r w:rsidRPr="004D79DE">
        <w:rPr>
          <w:sz w:val="22"/>
          <w:szCs w:val="22"/>
          <w:lang w:val="ru-RU"/>
        </w:rPr>
        <w:t>стратегии</w:t>
      </w:r>
      <w:r>
        <w:rPr>
          <w:sz w:val="22"/>
          <w:szCs w:val="22"/>
          <w:lang w:val="ru-RU"/>
        </w:rPr>
        <w:t xml:space="preserve"> </w:t>
      </w:r>
      <w:r w:rsidRPr="004D79DE">
        <w:rPr>
          <w:spacing w:val="-1"/>
          <w:sz w:val="22"/>
          <w:szCs w:val="22"/>
          <w:lang w:val="ru-RU"/>
        </w:rPr>
        <w:t>социального</w:t>
      </w:r>
      <w:r>
        <w:rPr>
          <w:spacing w:val="-1"/>
          <w:sz w:val="22"/>
          <w:szCs w:val="22"/>
          <w:lang w:val="ru-RU"/>
        </w:rPr>
        <w:t xml:space="preserve"> </w:t>
      </w:r>
      <w:r w:rsidRPr="004D79DE">
        <w:rPr>
          <w:sz w:val="22"/>
          <w:szCs w:val="22"/>
          <w:lang w:val="ru-RU"/>
        </w:rPr>
        <w:t>проектирования</w:t>
      </w:r>
      <w:r>
        <w:rPr>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конструирования</w:t>
      </w:r>
      <w:r>
        <w:rPr>
          <w:spacing w:val="-1"/>
          <w:sz w:val="22"/>
          <w:szCs w:val="22"/>
          <w:lang w:val="ru-RU"/>
        </w:rPr>
        <w:t xml:space="preserve"> </w:t>
      </w:r>
      <w:r w:rsidRPr="004D79DE">
        <w:rPr>
          <w:sz w:val="22"/>
          <w:szCs w:val="22"/>
          <w:lang w:val="ru-RU"/>
        </w:rPr>
        <w:t>на</w:t>
      </w:r>
      <w:r>
        <w:rPr>
          <w:sz w:val="22"/>
          <w:szCs w:val="22"/>
          <w:lang w:val="ru-RU"/>
        </w:rPr>
        <w:t xml:space="preserve"> </w:t>
      </w:r>
      <w:r w:rsidRPr="004D79DE">
        <w:rPr>
          <w:spacing w:val="-1"/>
          <w:sz w:val="22"/>
          <w:szCs w:val="22"/>
          <w:lang w:val="ru-RU"/>
        </w:rPr>
        <w:t>основе</w:t>
      </w:r>
      <w:r>
        <w:rPr>
          <w:spacing w:val="-1"/>
          <w:sz w:val="22"/>
          <w:szCs w:val="22"/>
          <w:lang w:val="ru-RU"/>
        </w:rPr>
        <w:t xml:space="preserve"> </w:t>
      </w:r>
      <w:r w:rsidRPr="004D79DE">
        <w:rPr>
          <w:spacing w:val="-1"/>
          <w:sz w:val="22"/>
          <w:szCs w:val="22"/>
          <w:lang w:val="ru-RU"/>
        </w:rPr>
        <w:t>разработки</w:t>
      </w:r>
      <w:r>
        <w:rPr>
          <w:spacing w:val="-1"/>
          <w:sz w:val="22"/>
          <w:szCs w:val="22"/>
          <w:lang w:val="ru-RU"/>
        </w:rPr>
        <w:t xml:space="preserve"> </w:t>
      </w:r>
      <w:r w:rsidRPr="004D79DE">
        <w:rPr>
          <w:sz w:val="22"/>
          <w:szCs w:val="22"/>
          <w:lang w:val="ru-RU"/>
        </w:rPr>
        <w:t>содержания</w:t>
      </w:r>
      <w:r>
        <w:rPr>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технологий</w:t>
      </w:r>
      <w:r>
        <w:rPr>
          <w:spacing w:val="-1"/>
          <w:sz w:val="22"/>
          <w:szCs w:val="22"/>
          <w:lang w:val="ru-RU"/>
        </w:rPr>
        <w:t xml:space="preserve"> </w:t>
      </w:r>
      <w:r w:rsidRPr="004D79DE">
        <w:rPr>
          <w:spacing w:val="-1"/>
          <w:sz w:val="22"/>
          <w:szCs w:val="22"/>
          <w:lang w:val="ru-RU"/>
        </w:rPr>
        <w:t>образования,</w:t>
      </w:r>
      <w:r>
        <w:rPr>
          <w:spacing w:val="-1"/>
          <w:sz w:val="22"/>
          <w:szCs w:val="22"/>
          <w:lang w:val="ru-RU"/>
        </w:rPr>
        <w:t xml:space="preserve"> </w:t>
      </w:r>
      <w:r w:rsidRPr="004D79DE">
        <w:rPr>
          <w:sz w:val="22"/>
          <w:szCs w:val="22"/>
          <w:lang w:val="ru-RU"/>
        </w:rPr>
        <w:t>определяющих</w:t>
      </w:r>
      <w:r>
        <w:rPr>
          <w:sz w:val="22"/>
          <w:szCs w:val="22"/>
          <w:lang w:val="ru-RU"/>
        </w:rPr>
        <w:t xml:space="preserve"> </w:t>
      </w:r>
      <w:r w:rsidRPr="004D79DE">
        <w:rPr>
          <w:spacing w:val="-1"/>
          <w:sz w:val="22"/>
          <w:szCs w:val="22"/>
          <w:lang w:val="ru-RU"/>
        </w:rPr>
        <w:t>пути</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z w:val="22"/>
          <w:szCs w:val="22"/>
          <w:lang w:val="ru-RU"/>
        </w:rPr>
        <w:t>способы</w:t>
      </w:r>
      <w:r>
        <w:rPr>
          <w:sz w:val="22"/>
          <w:szCs w:val="22"/>
          <w:lang w:val="ru-RU"/>
        </w:rPr>
        <w:t xml:space="preserve"> </w:t>
      </w:r>
      <w:r w:rsidRPr="004D79DE">
        <w:rPr>
          <w:sz w:val="22"/>
          <w:szCs w:val="22"/>
          <w:lang w:val="ru-RU"/>
        </w:rPr>
        <w:t>достижения</w:t>
      </w:r>
      <w:r>
        <w:rPr>
          <w:sz w:val="22"/>
          <w:szCs w:val="22"/>
          <w:lang w:val="ru-RU"/>
        </w:rPr>
        <w:t xml:space="preserve"> </w:t>
      </w:r>
      <w:r w:rsidRPr="004D79DE">
        <w:rPr>
          <w:spacing w:val="-1"/>
          <w:sz w:val="22"/>
          <w:szCs w:val="22"/>
          <w:lang w:val="ru-RU"/>
        </w:rPr>
        <w:t>желаемого</w:t>
      </w:r>
      <w:r>
        <w:rPr>
          <w:spacing w:val="-1"/>
          <w:sz w:val="22"/>
          <w:szCs w:val="22"/>
          <w:lang w:val="ru-RU"/>
        </w:rPr>
        <w:t xml:space="preserve"> </w:t>
      </w:r>
      <w:r w:rsidRPr="004D79DE">
        <w:rPr>
          <w:spacing w:val="-1"/>
          <w:sz w:val="22"/>
          <w:szCs w:val="22"/>
          <w:lang w:val="ru-RU"/>
        </w:rPr>
        <w:t>уровня</w:t>
      </w:r>
      <w:r>
        <w:rPr>
          <w:spacing w:val="-1"/>
          <w:sz w:val="22"/>
          <w:szCs w:val="22"/>
          <w:lang w:val="ru-RU"/>
        </w:rPr>
        <w:t xml:space="preserve"> </w:t>
      </w:r>
      <w:r w:rsidRPr="004D79DE">
        <w:rPr>
          <w:spacing w:val="-1"/>
          <w:sz w:val="22"/>
          <w:szCs w:val="22"/>
          <w:lang w:val="ru-RU"/>
        </w:rPr>
        <w:t>(результата)</w:t>
      </w:r>
      <w:r>
        <w:rPr>
          <w:spacing w:val="-1"/>
          <w:sz w:val="22"/>
          <w:szCs w:val="22"/>
          <w:lang w:val="ru-RU"/>
        </w:rPr>
        <w:t xml:space="preserve"> </w:t>
      </w:r>
      <w:r w:rsidRPr="004D79DE">
        <w:rPr>
          <w:spacing w:val="-1"/>
          <w:sz w:val="22"/>
          <w:szCs w:val="22"/>
          <w:lang w:val="ru-RU"/>
        </w:rPr>
        <w:t>личностного</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познавательного</w:t>
      </w:r>
      <w:r>
        <w:rPr>
          <w:spacing w:val="-1"/>
          <w:sz w:val="22"/>
          <w:szCs w:val="22"/>
          <w:lang w:val="ru-RU"/>
        </w:rPr>
        <w:t xml:space="preserve"> </w:t>
      </w:r>
      <w:r w:rsidRPr="004D79DE">
        <w:rPr>
          <w:spacing w:val="-1"/>
          <w:sz w:val="22"/>
          <w:szCs w:val="22"/>
          <w:lang w:val="ru-RU"/>
        </w:rPr>
        <w:t>развития</w:t>
      </w:r>
      <w:r>
        <w:rPr>
          <w:spacing w:val="-1"/>
          <w:sz w:val="22"/>
          <w:szCs w:val="22"/>
          <w:lang w:val="ru-RU"/>
        </w:rPr>
        <w:t xml:space="preserve"> </w:t>
      </w:r>
      <w:r w:rsidRPr="004D79DE">
        <w:rPr>
          <w:spacing w:val="-1"/>
          <w:sz w:val="22"/>
          <w:szCs w:val="22"/>
          <w:lang w:val="ru-RU"/>
        </w:rPr>
        <w:t>обучающихся;</w:t>
      </w:r>
    </w:p>
    <w:p w:rsidR="00B1528A" w:rsidRPr="004D79DE" w:rsidRDefault="00B1528A" w:rsidP="00864B17">
      <w:pPr>
        <w:pStyle w:val="BodyText"/>
        <w:numPr>
          <w:ilvl w:val="0"/>
          <w:numId w:val="7"/>
        </w:numPr>
        <w:tabs>
          <w:tab w:val="left" w:pos="825"/>
        </w:tabs>
        <w:ind w:left="119" w:right="116" w:firstLine="0"/>
        <w:jc w:val="both"/>
        <w:rPr>
          <w:sz w:val="22"/>
          <w:szCs w:val="22"/>
          <w:lang w:val="ru-RU"/>
        </w:rPr>
      </w:pPr>
      <w:r w:rsidRPr="004D79DE">
        <w:rPr>
          <w:sz w:val="22"/>
          <w:szCs w:val="22"/>
          <w:lang w:val="ru-RU"/>
        </w:rPr>
        <w:t>ориентацию</w:t>
      </w:r>
      <w:r>
        <w:rPr>
          <w:sz w:val="22"/>
          <w:szCs w:val="22"/>
          <w:lang w:val="ru-RU"/>
        </w:rPr>
        <w:t xml:space="preserve"> </w:t>
      </w:r>
      <w:r w:rsidRPr="004D79DE">
        <w:rPr>
          <w:sz w:val="22"/>
          <w:szCs w:val="22"/>
          <w:lang w:val="ru-RU"/>
        </w:rPr>
        <w:t>на</w:t>
      </w:r>
      <w:r>
        <w:rPr>
          <w:sz w:val="22"/>
          <w:szCs w:val="22"/>
          <w:lang w:val="ru-RU"/>
        </w:rPr>
        <w:t xml:space="preserve"> </w:t>
      </w:r>
      <w:r w:rsidRPr="004D79DE">
        <w:rPr>
          <w:sz w:val="22"/>
          <w:szCs w:val="22"/>
          <w:lang w:val="ru-RU"/>
        </w:rPr>
        <w:t>достижение</w:t>
      </w:r>
      <w:r>
        <w:rPr>
          <w:sz w:val="22"/>
          <w:szCs w:val="22"/>
          <w:lang w:val="ru-RU"/>
        </w:rPr>
        <w:t xml:space="preserve"> </w:t>
      </w:r>
      <w:r w:rsidRPr="004D79DE">
        <w:rPr>
          <w:sz w:val="22"/>
          <w:szCs w:val="22"/>
          <w:lang w:val="ru-RU"/>
        </w:rPr>
        <w:t>цели</w:t>
      </w:r>
      <w:r>
        <w:rPr>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основного</w:t>
      </w:r>
      <w:r>
        <w:rPr>
          <w:spacing w:val="-1"/>
          <w:sz w:val="22"/>
          <w:szCs w:val="22"/>
          <w:lang w:val="ru-RU"/>
        </w:rPr>
        <w:t xml:space="preserve"> </w:t>
      </w:r>
      <w:r w:rsidRPr="004D79DE">
        <w:rPr>
          <w:spacing w:val="-1"/>
          <w:sz w:val="22"/>
          <w:szCs w:val="22"/>
          <w:lang w:val="ru-RU"/>
        </w:rPr>
        <w:t>результата</w:t>
      </w:r>
      <w:r>
        <w:rPr>
          <w:spacing w:val="-1"/>
          <w:sz w:val="22"/>
          <w:szCs w:val="22"/>
          <w:lang w:val="ru-RU"/>
        </w:rPr>
        <w:t xml:space="preserve"> </w:t>
      </w:r>
      <w:r w:rsidRPr="004D79DE">
        <w:rPr>
          <w:sz w:val="22"/>
          <w:szCs w:val="22"/>
          <w:lang w:val="ru-RU"/>
        </w:rPr>
        <w:t>образования</w:t>
      </w:r>
      <w:r>
        <w:rPr>
          <w:sz w:val="22"/>
          <w:szCs w:val="22"/>
          <w:lang w:val="ru-RU"/>
        </w:rPr>
        <w:t xml:space="preserve"> </w:t>
      </w:r>
      <w:r w:rsidRPr="004D79DE">
        <w:rPr>
          <w:sz w:val="22"/>
          <w:szCs w:val="22"/>
          <w:lang w:val="ru-RU"/>
        </w:rPr>
        <w:t>—</w:t>
      </w:r>
      <w:r>
        <w:rPr>
          <w:sz w:val="22"/>
          <w:szCs w:val="22"/>
          <w:lang w:val="ru-RU"/>
        </w:rPr>
        <w:t xml:space="preserve"> </w:t>
      </w:r>
      <w:r w:rsidRPr="004D79DE">
        <w:rPr>
          <w:sz w:val="22"/>
          <w:szCs w:val="22"/>
          <w:lang w:val="ru-RU"/>
        </w:rPr>
        <w:t>развитие</w:t>
      </w:r>
      <w:r>
        <w:rPr>
          <w:sz w:val="22"/>
          <w:szCs w:val="22"/>
          <w:lang w:val="ru-RU"/>
        </w:rPr>
        <w:t xml:space="preserve"> </w:t>
      </w:r>
      <w:r w:rsidRPr="004D79DE">
        <w:rPr>
          <w:sz w:val="22"/>
          <w:szCs w:val="22"/>
          <w:lang w:val="ru-RU"/>
        </w:rPr>
        <w:t>на</w:t>
      </w:r>
      <w:r>
        <w:rPr>
          <w:sz w:val="22"/>
          <w:szCs w:val="22"/>
          <w:lang w:val="ru-RU"/>
        </w:rPr>
        <w:t xml:space="preserve"> </w:t>
      </w:r>
      <w:r w:rsidRPr="004D79DE">
        <w:rPr>
          <w:sz w:val="22"/>
          <w:szCs w:val="22"/>
          <w:lang w:val="ru-RU"/>
        </w:rPr>
        <w:t>основе</w:t>
      </w:r>
      <w:r>
        <w:rPr>
          <w:sz w:val="22"/>
          <w:szCs w:val="22"/>
          <w:lang w:val="ru-RU"/>
        </w:rPr>
        <w:t xml:space="preserve"> </w:t>
      </w:r>
      <w:r w:rsidRPr="004D79DE">
        <w:rPr>
          <w:sz w:val="22"/>
          <w:szCs w:val="22"/>
          <w:lang w:val="ru-RU"/>
        </w:rPr>
        <w:t>освоения</w:t>
      </w:r>
      <w:r>
        <w:rPr>
          <w:sz w:val="22"/>
          <w:szCs w:val="22"/>
          <w:lang w:val="ru-RU"/>
        </w:rPr>
        <w:t xml:space="preserve"> </w:t>
      </w:r>
      <w:r w:rsidRPr="004D79DE">
        <w:rPr>
          <w:spacing w:val="-1"/>
          <w:sz w:val="22"/>
          <w:szCs w:val="22"/>
          <w:lang w:val="ru-RU"/>
        </w:rPr>
        <w:t>универсальных</w:t>
      </w:r>
      <w:r>
        <w:rPr>
          <w:spacing w:val="-1"/>
          <w:sz w:val="22"/>
          <w:szCs w:val="22"/>
          <w:lang w:val="ru-RU"/>
        </w:rPr>
        <w:t xml:space="preserve"> </w:t>
      </w:r>
      <w:r w:rsidRPr="004D79DE">
        <w:rPr>
          <w:spacing w:val="-1"/>
          <w:sz w:val="22"/>
          <w:szCs w:val="22"/>
          <w:lang w:val="ru-RU"/>
        </w:rPr>
        <w:t>учебных</w:t>
      </w:r>
      <w:r>
        <w:rPr>
          <w:spacing w:val="-1"/>
          <w:sz w:val="22"/>
          <w:szCs w:val="22"/>
          <w:lang w:val="ru-RU"/>
        </w:rPr>
        <w:t xml:space="preserve"> </w:t>
      </w:r>
      <w:r w:rsidRPr="004D79DE">
        <w:rPr>
          <w:sz w:val="22"/>
          <w:szCs w:val="22"/>
          <w:lang w:val="ru-RU"/>
        </w:rPr>
        <w:t>действий,</w:t>
      </w:r>
      <w:r>
        <w:rPr>
          <w:sz w:val="22"/>
          <w:szCs w:val="22"/>
          <w:lang w:val="ru-RU"/>
        </w:rPr>
        <w:t xml:space="preserve"> </w:t>
      </w:r>
      <w:r w:rsidRPr="004D79DE">
        <w:rPr>
          <w:sz w:val="22"/>
          <w:szCs w:val="22"/>
          <w:lang w:val="ru-RU"/>
        </w:rPr>
        <w:t>познания</w:t>
      </w:r>
      <w:r>
        <w:rPr>
          <w:sz w:val="22"/>
          <w:szCs w:val="22"/>
          <w:lang w:val="ru-RU"/>
        </w:rPr>
        <w:t xml:space="preserve"> </w:t>
      </w:r>
      <w:r w:rsidRPr="004D79DE">
        <w:rPr>
          <w:sz w:val="22"/>
          <w:szCs w:val="22"/>
          <w:lang w:val="ru-RU"/>
        </w:rPr>
        <w:t>и</w:t>
      </w:r>
      <w:r>
        <w:rPr>
          <w:sz w:val="22"/>
          <w:szCs w:val="22"/>
          <w:lang w:val="ru-RU"/>
        </w:rPr>
        <w:t xml:space="preserve"> </w:t>
      </w:r>
      <w:r w:rsidRPr="004D79DE">
        <w:rPr>
          <w:sz w:val="22"/>
          <w:szCs w:val="22"/>
          <w:lang w:val="ru-RU"/>
        </w:rPr>
        <w:t>освоения</w:t>
      </w:r>
      <w:r>
        <w:rPr>
          <w:sz w:val="22"/>
          <w:szCs w:val="22"/>
          <w:lang w:val="ru-RU"/>
        </w:rPr>
        <w:t xml:space="preserve"> </w:t>
      </w:r>
      <w:r w:rsidRPr="004D79DE">
        <w:rPr>
          <w:sz w:val="22"/>
          <w:szCs w:val="22"/>
          <w:lang w:val="ru-RU"/>
        </w:rPr>
        <w:t>мира</w:t>
      </w:r>
      <w:r>
        <w:rPr>
          <w:sz w:val="22"/>
          <w:szCs w:val="22"/>
          <w:lang w:val="ru-RU"/>
        </w:rPr>
        <w:t xml:space="preserve"> </w:t>
      </w:r>
      <w:r w:rsidRPr="004D79DE">
        <w:rPr>
          <w:sz w:val="22"/>
          <w:szCs w:val="22"/>
          <w:lang w:val="ru-RU"/>
        </w:rPr>
        <w:t>личности</w:t>
      </w:r>
      <w:r>
        <w:rPr>
          <w:sz w:val="22"/>
          <w:szCs w:val="22"/>
          <w:lang w:val="ru-RU"/>
        </w:rPr>
        <w:t xml:space="preserve"> </w:t>
      </w:r>
      <w:r w:rsidRPr="004D79DE">
        <w:rPr>
          <w:spacing w:val="-1"/>
          <w:sz w:val="22"/>
          <w:szCs w:val="22"/>
          <w:lang w:val="ru-RU"/>
        </w:rPr>
        <w:t>обучающегося,</w:t>
      </w:r>
      <w:r>
        <w:rPr>
          <w:spacing w:val="-1"/>
          <w:sz w:val="22"/>
          <w:szCs w:val="22"/>
          <w:lang w:val="ru-RU"/>
        </w:rPr>
        <w:t xml:space="preserve"> </w:t>
      </w:r>
      <w:r w:rsidRPr="004D79DE">
        <w:rPr>
          <w:spacing w:val="-2"/>
          <w:sz w:val="22"/>
          <w:szCs w:val="22"/>
          <w:lang w:val="ru-RU"/>
        </w:rPr>
        <w:t>его</w:t>
      </w:r>
      <w:r>
        <w:rPr>
          <w:spacing w:val="-2"/>
          <w:sz w:val="22"/>
          <w:szCs w:val="22"/>
          <w:lang w:val="ru-RU"/>
        </w:rPr>
        <w:t xml:space="preserve"> </w:t>
      </w:r>
      <w:r w:rsidRPr="004D79DE">
        <w:rPr>
          <w:spacing w:val="-1"/>
          <w:sz w:val="22"/>
          <w:szCs w:val="22"/>
          <w:lang w:val="ru-RU"/>
        </w:rPr>
        <w:t>активной</w:t>
      </w:r>
      <w:r>
        <w:rPr>
          <w:spacing w:val="-1"/>
          <w:sz w:val="22"/>
          <w:szCs w:val="22"/>
          <w:lang w:val="ru-RU"/>
        </w:rPr>
        <w:t xml:space="preserve"> </w:t>
      </w:r>
      <w:r w:rsidRPr="004D79DE">
        <w:rPr>
          <w:spacing w:val="-1"/>
          <w:sz w:val="22"/>
          <w:szCs w:val="22"/>
          <w:lang w:val="ru-RU"/>
        </w:rPr>
        <w:t>учебно-познавательной</w:t>
      </w:r>
      <w:r>
        <w:rPr>
          <w:spacing w:val="-1"/>
          <w:sz w:val="22"/>
          <w:szCs w:val="22"/>
          <w:lang w:val="ru-RU"/>
        </w:rPr>
        <w:t xml:space="preserve"> </w:t>
      </w:r>
      <w:r w:rsidRPr="004D79DE">
        <w:rPr>
          <w:spacing w:val="-1"/>
          <w:sz w:val="22"/>
          <w:szCs w:val="22"/>
          <w:lang w:val="ru-RU"/>
        </w:rPr>
        <w:t>деятельности,</w:t>
      </w:r>
      <w:r>
        <w:rPr>
          <w:spacing w:val="-1"/>
          <w:sz w:val="22"/>
          <w:szCs w:val="22"/>
          <w:lang w:val="ru-RU"/>
        </w:rPr>
        <w:t xml:space="preserve"> </w:t>
      </w:r>
      <w:r w:rsidRPr="004D79DE">
        <w:rPr>
          <w:sz w:val="22"/>
          <w:szCs w:val="22"/>
          <w:lang w:val="ru-RU"/>
        </w:rPr>
        <w:t>формирование</w:t>
      </w:r>
      <w:r>
        <w:rPr>
          <w:sz w:val="22"/>
          <w:szCs w:val="22"/>
          <w:lang w:val="ru-RU"/>
        </w:rPr>
        <w:t xml:space="preserve"> </w:t>
      </w:r>
      <w:r w:rsidRPr="004D79DE">
        <w:rPr>
          <w:spacing w:val="-3"/>
          <w:sz w:val="22"/>
          <w:szCs w:val="22"/>
          <w:lang w:val="ru-RU"/>
        </w:rPr>
        <w:t>его</w:t>
      </w:r>
      <w:r>
        <w:rPr>
          <w:spacing w:val="-3"/>
          <w:sz w:val="22"/>
          <w:szCs w:val="22"/>
          <w:lang w:val="ru-RU"/>
        </w:rPr>
        <w:t xml:space="preserve"> </w:t>
      </w:r>
      <w:r w:rsidRPr="004D79DE">
        <w:rPr>
          <w:spacing w:val="-1"/>
          <w:sz w:val="22"/>
          <w:szCs w:val="22"/>
          <w:lang w:val="ru-RU"/>
        </w:rPr>
        <w:t>готовности</w:t>
      </w:r>
      <w:r>
        <w:rPr>
          <w:spacing w:val="-1"/>
          <w:sz w:val="22"/>
          <w:szCs w:val="22"/>
          <w:lang w:val="ru-RU"/>
        </w:rPr>
        <w:t xml:space="preserve"> </w:t>
      </w:r>
      <w:r w:rsidRPr="004D79DE">
        <w:rPr>
          <w:sz w:val="22"/>
          <w:szCs w:val="22"/>
          <w:lang w:val="ru-RU"/>
        </w:rPr>
        <w:t>к</w:t>
      </w:r>
      <w:r>
        <w:rPr>
          <w:sz w:val="22"/>
          <w:szCs w:val="22"/>
          <w:lang w:val="ru-RU"/>
        </w:rPr>
        <w:t xml:space="preserve"> </w:t>
      </w:r>
      <w:r w:rsidRPr="004D79DE">
        <w:rPr>
          <w:spacing w:val="-1"/>
          <w:sz w:val="22"/>
          <w:szCs w:val="22"/>
          <w:lang w:val="ru-RU"/>
        </w:rPr>
        <w:t>саморазвитию</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непрерывному</w:t>
      </w:r>
      <w:r>
        <w:rPr>
          <w:spacing w:val="-1"/>
          <w:sz w:val="22"/>
          <w:szCs w:val="22"/>
          <w:lang w:val="ru-RU"/>
        </w:rPr>
        <w:t xml:space="preserve"> </w:t>
      </w:r>
      <w:r w:rsidRPr="004D79DE">
        <w:rPr>
          <w:sz w:val="22"/>
          <w:szCs w:val="22"/>
          <w:lang w:val="ru-RU"/>
        </w:rPr>
        <w:t>образованию;</w:t>
      </w:r>
    </w:p>
    <w:p w:rsidR="00B1528A" w:rsidRPr="004D79DE" w:rsidRDefault="00B1528A" w:rsidP="00864B17">
      <w:pPr>
        <w:pStyle w:val="BodyText"/>
        <w:numPr>
          <w:ilvl w:val="0"/>
          <w:numId w:val="7"/>
        </w:numPr>
        <w:tabs>
          <w:tab w:val="left" w:pos="888"/>
        </w:tabs>
        <w:ind w:left="119" w:right="121" w:firstLine="0"/>
        <w:jc w:val="both"/>
        <w:rPr>
          <w:sz w:val="22"/>
          <w:szCs w:val="22"/>
          <w:lang w:val="ru-RU"/>
        </w:rPr>
      </w:pPr>
      <w:r w:rsidRPr="004D79DE">
        <w:rPr>
          <w:sz w:val="22"/>
          <w:szCs w:val="22"/>
          <w:lang w:val="ru-RU"/>
        </w:rPr>
        <w:t>признание</w:t>
      </w:r>
      <w:r>
        <w:rPr>
          <w:sz w:val="22"/>
          <w:szCs w:val="22"/>
          <w:lang w:val="ru-RU"/>
        </w:rPr>
        <w:t xml:space="preserve"> </w:t>
      </w:r>
      <w:r w:rsidRPr="004D79DE">
        <w:rPr>
          <w:spacing w:val="-1"/>
          <w:sz w:val="22"/>
          <w:szCs w:val="22"/>
          <w:lang w:val="ru-RU"/>
        </w:rPr>
        <w:t>решающей</w:t>
      </w:r>
      <w:r>
        <w:rPr>
          <w:spacing w:val="-1"/>
          <w:sz w:val="22"/>
          <w:szCs w:val="22"/>
          <w:lang w:val="ru-RU"/>
        </w:rPr>
        <w:t xml:space="preserve"> </w:t>
      </w:r>
      <w:r w:rsidRPr="004D79DE">
        <w:rPr>
          <w:spacing w:val="-1"/>
          <w:sz w:val="22"/>
          <w:szCs w:val="22"/>
          <w:lang w:val="ru-RU"/>
        </w:rPr>
        <w:t>роли</w:t>
      </w:r>
      <w:r>
        <w:rPr>
          <w:spacing w:val="-1"/>
          <w:sz w:val="22"/>
          <w:szCs w:val="22"/>
          <w:lang w:val="ru-RU"/>
        </w:rPr>
        <w:t xml:space="preserve"> </w:t>
      </w:r>
      <w:r w:rsidRPr="004D79DE">
        <w:rPr>
          <w:spacing w:val="-1"/>
          <w:sz w:val="22"/>
          <w:szCs w:val="22"/>
          <w:lang w:val="ru-RU"/>
        </w:rPr>
        <w:t>содержания</w:t>
      </w:r>
      <w:r>
        <w:rPr>
          <w:spacing w:val="-1"/>
          <w:sz w:val="22"/>
          <w:szCs w:val="22"/>
          <w:lang w:val="ru-RU"/>
        </w:rPr>
        <w:t xml:space="preserve"> </w:t>
      </w:r>
      <w:r w:rsidRPr="004D79DE">
        <w:rPr>
          <w:spacing w:val="-1"/>
          <w:sz w:val="22"/>
          <w:szCs w:val="22"/>
          <w:lang w:val="ru-RU"/>
        </w:rPr>
        <w:t>образования,</w:t>
      </w:r>
      <w:r>
        <w:rPr>
          <w:spacing w:val="-1"/>
          <w:sz w:val="22"/>
          <w:szCs w:val="22"/>
          <w:lang w:val="ru-RU"/>
        </w:rPr>
        <w:t xml:space="preserve"> </w:t>
      </w:r>
      <w:r w:rsidRPr="004D79DE">
        <w:rPr>
          <w:spacing w:val="-1"/>
          <w:sz w:val="22"/>
          <w:szCs w:val="22"/>
          <w:lang w:val="ru-RU"/>
        </w:rPr>
        <w:t>способов</w:t>
      </w:r>
      <w:r>
        <w:rPr>
          <w:spacing w:val="-1"/>
          <w:sz w:val="22"/>
          <w:szCs w:val="22"/>
          <w:lang w:val="ru-RU"/>
        </w:rPr>
        <w:t xml:space="preserve"> </w:t>
      </w:r>
      <w:r w:rsidRPr="004D79DE">
        <w:rPr>
          <w:spacing w:val="-1"/>
          <w:sz w:val="22"/>
          <w:szCs w:val="22"/>
          <w:lang w:val="ru-RU"/>
        </w:rPr>
        <w:t>организации</w:t>
      </w:r>
      <w:r>
        <w:rPr>
          <w:spacing w:val="-1"/>
          <w:sz w:val="22"/>
          <w:szCs w:val="22"/>
          <w:lang w:val="ru-RU"/>
        </w:rPr>
        <w:t xml:space="preserve"> </w:t>
      </w:r>
      <w:r w:rsidRPr="004D79DE">
        <w:rPr>
          <w:spacing w:val="-1"/>
          <w:sz w:val="22"/>
          <w:szCs w:val="22"/>
          <w:lang w:val="ru-RU"/>
        </w:rPr>
        <w:t>образовательной</w:t>
      </w:r>
      <w:r>
        <w:rPr>
          <w:spacing w:val="-1"/>
          <w:sz w:val="22"/>
          <w:szCs w:val="22"/>
          <w:lang w:val="ru-RU"/>
        </w:rPr>
        <w:t xml:space="preserve"> </w:t>
      </w:r>
      <w:r w:rsidRPr="004D79DE">
        <w:rPr>
          <w:spacing w:val="-1"/>
          <w:sz w:val="22"/>
          <w:szCs w:val="22"/>
          <w:lang w:val="ru-RU"/>
        </w:rPr>
        <w:t>деятельности</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учебного</w:t>
      </w:r>
      <w:r>
        <w:rPr>
          <w:spacing w:val="-1"/>
          <w:sz w:val="22"/>
          <w:szCs w:val="22"/>
          <w:lang w:val="ru-RU"/>
        </w:rPr>
        <w:t xml:space="preserve"> </w:t>
      </w:r>
      <w:r w:rsidRPr="004D79DE">
        <w:rPr>
          <w:spacing w:val="-1"/>
          <w:sz w:val="22"/>
          <w:szCs w:val="22"/>
          <w:lang w:val="ru-RU"/>
        </w:rPr>
        <w:t>сотрудничества</w:t>
      </w:r>
      <w:r>
        <w:rPr>
          <w:spacing w:val="-1"/>
          <w:sz w:val="22"/>
          <w:szCs w:val="22"/>
          <w:lang w:val="ru-RU"/>
        </w:rPr>
        <w:t xml:space="preserve"> </w:t>
      </w:r>
      <w:r w:rsidRPr="004D79DE">
        <w:rPr>
          <w:sz w:val="22"/>
          <w:szCs w:val="22"/>
          <w:lang w:val="ru-RU"/>
        </w:rPr>
        <w:t>в</w:t>
      </w:r>
      <w:r>
        <w:rPr>
          <w:sz w:val="22"/>
          <w:szCs w:val="22"/>
          <w:lang w:val="ru-RU"/>
        </w:rPr>
        <w:t xml:space="preserve"> </w:t>
      </w:r>
      <w:r w:rsidRPr="004D79DE">
        <w:rPr>
          <w:sz w:val="22"/>
          <w:szCs w:val="22"/>
          <w:lang w:val="ru-RU"/>
        </w:rPr>
        <w:t>достижении</w:t>
      </w:r>
      <w:r>
        <w:rPr>
          <w:sz w:val="22"/>
          <w:szCs w:val="22"/>
          <w:lang w:val="ru-RU"/>
        </w:rPr>
        <w:t xml:space="preserve"> </w:t>
      </w:r>
      <w:r w:rsidRPr="004D79DE">
        <w:rPr>
          <w:spacing w:val="-1"/>
          <w:sz w:val="22"/>
          <w:szCs w:val="22"/>
          <w:lang w:val="ru-RU"/>
        </w:rPr>
        <w:t>целей</w:t>
      </w:r>
      <w:r>
        <w:rPr>
          <w:spacing w:val="-1"/>
          <w:sz w:val="22"/>
          <w:szCs w:val="22"/>
          <w:lang w:val="ru-RU"/>
        </w:rPr>
        <w:t xml:space="preserve"> </w:t>
      </w:r>
      <w:r w:rsidRPr="004D79DE">
        <w:rPr>
          <w:spacing w:val="-1"/>
          <w:sz w:val="22"/>
          <w:szCs w:val="22"/>
          <w:lang w:val="ru-RU"/>
        </w:rPr>
        <w:t>личностного</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социального</w:t>
      </w:r>
      <w:r>
        <w:rPr>
          <w:spacing w:val="-1"/>
          <w:sz w:val="22"/>
          <w:szCs w:val="22"/>
          <w:lang w:val="ru-RU"/>
        </w:rPr>
        <w:t xml:space="preserve"> </w:t>
      </w:r>
      <w:r w:rsidRPr="004D79DE">
        <w:rPr>
          <w:spacing w:val="-1"/>
          <w:sz w:val="22"/>
          <w:szCs w:val="22"/>
          <w:lang w:val="ru-RU"/>
        </w:rPr>
        <w:t>развития</w:t>
      </w:r>
      <w:r>
        <w:rPr>
          <w:spacing w:val="-1"/>
          <w:sz w:val="22"/>
          <w:szCs w:val="22"/>
          <w:lang w:val="ru-RU"/>
        </w:rPr>
        <w:t xml:space="preserve"> </w:t>
      </w:r>
      <w:r w:rsidRPr="004D79DE">
        <w:rPr>
          <w:spacing w:val="-1"/>
          <w:sz w:val="22"/>
          <w:szCs w:val="22"/>
          <w:lang w:val="ru-RU"/>
        </w:rPr>
        <w:t>обучающихся;</w:t>
      </w:r>
    </w:p>
    <w:p w:rsidR="00B1528A" w:rsidRPr="004D79DE" w:rsidRDefault="00B1528A" w:rsidP="00864B17">
      <w:pPr>
        <w:pStyle w:val="BodyText"/>
        <w:numPr>
          <w:ilvl w:val="0"/>
          <w:numId w:val="7"/>
        </w:numPr>
        <w:tabs>
          <w:tab w:val="left" w:pos="825"/>
        </w:tabs>
        <w:spacing w:before="3" w:line="237" w:lineRule="auto"/>
        <w:ind w:left="119" w:right="120" w:firstLine="0"/>
        <w:jc w:val="both"/>
        <w:rPr>
          <w:sz w:val="22"/>
          <w:szCs w:val="22"/>
          <w:lang w:val="ru-RU"/>
        </w:rPr>
      </w:pPr>
      <w:r w:rsidRPr="004D79DE">
        <w:rPr>
          <w:spacing w:val="-2"/>
          <w:sz w:val="22"/>
          <w:szCs w:val="22"/>
          <w:lang w:val="ru-RU"/>
        </w:rPr>
        <w:t>учёт</w:t>
      </w:r>
      <w:r>
        <w:rPr>
          <w:spacing w:val="-2"/>
          <w:sz w:val="22"/>
          <w:szCs w:val="22"/>
          <w:lang w:val="ru-RU"/>
        </w:rPr>
        <w:t xml:space="preserve"> </w:t>
      </w:r>
      <w:r w:rsidRPr="004D79DE">
        <w:rPr>
          <w:sz w:val="22"/>
          <w:szCs w:val="22"/>
          <w:lang w:val="ru-RU"/>
        </w:rPr>
        <w:t>индивидуальных</w:t>
      </w:r>
      <w:r>
        <w:rPr>
          <w:sz w:val="22"/>
          <w:szCs w:val="22"/>
          <w:lang w:val="ru-RU"/>
        </w:rPr>
        <w:t xml:space="preserve"> </w:t>
      </w:r>
      <w:r w:rsidRPr="004D79DE">
        <w:rPr>
          <w:sz w:val="22"/>
          <w:szCs w:val="22"/>
          <w:lang w:val="ru-RU"/>
        </w:rPr>
        <w:t>возрастных,</w:t>
      </w:r>
      <w:r>
        <w:rPr>
          <w:sz w:val="22"/>
          <w:szCs w:val="22"/>
          <w:lang w:val="ru-RU"/>
        </w:rPr>
        <w:t xml:space="preserve"> </w:t>
      </w:r>
      <w:r w:rsidRPr="004D79DE">
        <w:rPr>
          <w:spacing w:val="-1"/>
          <w:sz w:val="22"/>
          <w:szCs w:val="22"/>
          <w:lang w:val="ru-RU"/>
        </w:rPr>
        <w:t>психологических</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физиологических</w:t>
      </w:r>
      <w:r>
        <w:rPr>
          <w:spacing w:val="-1"/>
          <w:sz w:val="22"/>
          <w:szCs w:val="22"/>
          <w:lang w:val="ru-RU"/>
        </w:rPr>
        <w:t xml:space="preserve"> </w:t>
      </w:r>
      <w:r w:rsidRPr="004D79DE">
        <w:rPr>
          <w:spacing w:val="-1"/>
          <w:sz w:val="22"/>
          <w:szCs w:val="22"/>
          <w:lang w:val="ru-RU"/>
        </w:rPr>
        <w:t>особенностей</w:t>
      </w:r>
      <w:r>
        <w:rPr>
          <w:spacing w:val="-1"/>
          <w:sz w:val="22"/>
          <w:szCs w:val="22"/>
          <w:lang w:val="ru-RU"/>
        </w:rPr>
        <w:t xml:space="preserve"> </w:t>
      </w:r>
      <w:r w:rsidRPr="004D79DE">
        <w:rPr>
          <w:spacing w:val="-1"/>
          <w:sz w:val="22"/>
          <w:szCs w:val="22"/>
          <w:lang w:val="ru-RU"/>
        </w:rPr>
        <w:t>обучающихся,</w:t>
      </w:r>
      <w:r>
        <w:rPr>
          <w:spacing w:val="-1"/>
          <w:sz w:val="22"/>
          <w:szCs w:val="22"/>
          <w:lang w:val="ru-RU"/>
        </w:rPr>
        <w:t xml:space="preserve"> </w:t>
      </w:r>
      <w:r w:rsidRPr="004D79DE">
        <w:rPr>
          <w:spacing w:val="1"/>
          <w:sz w:val="22"/>
          <w:szCs w:val="22"/>
          <w:lang w:val="ru-RU"/>
        </w:rPr>
        <w:t>роли,</w:t>
      </w:r>
      <w:r>
        <w:rPr>
          <w:spacing w:val="1"/>
          <w:sz w:val="22"/>
          <w:szCs w:val="22"/>
          <w:lang w:val="ru-RU"/>
        </w:rPr>
        <w:t xml:space="preserve"> </w:t>
      </w:r>
      <w:r w:rsidRPr="004D79DE">
        <w:rPr>
          <w:spacing w:val="-1"/>
          <w:sz w:val="22"/>
          <w:szCs w:val="22"/>
          <w:lang w:val="ru-RU"/>
        </w:rPr>
        <w:t>значения</w:t>
      </w:r>
      <w:r>
        <w:rPr>
          <w:spacing w:val="-1"/>
          <w:sz w:val="22"/>
          <w:szCs w:val="22"/>
          <w:lang w:val="ru-RU"/>
        </w:rPr>
        <w:t xml:space="preserve"> </w:t>
      </w:r>
      <w:r w:rsidRPr="004D79DE">
        <w:rPr>
          <w:sz w:val="22"/>
          <w:szCs w:val="22"/>
          <w:lang w:val="ru-RU"/>
        </w:rPr>
        <w:t>видов</w:t>
      </w:r>
      <w:r>
        <w:rPr>
          <w:sz w:val="22"/>
          <w:szCs w:val="22"/>
          <w:lang w:val="ru-RU"/>
        </w:rPr>
        <w:t xml:space="preserve"> </w:t>
      </w:r>
      <w:r w:rsidRPr="004D79DE">
        <w:rPr>
          <w:spacing w:val="-1"/>
          <w:sz w:val="22"/>
          <w:szCs w:val="22"/>
          <w:lang w:val="ru-RU"/>
        </w:rPr>
        <w:t>деятельности</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z w:val="22"/>
          <w:szCs w:val="22"/>
          <w:lang w:val="ru-RU"/>
        </w:rPr>
        <w:t>форм</w:t>
      </w:r>
      <w:r>
        <w:rPr>
          <w:sz w:val="22"/>
          <w:szCs w:val="22"/>
          <w:lang w:val="ru-RU"/>
        </w:rPr>
        <w:t xml:space="preserve"> </w:t>
      </w:r>
      <w:r w:rsidRPr="004D79DE">
        <w:rPr>
          <w:sz w:val="22"/>
          <w:szCs w:val="22"/>
          <w:lang w:val="ru-RU"/>
        </w:rPr>
        <w:t>общения</w:t>
      </w:r>
      <w:r>
        <w:rPr>
          <w:sz w:val="22"/>
          <w:szCs w:val="22"/>
          <w:lang w:val="ru-RU"/>
        </w:rPr>
        <w:t xml:space="preserve"> </w:t>
      </w:r>
      <w:r w:rsidRPr="004D79DE">
        <w:rPr>
          <w:sz w:val="22"/>
          <w:szCs w:val="22"/>
          <w:lang w:val="ru-RU"/>
        </w:rPr>
        <w:t>при</w:t>
      </w:r>
      <w:r>
        <w:rPr>
          <w:sz w:val="22"/>
          <w:szCs w:val="22"/>
          <w:lang w:val="ru-RU"/>
        </w:rPr>
        <w:t xml:space="preserve"> </w:t>
      </w:r>
      <w:r w:rsidRPr="004D79DE">
        <w:rPr>
          <w:spacing w:val="-1"/>
          <w:sz w:val="22"/>
          <w:szCs w:val="22"/>
          <w:lang w:val="ru-RU"/>
        </w:rPr>
        <w:t>построении</w:t>
      </w:r>
      <w:r>
        <w:rPr>
          <w:spacing w:val="-1"/>
          <w:sz w:val="22"/>
          <w:szCs w:val="22"/>
          <w:lang w:val="ru-RU"/>
        </w:rPr>
        <w:t xml:space="preserve"> </w:t>
      </w:r>
      <w:r w:rsidRPr="004D79DE">
        <w:rPr>
          <w:spacing w:val="-1"/>
          <w:sz w:val="22"/>
          <w:szCs w:val="22"/>
          <w:lang w:val="ru-RU"/>
        </w:rPr>
        <w:t>образовательного</w:t>
      </w:r>
      <w:r>
        <w:rPr>
          <w:spacing w:val="-1"/>
          <w:sz w:val="22"/>
          <w:szCs w:val="22"/>
          <w:lang w:val="ru-RU"/>
        </w:rPr>
        <w:t xml:space="preserve"> </w:t>
      </w:r>
      <w:r w:rsidRPr="004D79DE">
        <w:rPr>
          <w:spacing w:val="-1"/>
          <w:sz w:val="22"/>
          <w:szCs w:val="22"/>
          <w:lang w:val="ru-RU"/>
        </w:rPr>
        <w:t>процесса</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определении</w:t>
      </w:r>
      <w:r>
        <w:rPr>
          <w:spacing w:val="-1"/>
          <w:sz w:val="22"/>
          <w:szCs w:val="22"/>
          <w:lang w:val="ru-RU"/>
        </w:rPr>
        <w:t xml:space="preserve"> </w:t>
      </w:r>
      <w:r w:rsidRPr="004D79DE">
        <w:rPr>
          <w:spacing w:val="-1"/>
          <w:sz w:val="22"/>
          <w:szCs w:val="22"/>
          <w:lang w:val="ru-RU"/>
        </w:rPr>
        <w:t>образовательно-воспитательных</w:t>
      </w:r>
      <w:r>
        <w:rPr>
          <w:spacing w:val="-1"/>
          <w:sz w:val="22"/>
          <w:szCs w:val="22"/>
          <w:lang w:val="ru-RU"/>
        </w:rPr>
        <w:t xml:space="preserve"> </w:t>
      </w:r>
      <w:r w:rsidRPr="004D79DE">
        <w:rPr>
          <w:spacing w:val="-1"/>
          <w:sz w:val="22"/>
          <w:szCs w:val="22"/>
          <w:lang w:val="ru-RU"/>
        </w:rPr>
        <w:t>целей</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pacing w:val="-2"/>
          <w:sz w:val="22"/>
          <w:szCs w:val="22"/>
          <w:lang w:val="ru-RU"/>
        </w:rPr>
        <w:t>путей</w:t>
      </w:r>
      <w:r>
        <w:rPr>
          <w:spacing w:val="-2"/>
          <w:sz w:val="22"/>
          <w:szCs w:val="22"/>
          <w:lang w:val="ru-RU"/>
        </w:rPr>
        <w:t xml:space="preserve"> </w:t>
      </w:r>
      <w:r w:rsidRPr="004D79DE">
        <w:rPr>
          <w:sz w:val="22"/>
          <w:szCs w:val="22"/>
          <w:lang w:val="ru-RU"/>
        </w:rPr>
        <w:t>их</w:t>
      </w:r>
      <w:r>
        <w:rPr>
          <w:sz w:val="22"/>
          <w:szCs w:val="22"/>
          <w:lang w:val="ru-RU"/>
        </w:rPr>
        <w:t xml:space="preserve"> </w:t>
      </w:r>
      <w:r w:rsidRPr="004D79DE">
        <w:rPr>
          <w:sz w:val="22"/>
          <w:szCs w:val="22"/>
          <w:lang w:val="ru-RU"/>
        </w:rPr>
        <w:t>достижения;</w:t>
      </w:r>
    </w:p>
    <w:p w:rsidR="00B1528A" w:rsidRPr="004D79DE" w:rsidRDefault="00B1528A" w:rsidP="00864B17">
      <w:pPr>
        <w:pStyle w:val="BodyText"/>
        <w:numPr>
          <w:ilvl w:val="0"/>
          <w:numId w:val="7"/>
        </w:numPr>
        <w:tabs>
          <w:tab w:val="left" w:pos="825"/>
        </w:tabs>
        <w:spacing w:before="2"/>
        <w:ind w:left="119" w:right="121" w:firstLine="0"/>
        <w:jc w:val="both"/>
        <w:rPr>
          <w:sz w:val="22"/>
          <w:szCs w:val="22"/>
          <w:lang w:val="ru-RU"/>
        </w:rPr>
      </w:pPr>
      <w:r w:rsidRPr="004D79DE">
        <w:rPr>
          <w:sz w:val="22"/>
          <w:szCs w:val="22"/>
          <w:lang w:val="ru-RU"/>
        </w:rPr>
        <w:t>разнообразие</w:t>
      </w:r>
      <w:r>
        <w:rPr>
          <w:sz w:val="22"/>
          <w:szCs w:val="22"/>
          <w:lang w:val="ru-RU"/>
        </w:rPr>
        <w:t xml:space="preserve"> </w:t>
      </w:r>
      <w:r w:rsidRPr="004D79DE">
        <w:rPr>
          <w:spacing w:val="-1"/>
          <w:sz w:val="22"/>
          <w:szCs w:val="22"/>
          <w:lang w:val="ru-RU"/>
        </w:rPr>
        <w:t>индивидуальных</w:t>
      </w:r>
      <w:r>
        <w:rPr>
          <w:spacing w:val="-1"/>
          <w:sz w:val="22"/>
          <w:szCs w:val="22"/>
          <w:lang w:val="ru-RU"/>
        </w:rPr>
        <w:t xml:space="preserve"> </w:t>
      </w:r>
      <w:r w:rsidRPr="004D79DE">
        <w:rPr>
          <w:sz w:val="22"/>
          <w:szCs w:val="22"/>
          <w:lang w:val="ru-RU"/>
        </w:rPr>
        <w:t>образовательных</w:t>
      </w:r>
      <w:r>
        <w:rPr>
          <w:sz w:val="22"/>
          <w:szCs w:val="22"/>
          <w:lang w:val="ru-RU"/>
        </w:rPr>
        <w:t xml:space="preserve"> </w:t>
      </w:r>
      <w:r w:rsidRPr="004D79DE">
        <w:rPr>
          <w:sz w:val="22"/>
          <w:szCs w:val="22"/>
          <w:lang w:val="ru-RU"/>
        </w:rPr>
        <w:t>траекторий</w:t>
      </w:r>
      <w:r>
        <w:rPr>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индивидуального</w:t>
      </w:r>
      <w:r>
        <w:rPr>
          <w:spacing w:val="-1"/>
          <w:sz w:val="22"/>
          <w:szCs w:val="22"/>
          <w:lang w:val="ru-RU"/>
        </w:rPr>
        <w:t xml:space="preserve"> </w:t>
      </w:r>
      <w:r w:rsidRPr="004D79DE">
        <w:rPr>
          <w:sz w:val="22"/>
          <w:szCs w:val="22"/>
          <w:lang w:val="ru-RU"/>
        </w:rPr>
        <w:t>развития</w:t>
      </w:r>
      <w:r>
        <w:rPr>
          <w:sz w:val="22"/>
          <w:szCs w:val="22"/>
          <w:lang w:val="ru-RU"/>
        </w:rPr>
        <w:t xml:space="preserve"> </w:t>
      </w:r>
      <w:r w:rsidRPr="004D79DE">
        <w:rPr>
          <w:spacing w:val="-1"/>
          <w:sz w:val="22"/>
          <w:szCs w:val="22"/>
          <w:lang w:val="ru-RU"/>
        </w:rPr>
        <w:t>каждого</w:t>
      </w:r>
      <w:r>
        <w:rPr>
          <w:spacing w:val="-1"/>
          <w:sz w:val="22"/>
          <w:szCs w:val="22"/>
          <w:lang w:val="ru-RU"/>
        </w:rPr>
        <w:t xml:space="preserve"> </w:t>
      </w:r>
      <w:r w:rsidRPr="004D79DE">
        <w:rPr>
          <w:spacing w:val="-1"/>
          <w:sz w:val="22"/>
          <w:szCs w:val="22"/>
          <w:lang w:val="ru-RU"/>
        </w:rPr>
        <w:t>обучающегося,</w:t>
      </w:r>
      <w:r>
        <w:rPr>
          <w:spacing w:val="-1"/>
          <w:sz w:val="22"/>
          <w:szCs w:val="22"/>
          <w:lang w:val="ru-RU"/>
        </w:rPr>
        <w:t xml:space="preserve"> </w:t>
      </w:r>
      <w:r w:rsidRPr="004D79DE">
        <w:rPr>
          <w:sz w:val="22"/>
          <w:szCs w:val="22"/>
          <w:lang w:val="ru-RU"/>
        </w:rPr>
        <w:t>в</w:t>
      </w:r>
      <w:r>
        <w:rPr>
          <w:sz w:val="22"/>
          <w:szCs w:val="22"/>
          <w:lang w:val="ru-RU"/>
        </w:rPr>
        <w:t xml:space="preserve"> </w:t>
      </w:r>
      <w:r w:rsidRPr="004D79DE">
        <w:rPr>
          <w:spacing w:val="-1"/>
          <w:sz w:val="22"/>
          <w:szCs w:val="22"/>
          <w:lang w:val="ru-RU"/>
        </w:rPr>
        <w:t>том</w:t>
      </w:r>
      <w:r>
        <w:rPr>
          <w:spacing w:val="-1"/>
          <w:sz w:val="22"/>
          <w:szCs w:val="22"/>
          <w:lang w:val="ru-RU"/>
        </w:rPr>
        <w:t xml:space="preserve"> </w:t>
      </w:r>
      <w:r w:rsidRPr="004D79DE">
        <w:rPr>
          <w:spacing w:val="-1"/>
          <w:sz w:val="22"/>
          <w:szCs w:val="22"/>
          <w:lang w:val="ru-RU"/>
        </w:rPr>
        <w:t>числе</w:t>
      </w:r>
      <w:r>
        <w:rPr>
          <w:spacing w:val="-1"/>
          <w:sz w:val="22"/>
          <w:szCs w:val="22"/>
          <w:lang w:val="ru-RU"/>
        </w:rPr>
        <w:t xml:space="preserve"> </w:t>
      </w:r>
      <w:r w:rsidRPr="004D79DE">
        <w:rPr>
          <w:spacing w:val="-1"/>
          <w:sz w:val="22"/>
          <w:szCs w:val="22"/>
          <w:lang w:val="ru-RU"/>
        </w:rPr>
        <w:t>одарённых</w:t>
      </w:r>
      <w:r>
        <w:rPr>
          <w:spacing w:val="-1"/>
          <w:sz w:val="22"/>
          <w:szCs w:val="22"/>
          <w:lang w:val="ru-RU"/>
        </w:rPr>
        <w:t xml:space="preserve"> </w:t>
      </w:r>
      <w:r w:rsidRPr="004D79DE">
        <w:rPr>
          <w:spacing w:val="-1"/>
          <w:sz w:val="22"/>
          <w:szCs w:val="22"/>
          <w:lang w:val="ru-RU"/>
        </w:rPr>
        <w:t>детей,</w:t>
      </w:r>
      <w:r>
        <w:rPr>
          <w:spacing w:val="-1"/>
          <w:sz w:val="22"/>
          <w:szCs w:val="22"/>
          <w:lang w:val="ru-RU"/>
        </w:rPr>
        <w:t xml:space="preserve"> </w:t>
      </w:r>
      <w:r w:rsidRPr="004D79DE">
        <w:rPr>
          <w:spacing w:val="-1"/>
          <w:sz w:val="22"/>
          <w:szCs w:val="22"/>
          <w:lang w:val="ru-RU"/>
        </w:rPr>
        <w:t>детей-инвалидов</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детей</w:t>
      </w:r>
      <w:r>
        <w:rPr>
          <w:spacing w:val="-1"/>
          <w:sz w:val="22"/>
          <w:szCs w:val="22"/>
          <w:lang w:val="ru-RU"/>
        </w:rPr>
        <w:t xml:space="preserve"> </w:t>
      </w:r>
      <w:r w:rsidRPr="004D79DE">
        <w:rPr>
          <w:sz w:val="22"/>
          <w:szCs w:val="22"/>
          <w:lang w:val="ru-RU"/>
        </w:rPr>
        <w:t>с</w:t>
      </w:r>
      <w:r>
        <w:rPr>
          <w:sz w:val="22"/>
          <w:szCs w:val="22"/>
          <w:lang w:val="ru-RU"/>
        </w:rPr>
        <w:t xml:space="preserve"> </w:t>
      </w:r>
      <w:r w:rsidRPr="004D79DE">
        <w:rPr>
          <w:sz w:val="22"/>
          <w:szCs w:val="22"/>
          <w:lang w:val="ru-RU"/>
        </w:rPr>
        <w:t>ограниченными</w:t>
      </w:r>
      <w:r>
        <w:rPr>
          <w:sz w:val="22"/>
          <w:szCs w:val="22"/>
          <w:lang w:val="ru-RU"/>
        </w:rPr>
        <w:t xml:space="preserve"> </w:t>
      </w:r>
      <w:r w:rsidRPr="004D79DE">
        <w:rPr>
          <w:spacing w:val="-1"/>
          <w:sz w:val="22"/>
          <w:szCs w:val="22"/>
          <w:lang w:val="ru-RU"/>
        </w:rPr>
        <w:t>возможностями</w:t>
      </w:r>
      <w:r>
        <w:rPr>
          <w:spacing w:val="-1"/>
          <w:sz w:val="22"/>
          <w:szCs w:val="22"/>
          <w:lang w:val="ru-RU"/>
        </w:rPr>
        <w:t xml:space="preserve"> </w:t>
      </w:r>
      <w:r w:rsidRPr="004D79DE">
        <w:rPr>
          <w:spacing w:val="-1"/>
          <w:sz w:val="22"/>
          <w:szCs w:val="22"/>
          <w:lang w:val="ru-RU"/>
        </w:rPr>
        <w:t>здоровья.</w:t>
      </w:r>
    </w:p>
    <w:p w:rsidR="00B1528A" w:rsidRPr="004D79DE" w:rsidRDefault="00B1528A" w:rsidP="001639CE">
      <w:pPr>
        <w:spacing w:before="1" w:line="280" w:lineRule="exact"/>
        <w:jc w:val="both"/>
        <w:rPr>
          <w:rFonts w:ascii="Times New Roman" w:hAnsi="Times New Roman" w:cs="Times New Roman"/>
          <w:lang w:val="ru-RU"/>
        </w:rPr>
      </w:pPr>
    </w:p>
    <w:p w:rsidR="00B1528A" w:rsidRPr="004D79DE" w:rsidRDefault="00B1528A" w:rsidP="001639CE">
      <w:pPr>
        <w:pStyle w:val="BodyText"/>
        <w:ind w:left="119" w:firstLine="235"/>
        <w:jc w:val="both"/>
        <w:rPr>
          <w:sz w:val="22"/>
          <w:szCs w:val="22"/>
          <w:lang w:val="ru-RU"/>
        </w:rPr>
      </w:pPr>
      <w:r w:rsidRPr="004D79DE">
        <w:rPr>
          <w:b/>
          <w:bCs/>
          <w:i/>
          <w:iCs/>
          <w:spacing w:val="-1"/>
          <w:sz w:val="22"/>
          <w:szCs w:val="22"/>
          <w:lang w:val="ru-RU"/>
        </w:rPr>
        <w:t>Содержание</w:t>
      </w:r>
      <w:r>
        <w:rPr>
          <w:b/>
          <w:bCs/>
          <w:i/>
          <w:iCs/>
          <w:spacing w:val="-1"/>
          <w:sz w:val="22"/>
          <w:szCs w:val="22"/>
          <w:lang w:val="ru-RU"/>
        </w:rPr>
        <w:t xml:space="preserve"> </w:t>
      </w:r>
      <w:r w:rsidRPr="004D79DE">
        <w:rPr>
          <w:sz w:val="22"/>
          <w:szCs w:val="22"/>
          <w:lang w:val="ru-RU"/>
        </w:rPr>
        <w:t xml:space="preserve">основной образовательной </w:t>
      </w:r>
      <w:r w:rsidRPr="004D79DE">
        <w:rPr>
          <w:spacing w:val="-1"/>
          <w:sz w:val="22"/>
          <w:szCs w:val="22"/>
          <w:lang w:val="ru-RU"/>
        </w:rPr>
        <w:t>программы</w:t>
      </w:r>
      <w:r>
        <w:rPr>
          <w:spacing w:val="-1"/>
          <w:sz w:val="22"/>
          <w:szCs w:val="22"/>
          <w:lang w:val="ru-RU"/>
        </w:rPr>
        <w:t xml:space="preserve"> </w:t>
      </w:r>
      <w:r w:rsidRPr="004D79DE">
        <w:rPr>
          <w:spacing w:val="-1"/>
          <w:sz w:val="22"/>
          <w:szCs w:val="22"/>
          <w:lang w:val="ru-RU"/>
        </w:rPr>
        <w:t>основного</w:t>
      </w:r>
      <w:r>
        <w:rPr>
          <w:spacing w:val="-1"/>
          <w:sz w:val="22"/>
          <w:szCs w:val="22"/>
          <w:lang w:val="ru-RU"/>
        </w:rPr>
        <w:t xml:space="preserve"> </w:t>
      </w:r>
      <w:r w:rsidRPr="004D79DE">
        <w:rPr>
          <w:sz w:val="22"/>
          <w:szCs w:val="22"/>
          <w:lang w:val="ru-RU"/>
        </w:rPr>
        <w:t>общего образования</w:t>
      </w:r>
      <w:r>
        <w:rPr>
          <w:sz w:val="22"/>
          <w:szCs w:val="22"/>
          <w:lang w:val="ru-RU"/>
        </w:rPr>
        <w:t xml:space="preserve"> </w:t>
      </w:r>
      <w:r w:rsidRPr="004D79DE">
        <w:rPr>
          <w:spacing w:val="-1"/>
          <w:sz w:val="22"/>
          <w:szCs w:val="22"/>
          <w:lang w:val="ru-RU"/>
        </w:rPr>
        <w:t>формируется</w:t>
      </w:r>
      <w:r>
        <w:rPr>
          <w:spacing w:val="-1"/>
          <w:sz w:val="22"/>
          <w:szCs w:val="22"/>
          <w:lang w:val="ru-RU"/>
        </w:rPr>
        <w:t xml:space="preserve"> </w:t>
      </w:r>
      <w:r w:rsidRPr="004D79DE">
        <w:rPr>
          <w:sz w:val="22"/>
          <w:szCs w:val="22"/>
          <w:lang w:val="ru-RU"/>
        </w:rPr>
        <w:t>с</w:t>
      </w:r>
      <w:r>
        <w:rPr>
          <w:sz w:val="22"/>
          <w:szCs w:val="22"/>
          <w:lang w:val="ru-RU"/>
        </w:rPr>
        <w:t xml:space="preserve"> </w:t>
      </w:r>
      <w:r w:rsidRPr="004D79DE">
        <w:rPr>
          <w:spacing w:val="-1"/>
          <w:sz w:val="22"/>
          <w:szCs w:val="22"/>
          <w:lang w:val="ru-RU"/>
        </w:rPr>
        <w:t>учётом:</w:t>
      </w:r>
    </w:p>
    <w:p w:rsidR="00B1528A" w:rsidRPr="00C73A02" w:rsidRDefault="00B1528A" w:rsidP="001639CE">
      <w:pPr>
        <w:jc w:val="both"/>
        <w:rPr>
          <w:rFonts w:ascii="Times New Roman" w:hAnsi="Times New Roman" w:cs="Times New Roman"/>
          <w:b/>
          <w:bCs/>
          <w:lang w:val="ru-RU"/>
        </w:rPr>
      </w:pPr>
      <w:r>
        <w:rPr>
          <w:rFonts w:ascii="Times New Roman" w:hAnsi="Times New Roman" w:cs="Times New Roman"/>
          <w:b/>
          <w:bCs/>
          <w:lang w:val="ru-RU"/>
        </w:rPr>
        <w:t>г</w:t>
      </w:r>
      <w:r w:rsidRPr="00C73A02">
        <w:rPr>
          <w:rFonts w:ascii="Times New Roman" w:hAnsi="Times New Roman" w:cs="Times New Roman"/>
          <w:b/>
          <w:bCs/>
          <w:lang w:val="ru-RU"/>
        </w:rPr>
        <w:t>осударственного</w:t>
      </w:r>
      <w:r>
        <w:rPr>
          <w:rFonts w:ascii="Times New Roman" w:hAnsi="Times New Roman" w:cs="Times New Roman"/>
          <w:b/>
          <w:bCs/>
          <w:lang w:val="ru-RU"/>
        </w:rPr>
        <w:t xml:space="preserve"> </w:t>
      </w:r>
      <w:r w:rsidRPr="00C73A02">
        <w:rPr>
          <w:rFonts w:ascii="Times New Roman" w:hAnsi="Times New Roman" w:cs="Times New Roman"/>
          <w:b/>
          <w:bCs/>
          <w:lang w:val="ru-RU"/>
        </w:rPr>
        <w:t>заказа:</w:t>
      </w:r>
    </w:p>
    <w:p w:rsidR="00B1528A" w:rsidRPr="004D79DE" w:rsidRDefault="00B1528A" w:rsidP="00864B17">
      <w:pPr>
        <w:pStyle w:val="BodyText"/>
        <w:numPr>
          <w:ilvl w:val="0"/>
          <w:numId w:val="8"/>
        </w:numPr>
        <w:tabs>
          <w:tab w:val="left" w:pos="825"/>
        </w:tabs>
        <w:spacing w:line="237" w:lineRule="auto"/>
        <w:ind w:right="123" w:firstLine="0"/>
        <w:jc w:val="both"/>
        <w:rPr>
          <w:sz w:val="22"/>
          <w:szCs w:val="22"/>
          <w:lang w:val="ru-RU"/>
        </w:rPr>
      </w:pPr>
      <w:r w:rsidRPr="004D79DE">
        <w:rPr>
          <w:sz w:val="22"/>
          <w:szCs w:val="22"/>
          <w:lang w:val="ru-RU"/>
        </w:rPr>
        <w:t>создание</w:t>
      </w:r>
      <w:r>
        <w:rPr>
          <w:sz w:val="22"/>
          <w:szCs w:val="22"/>
          <w:lang w:val="ru-RU"/>
        </w:rPr>
        <w:t xml:space="preserve"> </w:t>
      </w:r>
      <w:r w:rsidRPr="004D79DE">
        <w:rPr>
          <w:spacing w:val="-1"/>
          <w:sz w:val="22"/>
          <w:szCs w:val="22"/>
          <w:lang w:val="ru-RU"/>
        </w:rPr>
        <w:t>условий</w:t>
      </w:r>
      <w:r>
        <w:rPr>
          <w:spacing w:val="-1"/>
          <w:sz w:val="22"/>
          <w:szCs w:val="22"/>
          <w:lang w:val="ru-RU"/>
        </w:rPr>
        <w:t xml:space="preserve"> </w:t>
      </w:r>
      <w:r w:rsidRPr="004D79DE">
        <w:rPr>
          <w:spacing w:val="-1"/>
          <w:sz w:val="22"/>
          <w:szCs w:val="22"/>
          <w:lang w:val="ru-RU"/>
        </w:rPr>
        <w:t>для</w:t>
      </w:r>
      <w:r>
        <w:rPr>
          <w:spacing w:val="-1"/>
          <w:sz w:val="22"/>
          <w:szCs w:val="22"/>
          <w:lang w:val="ru-RU"/>
        </w:rPr>
        <w:t xml:space="preserve"> </w:t>
      </w:r>
      <w:r w:rsidRPr="004D79DE">
        <w:rPr>
          <w:spacing w:val="-1"/>
          <w:sz w:val="22"/>
          <w:szCs w:val="22"/>
          <w:lang w:val="ru-RU"/>
        </w:rPr>
        <w:t>получения</w:t>
      </w:r>
      <w:r>
        <w:rPr>
          <w:spacing w:val="-1"/>
          <w:sz w:val="22"/>
          <w:szCs w:val="22"/>
          <w:lang w:val="ru-RU"/>
        </w:rPr>
        <w:t xml:space="preserve"> </w:t>
      </w:r>
      <w:r w:rsidRPr="004D79DE">
        <w:rPr>
          <w:spacing w:val="-1"/>
          <w:sz w:val="22"/>
          <w:szCs w:val="22"/>
          <w:lang w:val="ru-RU"/>
        </w:rPr>
        <w:t>учащимися</w:t>
      </w:r>
      <w:r>
        <w:rPr>
          <w:spacing w:val="-1"/>
          <w:sz w:val="22"/>
          <w:szCs w:val="22"/>
          <w:lang w:val="ru-RU"/>
        </w:rPr>
        <w:t xml:space="preserve"> </w:t>
      </w:r>
      <w:r w:rsidRPr="004D79DE">
        <w:rPr>
          <w:spacing w:val="-1"/>
          <w:sz w:val="22"/>
          <w:szCs w:val="22"/>
          <w:lang w:val="ru-RU"/>
        </w:rPr>
        <w:t>качественного</w:t>
      </w:r>
      <w:r>
        <w:rPr>
          <w:spacing w:val="-1"/>
          <w:sz w:val="22"/>
          <w:szCs w:val="22"/>
          <w:lang w:val="ru-RU"/>
        </w:rPr>
        <w:t xml:space="preserve"> </w:t>
      </w:r>
      <w:r w:rsidRPr="004D79DE">
        <w:rPr>
          <w:spacing w:val="-1"/>
          <w:sz w:val="22"/>
          <w:szCs w:val="22"/>
          <w:lang w:val="ru-RU"/>
        </w:rPr>
        <w:t>образования</w:t>
      </w:r>
      <w:r>
        <w:rPr>
          <w:spacing w:val="-1"/>
          <w:sz w:val="22"/>
          <w:szCs w:val="22"/>
          <w:lang w:val="ru-RU"/>
        </w:rPr>
        <w:t xml:space="preserve"> </w:t>
      </w:r>
      <w:r w:rsidRPr="004D79DE">
        <w:rPr>
          <w:sz w:val="22"/>
          <w:szCs w:val="22"/>
          <w:lang w:val="ru-RU"/>
        </w:rPr>
        <w:t>в</w:t>
      </w:r>
      <w:r>
        <w:rPr>
          <w:sz w:val="22"/>
          <w:szCs w:val="22"/>
          <w:lang w:val="ru-RU"/>
        </w:rPr>
        <w:t xml:space="preserve"> </w:t>
      </w:r>
      <w:r w:rsidRPr="004D79DE">
        <w:rPr>
          <w:sz w:val="22"/>
          <w:szCs w:val="22"/>
          <w:lang w:val="ru-RU"/>
        </w:rPr>
        <w:t>соответствии</w:t>
      </w:r>
      <w:r>
        <w:rPr>
          <w:sz w:val="22"/>
          <w:szCs w:val="22"/>
          <w:lang w:val="ru-RU"/>
        </w:rPr>
        <w:t xml:space="preserve"> </w:t>
      </w:r>
      <w:r w:rsidRPr="004D79DE">
        <w:rPr>
          <w:sz w:val="22"/>
          <w:szCs w:val="22"/>
          <w:lang w:val="ru-RU"/>
        </w:rPr>
        <w:t xml:space="preserve">с </w:t>
      </w:r>
      <w:r w:rsidRPr="004D79DE">
        <w:rPr>
          <w:spacing w:val="-1"/>
          <w:sz w:val="22"/>
          <w:szCs w:val="22"/>
          <w:lang w:val="ru-RU"/>
        </w:rPr>
        <w:t>государственными</w:t>
      </w:r>
      <w:r>
        <w:rPr>
          <w:spacing w:val="-1"/>
          <w:sz w:val="22"/>
          <w:szCs w:val="22"/>
          <w:lang w:val="ru-RU"/>
        </w:rPr>
        <w:t xml:space="preserve"> </w:t>
      </w:r>
      <w:r w:rsidRPr="004D79DE">
        <w:rPr>
          <w:spacing w:val="-1"/>
          <w:sz w:val="22"/>
          <w:szCs w:val="22"/>
          <w:lang w:val="ru-RU"/>
        </w:rPr>
        <w:t>стандартами;</w:t>
      </w:r>
      <w:r>
        <w:rPr>
          <w:spacing w:val="-1"/>
          <w:sz w:val="22"/>
          <w:szCs w:val="22"/>
          <w:lang w:val="ru-RU"/>
        </w:rPr>
        <w:t xml:space="preserve"> </w:t>
      </w:r>
      <w:r w:rsidRPr="004D79DE">
        <w:rPr>
          <w:sz w:val="22"/>
          <w:szCs w:val="22"/>
          <w:lang w:val="ru-RU"/>
        </w:rPr>
        <w:t>развитие</w:t>
      </w:r>
      <w:r>
        <w:rPr>
          <w:sz w:val="22"/>
          <w:szCs w:val="22"/>
          <w:lang w:val="ru-RU"/>
        </w:rPr>
        <w:t xml:space="preserve"> </w:t>
      </w:r>
      <w:r w:rsidRPr="004D79DE">
        <w:rPr>
          <w:spacing w:val="-1"/>
          <w:sz w:val="22"/>
          <w:szCs w:val="22"/>
          <w:lang w:val="ru-RU"/>
        </w:rPr>
        <w:t>творческой,</w:t>
      </w:r>
      <w:r>
        <w:rPr>
          <w:spacing w:val="-1"/>
          <w:sz w:val="22"/>
          <w:szCs w:val="22"/>
          <w:lang w:val="ru-RU"/>
        </w:rPr>
        <w:t xml:space="preserve"> </w:t>
      </w:r>
      <w:r w:rsidRPr="004D79DE">
        <w:rPr>
          <w:spacing w:val="-1"/>
          <w:sz w:val="22"/>
          <w:szCs w:val="22"/>
          <w:lang w:val="ru-RU"/>
        </w:rPr>
        <w:t>конкурентоспособной,</w:t>
      </w:r>
      <w:r>
        <w:rPr>
          <w:spacing w:val="-1"/>
          <w:sz w:val="22"/>
          <w:szCs w:val="22"/>
          <w:lang w:val="ru-RU"/>
        </w:rPr>
        <w:t xml:space="preserve"> </w:t>
      </w:r>
      <w:r w:rsidRPr="004D79DE">
        <w:rPr>
          <w:spacing w:val="-1"/>
          <w:sz w:val="22"/>
          <w:szCs w:val="22"/>
          <w:lang w:val="ru-RU"/>
        </w:rPr>
        <w:t>общественно-активной,</w:t>
      </w:r>
      <w:r>
        <w:rPr>
          <w:spacing w:val="-1"/>
          <w:sz w:val="22"/>
          <w:szCs w:val="22"/>
          <w:lang w:val="ru-RU"/>
        </w:rPr>
        <w:t xml:space="preserve"> </w:t>
      </w:r>
      <w:r w:rsidRPr="004D79DE">
        <w:rPr>
          <w:spacing w:val="-1"/>
          <w:sz w:val="22"/>
          <w:szCs w:val="22"/>
          <w:lang w:val="ru-RU"/>
        </w:rPr>
        <w:t>функционально-грамотной,</w:t>
      </w:r>
      <w:r>
        <w:rPr>
          <w:spacing w:val="-1"/>
          <w:sz w:val="22"/>
          <w:szCs w:val="22"/>
          <w:lang w:val="ru-RU"/>
        </w:rPr>
        <w:t xml:space="preserve"> </w:t>
      </w:r>
      <w:r w:rsidRPr="004D79DE">
        <w:rPr>
          <w:spacing w:val="-1"/>
          <w:sz w:val="22"/>
          <w:szCs w:val="22"/>
          <w:lang w:val="ru-RU"/>
        </w:rPr>
        <w:t>устойчиво</w:t>
      </w:r>
      <w:r>
        <w:rPr>
          <w:spacing w:val="-1"/>
          <w:sz w:val="22"/>
          <w:szCs w:val="22"/>
          <w:lang w:val="ru-RU"/>
        </w:rPr>
        <w:t xml:space="preserve"> </w:t>
      </w:r>
      <w:r w:rsidRPr="004D79DE">
        <w:rPr>
          <w:sz w:val="22"/>
          <w:szCs w:val="22"/>
          <w:lang w:val="ru-RU"/>
        </w:rPr>
        <w:t>развитой</w:t>
      </w:r>
      <w:r>
        <w:rPr>
          <w:sz w:val="22"/>
          <w:szCs w:val="22"/>
          <w:lang w:val="ru-RU"/>
        </w:rPr>
        <w:t xml:space="preserve"> </w:t>
      </w:r>
      <w:r w:rsidRPr="004D79DE">
        <w:rPr>
          <w:spacing w:val="-1"/>
          <w:sz w:val="22"/>
          <w:szCs w:val="22"/>
          <w:lang w:val="ru-RU"/>
        </w:rPr>
        <w:t>личности</w:t>
      </w:r>
      <w:r>
        <w:rPr>
          <w:spacing w:val="-1"/>
          <w:sz w:val="22"/>
          <w:szCs w:val="22"/>
          <w:lang w:val="ru-RU"/>
        </w:rPr>
        <w:t>;</w:t>
      </w:r>
    </w:p>
    <w:p w:rsidR="00B1528A" w:rsidRPr="004D79DE" w:rsidRDefault="00B1528A" w:rsidP="001639CE">
      <w:pPr>
        <w:jc w:val="both"/>
        <w:rPr>
          <w:rFonts w:ascii="Times New Roman" w:hAnsi="Times New Roman" w:cs="Times New Roman"/>
          <w:b/>
          <w:bCs/>
        </w:rPr>
      </w:pPr>
      <w:r>
        <w:rPr>
          <w:rFonts w:ascii="Times New Roman" w:hAnsi="Times New Roman" w:cs="Times New Roman"/>
          <w:b/>
          <w:bCs/>
          <w:lang w:val="ru-RU"/>
        </w:rPr>
        <w:t>с</w:t>
      </w:r>
      <w:r w:rsidRPr="004D79DE">
        <w:rPr>
          <w:rFonts w:ascii="Times New Roman" w:hAnsi="Times New Roman" w:cs="Times New Roman"/>
          <w:b/>
          <w:bCs/>
        </w:rPr>
        <w:t>оциального</w:t>
      </w:r>
      <w:r>
        <w:rPr>
          <w:rFonts w:ascii="Times New Roman" w:hAnsi="Times New Roman" w:cs="Times New Roman"/>
          <w:b/>
          <w:bCs/>
          <w:lang w:val="ru-RU"/>
        </w:rPr>
        <w:t xml:space="preserve"> </w:t>
      </w:r>
      <w:r w:rsidRPr="004D79DE">
        <w:rPr>
          <w:rFonts w:ascii="Times New Roman" w:hAnsi="Times New Roman" w:cs="Times New Roman"/>
          <w:b/>
          <w:bCs/>
          <w:spacing w:val="-1"/>
        </w:rPr>
        <w:t>заказа:</w:t>
      </w:r>
    </w:p>
    <w:p w:rsidR="00B1528A" w:rsidRPr="004D79DE" w:rsidRDefault="00B1528A" w:rsidP="00864B17">
      <w:pPr>
        <w:pStyle w:val="BodyText"/>
        <w:numPr>
          <w:ilvl w:val="0"/>
          <w:numId w:val="9"/>
        </w:numPr>
        <w:tabs>
          <w:tab w:val="left" w:pos="825"/>
        </w:tabs>
        <w:spacing w:line="272" w:lineRule="exact"/>
        <w:ind w:firstLine="0"/>
        <w:jc w:val="both"/>
        <w:rPr>
          <w:sz w:val="22"/>
          <w:szCs w:val="22"/>
          <w:lang w:val="ru-RU"/>
        </w:rPr>
      </w:pPr>
      <w:r w:rsidRPr="004D79DE">
        <w:rPr>
          <w:sz w:val="22"/>
          <w:szCs w:val="22"/>
          <w:lang w:val="ru-RU"/>
        </w:rPr>
        <w:t>организация</w:t>
      </w:r>
      <w:r>
        <w:rPr>
          <w:sz w:val="22"/>
          <w:szCs w:val="22"/>
          <w:lang w:val="ru-RU"/>
        </w:rPr>
        <w:t xml:space="preserve"> </w:t>
      </w:r>
      <w:r w:rsidRPr="004D79DE">
        <w:rPr>
          <w:spacing w:val="-1"/>
          <w:sz w:val="22"/>
          <w:szCs w:val="22"/>
          <w:lang w:val="ru-RU"/>
        </w:rPr>
        <w:t>учебной деятельности</w:t>
      </w:r>
      <w:r>
        <w:rPr>
          <w:spacing w:val="-1"/>
          <w:sz w:val="22"/>
          <w:szCs w:val="22"/>
          <w:lang w:val="ru-RU"/>
        </w:rPr>
        <w:t xml:space="preserve"> </w:t>
      </w:r>
      <w:r w:rsidRPr="004D79DE">
        <w:rPr>
          <w:sz w:val="22"/>
          <w:szCs w:val="22"/>
          <w:lang w:val="ru-RU"/>
        </w:rPr>
        <w:t>в</w:t>
      </w:r>
      <w:r>
        <w:rPr>
          <w:sz w:val="22"/>
          <w:szCs w:val="22"/>
          <w:lang w:val="ru-RU"/>
        </w:rPr>
        <w:t xml:space="preserve"> </w:t>
      </w:r>
      <w:r w:rsidRPr="004D79DE">
        <w:rPr>
          <w:spacing w:val="-1"/>
          <w:sz w:val="22"/>
          <w:szCs w:val="22"/>
          <w:lang w:val="ru-RU"/>
        </w:rPr>
        <w:t>безопасных</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комфортных</w:t>
      </w:r>
      <w:r>
        <w:rPr>
          <w:spacing w:val="-1"/>
          <w:sz w:val="22"/>
          <w:szCs w:val="22"/>
          <w:lang w:val="ru-RU"/>
        </w:rPr>
        <w:t xml:space="preserve">  </w:t>
      </w:r>
      <w:r w:rsidRPr="004D79DE">
        <w:rPr>
          <w:spacing w:val="-1"/>
          <w:sz w:val="22"/>
          <w:szCs w:val="22"/>
          <w:lang w:val="ru-RU"/>
        </w:rPr>
        <w:t>условиях;</w:t>
      </w:r>
    </w:p>
    <w:p w:rsidR="00B1528A" w:rsidRPr="004D79DE" w:rsidRDefault="00B1528A" w:rsidP="00864B17">
      <w:pPr>
        <w:pStyle w:val="BodyText"/>
        <w:numPr>
          <w:ilvl w:val="0"/>
          <w:numId w:val="9"/>
        </w:numPr>
        <w:tabs>
          <w:tab w:val="left" w:pos="825"/>
          <w:tab w:val="left" w:pos="8245"/>
        </w:tabs>
        <w:spacing w:before="7" w:line="274" w:lineRule="exact"/>
        <w:ind w:right="124" w:firstLine="0"/>
        <w:jc w:val="both"/>
        <w:rPr>
          <w:sz w:val="22"/>
          <w:szCs w:val="22"/>
          <w:lang w:val="ru-RU"/>
        </w:rPr>
      </w:pPr>
      <w:r w:rsidRPr="004D79DE">
        <w:rPr>
          <w:sz w:val="22"/>
          <w:szCs w:val="22"/>
          <w:lang w:val="ru-RU"/>
        </w:rPr>
        <w:t xml:space="preserve">обеспечение </w:t>
      </w:r>
      <w:r w:rsidRPr="004D79DE">
        <w:rPr>
          <w:spacing w:val="-1"/>
          <w:sz w:val="22"/>
          <w:szCs w:val="22"/>
          <w:lang w:val="ru-RU"/>
        </w:rPr>
        <w:t>качества</w:t>
      </w:r>
      <w:r>
        <w:rPr>
          <w:spacing w:val="-1"/>
          <w:sz w:val="22"/>
          <w:szCs w:val="22"/>
          <w:lang w:val="ru-RU"/>
        </w:rPr>
        <w:t xml:space="preserve"> </w:t>
      </w:r>
      <w:r w:rsidRPr="004D79DE">
        <w:rPr>
          <w:spacing w:val="-1"/>
          <w:sz w:val="22"/>
          <w:szCs w:val="22"/>
          <w:lang w:val="ru-RU"/>
        </w:rPr>
        <w:t>образования,</w:t>
      </w:r>
      <w:r>
        <w:rPr>
          <w:spacing w:val="-1"/>
          <w:sz w:val="22"/>
          <w:szCs w:val="22"/>
          <w:lang w:val="ru-RU"/>
        </w:rPr>
        <w:t xml:space="preserve"> </w:t>
      </w:r>
      <w:r w:rsidRPr="004D79DE">
        <w:rPr>
          <w:spacing w:val="-1"/>
          <w:sz w:val="22"/>
          <w:szCs w:val="22"/>
          <w:lang w:val="ru-RU"/>
        </w:rPr>
        <w:t>позволяющего</w:t>
      </w:r>
      <w:r>
        <w:rPr>
          <w:spacing w:val="-1"/>
          <w:sz w:val="22"/>
          <w:szCs w:val="22"/>
          <w:lang w:val="ru-RU"/>
        </w:rPr>
        <w:t xml:space="preserve"> </w:t>
      </w:r>
      <w:r w:rsidRPr="004D79DE">
        <w:rPr>
          <w:spacing w:val="-1"/>
          <w:sz w:val="22"/>
          <w:szCs w:val="22"/>
          <w:lang w:val="ru-RU"/>
        </w:rPr>
        <w:t>выпускникам</w:t>
      </w:r>
      <w:r w:rsidRPr="004D79DE">
        <w:rPr>
          <w:spacing w:val="-1"/>
          <w:sz w:val="22"/>
          <w:szCs w:val="22"/>
          <w:lang w:val="ru-RU"/>
        </w:rPr>
        <w:tab/>
        <w:t>эффективно</w:t>
      </w:r>
      <w:r>
        <w:rPr>
          <w:spacing w:val="-1"/>
          <w:sz w:val="22"/>
          <w:szCs w:val="22"/>
          <w:lang w:val="ru-RU"/>
        </w:rPr>
        <w:t xml:space="preserve"> </w:t>
      </w:r>
      <w:r w:rsidRPr="004D79DE">
        <w:rPr>
          <w:spacing w:val="-1"/>
          <w:sz w:val="22"/>
          <w:szCs w:val="22"/>
          <w:lang w:val="ru-RU"/>
        </w:rPr>
        <w:t>взаимодействовать</w:t>
      </w:r>
      <w:r>
        <w:rPr>
          <w:spacing w:val="-1"/>
          <w:sz w:val="22"/>
          <w:szCs w:val="22"/>
          <w:lang w:val="ru-RU"/>
        </w:rPr>
        <w:t xml:space="preserve"> </w:t>
      </w:r>
      <w:r w:rsidRPr="004D79DE">
        <w:rPr>
          <w:sz w:val="22"/>
          <w:szCs w:val="22"/>
          <w:lang w:val="ru-RU"/>
        </w:rPr>
        <w:t>с</w:t>
      </w:r>
      <w:r>
        <w:rPr>
          <w:sz w:val="22"/>
          <w:szCs w:val="22"/>
          <w:lang w:val="ru-RU"/>
        </w:rPr>
        <w:t xml:space="preserve"> </w:t>
      </w:r>
      <w:r w:rsidRPr="004D79DE">
        <w:rPr>
          <w:spacing w:val="-1"/>
          <w:sz w:val="22"/>
          <w:szCs w:val="22"/>
          <w:lang w:val="ru-RU"/>
        </w:rPr>
        <w:t>экономикой</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z w:val="22"/>
          <w:szCs w:val="22"/>
          <w:lang w:val="ru-RU"/>
        </w:rPr>
        <w:t>обществом</w:t>
      </w:r>
      <w:r>
        <w:rPr>
          <w:sz w:val="22"/>
          <w:szCs w:val="22"/>
          <w:lang w:val="ru-RU"/>
        </w:rPr>
        <w:t xml:space="preserve"> </w:t>
      </w:r>
      <w:r w:rsidRPr="004D79DE">
        <w:rPr>
          <w:sz w:val="22"/>
          <w:szCs w:val="22"/>
          <w:lang w:val="ru-RU"/>
        </w:rPr>
        <w:t>в</w:t>
      </w:r>
      <w:r>
        <w:rPr>
          <w:sz w:val="22"/>
          <w:szCs w:val="22"/>
          <w:lang w:val="ru-RU"/>
        </w:rPr>
        <w:t xml:space="preserve"> </w:t>
      </w:r>
      <w:r w:rsidRPr="004D79DE">
        <w:rPr>
          <w:spacing w:val="-1"/>
          <w:sz w:val="22"/>
          <w:szCs w:val="22"/>
          <w:lang w:val="ru-RU"/>
        </w:rPr>
        <w:t>соответствии</w:t>
      </w:r>
      <w:r>
        <w:rPr>
          <w:spacing w:val="-1"/>
          <w:sz w:val="22"/>
          <w:szCs w:val="22"/>
          <w:lang w:val="ru-RU"/>
        </w:rPr>
        <w:t xml:space="preserve"> </w:t>
      </w:r>
      <w:r w:rsidRPr="004D79DE">
        <w:rPr>
          <w:sz w:val="22"/>
          <w:szCs w:val="22"/>
          <w:lang w:val="ru-RU"/>
        </w:rPr>
        <w:t>с</w:t>
      </w:r>
      <w:r>
        <w:rPr>
          <w:sz w:val="22"/>
          <w:szCs w:val="22"/>
          <w:lang w:val="ru-RU"/>
        </w:rPr>
        <w:t xml:space="preserve"> </w:t>
      </w:r>
      <w:r w:rsidRPr="004D79DE">
        <w:rPr>
          <w:spacing w:val="-1"/>
          <w:sz w:val="22"/>
          <w:szCs w:val="22"/>
          <w:lang w:val="ru-RU"/>
        </w:rPr>
        <w:t>требованиями</w:t>
      </w:r>
      <w:r>
        <w:rPr>
          <w:spacing w:val="-1"/>
          <w:sz w:val="22"/>
          <w:szCs w:val="22"/>
          <w:lang w:val="ru-RU"/>
        </w:rPr>
        <w:t xml:space="preserve"> </w:t>
      </w:r>
      <w:r w:rsidRPr="004D79DE">
        <w:rPr>
          <w:sz w:val="22"/>
          <w:szCs w:val="22"/>
          <w:lang w:val="ru-RU"/>
        </w:rPr>
        <w:t>времени;</w:t>
      </w:r>
    </w:p>
    <w:p w:rsidR="00B1528A" w:rsidRPr="004D79DE" w:rsidRDefault="00B1528A" w:rsidP="00864B17">
      <w:pPr>
        <w:pStyle w:val="BodyText"/>
        <w:numPr>
          <w:ilvl w:val="0"/>
          <w:numId w:val="9"/>
        </w:numPr>
        <w:tabs>
          <w:tab w:val="left" w:pos="825"/>
        </w:tabs>
        <w:spacing w:line="274" w:lineRule="exact"/>
        <w:ind w:left="824" w:hanging="705"/>
        <w:jc w:val="both"/>
        <w:rPr>
          <w:sz w:val="22"/>
          <w:szCs w:val="22"/>
          <w:lang w:val="ru-RU"/>
        </w:rPr>
      </w:pPr>
      <w:r w:rsidRPr="004D79DE">
        <w:rPr>
          <w:sz w:val="22"/>
          <w:szCs w:val="22"/>
          <w:lang w:val="ru-RU"/>
        </w:rPr>
        <w:t>воспитание</w:t>
      </w:r>
      <w:r>
        <w:rPr>
          <w:sz w:val="22"/>
          <w:szCs w:val="22"/>
          <w:lang w:val="ru-RU"/>
        </w:rPr>
        <w:t xml:space="preserve"> </w:t>
      </w:r>
      <w:r w:rsidRPr="004D79DE">
        <w:rPr>
          <w:spacing w:val="-1"/>
          <w:sz w:val="22"/>
          <w:szCs w:val="22"/>
          <w:lang w:val="ru-RU"/>
        </w:rPr>
        <w:t>личности</w:t>
      </w:r>
      <w:r>
        <w:rPr>
          <w:spacing w:val="-1"/>
          <w:sz w:val="22"/>
          <w:szCs w:val="22"/>
          <w:lang w:val="ru-RU"/>
        </w:rPr>
        <w:t xml:space="preserve"> </w:t>
      </w:r>
      <w:r w:rsidRPr="004D79DE">
        <w:rPr>
          <w:spacing w:val="-1"/>
          <w:sz w:val="22"/>
          <w:szCs w:val="22"/>
          <w:lang w:val="ru-RU"/>
        </w:rPr>
        <w:t>ученика,</w:t>
      </w:r>
      <w:r>
        <w:rPr>
          <w:spacing w:val="-1"/>
          <w:sz w:val="22"/>
          <w:szCs w:val="22"/>
          <w:lang w:val="ru-RU"/>
        </w:rPr>
        <w:t xml:space="preserve"> </w:t>
      </w:r>
      <w:r w:rsidRPr="004D79DE">
        <w:rPr>
          <w:spacing w:val="-2"/>
          <w:sz w:val="22"/>
          <w:szCs w:val="22"/>
          <w:lang w:val="ru-RU"/>
        </w:rPr>
        <w:t xml:space="preserve">его </w:t>
      </w:r>
      <w:r w:rsidRPr="004D79DE">
        <w:rPr>
          <w:spacing w:val="-1"/>
          <w:sz w:val="22"/>
          <w:szCs w:val="22"/>
          <w:lang w:val="ru-RU"/>
        </w:rPr>
        <w:t>нравственных</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духовных</w:t>
      </w:r>
      <w:r>
        <w:rPr>
          <w:spacing w:val="-1"/>
          <w:sz w:val="22"/>
          <w:szCs w:val="22"/>
          <w:lang w:val="ru-RU"/>
        </w:rPr>
        <w:t xml:space="preserve"> </w:t>
      </w:r>
      <w:r w:rsidRPr="004D79DE">
        <w:rPr>
          <w:spacing w:val="-1"/>
          <w:sz w:val="22"/>
          <w:szCs w:val="22"/>
          <w:lang w:val="ru-RU"/>
        </w:rPr>
        <w:t>качеств;</w:t>
      </w:r>
    </w:p>
    <w:p w:rsidR="00B1528A" w:rsidRPr="004D79DE" w:rsidRDefault="00B1528A" w:rsidP="00864B17">
      <w:pPr>
        <w:pStyle w:val="BodyText"/>
        <w:numPr>
          <w:ilvl w:val="0"/>
          <w:numId w:val="9"/>
        </w:numPr>
        <w:tabs>
          <w:tab w:val="left" w:pos="825"/>
          <w:tab w:val="left" w:pos="2314"/>
          <w:tab w:val="left" w:pos="3572"/>
          <w:tab w:val="left" w:pos="4787"/>
          <w:tab w:val="left" w:pos="5122"/>
          <w:tab w:val="left" w:pos="6242"/>
          <w:tab w:val="left" w:pos="7283"/>
          <w:tab w:val="left" w:pos="7845"/>
        </w:tabs>
        <w:ind w:right="121" w:firstLine="0"/>
        <w:jc w:val="both"/>
        <w:rPr>
          <w:sz w:val="22"/>
          <w:szCs w:val="22"/>
          <w:lang w:val="ru-RU"/>
        </w:rPr>
      </w:pPr>
      <w:r w:rsidRPr="004D79DE">
        <w:rPr>
          <w:sz w:val="22"/>
          <w:szCs w:val="22"/>
          <w:lang w:val="ru-RU"/>
        </w:rPr>
        <w:t>обеспечение</w:t>
      </w:r>
      <w:r w:rsidRPr="004D79DE">
        <w:rPr>
          <w:sz w:val="22"/>
          <w:szCs w:val="22"/>
          <w:lang w:val="ru-RU"/>
        </w:rPr>
        <w:tab/>
      </w:r>
      <w:r w:rsidRPr="004D79DE">
        <w:rPr>
          <w:spacing w:val="-1"/>
          <w:sz w:val="22"/>
          <w:szCs w:val="22"/>
          <w:lang w:val="ru-RU"/>
        </w:rPr>
        <w:t>досуговой</w:t>
      </w:r>
      <w:r w:rsidRPr="004D79DE">
        <w:rPr>
          <w:spacing w:val="-1"/>
          <w:sz w:val="22"/>
          <w:szCs w:val="22"/>
          <w:lang w:val="ru-RU"/>
        </w:rPr>
        <w:tab/>
      </w:r>
      <w:r w:rsidRPr="004D79DE">
        <w:rPr>
          <w:sz w:val="22"/>
          <w:szCs w:val="22"/>
          <w:lang w:val="ru-RU"/>
        </w:rPr>
        <w:t>занятости</w:t>
      </w:r>
      <w:r w:rsidRPr="004D79DE">
        <w:rPr>
          <w:sz w:val="22"/>
          <w:szCs w:val="22"/>
          <w:lang w:val="ru-RU"/>
        </w:rPr>
        <w:tab/>
        <w:t>и</w:t>
      </w:r>
      <w:r w:rsidRPr="004D79DE">
        <w:rPr>
          <w:sz w:val="22"/>
          <w:szCs w:val="22"/>
          <w:lang w:val="ru-RU"/>
        </w:rPr>
        <w:tab/>
      </w:r>
      <w:r w:rsidRPr="004D79DE">
        <w:rPr>
          <w:spacing w:val="-1"/>
          <w:sz w:val="22"/>
          <w:szCs w:val="22"/>
          <w:lang w:val="ru-RU"/>
        </w:rPr>
        <w:t>создание</w:t>
      </w:r>
      <w:r w:rsidRPr="004D79DE">
        <w:rPr>
          <w:spacing w:val="-1"/>
          <w:sz w:val="22"/>
          <w:szCs w:val="22"/>
          <w:lang w:val="ru-RU"/>
        </w:rPr>
        <w:tab/>
        <w:t>условий</w:t>
      </w:r>
      <w:r w:rsidRPr="004D79DE">
        <w:rPr>
          <w:spacing w:val="-1"/>
          <w:sz w:val="22"/>
          <w:szCs w:val="22"/>
          <w:lang w:val="ru-RU"/>
        </w:rPr>
        <w:tab/>
        <w:t>для</w:t>
      </w:r>
      <w:r>
        <w:rPr>
          <w:spacing w:val="-1"/>
          <w:sz w:val="22"/>
          <w:szCs w:val="22"/>
          <w:lang w:val="ru-RU"/>
        </w:rPr>
        <w:t xml:space="preserve"> </w:t>
      </w:r>
      <w:r w:rsidRPr="004D79DE">
        <w:rPr>
          <w:spacing w:val="-1"/>
          <w:sz w:val="22"/>
          <w:szCs w:val="22"/>
          <w:lang w:val="ru-RU"/>
        </w:rPr>
        <w:t>удовлетворения</w:t>
      </w:r>
      <w:r>
        <w:rPr>
          <w:spacing w:val="-1"/>
          <w:sz w:val="22"/>
          <w:szCs w:val="22"/>
          <w:lang w:val="ru-RU"/>
        </w:rPr>
        <w:t xml:space="preserve"> </w:t>
      </w:r>
      <w:r w:rsidRPr="004D79DE">
        <w:rPr>
          <w:sz w:val="22"/>
          <w:szCs w:val="22"/>
          <w:lang w:val="ru-RU"/>
        </w:rPr>
        <w:t>интересов</w:t>
      </w:r>
      <w:r>
        <w:rPr>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развития</w:t>
      </w:r>
      <w:r>
        <w:rPr>
          <w:spacing w:val="-1"/>
          <w:sz w:val="22"/>
          <w:szCs w:val="22"/>
          <w:lang w:val="ru-RU"/>
        </w:rPr>
        <w:t xml:space="preserve"> </w:t>
      </w:r>
      <w:r w:rsidRPr="004D79DE">
        <w:rPr>
          <w:spacing w:val="-1"/>
          <w:sz w:val="22"/>
          <w:szCs w:val="22"/>
          <w:lang w:val="ru-RU"/>
        </w:rPr>
        <w:t>разнообразных</w:t>
      </w:r>
      <w:r>
        <w:rPr>
          <w:spacing w:val="-1"/>
          <w:sz w:val="22"/>
          <w:szCs w:val="22"/>
          <w:lang w:val="ru-RU"/>
        </w:rPr>
        <w:t xml:space="preserve"> </w:t>
      </w:r>
      <w:r w:rsidRPr="004D79DE">
        <w:rPr>
          <w:spacing w:val="-1"/>
          <w:sz w:val="22"/>
          <w:szCs w:val="22"/>
          <w:lang w:val="ru-RU"/>
        </w:rPr>
        <w:t>способностей</w:t>
      </w:r>
      <w:r>
        <w:rPr>
          <w:spacing w:val="-1"/>
          <w:sz w:val="22"/>
          <w:szCs w:val="22"/>
          <w:lang w:val="ru-RU"/>
        </w:rPr>
        <w:t xml:space="preserve"> </w:t>
      </w:r>
      <w:r w:rsidRPr="004D79DE">
        <w:rPr>
          <w:spacing w:val="-1"/>
          <w:sz w:val="22"/>
          <w:szCs w:val="22"/>
          <w:lang w:val="ru-RU"/>
        </w:rPr>
        <w:t>детей;</w:t>
      </w:r>
    </w:p>
    <w:p w:rsidR="00B1528A" w:rsidRPr="004D79DE" w:rsidRDefault="00B1528A" w:rsidP="00864B17">
      <w:pPr>
        <w:pStyle w:val="BodyText"/>
        <w:numPr>
          <w:ilvl w:val="0"/>
          <w:numId w:val="10"/>
        </w:numPr>
        <w:tabs>
          <w:tab w:val="left" w:pos="840"/>
          <w:tab w:val="left" w:pos="2270"/>
          <w:tab w:val="left" w:pos="4104"/>
          <w:tab w:val="left" w:pos="5501"/>
          <w:tab w:val="left" w:pos="6750"/>
          <w:tab w:val="left" w:pos="7125"/>
          <w:tab w:val="left" w:pos="8104"/>
          <w:tab w:val="left" w:pos="9348"/>
        </w:tabs>
        <w:ind w:right="123" w:firstLine="0"/>
        <w:jc w:val="both"/>
        <w:rPr>
          <w:sz w:val="22"/>
          <w:szCs w:val="22"/>
          <w:lang w:val="ru-RU"/>
        </w:rPr>
      </w:pPr>
      <w:r w:rsidRPr="004D79DE">
        <w:rPr>
          <w:sz w:val="22"/>
          <w:szCs w:val="22"/>
          <w:lang w:val="ru-RU"/>
        </w:rPr>
        <w:t>воспитание</w:t>
      </w:r>
      <w:r w:rsidRPr="004D79DE">
        <w:rPr>
          <w:sz w:val="22"/>
          <w:szCs w:val="22"/>
          <w:lang w:val="ru-RU"/>
        </w:rPr>
        <w:tab/>
      </w:r>
      <w:r w:rsidRPr="004D79DE">
        <w:rPr>
          <w:spacing w:val="-1"/>
          <w:sz w:val="22"/>
          <w:szCs w:val="22"/>
          <w:lang w:val="ru-RU"/>
        </w:rPr>
        <w:t>ответственного</w:t>
      </w:r>
      <w:r w:rsidRPr="004D79DE">
        <w:rPr>
          <w:spacing w:val="-1"/>
          <w:sz w:val="22"/>
          <w:szCs w:val="22"/>
          <w:lang w:val="ru-RU"/>
        </w:rPr>
        <w:tab/>
      </w:r>
      <w:r w:rsidRPr="004D79DE">
        <w:rPr>
          <w:sz w:val="22"/>
          <w:szCs w:val="22"/>
          <w:lang w:val="ru-RU"/>
        </w:rPr>
        <w:t>отношения</w:t>
      </w:r>
      <w:r w:rsidRPr="004D79DE">
        <w:rPr>
          <w:sz w:val="22"/>
          <w:szCs w:val="22"/>
          <w:lang w:val="ru-RU"/>
        </w:rPr>
        <w:tab/>
      </w:r>
      <w:r w:rsidRPr="004D79DE">
        <w:rPr>
          <w:spacing w:val="-2"/>
          <w:sz w:val="22"/>
          <w:szCs w:val="22"/>
          <w:lang w:val="ru-RU"/>
        </w:rPr>
        <w:t>учащихся</w:t>
      </w:r>
      <w:r w:rsidRPr="004D79DE">
        <w:rPr>
          <w:spacing w:val="-2"/>
          <w:sz w:val="22"/>
          <w:szCs w:val="22"/>
          <w:lang w:val="ru-RU"/>
        </w:rPr>
        <w:tab/>
      </w:r>
      <w:r w:rsidRPr="004D79DE">
        <w:rPr>
          <w:sz w:val="22"/>
          <w:szCs w:val="22"/>
          <w:lang w:val="ru-RU"/>
        </w:rPr>
        <w:t>к</w:t>
      </w:r>
      <w:r w:rsidRPr="004D79DE">
        <w:rPr>
          <w:sz w:val="22"/>
          <w:szCs w:val="22"/>
          <w:lang w:val="ru-RU"/>
        </w:rPr>
        <w:tab/>
      </w:r>
      <w:r w:rsidRPr="004D79DE">
        <w:rPr>
          <w:spacing w:val="1"/>
          <w:sz w:val="22"/>
          <w:szCs w:val="22"/>
          <w:lang w:val="ru-RU"/>
        </w:rPr>
        <w:t>своему</w:t>
      </w:r>
      <w:r w:rsidRPr="004D79DE">
        <w:rPr>
          <w:spacing w:val="1"/>
          <w:sz w:val="22"/>
          <w:szCs w:val="22"/>
          <w:lang w:val="ru-RU"/>
        </w:rPr>
        <w:tab/>
      </w:r>
      <w:r w:rsidRPr="004D79DE">
        <w:rPr>
          <w:sz w:val="22"/>
          <w:szCs w:val="22"/>
          <w:lang w:val="ru-RU"/>
        </w:rPr>
        <w:t>здоровью</w:t>
      </w:r>
      <w:r w:rsidRPr="004D79DE">
        <w:rPr>
          <w:sz w:val="22"/>
          <w:szCs w:val="22"/>
          <w:lang w:val="ru-RU"/>
        </w:rPr>
        <w:tab/>
      </w:r>
    </w:p>
    <w:p w:rsidR="00B1528A" w:rsidRPr="004D79DE" w:rsidRDefault="00B1528A" w:rsidP="001639CE">
      <w:pPr>
        <w:pStyle w:val="BodyText"/>
        <w:tabs>
          <w:tab w:val="left" w:pos="840"/>
          <w:tab w:val="left" w:pos="2270"/>
          <w:tab w:val="left" w:pos="4104"/>
          <w:tab w:val="left" w:pos="5501"/>
          <w:tab w:val="left" w:pos="6750"/>
          <w:tab w:val="left" w:pos="7125"/>
          <w:tab w:val="left" w:pos="8104"/>
          <w:tab w:val="left" w:pos="9348"/>
        </w:tabs>
        <w:ind w:left="119" w:right="123" w:firstLine="0"/>
        <w:jc w:val="both"/>
        <w:rPr>
          <w:sz w:val="22"/>
          <w:szCs w:val="22"/>
          <w:lang w:val="ru-RU"/>
        </w:rPr>
      </w:pPr>
      <w:r w:rsidRPr="004D79DE">
        <w:rPr>
          <w:w w:val="95"/>
          <w:sz w:val="22"/>
          <w:szCs w:val="22"/>
          <w:lang w:val="ru-RU"/>
        </w:rPr>
        <w:t>и</w:t>
      </w:r>
      <w:r>
        <w:rPr>
          <w:w w:val="95"/>
          <w:sz w:val="22"/>
          <w:szCs w:val="22"/>
          <w:lang w:val="ru-RU"/>
        </w:rPr>
        <w:t xml:space="preserve"> </w:t>
      </w:r>
      <w:r w:rsidRPr="004D79DE">
        <w:rPr>
          <w:sz w:val="22"/>
          <w:szCs w:val="22"/>
          <w:lang w:val="ru-RU"/>
        </w:rPr>
        <w:t>формирование</w:t>
      </w:r>
      <w:r>
        <w:rPr>
          <w:sz w:val="22"/>
          <w:szCs w:val="22"/>
          <w:lang w:val="ru-RU"/>
        </w:rPr>
        <w:t xml:space="preserve"> </w:t>
      </w:r>
      <w:r w:rsidRPr="004D79DE">
        <w:rPr>
          <w:spacing w:val="-1"/>
          <w:sz w:val="22"/>
          <w:szCs w:val="22"/>
          <w:lang w:val="ru-RU"/>
        </w:rPr>
        <w:t>навыков</w:t>
      </w:r>
      <w:r>
        <w:rPr>
          <w:spacing w:val="-1"/>
          <w:sz w:val="22"/>
          <w:szCs w:val="22"/>
          <w:lang w:val="ru-RU"/>
        </w:rPr>
        <w:t xml:space="preserve"> </w:t>
      </w:r>
      <w:r w:rsidRPr="004D79DE">
        <w:rPr>
          <w:spacing w:val="-1"/>
          <w:sz w:val="22"/>
          <w:szCs w:val="22"/>
          <w:lang w:val="ru-RU"/>
        </w:rPr>
        <w:t>здорового</w:t>
      </w:r>
      <w:r>
        <w:rPr>
          <w:spacing w:val="-1"/>
          <w:sz w:val="22"/>
          <w:szCs w:val="22"/>
          <w:lang w:val="ru-RU"/>
        </w:rPr>
        <w:t xml:space="preserve"> </w:t>
      </w:r>
      <w:r w:rsidRPr="004D79DE">
        <w:rPr>
          <w:sz w:val="22"/>
          <w:szCs w:val="22"/>
          <w:lang w:val="ru-RU"/>
        </w:rPr>
        <w:t>образа</w:t>
      </w:r>
      <w:r>
        <w:rPr>
          <w:sz w:val="22"/>
          <w:szCs w:val="22"/>
          <w:lang w:val="ru-RU"/>
        </w:rPr>
        <w:t xml:space="preserve"> </w:t>
      </w:r>
      <w:r w:rsidRPr="004D79DE">
        <w:rPr>
          <w:spacing w:val="-1"/>
          <w:sz w:val="22"/>
          <w:szCs w:val="22"/>
          <w:lang w:val="ru-RU"/>
        </w:rPr>
        <w:t>жизни</w:t>
      </w:r>
      <w:r>
        <w:rPr>
          <w:spacing w:val="-1"/>
          <w:sz w:val="22"/>
          <w:szCs w:val="22"/>
          <w:lang w:val="ru-RU"/>
        </w:rPr>
        <w:t>;</w:t>
      </w:r>
    </w:p>
    <w:p w:rsidR="00B1528A" w:rsidRPr="004D79DE" w:rsidRDefault="00B1528A" w:rsidP="001639CE">
      <w:pPr>
        <w:jc w:val="both"/>
        <w:rPr>
          <w:rFonts w:ascii="Times New Roman" w:hAnsi="Times New Roman" w:cs="Times New Roman"/>
          <w:b/>
          <w:bCs/>
        </w:rPr>
      </w:pPr>
      <w:r>
        <w:rPr>
          <w:rFonts w:ascii="Times New Roman" w:hAnsi="Times New Roman" w:cs="Times New Roman"/>
          <w:b/>
          <w:bCs/>
          <w:lang w:val="ru-RU"/>
        </w:rPr>
        <w:t>з</w:t>
      </w:r>
      <w:r w:rsidRPr="004D79DE">
        <w:rPr>
          <w:rFonts w:ascii="Times New Roman" w:hAnsi="Times New Roman" w:cs="Times New Roman"/>
          <w:b/>
          <w:bCs/>
        </w:rPr>
        <w:t>аказа</w:t>
      </w:r>
      <w:r>
        <w:rPr>
          <w:rFonts w:ascii="Times New Roman" w:hAnsi="Times New Roman" w:cs="Times New Roman"/>
          <w:b/>
          <w:bCs/>
          <w:lang w:val="ru-RU"/>
        </w:rPr>
        <w:t xml:space="preserve"> </w:t>
      </w:r>
      <w:r w:rsidRPr="004D79DE">
        <w:rPr>
          <w:rFonts w:ascii="Times New Roman" w:hAnsi="Times New Roman" w:cs="Times New Roman"/>
          <w:b/>
          <w:bCs/>
        </w:rPr>
        <w:t>родителей:</w:t>
      </w:r>
    </w:p>
    <w:p w:rsidR="00B1528A" w:rsidRPr="004D79DE" w:rsidRDefault="00B1528A" w:rsidP="00864B17">
      <w:pPr>
        <w:pStyle w:val="BodyText"/>
        <w:numPr>
          <w:ilvl w:val="0"/>
          <w:numId w:val="10"/>
        </w:numPr>
        <w:tabs>
          <w:tab w:val="left" w:pos="825"/>
        </w:tabs>
        <w:spacing w:line="275" w:lineRule="exact"/>
        <w:ind w:left="824" w:hanging="705"/>
        <w:jc w:val="both"/>
        <w:rPr>
          <w:sz w:val="22"/>
          <w:szCs w:val="22"/>
        </w:rPr>
      </w:pPr>
      <w:r w:rsidRPr="004D79DE">
        <w:rPr>
          <w:spacing w:val="-1"/>
          <w:sz w:val="22"/>
          <w:szCs w:val="22"/>
        </w:rPr>
        <w:t>возможность</w:t>
      </w:r>
      <w:r>
        <w:rPr>
          <w:spacing w:val="-1"/>
          <w:sz w:val="22"/>
          <w:szCs w:val="22"/>
          <w:lang w:val="ru-RU"/>
        </w:rPr>
        <w:t xml:space="preserve"> </w:t>
      </w:r>
      <w:r w:rsidRPr="004D79DE">
        <w:rPr>
          <w:spacing w:val="-1"/>
          <w:sz w:val="22"/>
          <w:szCs w:val="22"/>
        </w:rPr>
        <w:t>получения</w:t>
      </w:r>
      <w:r>
        <w:rPr>
          <w:spacing w:val="-1"/>
          <w:sz w:val="22"/>
          <w:szCs w:val="22"/>
          <w:lang w:val="ru-RU"/>
        </w:rPr>
        <w:t xml:space="preserve"> </w:t>
      </w:r>
      <w:r w:rsidRPr="004D79DE">
        <w:rPr>
          <w:spacing w:val="-1"/>
          <w:sz w:val="22"/>
          <w:szCs w:val="22"/>
        </w:rPr>
        <w:t>качественного</w:t>
      </w:r>
      <w:r>
        <w:rPr>
          <w:spacing w:val="-1"/>
          <w:sz w:val="22"/>
          <w:szCs w:val="22"/>
          <w:lang w:val="ru-RU"/>
        </w:rPr>
        <w:t xml:space="preserve"> </w:t>
      </w:r>
      <w:r w:rsidRPr="004D79DE">
        <w:rPr>
          <w:spacing w:val="-1"/>
          <w:sz w:val="22"/>
          <w:szCs w:val="22"/>
        </w:rPr>
        <w:t>образования;</w:t>
      </w:r>
    </w:p>
    <w:p w:rsidR="00B1528A" w:rsidRPr="004D79DE" w:rsidRDefault="00B1528A" w:rsidP="00864B17">
      <w:pPr>
        <w:pStyle w:val="BodyText"/>
        <w:numPr>
          <w:ilvl w:val="0"/>
          <w:numId w:val="10"/>
        </w:numPr>
        <w:tabs>
          <w:tab w:val="left" w:pos="825"/>
        </w:tabs>
        <w:ind w:right="125" w:firstLine="0"/>
        <w:jc w:val="both"/>
        <w:rPr>
          <w:sz w:val="22"/>
          <w:szCs w:val="22"/>
          <w:lang w:val="ru-RU"/>
        </w:rPr>
      </w:pPr>
      <w:r w:rsidRPr="004D79DE">
        <w:rPr>
          <w:sz w:val="22"/>
          <w:szCs w:val="22"/>
          <w:lang w:val="ru-RU"/>
        </w:rPr>
        <w:t xml:space="preserve">создание </w:t>
      </w:r>
      <w:r w:rsidRPr="004D79DE">
        <w:rPr>
          <w:spacing w:val="-1"/>
          <w:sz w:val="22"/>
          <w:szCs w:val="22"/>
          <w:lang w:val="ru-RU"/>
        </w:rPr>
        <w:t>условий</w:t>
      </w:r>
      <w:r>
        <w:rPr>
          <w:spacing w:val="-1"/>
          <w:sz w:val="22"/>
          <w:szCs w:val="22"/>
          <w:lang w:val="ru-RU"/>
        </w:rPr>
        <w:t xml:space="preserve"> </w:t>
      </w:r>
      <w:r w:rsidRPr="004D79DE">
        <w:rPr>
          <w:spacing w:val="-1"/>
          <w:sz w:val="22"/>
          <w:szCs w:val="22"/>
          <w:lang w:val="ru-RU"/>
        </w:rPr>
        <w:t>для</w:t>
      </w:r>
      <w:r>
        <w:rPr>
          <w:spacing w:val="-1"/>
          <w:sz w:val="22"/>
          <w:szCs w:val="22"/>
          <w:lang w:val="ru-RU"/>
        </w:rPr>
        <w:t xml:space="preserve"> </w:t>
      </w:r>
      <w:r w:rsidRPr="004D79DE">
        <w:rPr>
          <w:sz w:val="22"/>
          <w:szCs w:val="22"/>
          <w:lang w:val="ru-RU"/>
        </w:rPr>
        <w:t xml:space="preserve">развития </w:t>
      </w:r>
      <w:r w:rsidRPr="004D79DE">
        <w:rPr>
          <w:spacing w:val="-1"/>
          <w:sz w:val="22"/>
          <w:szCs w:val="22"/>
          <w:lang w:val="ru-RU"/>
        </w:rPr>
        <w:t>интеллектуальных</w:t>
      </w:r>
      <w:r>
        <w:rPr>
          <w:spacing w:val="-1"/>
          <w:sz w:val="22"/>
          <w:szCs w:val="22"/>
          <w:lang w:val="ru-RU"/>
        </w:rPr>
        <w:t xml:space="preserve"> </w:t>
      </w:r>
      <w:r w:rsidRPr="004D79DE">
        <w:rPr>
          <w:sz w:val="22"/>
          <w:szCs w:val="22"/>
          <w:lang w:val="ru-RU"/>
        </w:rPr>
        <w:t xml:space="preserve">и </w:t>
      </w:r>
      <w:r w:rsidRPr="004D79DE">
        <w:rPr>
          <w:spacing w:val="-1"/>
          <w:sz w:val="22"/>
          <w:szCs w:val="22"/>
          <w:lang w:val="ru-RU"/>
        </w:rPr>
        <w:t>творческих</w:t>
      </w:r>
      <w:r>
        <w:rPr>
          <w:spacing w:val="-1"/>
          <w:sz w:val="22"/>
          <w:szCs w:val="22"/>
          <w:lang w:val="ru-RU"/>
        </w:rPr>
        <w:t xml:space="preserve"> </w:t>
      </w:r>
      <w:r w:rsidRPr="004D79DE">
        <w:rPr>
          <w:sz w:val="22"/>
          <w:szCs w:val="22"/>
          <w:lang w:val="ru-RU"/>
        </w:rPr>
        <w:t>способностей</w:t>
      </w:r>
      <w:r>
        <w:rPr>
          <w:sz w:val="22"/>
          <w:szCs w:val="22"/>
          <w:lang w:val="ru-RU"/>
        </w:rPr>
        <w:t xml:space="preserve"> </w:t>
      </w:r>
      <w:r w:rsidRPr="004D79DE">
        <w:rPr>
          <w:spacing w:val="-1"/>
          <w:sz w:val="22"/>
          <w:szCs w:val="22"/>
          <w:lang w:val="ru-RU"/>
        </w:rPr>
        <w:t>учащихся;</w:t>
      </w:r>
    </w:p>
    <w:p w:rsidR="00B1528A" w:rsidRPr="004D79DE" w:rsidRDefault="00B1528A" w:rsidP="00864B17">
      <w:pPr>
        <w:pStyle w:val="BodyText"/>
        <w:numPr>
          <w:ilvl w:val="0"/>
          <w:numId w:val="10"/>
        </w:numPr>
        <w:tabs>
          <w:tab w:val="left" w:pos="825"/>
        </w:tabs>
        <w:spacing w:line="271" w:lineRule="exact"/>
        <w:ind w:left="824" w:hanging="705"/>
        <w:jc w:val="both"/>
        <w:rPr>
          <w:sz w:val="22"/>
          <w:szCs w:val="22"/>
        </w:rPr>
      </w:pPr>
      <w:r w:rsidRPr="004D79DE">
        <w:rPr>
          <w:spacing w:val="-1"/>
          <w:sz w:val="22"/>
          <w:szCs w:val="22"/>
        </w:rPr>
        <w:t>сохранение</w:t>
      </w:r>
      <w:r>
        <w:rPr>
          <w:spacing w:val="-1"/>
          <w:sz w:val="22"/>
          <w:szCs w:val="22"/>
          <w:lang w:val="ru-RU"/>
        </w:rPr>
        <w:t xml:space="preserve"> </w:t>
      </w:r>
      <w:r w:rsidRPr="004D79DE">
        <w:rPr>
          <w:spacing w:val="-1"/>
          <w:sz w:val="22"/>
          <w:szCs w:val="22"/>
        </w:rPr>
        <w:t>здоровья.</w:t>
      </w:r>
    </w:p>
    <w:p w:rsidR="00B1528A" w:rsidRDefault="00B1528A" w:rsidP="001639CE">
      <w:pPr>
        <w:autoSpaceDE w:val="0"/>
        <w:jc w:val="both"/>
        <w:rPr>
          <w:rFonts w:ascii="Times New Roman" w:hAnsi="Times New Roman" w:cs="Times New Roman"/>
          <w:lang w:val="ru-RU"/>
        </w:rPr>
      </w:pPr>
      <w:r w:rsidRPr="004D79DE">
        <w:rPr>
          <w:rFonts w:ascii="Times New Roman" w:hAnsi="Times New Roman" w:cs="Times New Roman"/>
          <w:lang w:val="ru-RU"/>
        </w:rPr>
        <w:t xml:space="preserve">      </w:t>
      </w:r>
    </w:p>
    <w:p w:rsidR="00B1528A" w:rsidRPr="004D79DE" w:rsidRDefault="00B1528A" w:rsidP="001639CE">
      <w:pPr>
        <w:autoSpaceDE w:val="0"/>
        <w:jc w:val="both"/>
        <w:rPr>
          <w:rFonts w:ascii="Times New Roman" w:hAnsi="Times New Roman" w:cs="Times New Roman"/>
          <w:lang w:val="ru-RU"/>
        </w:rPr>
      </w:pPr>
      <w:r>
        <w:rPr>
          <w:rFonts w:ascii="Times New Roman" w:hAnsi="Times New Roman" w:cs="Times New Roman"/>
          <w:lang w:val="ru-RU"/>
        </w:rPr>
        <w:t>ООП ООО МБОУ</w:t>
      </w:r>
      <w:r w:rsidRPr="004D79DE">
        <w:rPr>
          <w:rFonts w:ascii="Times New Roman" w:hAnsi="Times New Roman" w:cs="Times New Roman"/>
          <w:lang w:val="ru-RU"/>
        </w:rPr>
        <w:t xml:space="preserve"> </w:t>
      </w:r>
      <w:r w:rsidRPr="006918F9">
        <w:rPr>
          <w:rFonts w:ascii="Times New Roman" w:hAnsi="Times New Roman" w:cs="Times New Roman"/>
          <w:lang w:val="ru-RU"/>
        </w:rPr>
        <w:t>Романовская ООШ</w:t>
      </w:r>
      <w:r w:rsidRPr="004D79DE">
        <w:rPr>
          <w:rFonts w:ascii="Times New Roman" w:hAnsi="Times New Roman" w:cs="Times New Roman"/>
          <w:lang w:val="ru-RU"/>
        </w:rPr>
        <w:t xml:space="preserve">  создана с учетом особенностей и   традиций  учреждения, предоставляющих  возможности учащимся в раскрытии  интеллектуальных и творческих возможностей личности.</w:t>
      </w:r>
    </w:p>
    <w:p w:rsidR="00B1528A" w:rsidRDefault="00B1528A" w:rsidP="00763C7A">
      <w:pPr>
        <w:suppressAutoHyphens/>
        <w:autoSpaceDE w:val="0"/>
        <w:autoSpaceDN w:val="0"/>
        <w:spacing w:line="276" w:lineRule="auto"/>
        <w:ind w:left="720"/>
        <w:jc w:val="both"/>
        <w:rPr>
          <w:rFonts w:ascii="Times New Roman" w:hAnsi="Times New Roman" w:cs="Times New Roman"/>
          <w:b/>
          <w:bCs/>
          <w:lang w:val="ru-RU"/>
        </w:rPr>
      </w:pPr>
    </w:p>
    <w:p w:rsidR="00B1528A" w:rsidRPr="004D79DE" w:rsidRDefault="00B1528A" w:rsidP="00763C7A">
      <w:pPr>
        <w:suppressAutoHyphens/>
        <w:autoSpaceDE w:val="0"/>
        <w:autoSpaceDN w:val="0"/>
        <w:spacing w:line="276" w:lineRule="auto"/>
        <w:ind w:left="720"/>
        <w:jc w:val="both"/>
        <w:rPr>
          <w:rFonts w:ascii="Times New Roman" w:hAnsi="Times New Roman" w:cs="Times New Roman"/>
          <w:lang w:val="ru-RU"/>
        </w:rPr>
      </w:pPr>
      <w:r w:rsidRPr="004D79DE">
        <w:rPr>
          <w:rFonts w:ascii="Times New Roman" w:hAnsi="Times New Roman" w:cs="Times New Roman"/>
          <w:b/>
          <w:bCs/>
          <w:lang w:val="ru-RU"/>
        </w:rPr>
        <w:t>Основная образовательная программа содержит следующие основные компоненты:</w:t>
      </w:r>
    </w:p>
    <w:p w:rsidR="00B1528A" w:rsidRPr="004D79DE" w:rsidRDefault="00B1528A" w:rsidP="00FB5F39">
      <w:pPr>
        <w:numPr>
          <w:ilvl w:val="0"/>
          <w:numId w:val="11"/>
        </w:numPr>
        <w:suppressAutoHyphens/>
        <w:autoSpaceDE w:val="0"/>
        <w:autoSpaceDN w:val="0"/>
        <w:spacing w:line="276" w:lineRule="auto"/>
        <w:jc w:val="both"/>
        <w:rPr>
          <w:rFonts w:ascii="Times New Roman" w:hAnsi="Times New Roman" w:cs="Times New Roman"/>
        </w:rPr>
      </w:pPr>
      <w:r w:rsidRPr="004D79DE">
        <w:rPr>
          <w:rFonts w:ascii="Times New Roman" w:hAnsi="Times New Roman" w:cs="Times New Roman"/>
        </w:rPr>
        <w:t>Пояснительная</w:t>
      </w:r>
      <w:r>
        <w:rPr>
          <w:rFonts w:ascii="Times New Roman" w:hAnsi="Times New Roman" w:cs="Times New Roman"/>
          <w:lang w:val="ru-RU"/>
        </w:rPr>
        <w:t xml:space="preserve"> </w:t>
      </w:r>
      <w:r w:rsidRPr="004D79DE">
        <w:rPr>
          <w:rFonts w:ascii="Times New Roman" w:hAnsi="Times New Roman" w:cs="Times New Roman"/>
        </w:rPr>
        <w:t>записка;</w:t>
      </w:r>
    </w:p>
    <w:p w:rsidR="00B1528A" w:rsidRPr="004D79DE" w:rsidRDefault="00B1528A" w:rsidP="00FB5F39">
      <w:pPr>
        <w:numPr>
          <w:ilvl w:val="0"/>
          <w:numId w:val="11"/>
        </w:numPr>
        <w:suppressAutoHyphens/>
        <w:autoSpaceDE w:val="0"/>
        <w:autoSpaceDN w:val="0"/>
        <w:spacing w:line="276" w:lineRule="auto"/>
        <w:jc w:val="both"/>
        <w:rPr>
          <w:rFonts w:ascii="Times New Roman" w:hAnsi="Times New Roman" w:cs="Times New Roman"/>
          <w:lang w:val="ru-RU"/>
        </w:rPr>
      </w:pPr>
      <w:r w:rsidRPr="004D79DE">
        <w:rPr>
          <w:rFonts w:ascii="Times New Roman" w:hAnsi="Times New Roman" w:cs="Times New Roman"/>
          <w:lang w:val="ru-RU"/>
        </w:rPr>
        <w:t>Планируемые результаты освоения обучающимися основной образовательной программы основного общего образования;</w:t>
      </w:r>
    </w:p>
    <w:p w:rsidR="00B1528A" w:rsidRPr="004D79DE" w:rsidRDefault="00B1528A" w:rsidP="00FB5F39">
      <w:pPr>
        <w:numPr>
          <w:ilvl w:val="0"/>
          <w:numId w:val="11"/>
        </w:numPr>
        <w:suppressAutoHyphens/>
        <w:autoSpaceDE w:val="0"/>
        <w:autoSpaceDN w:val="0"/>
        <w:spacing w:line="276" w:lineRule="auto"/>
        <w:jc w:val="both"/>
        <w:rPr>
          <w:rFonts w:ascii="Times New Roman" w:hAnsi="Times New Roman" w:cs="Times New Roman"/>
          <w:lang w:val="ru-RU"/>
        </w:rPr>
      </w:pPr>
      <w:r w:rsidRPr="004D79DE">
        <w:rPr>
          <w:rFonts w:ascii="Times New Roman" w:hAnsi="Times New Roman" w:cs="Times New Roman"/>
          <w:lang w:val="ru-RU"/>
        </w:rPr>
        <w:t>Система оценки достижения планируемых результатов освоения основной</w:t>
      </w:r>
    </w:p>
    <w:p w:rsidR="00B1528A" w:rsidRPr="004D79DE" w:rsidRDefault="00B1528A" w:rsidP="001639CE">
      <w:pPr>
        <w:autoSpaceDE w:val="0"/>
        <w:jc w:val="both"/>
        <w:rPr>
          <w:rFonts w:ascii="Times New Roman" w:hAnsi="Times New Roman" w:cs="Times New Roman"/>
          <w:lang w:val="ru-RU"/>
        </w:rPr>
      </w:pPr>
      <w:r>
        <w:rPr>
          <w:rFonts w:ascii="Times New Roman" w:hAnsi="Times New Roman" w:cs="Times New Roman"/>
          <w:lang w:val="ru-RU"/>
        </w:rPr>
        <w:t xml:space="preserve">            </w:t>
      </w:r>
      <w:r w:rsidRPr="004D79DE">
        <w:rPr>
          <w:rFonts w:ascii="Times New Roman" w:hAnsi="Times New Roman" w:cs="Times New Roman"/>
          <w:lang w:val="ru-RU"/>
        </w:rPr>
        <w:t>образовательной программы основного общего образования;</w:t>
      </w:r>
    </w:p>
    <w:p w:rsidR="00B1528A" w:rsidRPr="004D79DE" w:rsidRDefault="00B1528A" w:rsidP="00FB5F39">
      <w:pPr>
        <w:numPr>
          <w:ilvl w:val="0"/>
          <w:numId w:val="12"/>
        </w:numPr>
        <w:suppressAutoHyphens/>
        <w:autoSpaceDE w:val="0"/>
        <w:autoSpaceDN w:val="0"/>
        <w:spacing w:line="276" w:lineRule="auto"/>
        <w:jc w:val="both"/>
        <w:rPr>
          <w:rFonts w:ascii="Times New Roman" w:hAnsi="Times New Roman" w:cs="Times New Roman"/>
          <w:lang w:val="ru-RU"/>
        </w:rPr>
      </w:pPr>
      <w:r w:rsidRPr="004D79DE">
        <w:rPr>
          <w:rFonts w:ascii="Times New Roman" w:hAnsi="Times New Roman" w:cs="Times New Roman"/>
          <w:lang w:val="ru-RU"/>
        </w:rPr>
        <w:t>Программа развития универсальных учебных действий на ступени основного общего образования;</w:t>
      </w:r>
    </w:p>
    <w:p w:rsidR="00B1528A" w:rsidRPr="004D79DE" w:rsidRDefault="00B1528A" w:rsidP="00FB5F39">
      <w:pPr>
        <w:numPr>
          <w:ilvl w:val="0"/>
          <w:numId w:val="12"/>
        </w:numPr>
        <w:suppressAutoHyphens/>
        <w:autoSpaceDE w:val="0"/>
        <w:autoSpaceDN w:val="0"/>
        <w:spacing w:line="276" w:lineRule="auto"/>
        <w:jc w:val="both"/>
        <w:rPr>
          <w:rFonts w:ascii="Times New Roman" w:hAnsi="Times New Roman" w:cs="Times New Roman"/>
          <w:lang w:val="ru-RU"/>
        </w:rPr>
      </w:pPr>
      <w:r w:rsidRPr="004D79DE">
        <w:rPr>
          <w:rFonts w:ascii="Times New Roman" w:hAnsi="Times New Roman" w:cs="Times New Roman"/>
          <w:lang w:val="ru-RU"/>
        </w:rPr>
        <w:t>Программы отдельных учебных предметов, курсов;</w:t>
      </w:r>
    </w:p>
    <w:p w:rsidR="00B1528A" w:rsidRPr="004D79DE" w:rsidRDefault="00B1528A" w:rsidP="00FB5F39">
      <w:pPr>
        <w:numPr>
          <w:ilvl w:val="0"/>
          <w:numId w:val="12"/>
        </w:numPr>
        <w:suppressAutoHyphens/>
        <w:autoSpaceDE w:val="0"/>
        <w:autoSpaceDN w:val="0"/>
        <w:spacing w:line="276" w:lineRule="auto"/>
        <w:jc w:val="both"/>
        <w:rPr>
          <w:rFonts w:ascii="Times New Roman" w:hAnsi="Times New Roman" w:cs="Times New Roman"/>
          <w:lang w:val="ru-RU"/>
        </w:rPr>
      </w:pPr>
      <w:r w:rsidRPr="004D79DE">
        <w:rPr>
          <w:rFonts w:ascii="Times New Roman" w:hAnsi="Times New Roman" w:cs="Times New Roman"/>
          <w:lang w:val="ru-RU"/>
        </w:rPr>
        <w:t>Программа воспитания и социализации обучающихся;</w:t>
      </w:r>
    </w:p>
    <w:p w:rsidR="00B1528A" w:rsidRPr="004D79DE" w:rsidRDefault="00B1528A" w:rsidP="00FB5F39">
      <w:pPr>
        <w:numPr>
          <w:ilvl w:val="0"/>
          <w:numId w:val="12"/>
        </w:numPr>
        <w:suppressAutoHyphens/>
        <w:autoSpaceDE w:val="0"/>
        <w:autoSpaceDN w:val="0"/>
        <w:spacing w:line="276" w:lineRule="auto"/>
        <w:jc w:val="both"/>
        <w:rPr>
          <w:rFonts w:ascii="Times New Roman" w:hAnsi="Times New Roman" w:cs="Times New Roman"/>
        </w:rPr>
      </w:pPr>
      <w:r w:rsidRPr="004D79DE">
        <w:rPr>
          <w:rFonts w:ascii="Times New Roman" w:hAnsi="Times New Roman" w:cs="Times New Roman"/>
        </w:rPr>
        <w:t>Программа</w:t>
      </w:r>
      <w:r>
        <w:rPr>
          <w:rFonts w:ascii="Times New Roman" w:hAnsi="Times New Roman" w:cs="Times New Roman"/>
          <w:lang w:val="ru-RU"/>
        </w:rPr>
        <w:t xml:space="preserve"> </w:t>
      </w:r>
      <w:r w:rsidRPr="004D79DE">
        <w:rPr>
          <w:rFonts w:ascii="Times New Roman" w:hAnsi="Times New Roman" w:cs="Times New Roman"/>
        </w:rPr>
        <w:t>коррекционной</w:t>
      </w:r>
      <w:r>
        <w:rPr>
          <w:rFonts w:ascii="Times New Roman" w:hAnsi="Times New Roman" w:cs="Times New Roman"/>
          <w:lang w:val="ru-RU"/>
        </w:rPr>
        <w:t xml:space="preserve"> </w:t>
      </w:r>
      <w:r w:rsidRPr="004D79DE">
        <w:rPr>
          <w:rFonts w:ascii="Times New Roman" w:hAnsi="Times New Roman" w:cs="Times New Roman"/>
        </w:rPr>
        <w:t>работы;</w:t>
      </w:r>
    </w:p>
    <w:p w:rsidR="00B1528A" w:rsidRPr="004D79DE" w:rsidRDefault="00B1528A" w:rsidP="00FB5F39">
      <w:pPr>
        <w:numPr>
          <w:ilvl w:val="0"/>
          <w:numId w:val="12"/>
        </w:numPr>
        <w:suppressAutoHyphens/>
        <w:autoSpaceDE w:val="0"/>
        <w:autoSpaceDN w:val="0"/>
        <w:spacing w:line="276" w:lineRule="auto"/>
        <w:jc w:val="both"/>
        <w:rPr>
          <w:rFonts w:ascii="Times New Roman" w:hAnsi="Times New Roman" w:cs="Times New Roman"/>
        </w:rPr>
      </w:pPr>
      <w:r w:rsidRPr="004D79DE">
        <w:rPr>
          <w:rFonts w:ascii="Times New Roman" w:hAnsi="Times New Roman" w:cs="Times New Roman"/>
        </w:rPr>
        <w:t>Примерный</w:t>
      </w:r>
      <w:r>
        <w:rPr>
          <w:rFonts w:ascii="Times New Roman" w:hAnsi="Times New Roman" w:cs="Times New Roman"/>
          <w:lang w:val="ru-RU"/>
        </w:rPr>
        <w:t xml:space="preserve"> </w:t>
      </w:r>
      <w:r w:rsidRPr="004D79DE">
        <w:rPr>
          <w:rFonts w:ascii="Times New Roman" w:hAnsi="Times New Roman" w:cs="Times New Roman"/>
        </w:rPr>
        <w:t>учебный</w:t>
      </w:r>
      <w:r>
        <w:rPr>
          <w:rFonts w:ascii="Times New Roman" w:hAnsi="Times New Roman" w:cs="Times New Roman"/>
          <w:lang w:val="ru-RU"/>
        </w:rPr>
        <w:t xml:space="preserve"> </w:t>
      </w:r>
      <w:r w:rsidRPr="004D79DE">
        <w:rPr>
          <w:rFonts w:ascii="Times New Roman" w:hAnsi="Times New Roman" w:cs="Times New Roman"/>
        </w:rPr>
        <w:t>план;</w:t>
      </w:r>
    </w:p>
    <w:p w:rsidR="00B1528A" w:rsidRPr="004D79DE" w:rsidRDefault="00B1528A" w:rsidP="00FB5F39">
      <w:pPr>
        <w:numPr>
          <w:ilvl w:val="0"/>
          <w:numId w:val="12"/>
        </w:numPr>
        <w:suppressAutoHyphens/>
        <w:autoSpaceDE w:val="0"/>
        <w:autoSpaceDN w:val="0"/>
        <w:spacing w:line="276" w:lineRule="auto"/>
        <w:jc w:val="both"/>
        <w:rPr>
          <w:rFonts w:ascii="Times New Roman" w:hAnsi="Times New Roman" w:cs="Times New Roman"/>
          <w:lang w:val="ru-RU"/>
        </w:rPr>
      </w:pPr>
      <w:r w:rsidRPr="004D79DE">
        <w:rPr>
          <w:rFonts w:ascii="Times New Roman" w:hAnsi="Times New Roman" w:cs="Times New Roman"/>
          <w:lang w:val="ru-RU"/>
        </w:rPr>
        <w:t>Система условий реализации основной образовательной программы.</w:t>
      </w:r>
    </w:p>
    <w:p w:rsidR="00B1528A" w:rsidRDefault="00B1528A" w:rsidP="00BA11C6">
      <w:pPr>
        <w:suppressAutoHyphens/>
        <w:autoSpaceDN w:val="0"/>
        <w:spacing w:line="276" w:lineRule="auto"/>
        <w:ind w:left="360"/>
        <w:jc w:val="both"/>
        <w:rPr>
          <w:rFonts w:ascii="Times New Roman" w:hAnsi="Times New Roman" w:cs="Times New Roman"/>
          <w:color w:val="000000"/>
          <w:lang w:val="ru-RU"/>
        </w:rPr>
      </w:pPr>
      <w:r w:rsidRPr="004D79DE">
        <w:rPr>
          <w:rFonts w:ascii="Times New Roman" w:hAnsi="Times New Roman" w:cs="Times New Roman"/>
          <w:color w:val="000000"/>
        </w:rPr>
        <w:t> </w:t>
      </w:r>
    </w:p>
    <w:p w:rsidR="00B1528A" w:rsidRPr="00901C6E" w:rsidRDefault="00B1528A" w:rsidP="00BA11C6">
      <w:pPr>
        <w:suppressAutoHyphens/>
        <w:autoSpaceDN w:val="0"/>
        <w:spacing w:line="276" w:lineRule="auto"/>
        <w:ind w:left="360"/>
        <w:jc w:val="both"/>
        <w:rPr>
          <w:rFonts w:ascii="Times New Roman" w:hAnsi="Times New Roman" w:cs="Times New Roman"/>
          <w:lang w:val="ru-RU"/>
        </w:rPr>
      </w:pPr>
      <w:r w:rsidRPr="00901C6E">
        <w:rPr>
          <w:rFonts w:ascii="Times New Roman" w:hAnsi="Times New Roman" w:cs="Times New Roman"/>
          <w:b/>
          <w:bCs/>
          <w:color w:val="000000"/>
          <w:lang w:val="ru-RU"/>
        </w:rPr>
        <w:t>Структура</w:t>
      </w:r>
      <w:r>
        <w:rPr>
          <w:rFonts w:ascii="Times New Roman" w:hAnsi="Times New Roman" w:cs="Times New Roman"/>
          <w:b/>
          <w:bCs/>
          <w:color w:val="000000"/>
          <w:lang w:val="ru-RU"/>
        </w:rPr>
        <w:t xml:space="preserve"> </w:t>
      </w:r>
      <w:r w:rsidRPr="00901C6E">
        <w:rPr>
          <w:rFonts w:ascii="Times New Roman" w:hAnsi="Times New Roman" w:cs="Times New Roman"/>
          <w:b/>
          <w:bCs/>
          <w:color w:val="000000"/>
          <w:lang w:val="ru-RU"/>
        </w:rPr>
        <w:t>образовательной</w:t>
      </w:r>
      <w:r>
        <w:rPr>
          <w:rFonts w:ascii="Times New Roman" w:hAnsi="Times New Roman" w:cs="Times New Roman"/>
          <w:b/>
          <w:bCs/>
          <w:color w:val="000000"/>
          <w:lang w:val="ru-RU"/>
        </w:rPr>
        <w:t xml:space="preserve"> </w:t>
      </w:r>
      <w:r w:rsidRPr="00901C6E">
        <w:rPr>
          <w:rFonts w:ascii="Times New Roman" w:hAnsi="Times New Roman" w:cs="Times New Roman"/>
          <w:b/>
          <w:bCs/>
          <w:color w:val="000000"/>
          <w:lang w:val="ru-RU"/>
        </w:rPr>
        <w:t>среды</w:t>
      </w:r>
    </w:p>
    <w:p w:rsidR="00B1528A" w:rsidRPr="004D79DE" w:rsidRDefault="00B1528A" w:rsidP="001639CE">
      <w:pPr>
        <w:jc w:val="both"/>
        <w:rPr>
          <w:rFonts w:ascii="Times New Roman" w:hAnsi="Times New Roman" w:cs="Times New Roman"/>
          <w:color w:val="000000"/>
          <w:lang w:val="ru-RU"/>
        </w:rPr>
      </w:pPr>
      <w:r w:rsidRPr="004D79DE">
        <w:rPr>
          <w:rFonts w:ascii="Times New Roman" w:hAnsi="Times New Roman" w:cs="Times New Roman"/>
          <w:color w:val="000000"/>
          <w:lang w:val="ru-RU"/>
        </w:rPr>
        <w:tab/>
        <w:t>Основой структуры образовательной среды школы является 2-х ступенчатая модель обучения: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b/>
          <w:bCs/>
          <w:color w:val="000000"/>
          <w:lang w:val="ru-RU"/>
        </w:rPr>
        <w:tab/>
        <w:t>Начальная школа:</w:t>
      </w:r>
      <w:r>
        <w:rPr>
          <w:rFonts w:ascii="Times New Roman" w:hAnsi="Times New Roman" w:cs="Times New Roman"/>
          <w:b/>
          <w:bCs/>
          <w:color w:val="000000"/>
          <w:lang w:val="ru-RU"/>
        </w:rPr>
        <w:t xml:space="preserve"> </w:t>
      </w:r>
      <w:r w:rsidRPr="004D79DE">
        <w:rPr>
          <w:rFonts w:ascii="Times New Roman" w:hAnsi="Times New Roman" w:cs="Times New Roman"/>
          <w:color w:val="000000"/>
          <w:lang w:val="ru-RU"/>
        </w:rPr>
        <w:t>4-летний нормативный срок освоения образовательных программ начального общего образования;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b/>
          <w:bCs/>
          <w:color w:val="000000"/>
          <w:lang w:val="ru-RU"/>
        </w:rPr>
        <w:tab/>
        <w:t>Основная</w:t>
      </w:r>
      <w:r w:rsidRPr="004D79DE">
        <w:rPr>
          <w:rFonts w:ascii="Times New Roman" w:hAnsi="Times New Roman" w:cs="Times New Roman"/>
          <w:b/>
          <w:bCs/>
          <w:color w:val="000000"/>
        </w:rPr>
        <w:t> </w:t>
      </w:r>
      <w:r w:rsidRPr="004D79DE">
        <w:rPr>
          <w:rFonts w:ascii="Times New Roman" w:hAnsi="Times New Roman" w:cs="Times New Roman"/>
          <w:b/>
          <w:bCs/>
          <w:color w:val="000000"/>
          <w:lang w:val="ru-RU"/>
        </w:rPr>
        <w:t xml:space="preserve"> школа. 5-9-е классы: </w:t>
      </w:r>
      <w:r w:rsidRPr="004D79DE">
        <w:rPr>
          <w:rFonts w:ascii="Times New Roman" w:hAnsi="Times New Roman" w:cs="Times New Roman"/>
          <w:color w:val="000000"/>
          <w:lang w:val="ru-RU"/>
        </w:rPr>
        <w:t>5-летний нормативный срок усвоения образовательных программ основного общего  образования.</w:t>
      </w:r>
    </w:p>
    <w:p w:rsidR="00B1528A" w:rsidRDefault="00B1528A" w:rsidP="001639CE">
      <w:pPr>
        <w:autoSpaceDE w:val="0"/>
        <w:jc w:val="both"/>
        <w:rPr>
          <w:rFonts w:ascii="Times New Roman" w:hAnsi="Times New Roman" w:cs="Times New Roman"/>
          <w:b/>
          <w:bCs/>
          <w:lang w:val="ru-RU"/>
        </w:rPr>
      </w:pPr>
    </w:p>
    <w:p w:rsidR="00B1528A" w:rsidRPr="004D79DE" w:rsidRDefault="00B1528A" w:rsidP="00BA11C6">
      <w:pPr>
        <w:autoSpaceDE w:val="0"/>
        <w:ind w:firstLine="426"/>
        <w:jc w:val="both"/>
        <w:rPr>
          <w:rFonts w:ascii="Times New Roman" w:hAnsi="Times New Roman" w:cs="Times New Roman"/>
          <w:lang w:val="ru-RU"/>
        </w:rPr>
      </w:pPr>
      <w:r w:rsidRPr="004D79DE">
        <w:rPr>
          <w:rFonts w:ascii="Times New Roman" w:hAnsi="Times New Roman" w:cs="Times New Roman"/>
          <w:b/>
          <w:bCs/>
          <w:lang w:val="ru-RU"/>
        </w:rPr>
        <w:t>Психолого-педагогические особенности развития детей 11—15 лет</w:t>
      </w:r>
    </w:p>
    <w:p w:rsidR="00B1528A" w:rsidRPr="004D79DE" w:rsidRDefault="00B1528A" w:rsidP="00BA11C6">
      <w:pPr>
        <w:autoSpaceDE w:val="0"/>
        <w:ind w:firstLine="567"/>
        <w:jc w:val="both"/>
        <w:rPr>
          <w:rFonts w:ascii="Times New Roman" w:hAnsi="Times New Roman" w:cs="Times New Roman"/>
          <w:lang w:val="ru-RU"/>
        </w:rPr>
      </w:pPr>
      <w:r w:rsidRPr="004D79DE">
        <w:rPr>
          <w:rFonts w:ascii="Times New Roman" w:hAnsi="Times New Roman" w:cs="Times New Roman"/>
          <w:lang w:val="ru-RU"/>
        </w:rPr>
        <w:t>Основная образовательная программа сформирована с учётом психолого-педагогических особенностей развития детей 11—15 лет, связанных</w:t>
      </w:r>
    </w:p>
    <w:p w:rsidR="00B1528A" w:rsidRPr="004D79DE" w:rsidRDefault="00B1528A" w:rsidP="001639CE">
      <w:pPr>
        <w:autoSpaceDE w:val="0"/>
        <w:jc w:val="both"/>
        <w:rPr>
          <w:rFonts w:ascii="Times New Roman" w:hAnsi="Times New Roman" w:cs="Times New Roman"/>
          <w:lang w:val="ru-RU"/>
        </w:rPr>
      </w:pPr>
      <w:r w:rsidRPr="004D79DE">
        <w:rPr>
          <w:rFonts w:ascii="Times New Roman" w:hAnsi="Times New Roman" w:cs="Times New Roman"/>
          <w:lang w:val="ru-RU"/>
        </w:rPr>
        <w:t xml:space="preserve">— с переходом от учебных действий, характерных для начальной школы и осуществляемых только совместно с классом  и под руководством учителя,  к овладению этой учебной </w:t>
      </w:r>
      <w:r w:rsidRPr="00BA11C6">
        <w:rPr>
          <w:rFonts w:ascii="Times New Roman" w:hAnsi="Times New Roman" w:cs="Times New Roman"/>
          <w:lang w:val="ru-RU"/>
        </w:rPr>
        <w:t>деятельностью при</w:t>
      </w:r>
      <w:r>
        <w:rPr>
          <w:rFonts w:ascii="Times New Roman" w:hAnsi="Times New Roman" w:cs="Times New Roman"/>
          <w:color w:val="FF0000"/>
          <w:lang w:val="ru-RU"/>
        </w:rPr>
        <w:t xml:space="preserve"> </w:t>
      </w:r>
      <w:r w:rsidRPr="00BA11C6">
        <w:rPr>
          <w:rFonts w:ascii="Times New Roman" w:hAnsi="Times New Roman" w:cs="Times New Roman"/>
          <w:lang w:val="ru-RU"/>
        </w:rPr>
        <w:t>получении основного общего образования,</w:t>
      </w:r>
    </w:p>
    <w:p w:rsidR="00B1528A" w:rsidRPr="004D79DE" w:rsidRDefault="00B1528A" w:rsidP="001639CE">
      <w:pPr>
        <w:autoSpaceDE w:val="0"/>
        <w:jc w:val="both"/>
        <w:rPr>
          <w:rFonts w:ascii="Times New Roman" w:hAnsi="Times New Roman" w:cs="Times New Roman"/>
          <w:lang w:val="ru-RU"/>
        </w:rPr>
      </w:pPr>
      <w:r w:rsidRPr="004D79DE">
        <w:rPr>
          <w:rFonts w:ascii="Times New Roman" w:hAnsi="Times New Roman" w:cs="Times New Roman"/>
          <w:lang w:val="ru-RU"/>
        </w:rPr>
        <w:t>—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1528A" w:rsidRPr="004D79DE" w:rsidRDefault="00B1528A" w:rsidP="001639CE">
      <w:pPr>
        <w:autoSpaceDE w:val="0"/>
        <w:jc w:val="both"/>
        <w:rPr>
          <w:rFonts w:ascii="Times New Roman" w:hAnsi="Times New Roman" w:cs="Times New Roman"/>
          <w:lang w:val="ru-RU"/>
        </w:rPr>
      </w:pPr>
      <w:r w:rsidRPr="004D79DE">
        <w:rPr>
          <w:rFonts w:ascii="Times New Roman" w:hAnsi="Times New Roman" w:cs="Times New Roman"/>
          <w:lang w:val="ru-RU"/>
        </w:rPr>
        <w:t>—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B1528A" w:rsidRPr="004D79DE" w:rsidRDefault="00B1528A" w:rsidP="001639CE">
      <w:pPr>
        <w:autoSpaceDE w:val="0"/>
        <w:jc w:val="both"/>
        <w:rPr>
          <w:rFonts w:ascii="Times New Roman" w:hAnsi="Times New Roman" w:cs="Times New Roman"/>
          <w:lang w:val="ru-RU"/>
        </w:rPr>
      </w:pPr>
      <w:r w:rsidRPr="004D79DE">
        <w:rPr>
          <w:rFonts w:ascii="Times New Roman" w:hAnsi="Times New Roman" w:cs="Times New Roman"/>
          <w:lang w:val="ru-RU"/>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1528A" w:rsidRPr="004D79DE" w:rsidRDefault="00B1528A" w:rsidP="001639CE">
      <w:pPr>
        <w:autoSpaceDE w:val="0"/>
        <w:jc w:val="both"/>
        <w:rPr>
          <w:rFonts w:ascii="Times New Roman" w:hAnsi="Times New Roman" w:cs="Times New Roman"/>
          <w:lang w:val="ru-RU"/>
        </w:rPr>
      </w:pPr>
      <w:r w:rsidRPr="004D79DE">
        <w:rPr>
          <w:rFonts w:ascii="Times New Roman" w:hAnsi="Times New Roman" w:cs="Times New Roman"/>
          <w:lang w:val="ru-RU"/>
        </w:rPr>
        <w:t>—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B1528A" w:rsidRPr="004D79DE" w:rsidRDefault="00B1528A" w:rsidP="001639CE">
      <w:pPr>
        <w:autoSpaceDE w:val="0"/>
        <w:jc w:val="both"/>
        <w:rPr>
          <w:rFonts w:ascii="Times New Roman" w:hAnsi="Times New Roman" w:cs="Times New Roman"/>
          <w:lang w:val="ru-RU"/>
        </w:rPr>
      </w:pPr>
      <w:r w:rsidRPr="004D79DE">
        <w:rPr>
          <w:rFonts w:ascii="Times New Roman" w:hAnsi="Times New Roman" w:cs="Times New Roman"/>
          <w:lang w:val="ru-RU"/>
        </w:rPr>
        <w:t>—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1528A" w:rsidRDefault="00B1528A" w:rsidP="00BA11C6">
      <w:pPr>
        <w:autoSpaceDE w:val="0"/>
        <w:ind w:firstLine="567"/>
        <w:jc w:val="both"/>
        <w:rPr>
          <w:rFonts w:ascii="Times New Roman" w:hAnsi="Times New Roman" w:cs="Times New Roman"/>
          <w:lang w:val="ru-RU"/>
        </w:rPr>
      </w:pPr>
    </w:p>
    <w:p w:rsidR="00B1528A" w:rsidRPr="004D79DE" w:rsidRDefault="00B1528A" w:rsidP="00BA11C6">
      <w:pPr>
        <w:autoSpaceDE w:val="0"/>
        <w:ind w:firstLine="567"/>
        <w:jc w:val="both"/>
        <w:rPr>
          <w:rFonts w:ascii="Times New Roman" w:hAnsi="Times New Roman" w:cs="Times New Roman"/>
          <w:lang w:val="ru-RU"/>
        </w:rPr>
      </w:pPr>
      <w:r w:rsidRPr="004D79DE">
        <w:rPr>
          <w:rFonts w:ascii="Times New Roman" w:hAnsi="Times New Roman" w:cs="Times New Roman"/>
          <w:lang w:val="ru-RU"/>
        </w:rPr>
        <w:t>Переход</w:t>
      </w:r>
      <w:r>
        <w:rPr>
          <w:rFonts w:ascii="Times New Roman" w:hAnsi="Times New Roman" w:cs="Times New Roman"/>
          <w:lang w:val="ru-RU"/>
        </w:rPr>
        <w:t xml:space="preserve"> </w:t>
      </w:r>
      <w:r w:rsidRPr="004D79DE">
        <w:rPr>
          <w:rFonts w:ascii="Times New Roman" w:hAnsi="Times New Roman" w:cs="Times New Roman"/>
          <w:lang w:val="ru-RU"/>
        </w:rPr>
        <w:t xml:space="preserve"> обучающегося в основную школу совпадает с пред</w:t>
      </w:r>
      <w:r>
        <w:rPr>
          <w:rFonts w:ascii="Times New Roman" w:hAnsi="Times New Roman" w:cs="Times New Roman"/>
          <w:lang w:val="ru-RU"/>
        </w:rPr>
        <w:t xml:space="preserve"> </w:t>
      </w:r>
      <w:r w:rsidRPr="004D79DE">
        <w:rPr>
          <w:rFonts w:ascii="Times New Roman" w:hAnsi="Times New Roman" w:cs="Times New Roman"/>
          <w:lang w:val="ru-RU"/>
        </w:rPr>
        <w:t xml:space="preserve">критической фазой развития ребёнка — переходом </w:t>
      </w:r>
      <w:r>
        <w:rPr>
          <w:rFonts w:ascii="Times New Roman" w:hAnsi="Times New Roman" w:cs="Times New Roman"/>
          <w:lang w:val="ru-RU"/>
        </w:rPr>
        <w:t xml:space="preserve"> </w:t>
      </w:r>
      <w:r w:rsidRPr="004D79DE">
        <w:rPr>
          <w:rFonts w:ascii="Times New Roman" w:hAnsi="Times New Roman" w:cs="Times New Roman"/>
          <w:lang w:val="ru-RU"/>
        </w:rPr>
        <w:t xml:space="preserve">к </w:t>
      </w:r>
      <w:r>
        <w:rPr>
          <w:rFonts w:ascii="Times New Roman" w:hAnsi="Times New Roman" w:cs="Times New Roman"/>
          <w:lang w:val="ru-RU"/>
        </w:rPr>
        <w:t xml:space="preserve"> </w:t>
      </w:r>
      <w:r w:rsidRPr="004D79DE">
        <w:rPr>
          <w:rFonts w:ascii="Times New Roman" w:hAnsi="Times New Roman" w:cs="Times New Roman"/>
          <w:lang w:val="ru-RU"/>
        </w:rPr>
        <w:t xml:space="preserve">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w:t>
      </w:r>
      <w:r>
        <w:rPr>
          <w:rFonts w:ascii="Times New Roman" w:hAnsi="Times New Roman" w:cs="Times New Roman"/>
          <w:lang w:val="ru-RU"/>
        </w:rPr>
        <w:t xml:space="preserve"> </w:t>
      </w:r>
      <w:r w:rsidRPr="004D79DE">
        <w:rPr>
          <w:rFonts w:ascii="Times New Roman" w:hAnsi="Times New Roman" w:cs="Times New Roman"/>
          <w:lang w:val="ru-RU"/>
        </w:rPr>
        <w:t>переориентацией подростка с правил и ограничений, связанных с моралью послушания, на нормы поведения взрослых.</w:t>
      </w:r>
    </w:p>
    <w:p w:rsidR="00B1528A" w:rsidRPr="004D79DE" w:rsidRDefault="00B1528A" w:rsidP="00BA11C6">
      <w:pPr>
        <w:autoSpaceDE w:val="0"/>
        <w:ind w:firstLine="567"/>
        <w:jc w:val="both"/>
        <w:rPr>
          <w:rFonts w:ascii="Times New Roman" w:hAnsi="Times New Roman" w:cs="Times New Roman"/>
          <w:lang w:val="ru-RU"/>
        </w:rPr>
      </w:pPr>
      <w:r w:rsidRPr="004D79DE">
        <w:rPr>
          <w:rFonts w:ascii="Times New Roman" w:hAnsi="Times New Roman" w:cs="Times New Roman"/>
          <w:lang w:val="ru-RU"/>
        </w:rPr>
        <w:t>Второй этап подросткового развития (14—15 лет, 8—9 классы) характеризуется:</w:t>
      </w:r>
    </w:p>
    <w:p w:rsidR="00B1528A" w:rsidRPr="004D79DE" w:rsidRDefault="00B1528A" w:rsidP="001639CE">
      <w:pPr>
        <w:autoSpaceDE w:val="0"/>
        <w:jc w:val="both"/>
        <w:rPr>
          <w:rFonts w:ascii="Times New Roman" w:hAnsi="Times New Roman" w:cs="Times New Roman"/>
          <w:lang w:val="ru-RU"/>
        </w:rPr>
      </w:pPr>
      <w:r w:rsidRPr="004D79DE">
        <w:rPr>
          <w:rFonts w:ascii="Times New Roman" w:hAnsi="Times New Roman" w:cs="Times New Roman"/>
          <w:lang w:val="ru-RU"/>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B1528A" w:rsidRPr="004D79DE" w:rsidRDefault="00B1528A" w:rsidP="001639CE">
      <w:pPr>
        <w:autoSpaceDE w:val="0"/>
        <w:jc w:val="both"/>
        <w:rPr>
          <w:rFonts w:ascii="Times New Roman" w:hAnsi="Times New Roman" w:cs="Times New Roman"/>
          <w:lang w:val="ru-RU"/>
        </w:rPr>
      </w:pPr>
      <w:r w:rsidRPr="004D79DE">
        <w:rPr>
          <w:rFonts w:ascii="Times New Roman" w:hAnsi="Times New Roman" w:cs="Times New Roman"/>
          <w:lang w:val="ru-RU"/>
        </w:rPr>
        <w:t>— стремлением подростка к общению и совместной деятельности со сверстниками;</w:t>
      </w:r>
    </w:p>
    <w:p w:rsidR="00B1528A" w:rsidRPr="004D79DE" w:rsidRDefault="00B1528A" w:rsidP="001639CE">
      <w:pPr>
        <w:autoSpaceDE w:val="0"/>
        <w:jc w:val="both"/>
        <w:rPr>
          <w:rFonts w:ascii="Times New Roman" w:hAnsi="Times New Roman" w:cs="Times New Roman"/>
          <w:lang w:val="ru-RU"/>
        </w:rPr>
      </w:pPr>
      <w:r w:rsidRPr="004D79DE">
        <w:rPr>
          <w:rFonts w:ascii="Times New Roman" w:hAnsi="Times New Roman" w:cs="Times New Roman"/>
          <w:lang w:val="ru-RU"/>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B1528A" w:rsidRPr="004D79DE" w:rsidRDefault="00B1528A" w:rsidP="001639CE">
      <w:pPr>
        <w:autoSpaceDE w:val="0"/>
        <w:jc w:val="both"/>
        <w:rPr>
          <w:rFonts w:ascii="Times New Roman" w:hAnsi="Times New Roman" w:cs="Times New Roman"/>
          <w:lang w:val="ru-RU"/>
        </w:rPr>
      </w:pPr>
      <w:r w:rsidRPr="004D79DE">
        <w:rPr>
          <w:rFonts w:ascii="Times New Roman" w:hAnsi="Times New Roman" w:cs="Times New Roman"/>
          <w:lang w:val="ru-RU"/>
        </w:rPr>
        <w:t>— процессом перехода от детства к взрослости, отражающимся в его характеристике как «переходного», «трудного» или «критического»;</w:t>
      </w:r>
    </w:p>
    <w:p w:rsidR="00B1528A" w:rsidRPr="004D79DE" w:rsidRDefault="00B1528A" w:rsidP="001639CE">
      <w:pPr>
        <w:autoSpaceDE w:val="0"/>
        <w:jc w:val="both"/>
        <w:rPr>
          <w:rFonts w:ascii="Times New Roman" w:hAnsi="Times New Roman" w:cs="Times New Roman"/>
          <w:lang w:val="ru-RU"/>
        </w:rPr>
      </w:pPr>
      <w:r w:rsidRPr="004D79DE">
        <w:rPr>
          <w:rFonts w:ascii="Times New Roman" w:hAnsi="Times New Roman" w:cs="Times New Roman"/>
          <w:lang w:val="ru-RU"/>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B1528A" w:rsidRPr="004D79DE" w:rsidRDefault="00B1528A" w:rsidP="001639CE">
      <w:pPr>
        <w:autoSpaceDE w:val="0"/>
        <w:jc w:val="both"/>
        <w:rPr>
          <w:rFonts w:ascii="Times New Roman" w:hAnsi="Times New Roman" w:cs="Times New Roman"/>
          <w:lang w:val="ru-RU"/>
        </w:rPr>
      </w:pPr>
      <w:r w:rsidRPr="004D79DE">
        <w:rPr>
          <w:rFonts w:ascii="Times New Roman" w:hAnsi="Times New Roman" w:cs="Times New Roman"/>
          <w:lang w:val="ru-RU"/>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B1528A" w:rsidRPr="004D79DE" w:rsidRDefault="00B1528A" w:rsidP="001639CE">
      <w:pPr>
        <w:autoSpaceDE w:val="0"/>
        <w:jc w:val="both"/>
        <w:rPr>
          <w:rFonts w:ascii="Times New Roman" w:hAnsi="Times New Roman" w:cs="Times New Roman"/>
          <w:lang w:val="ru-RU"/>
        </w:rPr>
      </w:pPr>
      <w:r w:rsidRPr="004D79DE">
        <w:rPr>
          <w:rFonts w:ascii="Times New Roman" w:hAnsi="Times New Roman" w:cs="Times New Roman"/>
          <w:lang w:val="ru-RU"/>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B1528A" w:rsidRPr="004D79DE" w:rsidRDefault="00B1528A" w:rsidP="00BA11C6">
      <w:pPr>
        <w:autoSpaceDE w:val="0"/>
        <w:ind w:firstLine="567"/>
        <w:jc w:val="both"/>
        <w:rPr>
          <w:rFonts w:ascii="Times New Roman" w:hAnsi="Times New Roman" w:cs="Times New Roman"/>
          <w:lang w:val="ru-RU"/>
        </w:rPr>
      </w:pPr>
      <w:r w:rsidRPr="004D79DE">
        <w:rPr>
          <w:rFonts w:ascii="Times New Roman" w:hAnsi="Times New Roman" w:cs="Times New Roman"/>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B1528A" w:rsidRPr="004D79DE" w:rsidRDefault="00B1528A" w:rsidP="00BA11C6">
      <w:pPr>
        <w:autoSpaceDE w:val="0"/>
        <w:ind w:firstLine="567"/>
        <w:jc w:val="both"/>
        <w:rPr>
          <w:rFonts w:ascii="Times New Roman" w:hAnsi="Times New Roman" w:cs="Times New Roman"/>
          <w:lang w:val="ru-RU"/>
        </w:rPr>
      </w:pPr>
      <w:r w:rsidRPr="004D79DE">
        <w:rPr>
          <w:rFonts w:ascii="Times New Roman" w:hAnsi="Times New Roman" w:cs="Times New Roman"/>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w:t>
      </w:r>
      <w:r>
        <w:rPr>
          <w:rFonts w:ascii="Times New Roman" w:hAnsi="Times New Roman" w:cs="Times New Roman"/>
          <w:lang w:val="ru-RU"/>
        </w:rPr>
        <w:t xml:space="preserve"> </w:t>
      </w:r>
      <w:r w:rsidRPr="004D79DE">
        <w:rPr>
          <w:rFonts w:ascii="Times New Roman" w:hAnsi="Times New Roman" w:cs="Times New Roman"/>
          <w:lang w:val="ru-RU"/>
        </w:rPr>
        <w:t>на новый.</w:t>
      </w:r>
    </w:p>
    <w:p w:rsidR="00B1528A" w:rsidRPr="004D79DE" w:rsidRDefault="00B1528A" w:rsidP="001639CE">
      <w:pPr>
        <w:pStyle w:val="BodyText"/>
        <w:tabs>
          <w:tab w:val="left" w:pos="825"/>
        </w:tabs>
        <w:spacing w:line="271" w:lineRule="exact"/>
        <w:jc w:val="both"/>
        <w:rPr>
          <w:spacing w:val="-1"/>
          <w:sz w:val="22"/>
          <w:szCs w:val="22"/>
          <w:lang w:val="ru-RU"/>
        </w:rPr>
      </w:pPr>
    </w:p>
    <w:bookmarkStart w:id="10" w:name="_1_2___"/>
    <w:bookmarkStart w:id="11" w:name="_Toc417131634"/>
    <w:bookmarkEnd w:id="10"/>
    <w:p w:rsidR="00B1528A" w:rsidRPr="00CB51C6" w:rsidRDefault="00B1528A" w:rsidP="00763C7A">
      <w:pPr>
        <w:pStyle w:val="Heading2"/>
        <w:ind w:left="0"/>
        <w:jc w:val="center"/>
        <w:rPr>
          <w:rStyle w:val="Hyperlink"/>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12" w:name="_Toc417281205"/>
      <w:r w:rsidRPr="00CB51C6">
        <w:rPr>
          <w:rStyle w:val="Hyperlink"/>
          <w:lang w:val="ru-RU"/>
        </w:rPr>
        <w:t>1.2.   Планируемые результаты    освоения обучающимися основной    образовательной программы    основного  общего образования</w:t>
      </w:r>
      <w:bookmarkEnd w:id="11"/>
      <w:bookmarkEnd w:id="12"/>
    </w:p>
    <w:p w:rsidR="00B1528A" w:rsidRPr="004D79DE" w:rsidRDefault="00B1528A" w:rsidP="001639CE">
      <w:pPr>
        <w:jc w:val="both"/>
        <w:rPr>
          <w:rFonts w:ascii="Times New Roman" w:hAnsi="Times New Roman" w:cs="Times New Roman"/>
          <w:b/>
          <w:bCs/>
          <w:sz w:val="28"/>
          <w:szCs w:val="28"/>
          <w:u w:val="single"/>
          <w:lang w:val="ru-RU"/>
        </w:rPr>
      </w:pPr>
      <w:r>
        <w:rPr>
          <w:lang w:val="ru-RU"/>
        </w:rPr>
        <w:fldChar w:fldCharType="end"/>
      </w:r>
    </w:p>
    <w:bookmarkStart w:id="13" w:name="_1_2_1__Общие_положения"/>
    <w:bookmarkStart w:id="14" w:name="_Toc417131635"/>
    <w:bookmarkEnd w:id="13"/>
    <w:p w:rsidR="00B1528A" w:rsidRPr="006918F9" w:rsidRDefault="00B1528A" w:rsidP="007179F8">
      <w:pPr>
        <w:pStyle w:val="Heading3"/>
        <w:rPr>
          <w:rStyle w:val="Hyperlink"/>
          <w:rFonts w:cs="Cambria"/>
          <w:color w:val="auto"/>
          <w:lang w:val="ru-RU"/>
        </w:rPr>
      </w:pPr>
      <w:r w:rsidRPr="006918F9">
        <w:rPr>
          <w:color w:val="auto"/>
          <w:lang w:val="ru-RU"/>
        </w:rPr>
        <w:fldChar w:fldCharType="begin"/>
      </w:r>
      <w:r w:rsidRPr="006918F9">
        <w:rPr>
          <w:color w:val="auto"/>
          <w:lang w:val="ru-RU"/>
        </w:rPr>
        <w:instrText xml:space="preserve"> HYPERLINK  \l "_top" </w:instrText>
      </w:r>
      <w:r w:rsidRPr="00E42B6E">
        <w:rPr>
          <w:color w:val="auto"/>
          <w:lang w:val="ru-RU"/>
        </w:rPr>
      </w:r>
      <w:r w:rsidRPr="006918F9">
        <w:rPr>
          <w:color w:val="auto"/>
          <w:lang w:val="ru-RU"/>
        </w:rPr>
        <w:fldChar w:fldCharType="separate"/>
      </w:r>
      <w:bookmarkStart w:id="15" w:name="_Toc417281206"/>
      <w:r w:rsidRPr="006918F9">
        <w:rPr>
          <w:rStyle w:val="Hyperlink"/>
          <w:rFonts w:cs="Cambria"/>
          <w:color w:val="auto"/>
          <w:lang w:val="ru-RU"/>
        </w:rPr>
        <w:t>1.2.1. Общие положения</w:t>
      </w:r>
      <w:bookmarkEnd w:id="14"/>
      <w:bookmarkEnd w:id="15"/>
    </w:p>
    <w:p w:rsidR="00B1528A" w:rsidRPr="004D79DE" w:rsidRDefault="00B1528A" w:rsidP="001639CE">
      <w:pPr>
        <w:jc w:val="both"/>
        <w:rPr>
          <w:rFonts w:ascii="Times New Roman" w:hAnsi="Times New Roman" w:cs="Times New Roman"/>
          <w:b/>
          <w:bCs/>
          <w:sz w:val="28"/>
          <w:szCs w:val="28"/>
          <w:lang w:val="ru-RU"/>
        </w:rPr>
      </w:pPr>
      <w:r w:rsidRPr="006918F9">
        <w:rPr>
          <w:lang w:val="ru-RU"/>
        </w:rPr>
        <w:fldChar w:fldCharType="end"/>
      </w:r>
    </w:p>
    <w:p w:rsidR="00B1528A" w:rsidRPr="004D79DE" w:rsidRDefault="00B1528A" w:rsidP="00BA11C6">
      <w:pPr>
        <w:ind w:firstLine="567"/>
        <w:jc w:val="both"/>
        <w:rPr>
          <w:rFonts w:ascii="Times New Roman" w:hAnsi="Times New Roman" w:cs="Times New Roman"/>
          <w:lang w:val="ru-RU"/>
        </w:rPr>
      </w:pPr>
      <w:r w:rsidRPr="004D79DE">
        <w:rPr>
          <w:rFonts w:ascii="Times New Roman" w:hAnsi="Times New Roman" w:cs="Times New Roman"/>
          <w:lang w:val="ru-RU"/>
        </w:rPr>
        <w:t>Планируемые результаты освоения основной образовательной программы основного общего образования</w:t>
      </w:r>
      <w:r>
        <w:rPr>
          <w:rFonts w:ascii="Times New Roman" w:hAnsi="Times New Roman" w:cs="Times New Roman"/>
          <w:lang w:val="ru-RU"/>
        </w:rPr>
        <w:t xml:space="preserve"> </w:t>
      </w:r>
      <w:r w:rsidRPr="004D79DE">
        <w:rPr>
          <w:rFonts w:ascii="Times New Roman" w:hAnsi="Times New Roman" w:cs="Times New Roman"/>
          <w:lang w:val="ru-RU"/>
        </w:rPr>
        <w:t xml:space="preserve">(далее — планируемые результаты) представляют собой систему </w:t>
      </w:r>
      <w:r w:rsidRPr="004D79DE">
        <w:rPr>
          <w:rFonts w:ascii="Times New Roman" w:hAnsi="Times New Roman" w:cs="Times New Roman"/>
          <w:b/>
          <w:bCs/>
          <w:i/>
          <w:iCs/>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4D79DE">
        <w:rPr>
          <w:rFonts w:ascii="Times New Roman" w:hAnsi="Times New Roman" w:cs="Times New Roman"/>
          <w:lang w:val="ru-RU"/>
        </w:rPr>
        <w:t>.</w:t>
      </w:r>
    </w:p>
    <w:p w:rsidR="00B1528A" w:rsidRPr="004D79DE" w:rsidRDefault="00B1528A" w:rsidP="00BA11C6">
      <w:pPr>
        <w:ind w:firstLine="567"/>
        <w:jc w:val="both"/>
        <w:rPr>
          <w:rFonts w:ascii="Times New Roman" w:hAnsi="Times New Roman" w:cs="Times New Roman"/>
          <w:lang w:val="ru-RU"/>
        </w:rPr>
      </w:pPr>
      <w:r w:rsidRPr="004D79DE">
        <w:rPr>
          <w:rFonts w:ascii="Times New Roman" w:hAnsi="Times New Roman" w:cs="Times New Roman"/>
          <w:lang w:val="ru-RU"/>
        </w:rPr>
        <w:t>Они  обеспечивают  связь  между  требованиями  Стандарта,  образовательной деятельностью  и</w:t>
      </w:r>
      <w:r>
        <w:rPr>
          <w:rFonts w:ascii="Times New Roman" w:hAnsi="Times New Roman" w:cs="Times New Roman"/>
          <w:lang w:val="ru-RU"/>
        </w:rPr>
        <w:t xml:space="preserve"> </w:t>
      </w:r>
      <w:r w:rsidRPr="004D79DE">
        <w:rPr>
          <w:rFonts w:ascii="Times New Roman" w:hAnsi="Times New Roman" w:cs="Times New Roman"/>
          <w:lang w:val="ru-RU"/>
        </w:rPr>
        <w:t>системой оценки результатов освоения основной образовательной программы основного общего образования</w:t>
      </w:r>
      <w:r>
        <w:rPr>
          <w:rFonts w:ascii="Times New Roman" w:hAnsi="Times New Roman" w:cs="Times New Roman"/>
          <w:lang w:val="ru-RU"/>
        </w:rPr>
        <w:t xml:space="preserve"> </w:t>
      </w:r>
      <w:r w:rsidRPr="004D79DE">
        <w:rPr>
          <w:rFonts w:ascii="Times New Roman" w:hAnsi="Times New Roman" w:cs="Times New Roman"/>
          <w:lang w:val="ru-RU"/>
        </w:rPr>
        <w:t>(далее — системой оценки), выступая содержательной и критериальной основой для разработки программ</w:t>
      </w:r>
      <w:r>
        <w:rPr>
          <w:rFonts w:ascii="Times New Roman" w:hAnsi="Times New Roman" w:cs="Times New Roman"/>
          <w:lang w:val="ru-RU"/>
        </w:rPr>
        <w:t xml:space="preserve"> </w:t>
      </w:r>
      <w:r w:rsidRPr="004D79DE">
        <w:rPr>
          <w:rFonts w:ascii="Times New Roman" w:hAnsi="Times New Roman" w:cs="Times New Roman"/>
          <w:lang w:val="ru-RU"/>
        </w:rPr>
        <w:t>учебных  предметов,  курсов,  учебно-методической  литературы,</w:t>
      </w:r>
      <w:r>
        <w:rPr>
          <w:rFonts w:ascii="Times New Roman" w:hAnsi="Times New Roman" w:cs="Times New Roman"/>
          <w:lang w:val="ru-RU"/>
        </w:rPr>
        <w:t xml:space="preserve"> </w:t>
      </w:r>
      <w:r w:rsidRPr="004D79DE">
        <w:rPr>
          <w:rFonts w:ascii="Times New Roman" w:hAnsi="Times New Roman" w:cs="Times New Roman"/>
          <w:lang w:val="ru-RU"/>
        </w:rPr>
        <w:t>рабочих программ курсов внеурочной деятельности, курсов метапредметной направленности,</w:t>
      </w:r>
      <w:r>
        <w:rPr>
          <w:rFonts w:ascii="Times New Roman" w:hAnsi="Times New Roman" w:cs="Times New Roman"/>
          <w:lang w:val="ru-RU"/>
        </w:rPr>
        <w:t xml:space="preserve"> </w:t>
      </w:r>
      <w:r w:rsidRPr="004D79DE">
        <w:rPr>
          <w:rFonts w:ascii="Times New Roman" w:hAnsi="Times New Roman" w:cs="Times New Roman"/>
          <w:lang w:val="ru-RU"/>
        </w:rPr>
        <w:t>программ воспитания с  одной  стороны, и  системы оценки — с</w:t>
      </w:r>
      <w:r>
        <w:rPr>
          <w:rFonts w:ascii="Times New Roman" w:hAnsi="Times New Roman" w:cs="Times New Roman"/>
          <w:lang w:val="ru-RU"/>
        </w:rPr>
        <w:t xml:space="preserve"> </w:t>
      </w:r>
      <w:r w:rsidRPr="004D79DE">
        <w:rPr>
          <w:rFonts w:ascii="Times New Roman" w:hAnsi="Times New Roman" w:cs="Times New Roman"/>
          <w:lang w:val="ru-RU"/>
        </w:rPr>
        <w:t>другой.</w:t>
      </w:r>
    </w:p>
    <w:p w:rsidR="00B1528A" w:rsidRPr="004D79DE" w:rsidRDefault="00B1528A" w:rsidP="00BA11C6">
      <w:pPr>
        <w:ind w:firstLine="567"/>
        <w:jc w:val="both"/>
        <w:rPr>
          <w:rFonts w:ascii="Times New Roman" w:hAnsi="Times New Roman" w:cs="Times New Roman"/>
          <w:lang w:val="ru-RU"/>
        </w:rPr>
      </w:pPr>
      <w:r>
        <w:rPr>
          <w:rFonts w:ascii="Times New Roman" w:hAnsi="Times New Roman" w:cs="Times New Roman"/>
          <w:lang w:val="ru-RU"/>
        </w:rPr>
        <w:t xml:space="preserve"> </w:t>
      </w:r>
      <w:r w:rsidRPr="004D79DE">
        <w:rPr>
          <w:rFonts w:ascii="Times New Roman" w:hAnsi="Times New Roman" w:cs="Times New Roman"/>
          <w:lang w:val="ru-RU"/>
        </w:rPr>
        <w:t>В  соответствии  с  требованиями  Стандарта  система  планируемых  результатов   —  личностных,</w:t>
      </w:r>
      <w:r>
        <w:rPr>
          <w:rFonts w:ascii="Times New Roman" w:hAnsi="Times New Roman" w:cs="Times New Roman"/>
          <w:lang w:val="ru-RU"/>
        </w:rPr>
        <w:t xml:space="preserve"> </w:t>
      </w:r>
      <w:r w:rsidRPr="004D79DE">
        <w:rPr>
          <w:rFonts w:ascii="Times New Roman" w:hAnsi="Times New Roman" w:cs="Times New Roman"/>
          <w:lang w:val="ru-RU"/>
        </w:rPr>
        <w:t xml:space="preserve">метапредметных  и  предметных  —  устанавливает  и  описывает  классы </w:t>
      </w:r>
      <w:r w:rsidRPr="004D79DE">
        <w:rPr>
          <w:rFonts w:ascii="Times New Roman" w:hAnsi="Times New Roman" w:cs="Times New Roman"/>
          <w:i/>
          <w:iCs/>
          <w:lang w:val="ru-RU"/>
        </w:rPr>
        <w:t>учебно-познавательных и учебно-практических задач</w:t>
      </w:r>
      <w:r w:rsidRPr="004D79DE">
        <w:rPr>
          <w:rFonts w:ascii="Times New Roman" w:hAnsi="Times New Roman" w:cs="Times New Roman"/>
          <w:lang w:val="ru-RU"/>
        </w:rPr>
        <w:t>,</w:t>
      </w:r>
      <w:r>
        <w:rPr>
          <w:rFonts w:ascii="Times New Roman" w:hAnsi="Times New Roman" w:cs="Times New Roman"/>
          <w:lang w:val="ru-RU"/>
        </w:rPr>
        <w:t xml:space="preserve"> </w:t>
      </w:r>
      <w:r w:rsidRPr="004D79DE">
        <w:rPr>
          <w:rFonts w:ascii="Times New Roman" w:hAnsi="Times New Roman" w:cs="Times New Roman"/>
          <w:lang w:val="ru-RU"/>
        </w:rPr>
        <w:t>которые осваивают обучающиеся в ходе обучения, особо выделяя среди них те, которые</w:t>
      </w:r>
      <w:r>
        <w:rPr>
          <w:rFonts w:ascii="Times New Roman" w:hAnsi="Times New Roman" w:cs="Times New Roman"/>
          <w:lang w:val="ru-RU"/>
        </w:rPr>
        <w:t xml:space="preserve"> </w:t>
      </w:r>
      <w:r w:rsidRPr="004D79DE">
        <w:rPr>
          <w:rFonts w:ascii="Times New Roman" w:hAnsi="Times New Roman" w:cs="Times New Roman"/>
          <w:lang w:val="ru-RU"/>
        </w:rPr>
        <w:t>выносятся на итоговую оценку, в том числе государственную итоговую аттестацию выпускников. Успешное</w:t>
      </w:r>
      <w:r>
        <w:rPr>
          <w:rFonts w:ascii="Times New Roman" w:hAnsi="Times New Roman" w:cs="Times New Roman"/>
          <w:lang w:val="ru-RU"/>
        </w:rPr>
        <w:t xml:space="preserve"> </w:t>
      </w:r>
      <w:r w:rsidRPr="004D79DE">
        <w:rPr>
          <w:rFonts w:ascii="Times New Roman" w:hAnsi="Times New Roman" w:cs="Times New Roman"/>
          <w:lang w:val="ru-RU"/>
        </w:rPr>
        <w:t xml:space="preserve">выполнение этих задач требует от обучающихся овладения  </w:t>
      </w:r>
      <w:r w:rsidRPr="004D79DE">
        <w:rPr>
          <w:rFonts w:ascii="Times New Roman" w:hAnsi="Times New Roman" w:cs="Times New Roman"/>
          <w:i/>
          <w:iCs/>
          <w:lang w:val="ru-RU"/>
        </w:rPr>
        <w:t>системой  учебных действий</w:t>
      </w:r>
      <w:r w:rsidRPr="004D79DE">
        <w:rPr>
          <w:rFonts w:ascii="Times New Roman" w:hAnsi="Times New Roman" w:cs="Times New Roman"/>
          <w:lang w:val="ru-RU"/>
        </w:rPr>
        <w:t xml:space="preserve"> (универсальных и</w:t>
      </w:r>
      <w:r>
        <w:rPr>
          <w:rFonts w:ascii="Times New Roman" w:hAnsi="Times New Roman" w:cs="Times New Roman"/>
          <w:lang w:val="ru-RU"/>
        </w:rPr>
        <w:t xml:space="preserve"> </w:t>
      </w:r>
      <w:r w:rsidRPr="004D79DE">
        <w:rPr>
          <w:rFonts w:ascii="Times New Roman" w:hAnsi="Times New Roman" w:cs="Times New Roman"/>
          <w:lang w:val="ru-RU"/>
        </w:rPr>
        <w:t>специфических  для  данного  учебного  предмета:  личностных,  регулятивных,  коммуникативных,</w:t>
      </w:r>
      <w:r>
        <w:rPr>
          <w:rFonts w:ascii="Times New Roman" w:hAnsi="Times New Roman" w:cs="Times New Roman"/>
          <w:lang w:val="ru-RU"/>
        </w:rPr>
        <w:t xml:space="preserve"> </w:t>
      </w:r>
      <w:r w:rsidRPr="004D79DE">
        <w:rPr>
          <w:rFonts w:ascii="Times New Roman" w:hAnsi="Times New Roman" w:cs="Times New Roman"/>
          <w:lang w:val="ru-RU"/>
        </w:rPr>
        <w:t xml:space="preserve">познавательных) </w:t>
      </w:r>
      <w:r w:rsidRPr="004D79DE">
        <w:rPr>
          <w:rFonts w:ascii="Times New Roman" w:hAnsi="Times New Roman" w:cs="Times New Roman"/>
          <w:i/>
          <w:iCs/>
          <w:lang w:val="ru-RU"/>
        </w:rPr>
        <w:t>с учебным материалом</w:t>
      </w:r>
      <w:r w:rsidRPr="004D79DE">
        <w:rPr>
          <w:rFonts w:ascii="Times New Roman" w:hAnsi="Times New Roman" w:cs="Times New Roman"/>
          <w:lang w:val="ru-RU"/>
        </w:rPr>
        <w:t>,</w:t>
      </w:r>
      <w:r>
        <w:rPr>
          <w:rFonts w:ascii="Times New Roman" w:hAnsi="Times New Roman" w:cs="Times New Roman"/>
          <w:lang w:val="ru-RU"/>
        </w:rPr>
        <w:t xml:space="preserve"> </w:t>
      </w:r>
      <w:r w:rsidRPr="004D79DE">
        <w:rPr>
          <w:rFonts w:ascii="Times New Roman" w:hAnsi="Times New Roman" w:cs="Times New Roman"/>
          <w:lang w:val="ru-RU"/>
        </w:rPr>
        <w:t xml:space="preserve">и прежде </w:t>
      </w:r>
      <w:r w:rsidRPr="004D79DE">
        <w:rPr>
          <w:rFonts w:ascii="Times New Roman" w:hAnsi="Times New Roman" w:cs="Times New Roman"/>
          <w:i/>
          <w:iCs/>
          <w:lang w:val="ru-RU"/>
        </w:rPr>
        <w:t>всего с опорным учебным материалом</w:t>
      </w:r>
      <w:r w:rsidRPr="004D79DE">
        <w:rPr>
          <w:rFonts w:ascii="Times New Roman" w:hAnsi="Times New Roman" w:cs="Times New Roman"/>
          <w:lang w:val="ru-RU"/>
        </w:rPr>
        <w:t>,</w:t>
      </w:r>
      <w:r>
        <w:rPr>
          <w:rFonts w:ascii="Times New Roman" w:hAnsi="Times New Roman" w:cs="Times New Roman"/>
          <w:lang w:val="ru-RU"/>
        </w:rPr>
        <w:t xml:space="preserve"> </w:t>
      </w:r>
      <w:r w:rsidRPr="004D79DE">
        <w:rPr>
          <w:rFonts w:ascii="Times New Roman" w:hAnsi="Times New Roman" w:cs="Times New Roman"/>
          <w:lang w:val="ru-RU"/>
        </w:rPr>
        <w:t>служащим основой</w:t>
      </w:r>
      <w:r>
        <w:rPr>
          <w:rFonts w:ascii="Times New Roman" w:hAnsi="Times New Roman" w:cs="Times New Roman"/>
          <w:lang w:val="ru-RU"/>
        </w:rPr>
        <w:t xml:space="preserve"> </w:t>
      </w:r>
      <w:r w:rsidRPr="004D79DE">
        <w:rPr>
          <w:rFonts w:ascii="Times New Roman" w:hAnsi="Times New Roman" w:cs="Times New Roman"/>
          <w:lang w:val="ru-RU"/>
        </w:rPr>
        <w:t>для последующего обучения.</w:t>
      </w:r>
    </w:p>
    <w:p w:rsidR="00B1528A" w:rsidRPr="004D79DE" w:rsidRDefault="00B1528A" w:rsidP="00BA11C6">
      <w:pPr>
        <w:ind w:firstLine="567"/>
        <w:jc w:val="both"/>
        <w:rPr>
          <w:rFonts w:ascii="Times New Roman" w:hAnsi="Times New Roman" w:cs="Times New Roman"/>
          <w:lang w:val="ru-RU"/>
        </w:rPr>
      </w:pPr>
      <w:r w:rsidRPr="004D79DE">
        <w:rPr>
          <w:rFonts w:ascii="Times New Roman" w:hAnsi="Times New Roman" w:cs="Times New Roman"/>
          <w:lang w:val="ru-RU"/>
        </w:rPr>
        <w:t>Фактически  личностные,  метапредметные  и  предметные  планируемые  результаты  устанавливают  и</w:t>
      </w:r>
      <w:r>
        <w:rPr>
          <w:rFonts w:ascii="Times New Roman" w:hAnsi="Times New Roman" w:cs="Times New Roman"/>
          <w:lang w:val="ru-RU"/>
        </w:rPr>
        <w:t xml:space="preserve"> </w:t>
      </w:r>
      <w:r w:rsidRPr="004D79DE">
        <w:rPr>
          <w:rFonts w:ascii="Times New Roman" w:hAnsi="Times New Roman" w:cs="Times New Roman"/>
          <w:lang w:val="ru-RU"/>
        </w:rPr>
        <w:t>описывают  следующие  обобщённые  классы  учебно-познавательных  и  учебно-практических  задач,</w:t>
      </w:r>
      <w:r>
        <w:rPr>
          <w:rFonts w:ascii="Times New Roman" w:hAnsi="Times New Roman" w:cs="Times New Roman"/>
          <w:lang w:val="ru-RU"/>
        </w:rPr>
        <w:t xml:space="preserve"> </w:t>
      </w:r>
      <w:r w:rsidRPr="004D79DE">
        <w:rPr>
          <w:rFonts w:ascii="Times New Roman" w:hAnsi="Times New Roman" w:cs="Times New Roman"/>
          <w:lang w:val="ru-RU"/>
        </w:rPr>
        <w:t>предъявляемых обучающимся:</w:t>
      </w:r>
    </w:p>
    <w:p w:rsidR="00B1528A" w:rsidRPr="004D79DE" w:rsidRDefault="00B1528A" w:rsidP="00BA11C6">
      <w:pPr>
        <w:ind w:firstLine="567"/>
        <w:jc w:val="both"/>
        <w:rPr>
          <w:rFonts w:ascii="Times New Roman" w:hAnsi="Times New Roman" w:cs="Times New Roman"/>
          <w:lang w:val="ru-RU"/>
        </w:rPr>
      </w:pPr>
      <w:r w:rsidRPr="004D79DE">
        <w:rPr>
          <w:rFonts w:ascii="Times New Roman" w:hAnsi="Times New Roman" w:cs="Times New Roman"/>
          <w:lang w:val="ru-RU"/>
        </w:rPr>
        <w:t>1)</w:t>
      </w:r>
      <w:r>
        <w:rPr>
          <w:rFonts w:ascii="Times New Roman" w:hAnsi="Times New Roman" w:cs="Times New Roman"/>
          <w:lang w:val="ru-RU"/>
        </w:rPr>
        <w:t xml:space="preserve"> </w:t>
      </w:r>
      <w:r w:rsidRPr="004D79DE">
        <w:rPr>
          <w:rFonts w:ascii="Times New Roman" w:hAnsi="Times New Roman" w:cs="Times New Roman"/>
          <w:lang w:val="ru-RU"/>
        </w:rPr>
        <w:t>учебно-познавательные  задачи,  направленные  на  формирование  и  оценку  умений  и  навыков,</w:t>
      </w:r>
      <w:r>
        <w:rPr>
          <w:rFonts w:ascii="Times New Roman" w:hAnsi="Times New Roman" w:cs="Times New Roman"/>
          <w:lang w:val="ru-RU"/>
        </w:rPr>
        <w:t xml:space="preserve"> </w:t>
      </w:r>
      <w:r w:rsidRPr="004D79DE">
        <w:rPr>
          <w:rFonts w:ascii="Times New Roman" w:hAnsi="Times New Roman" w:cs="Times New Roman"/>
          <w:lang w:val="ru-RU"/>
        </w:rPr>
        <w:t xml:space="preserve">способствующих </w:t>
      </w:r>
      <w:r w:rsidRPr="004D79DE">
        <w:rPr>
          <w:rFonts w:ascii="Times New Roman" w:hAnsi="Times New Roman" w:cs="Times New Roman"/>
          <w:b/>
          <w:bCs/>
          <w:lang w:val="ru-RU"/>
        </w:rPr>
        <w:t>освоению систематических знаний</w:t>
      </w:r>
      <w:r w:rsidRPr="004D79DE">
        <w:rPr>
          <w:rFonts w:ascii="Times New Roman" w:hAnsi="Times New Roman" w:cs="Times New Roman"/>
          <w:lang w:val="ru-RU"/>
        </w:rPr>
        <w:t>,</w:t>
      </w:r>
      <w:r>
        <w:rPr>
          <w:rFonts w:ascii="Times New Roman" w:hAnsi="Times New Roman" w:cs="Times New Roman"/>
          <w:lang w:val="ru-RU"/>
        </w:rPr>
        <w:t xml:space="preserve"> </w:t>
      </w:r>
      <w:r w:rsidRPr="004D79DE">
        <w:rPr>
          <w:rFonts w:ascii="Times New Roman" w:hAnsi="Times New Roman" w:cs="Times New Roman"/>
          <w:lang w:val="ru-RU"/>
        </w:rPr>
        <w:t>в том числе:</w:t>
      </w:r>
    </w:p>
    <w:p w:rsidR="00B1528A" w:rsidRPr="004D79DE" w:rsidRDefault="00B1528A" w:rsidP="00BA11C6">
      <w:pPr>
        <w:ind w:firstLine="567"/>
        <w:jc w:val="both"/>
        <w:rPr>
          <w:rFonts w:ascii="Times New Roman" w:hAnsi="Times New Roman" w:cs="Times New Roman"/>
          <w:lang w:val="ru-RU"/>
        </w:rPr>
      </w:pPr>
      <w:r w:rsidRPr="004D79DE">
        <w:rPr>
          <w:rFonts w:ascii="Times New Roman" w:hAnsi="Times New Roman" w:cs="Times New Roman"/>
          <w:lang w:val="ru-RU"/>
        </w:rPr>
        <w:t>—</w:t>
      </w:r>
      <w:r>
        <w:rPr>
          <w:rFonts w:ascii="Times New Roman" w:hAnsi="Times New Roman" w:cs="Times New Roman"/>
          <w:lang w:val="ru-RU"/>
        </w:rPr>
        <w:t xml:space="preserve"> </w:t>
      </w:r>
      <w:r w:rsidRPr="004D79DE">
        <w:rPr>
          <w:rFonts w:ascii="Times New Roman" w:hAnsi="Times New Roman" w:cs="Times New Roman"/>
          <w:i/>
          <w:iCs/>
          <w:lang w:val="ru-RU"/>
        </w:rPr>
        <w:t>первичному ознакомлению, отработке и осознанию  теоретических моделей и понятий</w:t>
      </w:r>
      <w:r>
        <w:rPr>
          <w:rFonts w:ascii="Times New Roman" w:hAnsi="Times New Roman" w:cs="Times New Roman"/>
          <w:i/>
          <w:iCs/>
          <w:lang w:val="ru-RU"/>
        </w:rPr>
        <w:t xml:space="preserve"> </w:t>
      </w:r>
      <w:r w:rsidRPr="004D79DE">
        <w:rPr>
          <w:rFonts w:ascii="Times New Roman" w:hAnsi="Times New Roman" w:cs="Times New Roman"/>
          <w:lang w:val="ru-RU"/>
        </w:rPr>
        <w:t>(общенаучных</w:t>
      </w:r>
      <w:r>
        <w:rPr>
          <w:rFonts w:ascii="Times New Roman" w:hAnsi="Times New Roman" w:cs="Times New Roman"/>
          <w:lang w:val="ru-RU"/>
        </w:rPr>
        <w:t xml:space="preserve"> </w:t>
      </w:r>
      <w:r w:rsidRPr="004D79DE">
        <w:rPr>
          <w:rFonts w:ascii="Times New Roman" w:hAnsi="Times New Roman" w:cs="Times New Roman"/>
          <w:lang w:val="ru-RU"/>
        </w:rPr>
        <w:t>и базовых для данной области знания),</w:t>
      </w:r>
      <w:r>
        <w:rPr>
          <w:rFonts w:ascii="Times New Roman" w:hAnsi="Times New Roman" w:cs="Times New Roman"/>
          <w:lang w:val="ru-RU"/>
        </w:rPr>
        <w:t xml:space="preserve"> </w:t>
      </w:r>
      <w:r w:rsidRPr="004D79DE">
        <w:rPr>
          <w:rFonts w:ascii="Times New Roman" w:hAnsi="Times New Roman" w:cs="Times New Roman"/>
          <w:lang w:val="ru-RU"/>
        </w:rPr>
        <w:t>стандартных алгоритмов и процедур;</w:t>
      </w:r>
    </w:p>
    <w:p w:rsidR="00B1528A" w:rsidRPr="004D79DE" w:rsidRDefault="00B1528A" w:rsidP="00BA11C6">
      <w:pPr>
        <w:ind w:firstLine="567"/>
        <w:jc w:val="both"/>
        <w:rPr>
          <w:rFonts w:ascii="Times New Roman" w:hAnsi="Times New Roman" w:cs="Times New Roman"/>
          <w:lang w:val="ru-RU"/>
        </w:rPr>
      </w:pPr>
      <w:r w:rsidRPr="004D79DE">
        <w:rPr>
          <w:rFonts w:ascii="Times New Roman" w:hAnsi="Times New Roman" w:cs="Times New Roman"/>
          <w:lang w:val="ru-RU"/>
        </w:rPr>
        <w:t>—</w:t>
      </w:r>
      <w:r>
        <w:rPr>
          <w:rFonts w:ascii="Times New Roman" w:hAnsi="Times New Roman" w:cs="Times New Roman"/>
          <w:lang w:val="ru-RU"/>
        </w:rPr>
        <w:t xml:space="preserve"> </w:t>
      </w:r>
      <w:r w:rsidRPr="004D79DE">
        <w:rPr>
          <w:rFonts w:ascii="Times New Roman" w:hAnsi="Times New Roman" w:cs="Times New Roman"/>
          <w:i/>
          <w:iCs/>
          <w:lang w:val="ru-RU"/>
        </w:rPr>
        <w:t xml:space="preserve">выявлению  и  осознанию  сущности  и  особенностей   </w:t>
      </w:r>
      <w:r w:rsidRPr="004D79DE">
        <w:rPr>
          <w:rFonts w:ascii="Times New Roman" w:hAnsi="Times New Roman" w:cs="Times New Roman"/>
          <w:lang w:val="ru-RU"/>
        </w:rPr>
        <w:t>изучаемых  объектов,  процессов  и  явлений</w:t>
      </w:r>
      <w:r>
        <w:rPr>
          <w:rFonts w:ascii="Times New Roman" w:hAnsi="Times New Roman" w:cs="Times New Roman"/>
          <w:lang w:val="ru-RU"/>
        </w:rPr>
        <w:t xml:space="preserve"> </w:t>
      </w:r>
      <w:r w:rsidRPr="004D79DE">
        <w:rPr>
          <w:rFonts w:ascii="Times New Roman" w:hAnsi="Times New Roman" w:cs="Times New Roman"/>
          <w:lang w:val="ru-RU"/>
        </w:rPr>
        <w:t>действительности (природных, социальных, культурных, технических и др.) в соответствии с содержанием</w:t>
      </w:r>
      <w:r>
        <w:rPr>
          <w:rFonts w:ascii="Times New Roman" w:hAnsi="Times New Roman" w:cs="Times New Roman"/>
          <w:lang w:val="ru-RU"/>
        </w:rPr>
        <w:t xml:space="preserve"> </w:t>
      </w:r>
      <w:r w:rsidRPr="004D79DE">
        <w:rPr>
          <w:rFonts w:ascii="Times New Roman" w:hAnsi="Times New Roman" w:cs="Times New Roman"/>
          <w:lang w:val="ru-RU"/>
        </w:rPr>
        <w:t>конкретного учебного предмета,</w:t>
      </w:r>
      <w:r>
        <w:rPr>
          <w:rFonts w:ascii="Times New Roman" w:hAnsi="Times New Roman" w:cs="Times New Roman"/>
          <w:lang w:val="ru-RU"/>
        </w:rPr>
        <w:t xml:space="preserve"> </w:t>
      </w:r>
      <w:r w:rsidRPr="004D79DE">
        <w:rPr>
          <w:rFonts w:ascii="Times New Roman" w:hAnsi="Times New Roman" w:cs="Times New Roman"/>
          <w:i/>
          <w:iCs/>
          <w:lang w:val="ru-RU"/>
        </w:rPr>
        <w:t xml:space="preserve">созданию и использованию моделей </w:t>
      </w:r>
      <w:r w:rsidRPr="004D79DE">
        <w:rPr>
          <w:rFonts w:ascii="Times New Roman" w:hAnsi="Times New Roman" w:cs="Times New Roman"/>
          <w:lang w:val="ru-RU"/>
        </w:rPr>
        <w:t>из</w:t>
      </w:r>
      <w:r w:rsidRPr="004D79DE">
        <w:rPr>
          <w:rFonts w:ascii="Times New Roman" w:hAnsi="Times New Roman" w:cs="Times New Roman"/>
          <w:i/>
          <w:iCs/>
          <w:lang w:val="ru-RU"/>
        </w:rPr>
        <w:t>у</w:t>
      </w:r>
      <w:r w:rsidRPr="004D79DE">
        <w:rPr>
          <w:rFonts w:ascii="Times New Roman" w:hAnsi="Times New Roman" w:cs="Times New Roman"/>
          <w:lang w:val="ru-RU"/>
        </w:rPr>
        <w:t>чаемых объектов и процессов, схем;</w:t>
      </w:r>
    </w:p>
    <w:p w:rsidR="00B1528A" w:rsidRPr="004D79DE" w:rsidRDefault="00B1528A" w:rsidP="00BA11C6">
      <w:pPr>
        <w:ind w:firstLine="567"/>
        <w:jc w:val="both"/>
        <w:rPr>
          <w:rFonts w:ascii="Times New Roman" w:hAnsi="Times New Roman" w:cs="Times New Roman"/>
          <w:lang w:val="ru-RU"/>
        </w:rPr>
      </w:pPr>
      <w:r w:rsidRPr="004D79DE">
        <w:rPr>
          <w:rFonts w:ascii="Times New Roman" w:hAnsi="Times New Roman" w:cs="Times New Roman"/>
          <w:lang w:val="ru-RU"/>
        </w:rPr>
        <w:t>—</w:t>
      </w:r>
      <w:r>
        <w:rPr>
          <w:rFonts w:ascii="Times New Roman" w:hAnsi="Times New Roman" w:cs="Times New Roman"/>
          <w:lang w:val="ru-RU"/>
        </w:rPr>
        <w:t xml:space="preserve"> </w:t>
      </w:r>
      <w:r w:rsidRPr="004D79DE">
        <w:rPr>
          <w:rFonts w:ascii="Times New Roman" w:hAnsi="Times New Roman" w:cs="Times New Roman"/>
          <w:i/>
          <w:iCs/>
          <w:lang w:val="ru-RU"/>
        </w:rPr>
        <w:t>выявлению и анализу существенных и устойчивых связей и отношений</w:t>
      </w:r>
      <w:r w:rsidRPr="004D79DE">
        <w:rPr>
          <w:rFonts w:ascii="Times New Roman" w:hAnsi="Times New Roman" w:cs="Times New Roman"/>
          <w:lang w:val="ru-RU"/>
        </w:rPr>
        <w:t xml:space="preserve"> между объектами и процессами;</w:t>
      </w:r>
    </w:p>
    <w:p w:rsidR="00B1528A" w:rsidRPr="004D79DE" w:rsidRDefault="00B1528A" w:rsidP="00487441">
      <w:pPr>
        <w:ind w:firstLine="567"/>
        <w:jc w:val="both"/>
        <w:rPr>
          <w:rFonts w:ascii="Times New Roman" w:hAnsi="Times New Roman" w:cs="Times New Roman"/>
          <w:lang w:val="ru-RU"/>
        </w:rPr>
      </w:pPr>
      <w:r w:rsidRPr="004D79DE">
        <w:rPr>
          <w:rFonts w:ascii="Times New Roman" w:hAnsi="Times New Roman" w:cs="Times New Roman"/>
          <w:lang w:val="ru-RU"/>
        </w:rPr>
        <w:t>2)</w:t>
      </w:r>
      <w:r>
        <w:rPr>
          <w:rFonts w:ascii="Times New Roman" w:hAnsi="Times New Roman" w:cs="Times New Roman"/>
          <w:lang w:val="ru-RU"/>
        </w:rPr>
        <w:t xml:space="preserve"> </w:t>
      </w:r>
      <w:r w:rsidRPr="004D79DE">
        <w:rPr>
          <w:rFonts w:ascii="Times New Roman" w:hAnsi="Times New Roman" w:cs="Times New Roman"/>
          <w:lang w:val="ru-RU"/>
        </w:rPr>
        <w:t xml:space="preserve">учебно-познавательные задачи, направленные на формирование и оценку навыка  </w:t>
      </w:r>
      <w:r w:rsidRPr="004D79DE">
        <w:rPr>
          <w:rFonts w:ascii="Times New Roman" w:hAnsi="Times New Roman" w:cs="Times New Roman"/>
          <w:b/>
          <w:bCs/>
          <w:lang w:val="ru-RU"/>
        </w:rPr>
        <w:t>самостоятельного</w:t>
      </w:r>
      <w:r>
        <w:rPr>
          <w:rFonts w:ascii="Times New Roman" w:hAnsi="Times New Roman" w:cs="Times New Roman"/>
          <w:b/>
          <w:bCs/>
          <w:lang w:val="ru-RU"/>
        </w:rPr>
        <w:t xml:space="preserve"> </w:t>
      </w:r>
      <w:r w:rsidRPr="004D79DE">
        <w:rPr>
          <w:rFonts w:ascii="Times New Roman" w:hAnsi="Times New Roman" w:cs="Times New Roman"/>
          <w:b/>
          <w:bCs/>
          <w:lang w:val="ru-RU"/>
        </w:rPr>
        <w:t xml:space="preserve">приобретения,  переноса и интеграции знаний </w:t>
      </w:r>
      <w:r w:rsidRPr="004D79DE">
        <w:rPr>
          <w:rFonts w:ascii="Times New Roman" w:hAnsi="Times New Roman" w:cs="Times New Roman"/>
          <w:lang w:val="ru-RU"/>
        </w:rPr>
        <w:t>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w:t>
      </w:r>
      <w:r>
        <w:rPr>
          <w:rFonts w:ascii="Times New Roman" w:hAnsi="Times New Roman" w:cs="Times New Roman"/>
          <w:lang w:val="ru-RU"/>
        </w:rPr>
        <w:t xml:space="preserve"> </w:t>
      </w:r>
      <w:r w:rsidRPr="004D79DE">
        <w:rPr>
          <w:rFonts w:ascii="Times New Roman" w:hAnsi="Times New Roman" w:cs="Times New Roman"/>
          <w:lang w:val="ru-RU"/>
        </w:rPr>
        <w:t>рассуждений, соотнесения с известным; требующие от</w:t>
      </w:r>
      <w:r>
        <w:rPr>
          <w:rFonts w:ascii="Times New Roman" w:hAnsi="Times New Roman" w:cs="Times New Roman"/>
          <w:lang w:val="ru-RU"/>
        </w:rPr>
        <w:t xml:space="preserve"> </w:t>
      </w:r>
      <w:r w:rsidRPr="004D79DE">
        <w:rPr>
          <w:rFonts w:ascii="Times New Roman" w:hAnsi="Times New Roman" w:cs="Times New Roman"/>
          <w:lang w:val="ru-RU"/>
        </w:rPr>
        <w:t>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w:t>
      </w:r>
    </w:p>
    <w:p w:rsidR="00B1528A" w:rsidRPr="004D79DE" w:rsidRDefault="00B1528A" w:rsidP="00487441">
      <w:pPr>
        <w:ind w:firstLine="567"/>
        <w:jc w:val="both"/>
        <w:rPr>
          <w:rFonts w:ascii="Times New Roman" w:hAnsi="Times New Roman" w:cs="Times New Roman"/>
          <w:lang w:val="ru-RU"/>
        </w:rPr>
      </w:pPr>
      <w:r w:rsidRPr="004D79DE">
        <w:rPr>
          <w:rFonts w:ascii="Times New Roman" w:hAnsi="Times New Roman" w:cs="Times New Roman"/>
          <w:lang w:val="ru-RU"/>
        </w:rPr>
        <w:t>3)</w:t>
      </w:r>
      <w:r>
        <w:rPr>
          <w:rFonts w:ascii="Times New Roman" w:hAnsi="Times New Roman" w:cs="Times New Roman"/>
          <w:lang w:val="ru-RU"/>
        </w:rPr>
        <w:t xml:space="preserve"> </w:t>
      </w:r>
      <w:r w:rsidRPr="004D79DE">
        <w:rPr>
          <w:rFonts w:ascii="Times New Roman" w:hAnsi="Times New Roman" w:cs="Times New Roman"/>
          <w:lang w:val="ru-RU"/>
        </w:rPr>
        <w:t xml:space="preserve">учебно-практические  задачи,  направленные  на  формирование  и  оценку  навыка  </w:t>
      </w:r>
      <w:r w:rsidRPr="004D79DE">
        <w:rPr>
          <w:rFonts w:ascii="Times New Roman" w:hAnsi="Times New Roman" w:cs="Times New Roman"/>
          <w:b/>
          <w:bCs/>
          <w:lang w:val="ru-RU"/>
        </w:rPr>
        <w:t>разрешения</w:t>
      </w:r>
      <w:r>
        <w:rPr>
          <w:rFonts w:ascii="Times New Roman" w:hAnsi="Times New Roman" w:cs="Times New Roman"/>
          <w:b/>
          <w:bCs/>
          <w:lang w:val="ru-RU"/>
        </w:rPr>
        <w:t xml:space="preserve"> </w:t>
      </w:r>
      <w:r w:rsidRPr="004D79DE">
        <w:rPr>
          <w:rFonts w:ascii="Times New Roman" w:hAnsi="Times New Roman" w:cs="Times New Roman"/>
          <w:b/>
          <w:bCs/>
          <w:lang w:val="ru-RU"/>
        </w:rPr>
        <w:t>проблем</w:t>
      </w:r>
      <w:r w:rsidRPr="004D79DE">
        <w:rPr>
          <w:rFonts w:ascii="Times New Roman" w:hAnsi="Times New Roman" w:cs="Times New Roman"/>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т.п.;</w:t>
      </w:r>
    </w:p>
    <w:p w:rsidR="00B1528A" w:rsidRPr="004D79DE" w:rsidRDefault="00B1528A" w:rsidP="00487441">
      <w:pPr>
        <w:ind w:firstLine="567"/>
        <w:jc w:val="both"/>
        <w:rPr>
          <w:rFonts w:ascii="Times New Roman" w:hAnsi="Times New Roman" w:cs="Times New Roman"/>
          <w:lang w:val="ru-RU"/>
        </w:rPr>
      </w:pPr>
      <w:r w:rsidRPr="004D79DE">
        <w:rPr>
          <w:rFonts w:ascii="Times New Roman" w:hAnsi="Times New Roman" w:cs="Times New Roman"/>
          <w:lang w:val="ru-RU"/>
        </w:rPr>
        <w:t>4)</w:t>
      </w:r>
      <w:r>
        <w:rPr>
          <w:rFonts w:ascii="Times New Roman" w:hAnsi="Times New Roman" w:cs="Times New Roman"/>
          <w:lang w:val="ru-RU"/>
        </w:rPr>
        <w:t xml:space="preserve"> </w:t>
      </w:r>
      <w:r w:rsidRPr="004D79DE">
        <w:rPr>
          <w:rFonts w:ascii="Times New Roman" w:hAnsi="Times New Roman" w:cs="Times New Roman"/>
          <w:lang w:val="ru-RU"/>
        </w:rPr>
        <w:t xml:space="preserve">учебно-практические  задачи,  направленные  на  формирование  и  оценку  навыка  </w:t>
      </w:r>
      <w:r w:rsidRPr="004D79DE">
        <w:rPr>
          <w:rFonts w:ascii="Times New Roman" w:hAnsi="Times New Roman" w:cs="Times New Roman"/>
          <w:b/>
          <w:bCs/>
          <w:lang w:val="ru-RU"/>
        </w:rPr>
        <w:t>сотрудничества,</w:t>
      </w:r>
      <w:r>
        <w:rPr>
          <w:rFonts w:ascii="Times New Roman" w:hAnsi="Times New Roman" w:cs="Times New Roman"/>
          <w:b/>
          <w:bCs/>
          <w:lang w:val="ru-RU"/>
        </w:rPr>
        <w:t xml:space="preserve"> </w:t>
      </w:r>
      <w:r w:rsidRPr="004D79DE">
        <w:rPr>
          <w:rFonts w:ascii="Times New Roman" w:hAnsi="Times New Roman" w:cs="Times New Roman"/>
          <w:lang w:val="ru-RU"/>
        </w:rPr>
        <w:t>требующие  совместной  работы  в  парах  или  группах  с  распределением  ролей/функций  и  разделением</w:t>
      </w:r>
      <w:r>
        <w:rPr>
          <w:rFonts w:ascii="Times New Roman" w:hAnsi="Times New Roman" w:cs="Times New Roman"/>
          <w:lang w:val="ru-RU"/>
        </w:rPr>
        <w:t xml:space="preserve"> </w:t>
      </w:r>
      <w:r w:rsidRPr="004D79DE">
        <w:rPr>
          <w:rFonts w:ascii="Times New Roman" w:hAnsi="Times New Roman" w:cs="Times New Roman"/>
          <w:lang w:val="ru-RU"/>
        </w:rPr>
        <w:t>ответственности за конечный результат;</w:t>
      </w:r>
    </w:p>
    <w:p w:rsidR="00B1528A" w:rsidRPr="004D79DE" w:rsidRDefault="00B1528A" w:rsidP="00487441">
      <w:pPr>
        <w:ind w:firstLine="567"/>
        <w:jc w:val="both"/>
        <w:rPr>
          <w:rFonts w:ascii="Times New Roman" w:hAnsi="Times New Roman" w:cs="Times New Roman"/>
          <w:lang w:val="ru-RU"/>
        </w:rPr>
      </w:pPr>
      <w:r w:rsidRPr="004D79DE">
        <w:rPr>
          <w:rFonts w:ascii="Times New Roman" w:hAnsi="Times New Roman" w:cs="Times New Roman"/>
          <w:lang w:val="ru-RU"/>
        </w:rPr>
        <w:t>5)</w:t>
      </w:r>
      <w:r>
        <w:rPr>
          <w:rFonts w:ascii="Times New Roman" w:hAnsi="Times New Roman" w:cs="Times New Roman"/>
          <w:lang w:val="ru-RU"/>
        </w:rPr>
        <w:t xml:space="preserve"> </w:t>
      </w:r>
      <w:r w:rsidRPr="004D79DE">
        <w:rPr>
          <w:rFonts w:ascii="Times New Roman" w:hAnsi="Times New Roman" w:cs="Times New Roman"/>
          <w:lang w:val="ru-RU"/>
        </w:rPr>
        <w:t xml:space="preserve">учебно-практические  задачи,  направленные  на  формирование  и  оценку  навыка  </w:t>
      </w:r>
      <w:r w:rsidRPr="004D79DE">
        <w:rPr>
          <w:rFonts w:ascii="Times New Roman" w:hAnsi="Times New Roman" w:cs="Times New Roman"/>
          <w:b/>
          <w:bCs/>
          <w:lang w:val="ru-RU"/>
        </w:rPr>
        <w:t>коммуникации</w:t>
      </w:r>
      <w:r w:rsidRPr="004D79DE">
        <w:rPr>
          <w:rFonts w:ascii="Times New Roman" w:hAnsi="Times New Roman" w:cs="Times New Roman"/>
          <w:lang w:val="ru-RU"/>
        </w:rPr>
        <w:t>,</w:t>
      </w:r>
      <w:r>
        <w:rPr>
          <w:rFonts w:ascii="Times New Roman" w:hAnsi="Times New Roman" w:cs="Times New Roman"/>
          <w:lang w:val="ru-RU"/>
        </w:rPr>
        <w:t xml:space="preserve"> </w:t>
      </w:r>
      <w:r w:rsidRPr="004D79DE">
        <w:rPr>
          <w:rFonts w:ascii="Times New Roman" w:hAnsi="Times New Roman" w:cs="Times New Roman"/>
          <w:lang w:val="ru-RU"/>
        </w:rPr>
        <w:t>требующие  создания  письменного  или  устного  текста/высказывания  с  заданными  параметрами:</w:t>
      </w:r>
      <w:r>
        <w:rPr>
          <w:rFonts w:ascii="Times New Roman" w:hAnsi="Times New Roman" w:cs="Times New Roman"/>
          <w:lang w:val="ru-RU"/>
        </w:rPr>
        <w:t xml:space="preserve"> </w:t>
      </w:r>
      <w:r w:rsidRPr="004D79DE">
        <w:rPr>
          <w:rFonts w:ascii="Times New Roman" w:hAnsi="Times New Roman" w:cs="Times New Roman"/>
          <w:lang w:val="ru-RU"/>
        </w:rPr>
        <w:t>коммуникативной  задачей,  темой,  объёмом,  форматом  (например,  сообщения,  комментария,  пояснения,</w:t>
      </w:r>
      <w:r>
        <w:rPr>
          <w:rFonts w:ascii="Times New Roman" w:hAnsi="Times New Roman" w:cs="Times New Roman"/>
          <w:lang w:val="ru-RU"/>
        </w:rPr>
        <w:t xml:space="preserve"> </w:t>
      </w:r>
      <w:r w:rsidRPr="004D79DE">
        <w:rPr>
          <w:rFonts w:ascii="Times New Roman" w:hAnsi="Times New Roman" w:cs="Times New Roman"/>
          <w:lang w:val="ru-RU"/>
        </w:rPr>
        <w:t xml:space="preserve">призыва,  инструкции,  текста-описания  или  </w:t>
      </w:r>
      <w:r>
        <w:rPr>
          <w:rFonts w:ascii="Times New Roman" w:hAnsi="Times New Roman" w:cs="Times New Roman"/>
          <w:lang w:val="ru-RU"/>
        </w:rPr>
        <w:t>текста-рассуждения,  формулиров</w:t>
      </w:r>
      <w:r w:rsidRPr="004D79DE">
        <w:rPr>
          <w:rFonts w:ascii="Times New Roman" w:hAnsi="Times New Roman" w:cs="Times New Roman"/>
          <w:lang w:val="ru-RU"/>
        </w:rPr>
        <w:t>ки  и  обоснования  гипотезы, устного или письменного заключения, отчёта, оценочного суждения, аргументированного мнения и т.  п.);</w:t>
      </w:r>
    </w:p>
    <w:p w:rsidR="00B1528A" w:rsidRPr="004D79DE" w:rsidRDefault="00B1528A" w:rsidP="00487441">
      <w:pPr>
        <w:ind w:firstLine="567"/>
        <w:jc w:val="both"/>
        <w:rPr>
          <w:rFonts w:ascii="Times New Roman" w:hAnsi="Times New Roman" w:cs="Times New Roman"/>
          <w:lang w:val="ru-RU"/>
        </w:rPr>
      </w:pPr>
      <w:r w:rsidRPr="004D79DE">
        <w:rPr>
          <w:rFonts w:ascii="Times New Roman" w:hAnsi="Times New Roman" w:cs="Times New Roman"/>
          <w:lang w:val="ru-RU"/>
        </w:rPr>
        <w:t>6)</w:t>
      </w:r>
      <w:r>
        <w:rPr>
          <w:rFonts w:ascii="Times New Roman" w:hAnsi="Times New Roman" w:cs="Times New Roman"/>
          <w:lang w:val="ru-RU"/>
        </w:rPr>
        <w:t xml:space="preserve"> </w:t>
      </w:r>
      <w:r w:rsidRPr="004D79DE">
        <w:rPr>
          <w:rFonts w:ascii="Times New Roman" w:hAnsi="Times New Roman" w:cs="Times New Roman"/>
          <w:lang w:val="ru-RU"/>
        </w:rPr>
        <w:t>учебно-практические  и  учебно-познавательные  задачи,  направленные  на  формирование  и  оценку</w:t>
      </w:r>
      <w:r>
        <w:rPr>
          <w:rFonts w:ascii="Times New Roman" w:hAnsi="Times New Roman" w:cs="Times New Roman"/>
          <w:lang w:val="ru-RU"/>
        </w:rPr>
        <w:t xml:space="preserve"> </w:t>
      </w:r>
      <w:r w:rsidRPr="004D79DE">
        <w:rPr>
          <w:rFonts w:ascii="Times New Roman" w:hAnsi="Times New Roman" w:cs="Times New Roman"/>
          <w:lang w:val="ru-RU"/>
        </w:rPr>
        <w:t xml:space="preserve">навыка </w:t>
      </w:r>
      <w:r w:rsidRPr="004D79DE">
        <w:rPr>
          <w:rFonts w:ascii="Times New Roman" w:hAnsi="Times New Roman" w:cs="Times New Roman"/>
          <w:b/>
          <w:bCs/>
          <w:lang w:val="ru-RU"/>
        </w:rPr>
        <w:t>самоорганизации и саморегуляции</w:t>
      </w:r>
      <w:r w:rsidRPr="004D79DE">
        <w:rPr>
          <w:rFonts w:ascii="Times New Roman" w:hAnsi="Times New Roman" w:cs="Times New Roman"/>
          <w:lang w:val="ru-RU"/>
        </w:rPr>
        <w:t>,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B1528A" w:rsidRPr="004D79DE" w:rsidRDefault="00B1528A" w:rsidP="00487441">
      <w:pPr>
        <w:ind w:firstLine="567"/>
        <w:jc w:val="both"/>
        <w:rPr>
          <w:rFonts w:ascii="Times New Roman" w:hAnsi="Times New Roman" w:cs="Times New Roman"/>
          <w:lang w:val="ru-RU"/>
        </w:rPr>
      </w:pPr>
      <w:r w:rsidRPr="004D79DE">
        <w:rPr>
          <w:rFonts w:ascii="Times New Roman" w:hAnsi="Times New Roman" w:cs="Times New Roman"/>
          <w:lang w:val="ru-RU"/>
        </w:rPr>
        <w:t>7)</w:t>
      </w:r>
      <w:r>
        <w:rPr>
          <w:rFonts w:ascii="Times New Roman" w:hAnsi="Times New Roman" w:cs="Times New Roman"/>
          <w:lang w:val="ru-RU"/>
        </w:rPr>
        <w:t xml:space="preserve"> </w:t>
      </w:r>
      <w:r w:rsidRPr="004D79DE">
        <w:rPr>
          <w:rFonts w:ascii="Times New Roman" w:hAnsi="Times New Roman" w:cs="Times New Roman"/>
          <w:lang w:val="ru-RU"/>
        </w:rPr>
        <w:t>учебно-практические  и  учебно-познавательные  задачи,  направленные  на  формирование  и  оценку</w:t>
      </w:r>
      <w:r>
        <w:rPr>
          <w:rFonts w:ascii="Times New Roman" w:hAnsi="Times New Roman" w:cs="Times New Roman"/>
          <w:lang w:val="ru-RU"/>
        </w:rPr>
        <w:t xml:space="preserve"> </w:t>
      </w:r>
      <w:r w:rsidRPr="004D79DE">
        <w:rPr>
          <w:rFonts w:ascii="Times New Roman" w:hAnsi="Times New Roman" w:cs="Times New Roman"/>
          <w:lang w:val="ru-RU"/>
        </w:rPr>
        <w:t xml:space="preserve">навыка </w:t>
      </w:r>
      <w:r w:rsidRPr="004D79DE">
        <w:rPr>
          <w:rFonts w:ascii="Times New Roman" w:hAnsi="Times New Roman" w:cs="Times New Roman"/>
          <w:b/>
          <w:bCs/>
          <w:lang w:val="ru-RU"/>
        </w:rPr>
        <w:t>рефлексии,</w:t>
      </w:r>
      <w:r w:rsidRPr="004D79DE">
        <w:rPr>
          <w:rFonts w:ascii="Times New Roman" w:hAnsi="Times New Roman" w:cs="Times New Roman"/>
          <w:lang w:val="ru-RU"/>
        </w:rPr>
        <w:t xml:space="preserve">  что требует от обучающихся самостоятельной оценки или анализа собственной учебной</w:t>
      </w:r>
      <w:r>
        <w:rPr>
          <w:rFonts w:ascii="Times New Roman" w:hAnsi="Times New Roman" w:cs="Times New Roman"/>
          <w:lang w:val="ru-RU"/>
        </w:rPr>
        <w:t xml:space="preserve"> </w:t>
      </w:r>
      <w:r w:rsidRPr="004D79DE">
        <w:rPr>
          <w:rFonts w:ascii="Times New Roman" w:hAnsi="Times New Roman" w:cs="Times New Roman"/>
          <w:lang w:val="ru-RU"/>
        </w:rPr>
        <w:t>деятельности с позиций соответствия полученных результатов учебной задаче, целям и способам действий,</w:t>
      </w:r>
      <w:r>
        <w:rPr>
          <w:rFonts w:ascii="Times New Roman" w:hAnsi="Times New Roman" w:cs="Times New Roman"/>
          <w:lang w:val="ru-RU"/>
        </w:rPr>
        <w:t xml:space="preserve"> </w:t>
      </w:r>
      <w:r w:rsidRPr="004D79DE">
        <w:rPr>
          <w:rFonts w:ascii="Times New Roman" w:hAnsi="Times New Roman" w:cs="Times New Roman"/>
          <w:lang w:val="ru-RU"/>
        </w:rPr>
        <w:t>выявления позитивных и негативных факторов, влияющих на результаты и качество выполнения  задания</w:t>
      </w:r>
      <w:r>
        <w:rPr>
          <w:rFonts w:ascii="Times New Roman" w:hAnsi="Times New Roman" w:cs="Times New Roman"/>
          <w:lang w:val="ru-RU"/>
        </w:rPr>
        <w:t xml:space="preserve"> </w:t>
      </w:r>
      <w:r w:rsidRPr="004D79DE">
        <w:rPr>
          <w:rFonts w:ascii="Times New Roman" w:hAnsi="Times New Roman" w:cs="Times New Roman"/>
          <w:lang w:val="ru-RU"/>
        </w:rPr>
        <w:t>и/или самостоятельной постановки учебных задач (например, что надо изменить, выполнить по-другому,</w:t>
      </w:r>
      <w:r>
        <w:rPr>
          <w:rFonts w:ascii="Times New Roman" w:hAnsi="Times New Roman" w:cs="Times New Roman"/>
          <w:lang w:val="ru-RU"/>
        </w:rPr>
        <w:t xml:space="preserve"> </w:t>
      </w:r>
      <w:r w:rsidRPr="004D79DE">
        <w:rPr>
          <w:rFonts w:ascii="Times New Roman" w:hAnsi="Times New Roman" w:cs="Times New Roman"/>
          <w:lang w:val="ru-RU"/>
        </w:rPr>
        <w:t>дополнительно узнать и т.п.);</w:t>
      </w:r>
    </w:p>
    <w:p w:rsidR="00B1528A" w:rsidRPr="004D79DE" w:rsidRDefault="00B1528A" w:rsidP="00487441">
      <w:pPr>
        <w:ind w:firstLine="567"/>
        <w:jc w:val="both"/>
        <w:rPr>
          <w:rFonts w:ascii="Times New Roman" w:hAnsi="Times New Roman" w:cs="Times New Roman"/>
          <w:lang w:val="ru-RU"/>
        </w:rPr>
      </w:pPr>
      <w:r w:rsidRPr="004D79DE">
        <w:rPr>
          <w:rFonts w:ascii="Times New Roman" w:hAnsi="Times New Roman" w:cs="Times New Roman"/>
          <w:lang w:val="ru-RU"/>
        </w:rPr>
        <w:t>8)</w:t>
      </w:r>
      <w:r>
        <w:rPr>
          <w:rFonts w:ascii="Times New Roman" w:hAnsi="Times New Roman" w:cs="Times New Roman"/>
          <w:lang w:val="ru-RU"/>
        </w:rPr>
        <w:t xml:space="preserve"> </w:t>
      </w:r>
      <w:r w:rsidRPr="004D79DE">
        <w:rPr>
          <w:rFonts w:ascii="Times New Roman" w:hAnsi="Times New Roman" w:cs="Times New Roman"/>
          <w:lang w:val="ru-RU"/>
        </w:rPr>
        <w:t>учебно-практические и учебно-познавательные задачи, направленные на формирование</w:t>
      </w:r>
      <w:r>
        <w:rPr>
          <w:rFonts w:ascii="Times New Roman" w:hAnsi="Times New Roman" w:cs="Times New Roman"/>
          <w:lang w:val="ru-RU"/>
        </w:rPr>
        <w:t xml:space="preserve"> </w:t>
      </w:r>
      <w:r w:rsidRPr="004D79DE">
        <w:rPr>
          <w:rFonts w:ascii="Times New Roman" w:hAnsi="Times New Roman" w:cs="Times New Roman"/>
          <w:b/>
          <w:bCs/>
          <w:lang w:val="ru-RU"/>
        </w:rPr>
        <w:t>ценностно-смысловых  установок</w:t>
      </w:r>
      <w:r w:rsidRPr="004D79DE">
        <w:rPr>
          <w:rFonts w:ascii="Times New Roman" w:hAnsi="Times New Roman" w:cs="Times New Roman"/>
          <w:lang w:val="ru-RU"/>
        </w:rPr>
        <w:t>,</w:t>
      </w:r>
      <w:r>
        <w:rPr>
          <w:rFonts w:ascii="Times New Roman" w:hAnsi="Times New Roman" w:cs="Times New Roman"/>
          <w:lang w:val="ru-RU"/>
        </w:rPr>
        <w:t xml:space="preserve"> </w:t>
      </w:r>
      <w:r w:rsidRPr="004D79DE">
        <w:rPr>
          <w:rFonts w:ascii="Times New Roman" w:hAnsi="Times New Roman" w:cs="Times New Roman"/>
          <w:lang w:val="ru-RU"/>
        </w:rPr>
        <w:t>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B1528A" w:rsidRPr="004D79DE" w:rsidRDefault="00B1528A" w:rsidP="003936F5">
      <w:pPr>
        <w:ind w:firstLine="567"/>
        <w:jc w:val="both"/>
        <w:rPr>
          <w:rFonts w:ascii="Times New Roman" w:hAnsi="Times New Roman" w:cs="Times New Roman"/>
          <w:lang w:val="ru-RU"/>
        </w:rPr>
      </w:pPr>
      <w:r w:rsidRPr="004D79DE">
        <w:rPr>
          <w:rFonts w:ascii="Times New Roman" w:hAnsi="Times New Roman" w:cs="Times New Roman"/>
          <w:lang w:val="ru-RU"/>
        </w:rPr>
        <w:t>9)</w:t>
      </w:r>
      <w:r>
        <w:rPr>
          <w:rFonts w:ascii="Times New Roman" w:hAnsi="Times New Roman" w:cs="Times New Roman"/>
          <w:lang w:val="ru-RU"/>
        </w:rPr>
        <w:t xml:space="preserve"> </w:t>
      </w:r>
      <w:r w:rsidRPr="004D79DE">
        <w:rPr>
          <w:rFonts w:ascii="Times New Roman" w:hAnsi="Times New Roman" w:cs="Times New Roman"/>
          <w:lang w:val="ru-RU"/>
        </w:rPr>
        <w:t xml:space="preserve">учебно-практические и учебно-познавательные задачи, направленные на формирование и оценку </w:t>
      </w:r>
      <w:r w:rsidRPr="004D79DE">
        <w:rPr>
          <w:rFonts w:ascii="Times New Roman" w:hAnsi="Times New Roman" w:cs="Times New Roman"/>
          <w:b/>
          <w:bCs/>
          <w:lang w:val="ru-RU"/>
        </w:rPr>
        <w:t>ИКТ-компетентности</w:t>
      </w:r>
      <w:r>
        <w:rPr>
          <w:rFonts w:ascii="Times New Roman" w:hAnsi="Times New Roman" w:cs="Times New Roman"/>
          <w:b/>
          <w:bCs/>
          <w:lang w:val="ru-RU"/>
        </w:rPr>
        <w:t xml:space="preserve"> </w:t>
      </w:r>
      <w:r w:rsidRPr="004D79DE">
        <w:rPr>
          <w:rFonts w:ascii="Times New Roman" w:hAnsi="Times New Roman" w:cs="Times New Roman"/>
          <w:b/>
          <w:bCs/>
          <w:lang w:val="ru-RU"/>
        </w:rPr>
        <w:t>обучающихся</w:t>
      </w:r>
      <w:r w:rsidRPr="004D79DE">
        <w:rPr>
          <w:rFonts w:ascii="Times New Roman" w:hAnsi="Times New Roman" w:cs="Times New Roman"/>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ориентаций),а также собственно навыков</w:t>
      </w:r>
      <w:r>
        <w:rPr>
          <w:rFonts w:ascii="Times New Roman" w:hAnsi="Times New Roman" w:cs="Times New Roman"/>
          <w:lang w:val="ru-RU"/>
        </w:rPr>
        <w:t xml:space="preserve"> </w:t>
      </w:r>
      <w:r w:rsidRPr="004D79DE">
        <w:rPr>
          <w:rFonts w:ascii="Times New Roman" w:hAnsi="Times New Roman" w:cs="Times New Roman"/>
          <w:lang w:val="ru-RU"/>
        </w:rPr>
        <w:t xml:space="preserve"> использования ИКТ.</w:t>
      </w:r>
    </w:p>
    <w:p w:rsidR="00B1528A" w:rsidRPr="004D79DE" w:rsidRDefault="00B1528A" w:rsidP="003936F5">
      <w:pPr>
        <w:ind w:firstLine="567"/>
        <w:jc w:val="both"/>
        <w:rPr>
          <w:rFonts w:ascii="Times New Roman" w:hAnsi="Times New Roman" w:cs="Times New Roman"/>
          <w:lang w:val="ru-RU"/>
        </w:rPr>
      </w:pPr>
      <w:r w:rsidRPr="004D79DE">
        <w:rPr>
          <w:rFonts w:ascii="Times New Roman" w:hAnsi="Times New Roman" w:cs="Times New Roman"/>
          <w:lang w:val="ru-RU"/>
        </w:rPr>
        <w:t>В  соответствии  с  реализуемой  ФГОС  ООО  деятельностной  парадигмой  образования  система</w:t>
      </w:r>
    </w:p>
    <w:p w:rsidR="00B1528A" w:rsidRPr="004D79DE" w:rsidRDefault="00B1528A" w:rsidP="003936F5">
      <w:pPr>
        <w:ind w:firstLine="567"/>
        <w:jc w:val="both"/>
        <w:rPr>
          <w:rFonts w:ascii="Times New Roman" w:hAnsi="Times New Roman" w:cs="Times New Roman"/>
          <w:lang w:val="ru-RU"/>
        </w:rPr>
      </w:pPr>
      <w:r w:rsidRPr="004D79DE">
        <w:rPr>
          <w:rFonts w:ascii="Times New Roman" w:hAnsi="Times New Roman" w:cs="Times New Roman"/>
          <w:lang w:val="ru-RU"/>
        </w:rPr>
        <w:t xml:space="preserve">планируемых результатов строится на основе </w:t>
      </w:r>
      <w:r w:rsidRPr="004D79DE">
        <w:rPr>
          <w:rFonts w:ascii="Times New Roman" w:hAnsi="Times New Roman" w:cs="Times New Roman"/>
          <w:b/>
          <w:bCs/>
          <w:i/>
          <w:iCs/>
          <w:lang w:val="ru-RU"/>
        </w:rPr>
        <w:t>уровневого подхода</w:t>
      </w:r>
      <w:r w:rsidRPr="004D79DE">
        <w:rPr>
          <w:rFonts w:ascii="Times New Roman" w:hAnsi="Times New Roman" w:cs="Times New Roman"/>
          <w:lang w:val="ru-RU"/>
        </w:rPr>
        <w:t>:</w:t>
      </w:r>
      <w:r>
        <w:rPr>
          <w:rFonts w:ascii="Times New Roman" w:hAnsi="Times New Roman" w:cs="Times New Roman"/>
          <w:lang w:val="ru-RU"/>
        </w:rPr>
        <w:t xml:space="preserve"> </w:t>
      </w:r>
      <w:r w:rsidRPr="004D79DE">
        <w:rPr>
          <w:rFonts w:ascii="Times New Roman" w:hAnsi="Times New Roman" w:cs="Times New Roman"/>
          <w:lang w:val="ru-RU"/>
        </w:rPr>
        <w:t>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B1528A" w:rsidRPr="004D79DE" w:rsidRDefault="00B1528A" w:rsidP="003936F5">
      <w:pPr>
        <w:ind w:firstLine="567"/>
        <w:jc w:val="both"/>
        <w:rPr>
          <w:rFonts w:ascii="Times New Roman" w:hAnsi="Times New Roman" w:cs="Times New Roman"/>
          <w:lang w:val="ru-RU"/>
        </w:rPr>
      </w:pPr>
      <w:r w:rsidRPr="004D79DE">
        <w:rPr>
          <w:rFonts w:ascii="Times New Roman" w:hAnsi="Times New Roman" w:cs="Times New Roman"/>
          <w:b/>
          <w:bCs/>
          <w:lang w:val="ru-RU"/>
        </w:rPr>
        <w:t>В структуре планируемых результатов выделяются</w:t>
      </w:r>
      <w:r w:rsidRPr="004D79DE">
        <w:rPr>
          <w:rFonts w:ascii="Times New Roman" w:hAnsi="Times New Roman" w:cs="Times New Roman"/>
          <w:lang w:val="ru-RU"/>
        </w:rPr>
        <w:t>:</w:t>
      </w:r>
    </w:p>
    <w:p w:rsidR="00B1528A" w:rsidRPr="003936F5" w:rsidRDefault="00B1528A" w:rsidP="00864B17">
      <w:pPr>
        <w:pStyle w:val="ListParagraph"/>
        <w:numPr>
          <w:ilvl w:val="0"/>
          <w:numId w:val="17"/>
        </w:numPr>
        <w:ind w:left="0" w:firstLine="426"/>
        <w:jc w:val="both"/>
        <w:rPr>
          <w:rFonts w:ascii="Times New Roman" w:hAnsi="Times New Roman" w:cs="Times New Roman"/>
          <w:lang w:val="ru-RU"/>
        </w:rPr>
      </w:pPr>
      <w:r w:rsidRPr="003936F5">
        <w:rPr>
          <w:rFonts w:ascii="Times New Roman" w:hAnsi="Times New Roman" w:cs="Times New Roman"/>
          <w:b/>
          <w:bCs/>
          <w:lang w:val="ru-RU"/>
        </w:rPr>
        <w:t>Ведущие целевые установки и основные ожидаемые результаты основного общего образования,</w:t>
      </w:r>
      <w:r>
        <w:rPr>
          <w:rFonts w:ascii="Times New Roman" w:hAnsi="Times New Roman" w:cs="Times New Roman"/>
          <w:b/>
          <w:bCs/>
          <w:lang w:val="ru-RU"/>
        </w:rPr>
        <w:t xml:space="preserve"> </w:t>
      </w:r>
      <w:r w:rsidRPr="003936F5">
        <w:rPr>
          <w:rFonts w:ascii="Times New Roman" w:hAnsi="Times New Roman" w:cs="Times New Roman"/>
          <w:lang w:val="ru-RU"/>
        </w:rPr>
        <w:t xml:space="preserve">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w:t>
      </w:r>
      <w:r>
        <w:rPr>
          <w:rFonts w:ascii="Times New Roman" w:hAnsi="Times New Roman" w:cs="Times New Roman"/>
          <w:lang w:val="ru-RU"/>
        </w:rPr>
        <w:t xml:space="preserve"> </w:t>
      </w:r>
      <w:r w:rsidRPr="003936F5">
        <w:rPr>
          <w:rFonts w:ascii="Times New Roman" w:hAnsi="Times New Roman" w:cs="Times New Roman"/>
          <w:lang w:val="ru-RU"/>
        </w:rPr>
        <w:t xml:space="preserve">допускающих предоставление и использование </w:t>
      </w:r>
      <w:r w:rsidRPr="003936F5">
        <w:rPr>
          <w:rFonts w:ascii="Times New Roman" w:hAnsi="Times New Roman" w:cs="Times New Roman"/>
          <w:b/>
          <w:bCs/>
          <w:i/>
          <w:iCs/>
          <w:lang w:val="ru-RU"/>
        </w:rPr>
        <w:t>исключительно  неперсонифицированной информации</w:t>
      </w:r>
      <w:r w:rsidRPr="003936F5">
        <w:rPr>
          <w:rFonts w:ascii="Times New Roman" w:hAnsi="Times New Roman" w:cs="Times New Roman"/>
          <w:lang w:val="ru-RU"/>
        </w:rPr>
        <w:t>,  а  полученные  результаты</w:t>
      </w:r>
      <w:r>
        <w:rPr>
          <w:rFonts w:ascii="Times New Roman" w:hAnsi="Times New Roman" w:cs="Times New Roman"/>
          <w:lang w:val="ru-RU"/>
        </w:rPr>
        <w:t xml:space="preserve"> </w:t>
      </w:r>
      <w:r w:rsidRPr="003936F5">
        <w:rPr>
          <w:rFonts w:ascii="Times New Roman" w:hAnsi="Times New Roman" w:cs="Times New Roman"/>
          <w:lang w:val="ru-RU"/>
        </w:rPr>
        <w:t xml:space="preserve"> характеризуют </w:t>
      </w:r>
      <w:r>
        <w:rPr>
          <w:rFonts w:ascii="Times New Roman" w:hAnsi="Times New Roman" w:cs="Times New Roman"/>
          <w:lang w:val="ru-RU"/>
        </w:rPr>
        <w:t xml:space="preserve"> </w:t>
      </w:r>
      <w:r w:rsidRPr="003936F5">
        <w:rPr>
          <w:rFonts w:ascii="Times New Roman" w:hAnsi="Times New Roman" w:cs="Times New Roman"/>
          <w:lang w:val="ru-RU"/>
        </w:rPr>
        <w:t>эффективность</w:t>
      </w:r>
      <w:r>
        <w:rPr>
          <w:rFonts w:ascii="Times New Roman" w:hAnsi="Times New Roman" w:cs="Times New Roman"/>
          <w:lang w:val="ru-RU"/>
        </w:rPr>
        <w:t xml:space="preserve"> </w:t>
      </w:r>
      <w:r w:rsidRPr="003936F5">
        <w:rPr>
          <w:rFonts w:ascii="Times New Roman" w:hAnsi="Times New Roman" w:cs="Times New Roman"/>
          <w:lang w:val="ru-RU"/>
        </w:rPr>
        <w:t xml:space="preserve"> деятельности</w:t>
      </w:r>
      <w:r>
        <w:rPr>
          <w:rFonts w:ascii="Times New Roman" w:hAnsi="Times New Roman" w:cs="Times New Roman"/>
          <w:lang w:val="ru-RU"/>
        </w:rPr>
        <w:t xml:space="preserve">  системы образова</w:t>
      </w:r>
      <w:r w:rsidRPr="003936F5">
        <w:rPr>
          <w:rFonts w:ascii="Times New Roman" w:hAnsi="Times New Roman" w:cs="Times New Roman"/>
          <w:lang w:val="ru-RU"/>
        </w:rPr>
        <w:t>ния на федеральном и региональном уровнях.</w:t>
      </w:r>
    </w:p>
    <w:p w:rsidR="00B1528A" w:rsidRPr="003936F5" w:rsidRDefault="00B1528A" w:rsidP="00864B17">
      <w:pPr>
        <w:pStyle w:val="ListParagraph"/>
        <w:numPr>
          <w:ilvl w:val="0"/>
          <w:numId w:val="17"/>
        </w:numPr>
        <w:ind w:left="0" w:firstLine="426"/>
        <w:jc w:val="both"/>
        <w:rPr>
          <w:rFonts w:ascii="Times New Roman" w:hAnsi="Times New Roman" w:cs="Times New Roman"/>
          <w:lang w:val="ru-RU"/>
        </w:rPr>
      </w:pPr>
      <w:r w:rsidRPr="003936F5">
        <w:rPr>
          <w:rFonts w:ascii="Times New Roman" w:hAnsi="Times New Roman" w:cs="Times New Roman"/>
          <w:b/>
          <w:bCs/>
          <w:lang w:val="ru-RU"/>
        </w:rPr>
        <w:t>Планируемые результаты освоения учебных и междисциплинарных программ</w:t>
      </w:r>
      <w:r w:rsidRPr="003936F5">
        <w:rPr>
          <w:rFonts w:ascii="Times New Roman" w:hAnsi="Times New Roman" w:cs="Times New Roman"/>
          <w:lang w:val="ru-RU"/>
        </w:rPr>
        <w:t xml:space="preserve">. Эти результаты приводятся  в блоках </w:t>
      </w:r>
      <w:r w:rsidRPr="003936F5">
        <w:rPr>
          <w:rFonts w:ascii="Times New Roman" w:hAnsi="Times New Roman" w:cs="Times New Roman"/>
          <w:i/>
          <w:iCs/>
          <w:lang w:val="ru-RU"/>
        </w:rPr>
        <w:t>«Выпускник научится</w:t>
      </w:r>
      <w:r w:rsidRPr="003936F5">
        <w:rPr>
          <w:rFonts w:ascii="Times New Roman" w:hAnsi="Times New Roman" w:cs="Times New Roman"/>
          <w:lang w:val="ru-RU"/>
        </w:rPr>
        <w:t xml:space="preserve">» и </w:t>
      </w:r>
      <w:r w:rsidRPr="003936F5">
        <w:rPr>
          <w:rFonts w:ascii="Times New Roman" w:hAnsi="Times New Roman" w:cs="Times New Roman"/>
          <w:i/>
          <w:iCs/>
          <w:lang w:val="ru-RU"/>
        </w:rPr>
        <w:t>«Выпускник получит возможность научиться»</w:t>
      </w:r>
      <w:r w:rsidRPr="003936F5">
        <w:rPr>
          <w:rFonts w:ascii="Times New Roman" w:hAnsi="Times New Roman" w:cs="Times New Roman"/>
          <w:lang w:val="ru-RU"/>
        </w:rPr>
        <w:t xml:space="preserve"> к каждому</w:t>
      </w:r>
      <w:r>
        <w:rPr>
          <w:rFonts w:ascii="Times New Roman" w:hAnsi="Times New Roman" w:cs="Times New Roman"/>
          <w:lang w:val="ru-RU"/>
        </w:rPr>
        <w:t xml:space="preserve"> </w:t>
      </w:r>
      <w:r w:rsidRPr="003936F5">
        <w:rPr>
          <w:rFonts w:ascii="Times New Roman" w:hAnsi="Times New Roman" w:cs="Times New Roman"/>
          <w:lang w:val="ru-RU"/>
        </w:rPr>
        <w:t>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Планируемые результаты, отнесенные к блоку «Выпускник научится», ориентируют пользователя в том,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достижение  каких  уровней  освоения  учебных  действий  с  изучаемым  опорным  учебным  материалом</w:t>
      </w:r>
      <w:r>
        <w:rPr>
          <w:rFonts w:ascii="Times New Roman" w:hAnsi="Times New Roman" w:cs="Times New Roman"/>
          <w:lang w:val="ru-RU"/>
        </w:rPr>
        <w:t xml:space="preserve"> </w:t>
      </w:r>
      <w:r w:rsidRPr="004D79DE">
        <w:rPr>
          <w:rFonts w:ascii="Times New Roman" w:hAnsi="Times New Roman" w:cs="Times New Roman"/>
          <w:lang w:val="ru-RU"/>
        </w:rPr>
        <w:t>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B1528A" w:rsidRPr="004D79DE" w:rsidRDefault="00B1528A" w:rsidP="003936F5">
      <w:pPr>
        <w:ind w:firstLine="567"/>
        <w:jc w:val="both"/>
        <w:rPr>
          <w:rFonts w:ascii="Times New Roman" w:hAnsi="Times New Roman" w:cs="Times New Roman"/>
          <w:lang w:val="ru-RU"/>
        </w:rPr>
      </w:pPr>
      <w:r w:rsidRPr="004D79DE">
        <w:rPr>
          <w:rFonts w:ascii="Times New Roman" w:hAnsi="Times New Roman" w:cs="Times New Roman"/>
          <w:lang w:val="ru-RU"/>
        </w:rPr>
        <w:t xml:space="preserve">Достижение  планируемых  результатов,  отнесённых  к  блоку  «Выпускник  научится»,  </w:t>
      </w:r>
      <w:r w:rsidRPr="004D79DE">
        <w:rPr>
          <w:rFonts w:ascii="Times New Roman" w:hAnsi="Times New Roman" w:cs="Times New Roman"/>
          <w:b/>
          <w:bCs/>
          <w:lang w:val="ru-RU"/>
        </w:rPr>
        <w:t>выносится  на</w:t>
      </w:r>
      <w:r>
        <w:rPr>
          <w:rFonts w:ascii="Times New Roman" w:hAnsi="Times New Roman" w:cs="Times New Roman"/>
          <w:b/>
          <w:bCs/>
          <w:lang w:val="ru-RU"/>
        </w:rPr>
        <w:t xml:space="preserve"> </w:t>
      </w:r>
      <w:r w:rsidRPr="004D79DE">
        <w:rPr>
          <w:rFonts w:ascii="Times New Roman" w:hAnsi="Times New Roman" w:cs="Times New Roman"/>
          <w:b/>
          <w:bCs/>
          <w:lang w:val="ru-RU"/>
        </w:rPr>
        <w:t>итоговую  оценку</w:t>
      </w:r>
      <w:r w:rsidRPr="004D79DE">
        <w:rPr>
          <w:rFonts w:ascii="Times New Roman" w:hAnsi="Times New Roman" w:cs="Times New Roman"/>
          <w:lang w:val="ru-RU"/>
        </w:rPr>
        <w:t xml:space="preserve">,  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w:t>
      </w:r>
      <w:r w:rsidRPr="004D79DE">
        <w:rPr>
          <w:rFonts w:ascii="Times New Roman" w:hAnsi="Times New Roman" w:cs="Times New Roman"/>
          <w:i/>
          <w:iCs/>
          <w:lang w:val="ru-RU"/>
        </w:rPr>
        <w:t>заданий  базового  уровня</w:t>
      </w:r>
      <w:r w:rsidRPr="004D79DE">
        <w:rPr>
          <w:rFonts w:ascii="Times New Roman" w:hAnsi="Times New Roman" w:cs="Times New Roman"/>
          <w:lang w:val="ru-RU"/>
        </w:rPr>
        <w:t xml:space="preserve">, а  на  уровне  действий, составляющих зону ближайшего развития большинства обучающихся, — с помощью </w:t>
      </w:r>
      <w:r w:rsidRPr="004D79DE">
        <w:rPr>
          <w:rFonts w:ascii="Times New Roman" w:hAnsi="Times New Roman" w:cs="Times New Roman"/>
          <w:i/>
          <w:iCs/>
          <w:lang w:val="ru-RU"/>
        </w:rPr>
        <w:t>заданий повышенного</w:t>
      </w:r>
      <w:r>
        <w:rPr>
          <w:rFonts w:ascii="Times New Roman" w:hAnsi="Times New Roman" w:cs="Times New Roman"/>
          <w:i/>
          <w:iCs/>
          <w:lang w:val="ru-RU"/>
        </w:rPr>
        <w:t xml:space="preserve"> </w:t>
      </w:r>
      <w:r w:rsidRPr="004D79DE">
        <w:rPr>
          <w:rFonts w:ascii="Times New Roman" w:hAnsi="Times New Roman" w:cs="Times New Roman"/>
          <w:i/>
          <w:iCs/>
          <w:lang w:val="ru-RU"/>
        </w:rPr>
        <w:t>уровня.</w:t>
      </w:r>
      <w:r>
        <w:rPr>
          <w:rFonts w:ascii="Times New Roman" w:hAnsi="Times New Roman" w:cs="Times New Roman"/>
          <w:i/>
          <w:iCs/>
          <w:lang w:val="ru-RU"/>
        </w:rPr>
        <w:t xml:space="preserve"> </w:t>
      </w:r>
      <w:r w:rsidRPr="004D79DE">
        <w:rPr>
          <w:rFonts w:ascii="Times New Roman" w:hAnsi="Times New Roman" w:cs="Times New Roman"/>
          <w:b/>
          <w:bCs/>
          <w:lang w:val="ru-RU"/>
        </w:rPr>
        <w:t>Успешное  выполнение  обучающимися  заданий  базового  уровня  служит  единственным</w:t>
      </w:r>
      <w:r>
        <w:rPr>
          <w:rFonts w:ascii="Times New Roman" w:hAnsi="Times New Roman" w:cs="Times New Roman"/>
          <w:b/>
          <w:bCs/>
          <w:lang w:val="ru-RU"/>
        </w:rPr>
        <w:t xml:space="preserve"> </w:t>
      </w:r>
      <w:r w:rsidRPr="004D79DE">
        <w:rPr>
          <w:rFonts w:ascii="Times New Roman" w:hAnsi="Times New Roman" w:cs="Times New Roman"/>
          <w:b/>
          <w:bCs/>
          <w:lang w:val="ru-RU"/>
        </w:rPr>
        <w:t>основанием  для  положительного  решения  вопроса  о  возможности  перехода  на  следующую  ступень</w:t>
      </w:r>
      <w:r>
        <w:rPr>
          <w:rFonts w:ascii="Times New Roman" w:hAnsi="Times New Roman" w:cs="Times New Roman"/>
          <w:b/>
          <w:bCs/>
          <w:lang w:val="ru-RU"/>
        </w:rPr>
        <w:t xml:space="preserve"> </w:t>
      </w:r>
      <w:r w:rsidRPr="004D79DE">
        <w:rPr>
          <w:rFonts w:ascii="Times New Roman" w:hAnsi="Times New Roman" w:cs="Times New Roman"/>
          <w:b/>
          <w:bCs/>
          <w:lang w:val="ru-RU"/>
        </w:rPr>
        <w:t>обучения.</w:t>
      </w:r>
    </w:p>
    <w:p w:rsidR="00B1528A" w:rsidRPr="004D79DE" w:rsidRDefault="00B1528A" w:rsidP="003936F5">
      <w:pPr>
        <w:ind w:firstLine="426"/>
        <w:jc w:val="both"/>
        <w:rPr>
          <w:rFonts w:ascii="Times New Roman" w:hAnsi="Times New Roman" w:cs="Times New Roman"/>
          <w:lang w:val="ru-RU"/>
        </w:rPr>
      </w:pPr>
      <w:r w:rsidRPr="004D79DE">
        <w:rPr>
          <w:rFonts w:ascii="Times New Roman" w:hAnsi="Times New Roman" w:cs="Times New Roman"/>
          <w:lang w:val="ru-RU"/>
        </w:rPr>
        <w:t xml:space="preserve">    В  блоках </w:t>
      </w:r>
      <w:r w:rsidRPr="004D79DE">
        <w:rPr>
          <w:rFonts w:ascii="Times New Roman" w:hAnsi="Times New Roman" w:cs="Times New Roman"/>
          <w:i/>
          <w:iCs/>
          <w:lang w:val="ru-RU"/>
        </w:rPr>
        <w:t>«Выпускник  получит  возможность  научиться</w:t>
      </w:r>
      <w:r w:rsidRPr="004D79DE">
        <w:rPr>
          <w:rFonts w:ascii="Times New Roman" w:hAnsi="Times New Roman" w:cs="Times New Roman"/>
          <w:lang w:val="ru-RU"/>
        </w:rPr>
        <w:t>»  приводятся  планируемые  результаты,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характеризующие  систему  учебных  действий  в  отношении  знаний,  умений,  навыков,  расширяющих  и</w:t>
      </w:r>
      <w:r>
        <w:rPr>
          <w:rFonts w:ascii="Times New Roman" w:hAnsi="Times New Roman" w:cs="Times New Roman"/>
          <w:lang w:val="ru-RU"/>
        </w:rPr>
        <w:t xml:space="preserve"> </w:t>
      </w:r>
      <w:r w:rsidRPr="004D79DE">
        <w:rPr>
          <w:rFonts w:ascii="Times New Roman" w:hAnsi="Times New Roman" w:cs="Times New Roman"/>
          <w:lang w:val="ru-RU"/>
        </w:rPr>
        <w:t xml:space="preserve">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4D79DE">
        <w:rPr>
          <w:rFonts w:ascii="Times New Roman" w:hAnsi="Times New Roman" w:cs="Times New Roman"/>
          <w:b/>
          <w:bCs/>
          <w:lang w:val="ru-RU"/>
        </w:rPr>
        <w:t>неперсонифицированной информации.</w:t>
      </w:r>
    </w:p>
    <w:p w:rsidR="00B1528A" w:rsidRPr="004D79DE" w:rsidRDefault="00B1528A" w:rsidP="003936F5">
      <w:pPr>
        <w:ind w:firstLine="567"/>
        <w:jc w:val="both"/>
        <w:rPr>
          <w:rFonts w:ascii="Times New Roman" w:hAnsi="Times New Roman" w:cs="Times New Roman"/>
          <w:lang w:val="ru-RU"/>
        </w:rPr>
      </w:pPr>
      <w:r w:rsidRPr="004D79DE">
        <w:rPr>
          <w:rFonts w:ascii="Times New Roman" w:hAnsi="Times New Roman" w:cs="Times New Roman"/>
          <w:lang w:val="ru-RU"/>
        </w:rPr>
        <w:t>Частично  задания,  ориентированные  на  оценку  достижения  планируемых  результатов  из  блока</w:t>
      </w:r>
      <w:r>
        <w:rPr>
          <w:rFonts w:ascii="Times New Roman" w:hAnsi="Times New Roman" w:cs="Times New Roman"/>
          <w:lang w:val="ru-RU"/>
        </w:rPr>
        <w:t xml:space="preserve"> </w:t>
      </w:r>
      <w:r w:rsidRPr="004D79DE">
        <w:rPr>
          <w:rFonts w:ascii="Times New Roman" w:hAnsi="Times New Roman" w:cs="Times New Roman"/>
          <w:i/>
          <w:iCs/>
          <w:lang w:val="ru-RU"/>
        </w:rPr>
        <w:t>«Выпускник  получит  возможность  научиться»,</w:t>
      </w:r>
      <w:r w:rsidRPr="004D79DE">
        <w:rPr>
          <w:rFonts w:ascii="Times New Roman" w:hAnsi="Times New Roman" w:cs="Times New Roman"/>
          <w:lang w:val="ru-RU"/>
        </w:rPr>
        <w:t xml:space="preserve"> могут  включаться  в  материалы  итогового  контроля.</w:t>
      </w:r>
      <w:r>
        <w:rPr>
          <w:rFonts w:ascii="Times New Roman" w:hAnsi="Times New Roman" w:cs="Times New Roman"/>
          <w:lang w:val="ru-RU"/>
        </w:rPr>
        <w:t xml:space="preserve"> </w:t>
      </w:r>
      <w:r w:rsidRPr="004D79DE">
        <w:rPr>
          <w:rFonts w:ascii="Times New Roman" w:hAnsi="Times New Roman" w:cs="Times New Roman"/>
          <w:lang w:val="ru-RU"/>
        </w:rPr>
        <w:t>Основные  цели  такого  включения  —  предоставить  возможность  обучающимся  продемонстрировать</w:t>
      </w:r>
      <w:r>
        <w:rPr>
          <w:rFonts w:ascii="Times New Roman" w:hAnsi="Times New Roman" w:cs="Times New Roman"/>
          <w:lang w:val="ru-RU"/>
        </w:rPr>
        <w:t xml:space="preserve"> </w:t>
      </w:r>
      <w:r w:rsidRPr="004D79DE">
        <w:rPr>
          <w:rFonts w:ascii="Times New Roman" w:hAnsi="Times New Roman" w:cs="Times New Roman"/>
          <w:lang w:val="ru-RU"/>
        </w:rPr>
        <w:t xml:space="preserve">овладение  более  высокими  (по  сравнению  с  базовым)  уровнями  достижений  и  выявить  динамику  роста численности  группы  наиболее  подготовленных  обучающихся.  </w:t>
      </w:r>
      <w:r w:rsidRPr="004D79DE">
        <w:rPr>
          <w:rFonts w:ascii="Times New Roman" w:hAnsi="Times New Roman" w:cs="Times New Roman"/>
          <w:b/>
          <w:bCs/>
          <w:lang w:val="ru-RU"/>
        </w:rPr>
        <w:t>При  этом  невыполнение  обучающимися</w:t>
      </w:r>
      <w:r>
        <w:rPr>
          <w:rFonts w:ascii="Times New Roman" w:hAnsi="Times New Roman" w:cs="Times New Roman"/>
          <w:b/>
          <w:bCs/>
          <w:lang w:val="ru-RU"/>
        </w:rPr>
        <w:t xml:space="preserve"> </w:t>
      </w:r>
      <w:r w:rsidRPr="004D79DE">
        <w:rPr>
          <w:rFonts w:ascii="Times New Roman" w:hAnsi="Times New Roman" w:cs="Times New Roman"/>
          <w:b/>
          <w:bCs/>
          <w:lang w:val="ru-RU"/>
        </w:rPr>
        <w:t>заданий, с помощью которых ведётся оценка достижения планируемых результатов данного блока, не</w:t>
      </w:r>
      <w:r>
        <w:rPr>
          <w:rFonts w:ascii="Times New Roman" w:hAnsi="Times New Roman" w:cs="Times New Roman"/>
          <w:b/>
          <w:bCs/>
          <w:lang w:val="ru-RU"/>
        </w:rPr>
        <w:t xml:space="preserve"> </w:t>
      </w:r>
      <w:r w:rsidRPr="004D79DE">
        <w:rPr>
          <w:rFonts w:ascii="Times New Roman" w:hAnsi="Times New Roman" w:cs="Times New Roman"/>
          <w:b/>
          <w:bCs/>
          <w:lang w:val="ru-RU"/>
        </w:rPr>
        <w:t>является  препятствием  для  перехода  на  следующую  ступень  обучения</w:t>
      </w:r>
      <w:r w:rsidRPr="004D79DE">
        <w:rPr>
          <w:rFonts w:ascii="Times New Roman" w:hAnsi="Times New Roman" w:cs="Times New Roman"/>
          <w:lang w:val="ru-RU"/>
        </w:rPr>
        <w:t>.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1528A" w:rsidRPr="004D79DE" w:rsidRDefault="00B1528A" w:rsidP="003936F5">
      <w:pPr>
        <w:ind w:firstLine="567"/>
        <w:jc w:val="both"/>
        <w:rPr>
          <w:rFonts w:ascii="Times New Roman" w:hAnsi="Times New Roman" w:cs="Times New Roman"/>
          <w:lang w:val="ru-RU"/>
        </w:rPr>
      </w:pPr>
      <w:r w:rsidRPr="004D79DE">
        <w:rPr>
          <w:rFonts w:ascii="Times New Roman" w:hAnsi="Times New Roman" w:cs="Times New Roman"/>
          <w:lang w:val="ru-RU"/>
        </w:rPr>
        <w:t>Подобная  структура  представления  планируемых  результатов  подчёркивает  тот  факт,  что  при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организации  образовательного  процесса,  направленного  на  реализацию  и  достижение  планируемых</w:t>
      </w:r>
    </w:p>
    <w:p w:rsidR="00B1528A" w:rsidRDefault="00B1528A" w:rsidP="001639CE">
      <w:pPr>
        <w:jc w:val="both"/>
        <w:rPr>
          <w:rFonts w:ascii="Times New Roman" w:hAnsi="Times New Roman" w:cs="Times New Roman"/>
          <w:lang w:val="ru-RU"/>
        </w:rPr>
      </w:pPr>
      <w:r w:rsidRPr="004D79DE">
        <w:rPr>
          <w:rFonts w:ascii="Times New Roman" w:hAnsi="Times New Roman" w:cs="Times New Roman"/>
          <w:lang w:val="ru-RU"/>
        </w:rPr>
        <w:t>результатов, от учителя требуется использование таких педагогических технологий, которые основаны на</w:t>
      </w:r>
      <w:r>
        <w:rPr>
          <w:rFonts w:ascii="Times New Roman" w:hAnsi="Times New Roman" w:cs="Times New Roman"/>
          <w:lang w:val="ru-RU"/>
        </w:rPr>
        <w:t xml:space="preserve"> </w:t>
      </w:r>
      <w:r w:rsidRPr="004D79DE">
        <w:rPr>
          <w:rFonts w:ascii="Times New Roman" w:hAnsi="Times New Roman" w:cs="Times New Roman"/>
          <w:b/>
          <w:bCs/>
          <w:i/>
          <w:iCs/>
          <w:lang w:val="ru-RU"/>
        </w:rPr>
        <w:t>дифференциации требований</w:t>
      </w:r>
      <w:r>
        <w:rPr>
          <w:rFonts w:ascii="Times New Roman" w:hAnsi="Times New Roman" w:cs="Times New Roman"/>
          <w:b/>
          <w:bCs/>
          <w:i/>
          <w:iCs/>
          <w:lang w:val="ru-RU"/>
        </w:rPr>
        <w:t xml:space="preserve"> </w:t>
      </w:r>
      <w:r w:rsidRPr="004D79DE">
        <w:rPr>
          <w:rFonts w:ascii="Times New Roman" w:hAnsi="Times New Roman" w:cs="Times New Roman"/>
          <w:lang w:val="ru-RU"/>
        </w:rPr>
        <w:t>к подготовке обучающихся.</w:t>
      </w:r>
    </w:p>
    <w:p w:rsidR="00B1528A" w:rsidRPr="004D79DE" w:rsidRDefault="00B1528A" w:rsidP="003936F5">
      <w:pPr>
        <w:ind w:firstLine="426"/>
        <w:jc w:val="both"/>
        <w:rPr>
          <w:rFonts w:ascii="Times New Roman" w:hAnsi="Times New Roman" w:cs="Times New Roman"/>
          <w:lang w:val="ru-RU"/>
        </w:rPr>
      </w:pPr>
      <w:r>
        <w:rPr>
          <w:rFonts w:ascii="Times New Roman" w:hAnsi="Times New Roman" w:cs="Times New Roman"/>
          <w:lang w:val="ru-RU"/>
        </w:rPr>
        <w:t xml:space="preserve">При получении </w:t>
      </w:r>
      <w:r w:rsidRPr="004D79DE">
        <w:rPr>
          <w:rFonts w:ascii="Times New Roman" w:hAnsi="Times New Roman" w:cs="Times New Roman"/>
          <w:lang w:val="ru-RU"/>
        </w:rPr>
        <w:t>основного общего образования устанавливаются планируемые результаты освоения: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w:t>
      </w:r>
      <w:r>
        <w:rPr>
          <w:rFonts w:ascii="Times New Roman" w:hAnsi="Times New Roman" w:cs="Times New Roman"/>
          <w:lang w:val="ru-RU"/>
        </w:rPr>
        <w:t xml:space="preserve"> </w:t>
      </w:r>
      <w:r w:rsidRPr="004D79DE">
        <w:rPr>
          <w:rFonts w:ascii="Times New Roman" w:hAnsi="Times New Roman" w:cs="Times New Roman"/>
          <w:lang w:val="ru-RU"/>
        </w:rPr>
        <w:t xml:space="preserve">четырёх  </w:t>
      </w:r>
      <w:r w:rsidRPr="004D79DE">
        <w:rPr>
          <w:rFonts w:ascii="Times New Roman" w:hAnsi="Times New Roman" w:cs="Times New Roman"/>
          <w:b/>
          <w:bCs/>
          <w:i/>
          <w:iCs/>
          <w:lang w:val="ru-RU"/>
        </w:rPr>
        <w:t>междисциплинарных  учебных  программ</w:t>
      </w:r>
      <w:r w:rsidRPr="004D79DE">
        <w:rPr>
          <w:rFonts w:ascii="Times New Roman" w:hAnsi="Times New Roman" w:cs="Times New Roman"/>
          <w:lang w:val="ru-RU"/>
        </w:rPr>
        <w:t xml:space="preserve"> —  «Формирование  универсальных  учебных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действий»,  «Формирование  ИКТ-компетентности  обучающихся»,  «Основы  учебно-исследовательской  и</w:t>
      </w:r>
      <w:r>
        <w:rPr>
          <w:rFonts w:ascii="Times New Roman" w:hAnsi="Times New Roman" w:cs="Times New Roman"/>
          <w:lang w:val="ru-RU"/>
        </w:rPr>
        <w:t xml:space="preserve"> </w:t>
      </w:r>
      <w:r w:rsidRPr="004D79DE">
        <w:rPr>
          <w:rFonts w:ascii="Times New Roman" w:hAnsi="Times New Roman" w:cs="Times New Roman"/>
          <w:lang w:val="ru-RU"/>
        </w:rPr>
        <w:t>про</w:t>
      </w:r>
      <w:r>
        <w:rPr>
          <w:rFonts w:ascii="Times New Roman" w:hAnsi="Times New Roman" w:cs="Times New Roman"/>
          <w:lang w:val="ru-RU"/>
        </w:rPr>
        <w:t>ектной деятель</w:t>
      </w:r>
      <w:r w:rsidRPr="004D79DE">
        <w:rPr>
          <w:rFonts w:ascii="Times New Roman" w:hAnsi="Times New Roman" w:cs="Times New Roman"/>
          <w:lang w:val="ru-RU"/>
        </w:rPr>
        <w:t>ности» и «Основы смыслового чтения и работа с текстом»;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b/>
          <w:bCs/>
          <w:i/>
          <w:iCs/>
          <w:lang w:val="ru-RU"/>
        </w:rPr>
        <w:t>•</w:t>
      </w:r>
      <w:r>
        <w:rPr>
          <w:rFonts w:ascii="Times New Roman" w:hAnsi="Times New Roman" w:cs="Times New Roman"/>
          <w:b/>
          <w:bCs/>
          <w:i/>
          <w:iCs/>
          <w:lang w:val="ru-RU"/>
        </w:rPr>
        <w:t xml:space="preserve"> </w:t>
      </w:r>
      <w:r w:rsidRPr="004D79DE">
        <w:rPr>
          <w:rFonts w:ascii="Times New Roman" w:hAnsi="Times New Roman" w:cs="Times New Roman"/>
          <w:b/>
          <w:bCs/>
          <w:i/>
          <w:iCs/>
          <w:lang w:val="ru-RU"/>
        </w:rPr>
        <w:t>учебных  программ  по  всем  предметам</w:t>
      </w:r>
      <w:r w:rsidRPr="004D79DE">
        <w:rPr>
          <w:rFonts w:ascii="Times New Roman" w:hAnsi="Times New Roman" w:cs="Times New Roman"/>
          <w:lang w:val="ru-RU"/>
        </w:rPr>
        <w:t xml:space="preserve"> —  «Русский  язык»,  «Литература»,   «Иностранный  язык»,</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«История  России.  Всеобщая  история»,  «Обществознание»,  «География»,  «Математика»,  «Алгебра»,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«Геометрия», «Информатика», «Физика», «Биология», «Химия», «Изобразительное искусство», «Музыка»,</w:t>
      </w:r>
      <w:r>
        <w:rPr>
          <w:rFonts w:ascii="Times New Roman" w:hAnsi="Times New Roman" w:cs="Times New Roman"/>
          <w:lang w:val="ru-RU"/>
        </w:rPr>
        <w:t xml:space="preserve"> </w:t>
      </w:r>
      <w:r w:rsidRPr="004D79DE">
        <w:rPr>
          <w:rFonts w:ascii="Times New Roman" w:hAnsi="Times New Roman" w:cs="Times New Roman"/>
          <w:lang w:val="ru-RU"/>
        </w:rPr>
        <w:t>«Технология», «Физическая культура» и «Основы безопасности жизнедеятельности».</w:t>
      </w:r>
    </w:p>
    <w:p w:rsidR="00B1528A" w:rsidRPr="004D79DE" w:rsidRDefault="00B1528A" w:rsidP="001639CE">
      <w:pPr>
        <w:jc w:val="both"/>
        <w:rPr>
          <w:rFonts w:ascii="Times New Roman" w:hAnsi="Times New Roman" w:cs="Times New Roman"/>
          <w:lang w:val="ru-RU"/>
        </w:rPr>
      </w:pPr>
    </w:p>
    <w:bookmarkStart w:id="16" w:name="_1_2_2_Ведущие_целевые_установки"/>
    <w:bookmarkStart w:id="17" w:name="_Toc417131636"/>
    <w:bookmarkEnd w:id="16"/>
    <w:p w:rsidR="00B1528A" w:rsidRPr="00CB51C6" w:rsidRDefault="00B1528A" w:rsidP="007179F8">
      <w:pPr>
        <w:pStyle w:val="Heading3"/>
        <w:rPr>
          <w:rStyle w:val="Hyperlink"/>
          <w:rFonts w:cs="Cambria"/>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18" w:name="_Toc417281207"/>
      <w:r w:rsidRPr="00CB51C6">
        <w:rPr>
          <w:rStyle w:val="Hyperlink"/>
          <w:rFonts w:cs="Cambria"/>
          <w:lang w:val="ru-RU"/>
        </w:rPr>
        <w:t>1.2.2.Ведущие целевые установки и основные ожидаемые результаты</w:t>
      </w:r>
      <w:bookmarkEnd w:id="17"/>
      <w:bookmarkEnd w:id="18"/>
    </w:p>
    <w:p w:rsidR="00B1528A" w:rsidRDefault="00B1528A" w:rsidP="001639CE">
      <w:pPr>
        <w:jc w:val="both"/>
        <w:rPr>
          <w:rFonts w:ascii="Times New Roman" w:hAnsi="Times New Roman" w:cs="Times New Roman"/>
          <w:lang w:val="ru-RU"/>
        </w:rPr>
      </w:pPr>
      <w:r>
        <w:rPr>
          <w:lang w:val="ru-RU"/>
        </w:rPr>
        <w:fldChar w:fldCharType="end"/>
      </w:r>
      <w:r w:rsidRPr="004D79DE">
        <w:rPr>
          <w:rFonts w:ascii="Times New Roman" w:hAnsi="Times New Roman" w:cs="Times New Roman"/>
          <w:lang w:val="ru-RU"/>
        </w:rPr>
        <w:t xml:space="preserve">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 результате изучения всех без исключения предметов основной школы получат дальнейшее развитие</w:t>
      </w:r>
    </w:p>
    <w:p w:rsidR="00B1528A" w:rsidRDefault="00B1528A" w:rsidP="001639CE">
      <w:pPr>
        <w:jc w:val="both"/>
        <w:rPr>
          <w:rFonts w:ascii="Times New Roman" w:hAnsi="Times New Roman" w:cs="Times New Roman"/>
          <w:lang w:val="ru-RU"/>
        </w:rPr>
      </w:pPr>
      <w:r w:rsidRPr="004D79DE">
        <w:rPr>
          <w:rFonts w:ascii="Times New Roman" w:hAnsi="Times New Roman" w:cs="Times New Roman"/>
          <w:b/>
          <w:bCs/>
          <w:i/>
          <w:iCs/>
          <w:lang w:val="ru-RU"/>
        </w:rPr>
        <w:t>личностные,  регулятивные,  коммуникативные  и  познавательные  универсальные  учебные  действия,</w:t>
      </w:r>
      <w:r>
        <w:rPr>
          <w:rFonts w:ascii="Times New Roman" w:hAnsi="Times New Roman" w:cs="Times New Roman"/>
          <w:b/>
          <w:bCs/>
          <w:i/>
          <w:iCs/>
          <w:lang w:val="ru-RU"/>
        </w:rPr>
        <w:t xml:space="preserve"> </w:t>
      </w:r>
      <w:r w:rsidRPr="004D79DE">
        <w:rPr>
          <w:rFonts w:ascii="Times New Roman" w:hAnsi="Times New Roman" w:cs="Times New Roman"/>
          <w:b/>
          <w:bCs/>
          <w:i/>
          <w:iCs/>
          <w:lang w:val="ru-RU"/>
        </w:rPr>
        <w:t>учебная  (общая  и  предметная)  и  общепользовательская  ИКТ-компетентность  обучающихся,</w:t>
      </w:r>
      <w:r>
        <w:rPr>
          <w:rFonts w:ascii="Times New Roman" w:hAnsi="Times New Roman" w:cs="Times New Roman"/>
          <w:b/>
          <w:bCs/>
          <w:i/>
          <w:iCs/>
          <w:lang w:val="ru-RU"/>
        </w:rPr>
        <w:t xml:space="preserve"> </w:t>
      </w:r>
      <w:r w:rsidRPr="004D79DE">
        <w:rPr>
          <w:rFonts w:ascii="Times New Roman" w:hAnsi="Times New Roman" w:cs="Times New Roman"/>
          <w:lang w:val="ru-RU"/>
        </w:rPr>
        <w:t>составляющие  психолого-педагогическую  и  инструментальную  основы  формирования  способности  и</w:t>
      </w:r>
      <w:r>
        <w:rPr>
          <w:rFonts w:ascii="Times New Roman" w:hAnsi="Times New Roman" w:cs="Times New Roman"/>
          <w:lang w:val="ru-RU"/>
        </w:rPr>
        <w:t xml:space="preserve"> </w:t>
      </w:r>
      <w:r w:rsidRPr="004D79DE">
        <w:rPr>
          <w:rFonts w:ascii="Times New Roman" w:hAnsi="Times New Roman" w:cs="Times New Roman"/>
          <w:lang w:val="ru-RU"/>
        </w:rPr>
        <w:t>готовности к освоению систематических знаний, их самостоятельному пополнению, переносу и интеграции;</w:t>
      </w:r>
      <w:r>
        <w:rPr>
          <w:rFonts w:ascii="Times New Roman" w:hAnsi="Times New Roman" w:cs="Times New Roman"/>
          <w:lang w:val="ru-RU"/>
        </w:rPr>
        <w:t xml:space="preserve"> </w:t>
      </w:r>
      <w:r w:rsidRPr="004D79DE">
        <w:rPr>
          <w:rFonts w:ascii="Times New Roman" w:hAnsi="Times New Roman" w:cs="Times New Roman"/>
          <w:lang w:val="ru-RU"/>
        </w:rPr>
        <w:t>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B1528A" w:rsidRPr="004D79DE" w:rsidRDefault="00B1528A" w:rsidP="003936F5">
      <w:pPr>
        <w:ind w:firstLine="567"/>
        <w:jc w:val="both"/>
        <w:rPr>
          <w:rFonts w:ascii="Times New Roman" w:hAnsi="Times New Roman" w:cs="Times New Roman"/>
          <w:lang w:val="ru-RU"/>
        </w:rPr>
      </w:pPr>
      <w:r w:rsidRPr="004D79DE">
        <w:rPr>
          <w:rFonts w:ascii="Times New Roman" w:hAnsi="Times New Roman" w:cs="Times New Roman"/>
          <w:lang w:val="ru-RU"/>
        </w:rPr>
        <w:t xml:space="preserve"> В  ходе  изучения  средствами  всех  предметов  у  выпускников  будут  заложены </w:t>
      </w:r>
      <w:r w:rsidRPr="004D79DE">
        <w:rPr>
          <w:rFonts w:ascii="Times New Roman" w:hAnsi="Times New Roman" w:cs="Times New Roman"/>
          <w:b/>
          <w:bCs/>
          <w:i/>
          <w:iCs/>
          <w:lang w:val="ru-RU"/>
        </w:rPr>
        <w:t>основы  формально-логического мышления, рефлексии</w:t>
      </w:r>
      <w:r w:rsidRPr="004D79DE">
        <w:rPr>
          <w:rFonts w:ascii="Times New Roman" w:hAnsi="Times New Roman" w:cs="Times New Roman"/>
          <w:lang w:val="ru-RU"/>
        </w:rPr>
        <w:t>, что будет способствовать: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порождению  нового  типа  познавательных  интересов  (интереса  не  только  к  фактам,  но  и  к</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закономерностям);</w:t>
      </w:r>
    </w:p>
    <w:p w:rsidR="00B1528A" w:rsidRPr="004D79DE" w:rsidRDefault="00B1528A" w:rsidP="001639CE">
      <w:pPr>
        <w:jc w:val="both"/>
        <w:rPr>
          <w:rFonts w:ascii="Times New Roman" w:hAnsi="Times New Roman" w:cs="Times New Roman"/>
          <w:lang w:val="ru-RU"/>
        </w:rPr>
      </w:pPr>
      <w:r>
        <w:rPr>
          <w:rFonts w:ascii="Times New Roman" w:hAnsi="Times New Roman" w:cs="Times New Roman"/>
          <w:lang w:val="ru-RU"/>
        </w:rPr>
        <w:t xml:space="preserve"> </w:t>
      </w:r>
      <w:r w:rsidRPr="004D79DE">
        <w:rPr>
          <w:rFonts w:ascii="Times New Roman" w:hAnsi="Times New Roman" w:cs="Times New Roman"/>
          <w:lang w:val="ru-RU"/>
        </w:rPr>
        <w:t>• расширению  и  переориентации  рефлексивной  оценки  собственных  возможностей  —  за  пределы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учебной деятельности в сферу самосознания;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формированию способности к целеполаганию, самостоятельной постановке новых учебных задач и</w:t>
      </w:r>
    </w:p>
    <w:p w:rsidR="00B1528A"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проектированию собственной учебной деятельности.</w:t>
      </w:r>
    </w:p>
    <w:p w:rsidR="00B1528A" w:rsidRDefault="00B1528A" w:rsidP="003936F5">
      <w:pPr>
        <w:ind w:firstLine="567"/>
        <w:jc w:val="both"/>
        <w:rPr>
          <w:rFonts w:ascii="Times New Roman" w:hAnsi="Times New Roman" w:cs="Times New Roman"/>
          <w:lang w:val="ru-RU"/>
        </w:rPr>
      </w:pPr>
      <w:r w:rsidRPr="004D79DE">
        <w:rPr>
          <w:rFonts w:ascii="Times New Roman" w:hAnsi="Times New Roman" w:cs="Times New Roman"/>
          <w:lang w:val="ru-RU"/>
        </w:rPr>
        <w:t xml:space="preserve"> В ходе изучения всех учебных предметов обучающиеся </w:t>
      </w:r>
      <w:r w:rsidRPr="004D79DE">
        <w:rPr>
          <w:rFonts w:ascii="Times New Roman" w:hAnsi="Times New Roman" w:cs="Times New Roman"/>
          <w:b/>
          <w:bCs/>
          <w:i/>
          <w:iCs/>
          <w:lang w:val="ru-RU"/>
        </w:rPr>
        <w:t>приобретут опыт проектной деятельности</w:t>
      </w:r>
      <w:r>
        <w:rPr>
          <w:rFonts w:ascii="Times New Roman" w:hAnsi="Times New Roman" w:cs="Times New Roman"/>
          <w:b/>
          <w:bCs/>
          <w:i/>
          <w:iCs/>
          <w:lang w:val="ru-RU"/>
        </w:rPr>
        <w:t xml:space="preserve"> </w:t>
      </w:r>
      <w:r w:rsidRPr="004D79DE">
        <w:rPr>
          <w:rFonts w:ascii="Times New Roman" w:hAnsi="Times New Roman" w:cs="Times New Roman"/>
          <w:lang w:val="ru-RU"/>
        </w:rPr>
        <w:t>как  особой  формы  учебной  работы,  способствующей  воспитанию  самостоятельности,  инициативности,</w:t>
      </w:r>
      <w:r>
        <w:rPr>
          <w:rFonts w:ascii="Times New Roman" w:hAnsi="Times New Roman" w:cs="Times New Roman"/>
          <w:lang w:val="ru-RU"/>
        </w:rPr>
        <w:t xml:space="preserve"> </w:t>
      </w:r>
      <w:r w:rsidRPr="004D79DE">
        <w:rPr>
          <w:rFonts w:ascii="Times New Roman" w:hAnsi="Times New Roman" w:cs="Times New Roman"/>
          <w:lang w:val="ru-RU"/>
        </w:rPr>
        <w:t>ответственности,  повышению  мотивации  и  эффективности  учебной  деятельности;  в  ходе  реализации</w:t>
      </w:r>
      <w:r>
        <w:rPr>
          <w:rFonts w:ascii="Times New Roman" w:hAnsi="Times New Roman" w:cs="Times New Roman"/>
          <w:lang w:val="ru-RU"/>
        </w:rPr>
        <w:t xml:space="preserve"> </w:t>
      </w:r>
      <w:r w:rsidRPr="004D79DE">
        <w:rPr>
          <w:rFonts w:ascii="Times New Roman" w:hAnsi="Times New Roman" w:cs="Times New Roman"/>
          <w:lang w:val="ru-RU"/>
        </w:rPr>
        <w:t>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1528A" w:rsidRDefault="00B1528A" w:rsidP="003936F5">
      <w:pPr>
        <w:ind w:firstLine="567"/>
        <w:jc w:val="both"/>
        <w:rPr>
          <w:rFonts w:ascii="Times New Roman" w:hAnsi="Times New Roman" w:cs="Times New Roman"/>
          <w:lang w:val="ru-RU"/>
        </w:rPr>
      </w:pPr>
      <w:r w:rsidRPr="004D79DE">
        <w:rPr>
          <w:rFonts w:ascii="Times New Roman" w:hAnsi="Times New Roman" w:cs="Times New Roman"/>
          <w:lang w:val="ru-RU"/>
        </w:rPr>
        <w:t xml:space="preserve">В ходе планирования и выполнения учебных исследований обучающиеся освоят умение  </w:t>
      </w:r>
      <w:r w:rsidRPr="004D79DE">
        <w:rPr>
          <w:rFonts w:ascii="Times New Roman" w:hAnsi="Times New Roman" w:cs="Times New Roman"/>
          <w:i/>
          <w:iCs/>
          <w:lang w:val="ru-RU"/>
        </w:rPr>
        <w:t>оперировать</w:t>
      </w:r>
      <w:r>
        <w:rPr>
          <w:rFonts w:ascii="Times New Roman" w:hAnsi="Times New Roman" w:cs="Times New Roman"/>
          <w:i/>
          <w:iCs/>
          <w:lang w:val="ru-RU"/>
        </w:rPr>
        <w:t xml:space="preserve"> </w:t>
      </w:r>
      <w:r w:rsidRPr="004D79DE">
        <w:rPr>
          <w:rFonts w:ascii="Times New Roman" w:hAnsi="Times New Roman" w:cs="Times New Roman"/>
          <w:i/>
          <w:iCs/>
          <w:lang w:val="ru-RU"/>
        </w:rPr>
        <w:t>гипотезами</w:t>
      </w:r>
      <w:r w:rsidRPr="004D79DE">
        <w:rPr>
          <w:rFonts w:ascii="Times New Roman" w:hAnsi="Times New Roman" w:cs="Times New Roman"/>
          <w:lang w:val="ru-RU"/>
        </w:rPr>
        <w:t xml:space="preserve"> как  отличительным  инструментом  научного  рассуждения,  приобретут  опыт  решения</w:t>
      </w:r>
      <w:r>
        <w:rPr>
          <w:rFonts w:ascii="Times New Roman" w:hAnsi="Times New Roman" w:cs="Times New Roman"/>
          <w:lang w:val="ru-RU"/>
        </w:rPr>
        <w:t xml:space="preserve"> </w:t>
      </w:r>
      <w:r w:rsidRPr="004D79DE">
        <w:rPr>
          <w:rFonts w:ascii="Times New Roman" w:hAnsi="Times New Roman" w:cs="Times New Roman"/>
          <w:lang w:val="ru-RU"/>
        </w:rPr>
        <w:t>интеллектуальных задач на основе мысленного построения различных предположений и их последующей</w:t>
      </w:r>
      <w:r>
        <w:rPr>
          <w:rFonts w:ascii="Times New Roman" w:hAnsi="Times New Roman" w:cs="Times New Roman"/>
          <w:lang w:val="ru-RU"/>
        </w:rPr>
        <w:t xml:space="preserve"> </w:t>
      </w:r>
      <w:r w:rsidRPr="004D79DE">
        <w:rPr>
          <w:rFonts w:ascii="Times New Roman" w:hAnsi="Times New Roman" w:cs="Times New Roman"/>
          <w:lang w:val="ru-RU"/>
        </w:rPr>
        <w:t>проверки.</w:t>
      </w:r>
    </w:p>
    <w:p w:rsidR="00B1528A" w:rsidRPr="004D79DE" w:rsidRDefault="00B1528A" w:rsidP="003936F5">
      <w:pPr>
        <w:ind w:firstLine="567"/>
        <w:jc w:val="both"/>
        <w:rPr>
          <w:rFonts w:ascii="Times New Roman" w:hAnsi="Times New Roman" w:cs="Times New Roman"/>
          <w:lang w:val="ru-RU"/>
        </w:rPr>
      </w:pPr>
      <w:r w:rsidRPr="004D79DE">
        <w:rPr>
          <w:rFonts w:ascii="Times New Roman" w:hAnsi="Times New Roman" w:cs="Times New Roman"/>
          <w:lang w:val="ru-RU"/>
        </w:rPr>
        <w:t xml:space="preserve">В результате целенаправленной учебной деятельности, осуществляемой в формах </w:t>
      </w:r>
      <w:r w:rsidRPr="004D79DE">
        <w:rPr>
          <w:rFonts w:ascii="Times New Roman" w:hAnsi="Times New Roman" w:cs="Times New Roman"/>
          <w:i/>
          <w:iCs/>
          <w:lang w:val="ru-RU"/>
        </w:rPr>
        <w:t>учебного исследования,</w:t>
      </w:r>
      <w:r>
        <w:rPr>
          <w:rFonts w:ascii="Times New Roman" w:hAnsi="Times New Roman" w:cs="Times New Roman"/>
          <w:i/>
          <w:iCs/>
          <w:lang w:val="ru-RU"/>
        </w:rPr>
        <w:t xml:space="preserve"> </w:t>
      </w:r>
      <w:r w:rsidRPr="004D79DE">
        <w:rPr>
          <w:rFonts w:ascii="Times New Roman" w:hAnsi="Times New Roman" w:cs="Times New Roman"/>
          <w:i/>
          <w:iCs/>
          <w:lang w:val="ru-RU"/>
        </w:rPr>
        <w:t>учебного проекта,</w:t>
      </w:r>
      <w:r>
        <w:rPr>
          <w:rFonts w:ascii="Times New Roman" w:hAnsi="Times New Roman" w:cs="Times New Roman"/>
          <w:i/>
          <w:iCs/>
          <w:lang w:val="ru-RU"/>
        </w:rPr>
        <w:t xml:space="preserve"> </w:t>
      </w:r>
      <w:r w:rsidRPr="004D79DE">
        <w:rPr>
          <w:rFonts w:ascii="Times New Roman" w:hAnsi="Times New Roman" w:cs="Times New Roman"/>
          <w:lang w:val="ru-RU"/>
        </w:rPr>
        <w:t xml:space="preserve">в ходе </w:t>
      </w:r>
      <w:r w:rsidRPr="004D79DE">
        <w:rPr>
          <w:rFonts w:ascii="Times New Roman" w:hAnsi="Times New Roman" w:cs="Times New Roman"/>
          <w:i/>
          <w:iCs/>
          <w:lang w:val="ru-RU"/>
        </w:rPr>
        <w:t>освоения системы научных понятийу</w:t>
      </w:r>
      <w:r w:rsidRPr="004D79DE">
        <w:rPr>
          <w:rFonts w:ascii="Times New Roman" w:hAnsi="Times New Roman" w:cs="Times New Roman"/>
          <w:lang w:val="ru-RU"/>
        </w:rPr>
        <w:t xml:space="preserve"> выпускников будут заложены: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потребность  вникать  в  суть  изучаемых  проблем,  ставить  вопросы,  затрагивающие  основы  знаний,</w:t>
      </w:r>
      <w:r>
        <w:rPr>
          <w:rFonts w:ascii="Times New Roman" w:hAnsi="Times New Roman" w:cs="Times New Roman"/>
          <w:lang w:val="ru-RU"/>
        </w:rPr>
        <w:t xml:space="preserve"> </w:t>
      </w:r>
      <w:r w:rsidRPr="004D79DE">
        <w:rPr>
          <w:rFonts w:ascii="Times New Roman" w:hAnsi="Times New Roman" w:cs="Times New Roman"/>
          <w:lang w:val="ru-RU"/>
        </w:rPr>
        <w:t>личный, социальный, исторический жизненный опыт;</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основы критического отношения к знанию, жизненному опыту;</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основы ценностных суждений и оценок;</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уважение к величию человеческого разума, позволяющего преодолевать невежество и предрассудки,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развивать теоретическое знание, продвигаться в установлении взаимопонимания между отдельными людьми и культурами;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основы понимания принципиальной о</w:t>
      </w:r>
      <w:r>
        <w:rPr>
          <w:rFonts w:ascii="Times New Roman" w:hAnsi="Times New Roman" w:cs="Times New Roman"/>
          <w:lang w:val="ru-RU"/>
        </w:rPr>
        <w:t>граниченности знания, существо</w:t>
      </w:r>
      <w:r w:rsidRPr="004D79DE">
        <w:rPr>
          <w:rFonts w:ascii="Times New Roman" w:hAnsi="Times New Roman" w:cs="Times New Roman"/>
          <w:lang w:val="ru-RU"/>
        </w:rPr>
        <w:t>вания различных точек зрения,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взглядов, характерных для разных социокультурных сред и эпох.</w:t>
      </w:r>
    </w:p>
    <w:p w:rsidR="00B1528A" w:rsidRPr="004D79DE" w:rsidRDefault="00B1528A" w:rsidP="003936F5">
      <w:pPr>
        <w:ind w:firstLine="567"/>
        <w:jc w:val="both"/>
        <w:rPr>
          <w:rFonts w:ascii="Times New Roman" w:hAnsi="Times New Roman" w:cs="Times New Roman"/>
          <w:lang w:val="ru-RU"/>
        </w:rPr>
      </w:pPr>
      <w:r w:rsidRPr="004D79DE">
        <w:rPr>
          <w:rFonts w:ascii="Times New Roman" w:hAnsi="Times New Roman" w:cs="Times New Roman"/>
          <w:lang w:val="ru-RU"/>
        </w:rPr>
        <w:t>В основной школе на всех предметах будет продолжена работа по формированию и развитию  основ</w:t>
      </w:r>
      <w:r>
        <w:rPr>
          <w:rFonts w:ascii="Times New Roman" w:hAnsi="Times New Roman" w:cs="Times New Roman"/>
          <w:lang w:val="ru-RU"/>
        </w:rPr>
        <w:t xml:space="preserve"> </w:t>
      </w:r>
      <w:r w:rsidRPr="004D79DE">
        <w:rPr>
          <w:rFonts w:ascii="Times New Roman" w:hAnsi="Times New Roman" w:cs="Times New Roman"/>
          <w:b/>
          <w:bCs/>
          <w:i/>
          <w:iCs/>
          <w:lang w:val="ru-RU"/>
        </w:rPr>
        <w:t>читательской  компетенции.</w:t>
      </w:r>
      <w:r w:rsidRPr="004D79DE">
        <w:rPr>
          <w:rFonts w:ascii="Times New Roman" w:hAnsi="Times New Roman" w:cs="Times New Roman"/>
          <w:lang w:val="ru-RU"/>
        </w:rPr>
        <w:t xml:space="preserve"> Обучающиеся  овладеют  чтением  как  средством  осуществления  своих</w:t>
      </w:r>
      <w:r>
        <w:rPr>
          <w:rFonts w:ascii="Times New Roman" w:hAnsi="Times New Roman" w:cs="Times New Roman"/>
          <w:lang w:val="ru-RU"/>
        </w:rPr>
        <w:t xml:space="preserve"> </w:t>
      </w:r>
      <w:r w:rsidRPr="004D79DE">
        <w:rPr>
          <w:rFonts w:ascii="Times New Roman" w:hAnsi="Times New Roman" w:cs="Times New Roman"/>
          <w:lang w:val="ru-RU"/>
        </w:rPr>
        <w:t>дальнейших  планов:  продолжения  образования  и  самообразования,  осознанного  планирования  своего</w:t>
      </w:r>
      <w:r>
        <w:rPr>
          <w:rFonts w:ascii="Times New Roman" w:hAnsi="Times New Roman" w:cs="Times New Roman"/>
          <w:lang w:val="ru-RU"/>
        </w:rPr>
        <w:t xml:space="preserve"> </w:t>
      </w:r>
      <w:r w:rsidRPr="004D79DE">
        <w:rPr>
          <w:rFonts w:ascii="Times New Roman" w:hAnsi="Times New Roman" w:cs="Times New Roman"/>
          <w:lang w:val="ru-RU"/>
        </w:rPr>
        <w:t>актуального и перспективного круга чтения, в том числе досугового, подготовки к трудовой и социальной</w:t>
      </w:r>
      <w:r>
        <w:rPr>
          <w:rFonts w:ascii="Times New Roman" w:hAnsi="Times New Roman" w:cs="Times New Roman"/>
          <w:lang w:val="ru-RU"/>
        </w:rPr>
        <w:t xml:space="preserve"> </w:t>
      </w:r>
      <w:r w:rsidRPr="004D79DE">
        <w:rPr>
          <w:rFonts w:ascii="Times New Roman" w:hAnsi="Times New Roman" w:cs="Times New Roman"/>
          <w:lang w:val="ru-RU"/>
        </w:rPr>
        <w:t>деятельности.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У выпускников будет сформирована потребность в систематическом чтении  как средстве познания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мира и себя в этом мире, гармонизации отношений человека и общества.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Учащиеся усовершенствуют </w:t>
      </w:r>
      <w:r w:rsidRPr="004D79DE">
        <w:rPr>
          <w:rFonts w:ascii="Times New Roman" w:hAnsi="Times New Roman" w:cs="Times New Roman"/>
          <w:i/>
          <w:iCs/>
          <w:lang w:val="ru-RU"/>
        </w:rPr>
        <w:t>технику чтения</w:t>
      </w:r>
      <w:r w:rsidRPr="004D79DE">
        <w:rPr>
          <w:rFonts w:ascii="Times New Roman" w:hAnsi="Times New Roman" w:cs="Times New Roman"/>
          <w:lang w:val="ru-RU"/>
        </w:rPr>
        <w:t xml:space="preserve"> и  приобретут </w:t>
      </w:r>
      <w:r w:rsidRPr="004D79DE">
        <w:rPr>
          <w:rFonts w:ascii="Times New Roman" w:hAnsi="Times New Roman" w:cs="Times New Roman"/>
          <w:i/>
          <w:iCs/>
          <w:lang w:val="ru-RU"/>
        </w:rPr>
        <w:t>устойчивый  навык осмысленного чтения</w:t>
      </w:r>
      <w:r w:rsidRPr="004D79DE">
        <w:rPr>
          <w:rFonts w:ascii="Times New Roman" w:hAnsi="Times New Roman" w:cs="Times New Roman"/>
          <w:lang w:val="ru-RU"/>
        </w:rPr>
        <w:t>,</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получат возможность приобрести </w:t>
      </w:r>
      <w:r w:rsidRPr="004D79DE">
        <w:rPr>
          <w:rFonts w:ascii="Times New Roman" w:hAnsi="Times New Roman" w:cs="Times New Roman"/>
          <w:i/>
          <w:iCs/>
          <w:lang w:val="ru-RU"/>
        </w:rPr>
        <w:t>навык рефлексивного чтения</w:t>
      </w:r>
      <w:r w:rsidRPr="004D79DE">
        <w:rPr>
          <w:rFonts w:ascii="Times New Roman" w:hAnsi="Times New Roman" w:cs="Times New Roman"/>
          <w:lang w:val="ru-RU"/>
        </w:rPr>
        <w:t xml:space="preserve">.  Учащиеся овладеют различными  </w:t>
      </w:r>
      <w:r w:rsidRPr="004D79DE">
        <w:rPr>
          <w:rFonts w:ascii="Times New Roman" w:hAnsi="Times New Roman" w:cs="Times New Roman"/>
          <w:i/>
          <w:iCs/>
          <w:lang w:val="ru-RU"/>
        </w:rPr>
        <w:t>видами и</w:t>
      </w:r>
      <w:r>
        <w:rPr>
          <w:rFonts w:ascii="Times New Roman" w:hAnsi="Times New Roman" w:cs="Times New Roman"/>
          <w:i/>
          <w:iCs/>
          <w:lang w:val="ru-RU"/>
        </w:rPr>
        <w:t xml:space="preserve"> </w:t>
      </w:r>
      <w:r w:rsidRPr="004D79DE">
        <w:rPr>
          <w:rFonts w:ascii="Times New Roman" w:hAnsi="Times New Roman" w:cs="Times New Roman"/>
          <w:i/>
          <w:iCs/>
          <w:lang w:val="ru-RU"/>
        </w:rPr>
        <w:t>типами чтения</w:t>
      </w:r>
      <w:r w:rsidRPr="004D79DE">
        <w:rPr>
          <w:rFonts w:ascii="Times New Roman" w:hAnsi="Times New Roman" w:cs="Times New Roman"/>
          <w:lang w:val="ru-RU"/>
        </w:rPr>
        <w:t>: ознакомительным, изучающим, просмотровым, поисковым и выборочным; выразительным</w:t>
      </w:r>
      <w:r>
        <w:rPr>
          <w:rFonts w:ascii="Times New Roman" w:hAnsi="Times New Roman" w:cs="Times New Roman"/>
          <w:lang w:val="ru-RU"/>
        </w:rPr>
        <w:t xml:space="preserve"> </w:t>
      </w:r>
      <w:r w:rsidRPr="004D79DE">
        <w:rPr>
          <w:rFonts w:ascii="Times New Roman" w:hAnsi="Times New Roman" w:cs="Times New Roman"/>
          <w:lang w:val="ru-RU"/>
        </w:rPr>
        <w:t>чтением; коммуникативным чтением вслух и про себя; учебным и самостоятельным чтением. Они овладеют</w:t>
      </w:r>
      <w:r>
        <w:rPr>
          <w:rFonts w:ascii="Times New Roman" w:hAnsi="Times New Roman" w:cs="Times New Roman"/>
          <w:lang w:val="ru-RU"/>
        </w:rPr>
        <w:t xml:space="preserve"> </w:t>
      </w:r>
      <w:r w:rsidRPr="004D79DE">
        <w:rPr>
          <w:rFonts w:ascii="Times New Roman" w:hAnsi="Times New Roman" w:cs="Times New Roman"/>
          <w:lang w:val="ru-RU"/>
        </w:rPr>
        <w:t xml:space="preserve">основными </w:t>
      </w:r>
      <w:r w:rsidRPr="004D79DE">
        <w:rPr>
          <w:rFonts w:ascii="Times New Roman" w:hAnsi="Times New Roman" w:cs="Times New Roman"/>
          <w:i/>
          <w:iCs/>
          <w:lang w:val="ru-RU"/>
        </w:rPr>
        <w:t>стратегиями  чтения</w:t>
      </w:r>
      <w:r w:rsidRPr="004D79DE">
        <w:rPr>
          <w:rFonts w:ascii="Times New Roman" w:hAnsi="Times New Roman" w:cs="Times New Roman"/>
          <w:lang w:val="ru-RU"/>
        </w:rPr>
        <w:t xml:space="preserve"> художественных  и  других  видов  текстов  и  будут  способны  выбрать</w:t>
      </w:r>
      <w:r>
        <w:rPr>
          <w:rFonts w:ascii="Times New Roman" w:hAnsi="Times New Roman" w:cs="Times New Roman"/>
          <w:lang w:val="ru-RU"/>
        </w:rPr>
        <w:t xml:space="preserve"> </w:t>
      </w:r>
      <w:r w:rsidRPr="004D79DE">
        <w:rPr>
          <w:rFonts w:ascii="Times New Roman" w:hAnsi="Times New Roman" w:cs="Times New Roman"/>
          <w:lang w:val="ru-RU"/>
        </w:rPr>
        <w:t>стратегию чтения, отвечающую конкретной учебной задаче.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 сфере развития </w:t>
      </w:r>
      <w:r w:rsidRPr="004D79DE">
        <w:rPr>
          <w:rFonts w:ascii="Times New Roman" w:hAnsi="Times New Roman" w:cs="Times New Roman"/>
          <w:b/>
          <w:bCs/>
          <w:lang w:val="ru-RU"/>
        </w:rPr>
        <w:t>личностных универсальных учебных   действий</w:t>
      </w:r>
      <w:r w:rsidRPr="004D79DE">
        <w:rPr>
          <w:rFonts w:ascii="Times New Roman" w:hAnsi="Times New Roman" w:cs="Times New Roman"/>
          <w:lang w:val="ru-RU"/>
        </w:rPr>
        <w:t xml:space="preserve"> приоритетное внимание уделяется</w:t>
      </w:r>
      <w:r>
        <w:rPr>
          <w:rFonts w:ascii="Times New Roman" w:hAnsi="Times New Roman" w:cs="Times New Roman"/>
          <w:lang w:val="ru-RU"/>
        </w:rPr>
        <w:t xml:space="preserve"> </w:t>
      </w:r>
      <w:r w:rsidRPr="004D79DE">
        <w:rPr>
          <w:rFonts w:ascii="Times New Roman" w:hAnsi="Times New Roman" w:cs="Times New Roman"/>
          <w:lang w:val="ru-RU"/>
        </w:rPr>
        <w:t>формированию:</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w:t>
      </w:r>
      <w:r w:rsidRPr="004D79DE">
        <w:rPr>
          <w:rFonts w:ascii="Times New Roman" w:hAnsi="Times New Roman" w:cs="Times New Roman"/>
          <w:i/>
          <w:iCs/>
          <w:lang w:val="ru-RU"/>
        </w:rPr>
        <w:t>основ  гражданской  идентичности  личности</w:t>
      </w:r>
      <w:r w:rsidRPr="004D79DE">
        <w:rPr>
          <w:rFonts w:ascii="Times New Roman" w:hAnsi="Times New Roman" w:cs="Times New Roman"/>
          <w:lang w:val="ru-RU"/>
        </w:rPr>
        <w:t xml:space="preserve"> (включая  когнитивный,  эмоционально-ценностный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поведенческий компоненты);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w:t>
      </w:r>
      <w:r w:rsidRPr="004D79DE">
        <w:rPr>
          <w:rFonts w:ascii="Times New Roman" w:hAnsi="Times New Roman" w:cs="Times New Roman"/>
          <w:i/>
          <w:iCs/>
          <w:lang w:val="ru-RU"/>
        </w:rPr>
        <w:t>основ социальных компетенций</w:t>
      </w:r>
      <w:r>
        <w:rPr>
          <w:rFonts w:ascii="Times New Roman" w:hAnsi="Times New Roman" w:cs="Times New Roman"/>
          <w:i/>
          <w:iCs/>
          <w:lang w:val="ru-RU"/>
        </w:rPr>
        <w:t xml:space="preserve"> </w:t>
      </w:r>
      <w:r w:rsidRPr="004D79DE">
        <w:rPr>
          <w:rFonts w:ascii="Times New Roman" w:hAnsi="Times New Roman" w:cs="Times New Roman"/>
          <w:lang w:val="ru-RU"/>
        </w:rPr>
        <w:t>(включая ценностно-смысловые установки и моральные нормы, опыт</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социальных и межличностных отношений, правосознание);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готовности и способности к переходу к самообразованию на основе учебно-познавательной мотивации,</w:t>
      </w:r>
      <w:r>
        <w:rPr>
          <w:rFonts w:ascii="Times New Roman" w:hAnsi="Times New Roman" w:cs="Times New Roman"/>
          <w:lang w:val="ru-RU"/>
        </w:rPr>
        <w:t xml:space="preserve"> </w:t>
      </w:r>
      <w:r w:rsidRPr="004D79DE">
        <w:rPr>
          <w:rFonts w:ascii="Times New Roman" w:hAnsi="Times New Roman" w:cs="Times New Roman"/>
          <w:lang w:val="ru-RU"/>
        </w:rPr>
        <w:t xml:space="preserve">в том числе </w:t>
      </w:r>
      <w:r w:rsidRPr="004D79DE">
        <w:rPr>
          <w:rFonts w:ascii="Times New Roman" w:hAnsi="Times New Roman" w:cs="Times New Roman"/>
          <w:i/>
          <w:iCs/>
          <w:lang w:val="ru-RU"/>
        </w:rPr>
        <w:t>готовности к выбору направления профильного образования.</w:t>
      </w:r>
    </w:p>
    <w:p w:rsidR="00B1528A" w:rsidRDefault="00B1528A" w:rsidP="003936F5">
      <w:pPr>
        <w:ind w:firstLine="567"/>
        <w:jc w:val="both"/>
        <w:rPr>
          <w:rFonts w:ascii="Times New Roman" w:hAnsi="Times New Roman" w:cs="Times New Roman"/>
          <w:lang w:val="ru-RU"/>
        </w:rPr>
      </w:pPr>
      <w:r>
        <w:rPr>
          <w:rFonts w:ascii="Times New Roman" w:hAnsi="Times New Roman" w:cs="Times New Roman"/>
          <w:lang w:val="ru-RU"/>
        </w:rPr>
        <w:t xml:space="preserve"> </w:t>
      </w:r>
      <w:r w:rsidRPr="004D79DE">
        <w:rPr>
          <w:rFonts w:ascii="Times New Roman" w:hAnsi="Times New Roman" w:cs="Times New Roman"/>
          <w:lang w:val="ru-RU"/>
        </w:rPr>
        <w:t xml:space="preserve">В  частности,  формированию  </w:t>
      </w:r>
      <w:r w:rsidRPr="004D79DE">
        <w:rPr>
          <w:rFonts w:ascii="Times New Roman" w:hAnsi="Times New Roman" w:cs="Times New Roman"/>
          <w:b/>
          <w:bCs/>
          <w:i/>
          <w:iCs/>
          <w:lang w:val="ru-RU"/>
        </w:rPr>
        <w:t>готовности  и  способности  к  выбору  направления  профильного</w:t>
      </w:r>
      <w:r>
        <w:rPr>
          <w:rFonts w:ascii="Times New Roman" w:hAnsi="Times New Roman" w:cs="Times New Roman"/>
          <w:b/>
          <w:bCs/>
          <w:i/>
          <w:iCs/>
          <w:lang w:val="ru-RU"/>
        </w:rPr>
        <w:t xml:space="preserve"> </w:t>
      </w:r>
      <w:r w:rsidRPr="004D79DE">
        <w:rPr>
          <w:rFonts w:ascii="Times New Roman" w:hAnsi="Times New Roman" w:cs="Times New Roman"/>
          <w:b/>
          <w:bCs/>
          <w:i/>
          <w:iCs/>
          <w:lang w:val="ru-RU"/>
        </w:rPr>
        <w:t xml:space="preserve">образования </w:t>
      </w:r>
      <w:r w:rsidRPr="004D79DE">
        <w:rPr>
          <w:rFonts w:ascii="Times New Roman" w:hAnsi="Times New Roman" w:cs="Times New Roman"/>
          <w:lang w:val="ru-RU"/>
        </w:rPr>
        <w:t>способствуют:</w:t>
      </w:r>
    </w:p>
    <w:p w:rsidR="00B1528A" w:rsidRPr="004D79DE" w:rsidRDefault="00B1528A" w:rsidP="003936F5">
      <w:pPr>
        <w:jc w:val="both"/>
        <w:rPr>
          <w:rFonts w:ascii="Times New Roman" w:hAnsi="Times New Roman" w:cs="Times New Roman"/>
          <w:lang w:val="ru-RU"/>
        </w:rPr>
      </w:pPr>
      <w:r w:rsidRPr="004D79DE">
        <w:rPr>
          <w:rFonts w:ascii="Times New Roman" w:hAnsi="Times New Roman" w:cs="Times New Roman"/>
          <w:lang w:val="ru-RU"/>
        </w:rPr>
        <w:t xml:space="preserve"> • целенаправленное  формирование интереса к  изучаемым  областям  знания  и  видам  деятельности,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педагогическая </w:t>
      </w:r>
      <w:r w:rsidRPr="004D79DE">
        <w:rPr>
          <w:rFonts w:ascii="Times New Roman" w:hAnsi="Times New Roman" w:cs="Times New Roman"/>
          <w:i/>
          <w:iCs/>
          <w:lang w:val="ru-RU"/>
        </w:rPr>
        <w:t>поддержка любознательности и избирательности интересов</w:t>
      </w:r>
      <w:r w:rsidRPr="004D79DE">
        <w:rPr>
          <w:rFonts w:ascii="Times New Roman" w:hAnsi="Times New Roman" w:cs="Times New Roman"/>
          <w:lang w:val="ru-RU"/>
        </w:rPr>
        <w:t>;</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реализация</w:t>
      </w:r>
      <w:r>
        <w:rPr>
          <w:rFonts w:ascii="Times New Roman" w:hAnsi="Times New Roman" w:cs="Times New Roman"/>
          <w:lang w:val="ru-RU"/>
        </w:rPr>
        <w:t xml:space="preserve"> </w:t>
      </w:r>
      <w:r w:rsidRPr="004D79DE">
        <w:rPr>
          <w:rFonts w:ascii="Times New Roman" w:hAnsi="Times New Roman" w:cs="Times New Roman"/>
          <w:lang w:val="ru-RU"/>
        </w:rPr>
        <w:t>уровневого подхода как в преподавании  (на основе дифференциации требований к освоению</w:t>
      </w:r>
      <w:r>
        <w:rPr>
          <w:rFonts w:ascii="Times New Roman" w:hAnsi="Times New Roman" w:cs="Times New Roman"/>
          <w:lang w:val="ru-RU"/>
        </w:rPr>
        <w:t xml:space="preserve"> </w:t>
      </w:r>
      <w:r w:rsidRPr="004D79DE">
        <w:rPr>
          <w:rFonts w:ascii="Times New Roman" w:hAnsi="Times New Roman" w:cs="Times New Roman"/>
          <w:lang w:val="ru-RU"/>
        </w:rPr>
        <w:t>учебных  программ  и  достижению  планируемых  результатов),  так  и  в  оценочных  процедурах (на  основе</w:t>
      </w:r>
      <w:r>
        <w:rPr>
          <w:rFonts w:ascii="Times New Roman" w:hAnsi="Times New Roman" w:cs="Times New Roman"/>
          <w:lang w:val="ru-RU"/>
        </w:rPr>
        <w:t xml:space="preserve"> </w:t>
      </w:r>
      <w:r w:rsidRPr="004D79DE">
        <w:rPr>
          <w:rFonts w:ascii="Times New Roman" w:hAnsi="Times New Roman" w:cs="Times New Roman"/>
          <w:lang w:val="ru-RU"/>
        </w:rPr>
        <w:t>дифференциации  содержания  проверочных  заданий  и/или  критериев  оценки  достижения  планируемых</w:t>
      </w:r>
      <w:r>
        <w:rPr>
          <w:rFonts w:ascii="Times New Roman" w:hAnsi="Times New Roman" w:cs="Times New Roman"/>
          <w:lang w:val="ru-RU"/>
        </w:rPr>
        <w:t xml:space="preserve"> </w:t>
      </w:r>
      <w:r w:rsidRPr="004D79DE">
        <w:rPr>
          <w:rFonts w:ascii="Times New Roman" w:hAnsi="Times New Roman" w:cs="Times New Roman"/>
          <w:lang w:val="ru-RU"/>
        </w:rPr>
        <w:t>результатов на базовом и повышенных уровнях);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формирование навыков  </w:t>
      </w:r>
      <w:r w:rsidRPr="004D79DE">
        <w:rPr>
          <w:rFonts w:ascii="Times New Roman" w:hAnsi="Times New Roman" w:cs="Times New Roman"/>
          <w:i/>
          <w:iCs/>
          <w:lang w:val="ru-RU"/>
        </w:rPr>
        <w:t>взаим</w:t>
      </w:r>
      <w:r>
        <w:rPr>
          <w:rFonts w:ascii="Times New Roman" w:hAnsi="Times New Roman" w:cs="Times New Roman"/>
          <w:i/>
          <w:iCs/>
          <w:lang w:val="ru-RU"/>
        </w:rPr>
        <w:t>н</w:t>
      </w:r>
      <w:r w:rsidRPr="004D79DE">
        <w:rPr>
          <w:rFonts w:ascii="Times New Roman" w:hAnsi="Times New Roman" w:cs="Times New Roman"/>
          <w:i/>
          <w:iCs/>
          <w:lang w:val="ru-RU"/>
        </w:rPr>
        <w:t>о-  и  самооценки,  навыков  рефлексии</w:t>
      </w:r>
      <w:r w:rsidRPr="004D79DE">
        <w:rPr>
          <w:rFonts w:ascii="Times New Roman" w:hAnsi="Times New Roman" w:cs="Times New Roman"/>
          <w:lang w:val="ru-RU"/>
        </w:rPr>
        <w:t xml:space="preserve">  на  основе  использования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критериальной системы оценки;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организация </w:t>
      </w:r>
      <w:r w:rsidRPr="004D79DE">
        <w:rPr>
          <w:rFonts w:ascii="Times New Roman" w:hAnsi="Times New Roman" w:cs="Times New Roman"/>
          <w:i/>
          <w:iCs/>
          <w:lang w:val="ru-RU"/>
        </w:rPr>
        <w:t xml:space="preserve">системы проб </w:t>
      </w:r>
      <w:r>
        <w:rPr>
          <w:rFonts w:ascii="Times New Roman" w:hAnsi="Times New Roman" w:cs="Times New Roman"/>
          <w:i/>
          <w:iCs/>
          <w:lang w:val="ru-RU"/>
        </w:rPr>
        <w:t xml:space="preserve"> </w:t>
      </w:r>
      <w:r w:rsidRPr="004D79DE">
        <w:rPr>
          <w:rFonts w:ascii="Times New Roman" w:hAnsi="Times New Roman" w:cs="Times New Roman"/>
          <w:i/>
          <w:iCs/>
          <w:lang w:val="ru-RU"/>
        </w:rPr>
        <w:t>подростками своих возможностей</w:t>
      </w:r>
      <w:r w:rsidRPr="004D79DE">
        <w:rPr>
          <w:rFonts w:ascii="Times New Roman" w:hAnsi="Times New Roman" w:cs="Times New Roman"/>
          <w:lang w:val="ru-RU"/>
        </w:rPr>
        <w:t xml:space="preserve">  (в том числе предпрофессиональных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проб)  за  счёт  использования  дополнительных  возможностей  образовательной деятельности,  в  том  числе: факультативов, вводимых организацией, осуществляюшей образовательную деятельность;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организации, осуществляющей образовательную деятельность;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целенаправленное формирование в курсе технологии  </w:t>
      </w:r>
      <w:r w:rsidRPr="004D79DE">
        <w:rPr>
          <w:rFonts w:ascii="Times New Roman" w:hAnsi="Times New Roman" w:cs="Times New Roman"/>
          <w:i/>
          <w:iCs/>
          <w:lang w:val="ru-RU"/>
        </w:rPr>
        <w:t>представлений о рынке труда</w:t>
      </w:r>
      <w:r w:rsidRPr="004D79DE">
        <w:rPr>
          <w:rFonts w:ascii="Times New Roman" w:hAnsi="Times New Roman" w:cs="Times New Roman"/>
          <w:lang w:val="ru-RU"/>
        </w:rPr>
        <w:t xml:space="preserve"> и требованиях,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предъявляемых различными массовыми востребованными профессиями к подготовке и личным качествам</w:t>
      </w:r>
      <w:r>
        <w:rPr>
          <w:rFonts w:ascii="Times New Roman" w:hAnsi="Times New Roman" w:cs="Times New Roman"/>
          <w:lang w:val="ru-RU"/>
        </w:rPr>
        <w:t xml:space="preserve"> </w:t>
      </w:r>
      <w:r w:rsidRPr="004D79DE">
        <w:rPr>
          <w:rFonts w:ascii="Times New Roman" w:hAnsi="Times New Roman" w:cs="Times New Roman"/>
          <w:lang w:val="ru-RU"/>
        </w:rPr>
        <w:t>будущего труженика;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приобретение </w:t>
      </w:r>
      <w:r w:rsidRPr="004D79DE">
        <w:rPr>
          <w:rFonts w:ascii="Times New Roman" w:hAnsi="Times New Roman" w:cs="Times New Roman"/>
          <w:i/>
          <w:iCs/>
          <w:lang w:val="ru-RU"/>
        </w:rPr>
        <w:t>практического  опыта</w:t>
      </w:r>
      <w:r w:rsidRPr="004D79DE">
        <w:rPr>
          <w:rFonts w:ascii="Times New Roman" w:hAnsi="Times New Roman" w:cs="Times New Roman"/>
          <w:lang w:val="ru-RU"/>
        </w:rPr>
        <w:t xml:space="preserve">  пробного  проектирования  жизненной  и  профессиональной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карьеры на основе соотнесения своих интересов, склонностей, личностных качеств, уровня подготовки с</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требованиями профессиональной деятельности.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 сфере развития </w:t>
      </w:r>
      <w:r w:rsidRPr="004D79DE">
        <w:rPr>
          <w:rFonts w:ascii="Times New Roman" w:hAnsi="Times New Roman" w:cs="Times New Roman"/>
          <w:b/>
          <w:bCs/>
          <w:lang w:val="ru-RU"/>
        </w:rPr>
        <w:t xml:space="preserve">регулятивных универсальных учебных  действий </w:t>
      </w:r>
      <w:r w:rsidRPr="004D79DE">
        <w:rPr>
          <w:rFonts w:ascii="Times New Roman" w:hAnsi="Times New Roman" w:cs="Times New Roman"/>
          <w:lang w:val="ru-RU"/>
        </w:rPr>
        <w:t>приоритетное внимание уделяется</w:t>
      </w:r>
      <w:r>
        <w:rPr>
          <w:rFonts w:ascii="Times New Roman" w:hAnsi="Times New Roman" w:cs="Times New Roman"/>
          <w:lang w:val="ru-RU"/>
        </w:rPr>
        <w:t xml:space="preserve"> </w:t>
      </w:r>
      <w:r w:rsidRPr="004D79DE">
        <w:rPr>
          <w:rFonts w:ascii="Times New Roman" w:hAnsi="Times New Roman" w:cs="Times New Roman"/>
          <w:lang w:val="ru-RU"/>
        </w:rPr>
        <w:t>формированию  действий  целеполагания,  включая  способность  ставить  новые  учебные  цели  и  задачи,</w:t>
      </w:r>
      <w:r>
        <w:rPr>
          <w:rFonts w:ascii="Times New Roman" w:hAnsi="Times New Roman" w:cs="Times New Roman"/>
          <w:lang w:val="ru-RU"/>
        </w:rPr>
        <w:t xml:space="preserve"> </w:t>
      </w:r>
      <w:r w:rsidRPr="004D79DE">
        <w:rPr>
          <w:rFonts w:ascii="Times New Roman" w:hAnsi="Times New Roman" w:cs="Times New Roman"/>
          <w:lang w:val="ru-RU"/>
        </w:rPr>
        <w:t>планировать их реализацию, в том числе во внутреннем плане, осуществлять выбор эффективных путей и</w:t>
      </w:r>
      <w:r>
        <w:rPr>
          <w:rFonts w:ascii="Times New Roman" w:hAnsi="Times New Roman" w:cs="Times New Roman"/>
          <w:lang w:val="ru-RU"/>
        </w:rPr>
        <w:t xml:space="preserve"> </w:t>
      </w:r>
      <w:r w:rsidRPr="004D79DE">
        <w:rPr>
          <w:rFonts w:ascii="Times New Roman" w:hAnsi="Times New Roman" w:cs="Times New Roman"/>
          <w:lang w:val="ru-RU"/>
        </w:rPr>
        <w:t>средств достижения целей, контролировать и оценивать свои действия как по результату, так и по способу</w:t>
      </w:r>
      <w:r>
        <w:rPr>
          <w:rFonts w:ascii="Times New Roman" w:hAnsi="Times New Roman" w:cs="Times New Roman"/>
          <w:lang w:val="ru-RU"/>
        </w:rPr>
        <w:t xml:space="preserve"> </w:t>
      </w:r>
      <w:r w:rsidRPr="004D79DE">
        <w:rPr>
          <w:rFonts w:ascii="Times New Roman" w:hAnsi="Times New Roman" w:cs="Times New Roman"/>
          <w:lang w:val="ru-RU"/>
        </w:rPr>
        <w:t>действия, вносить соответствующие коррективы в их выполнение.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Ведущим способом решения этой задачи является формирование способности к проектированию.</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  сфере  </w:t>
      </w:r>
      <w:r w:rsidRPr="004D79DE">
        <w:rPr>
          <w:rFonts w:ascii="Times New Roman" w:hAnsi="Times New Roman" w:cs="Times New Roman"/>
          <w:b/>
          <w:bCs/>
          <w:lang w:val="ru-RU"/>
        </w:rPr>
        <w:t>развития коммуникативных  универсальных  учебных  действий</w:t>
      </w:r>
      <w:r w:rsidRPr="004D79DE">
        <w:rPr>
          <w:rFonts w:ascii="Times New Roman" w:hAnsi="Times New Roman" w:cs="Times New Roman"/>
          <w:lang w:val="ru-RU"/>
        </w:rPr>
        <w:t xml:space="preserve"> приоритетное  внимание</w:t>
      </w:r>
      <w:r>
        <w:rPr>
          <w:rFonts w:ascii="Times New Roman" w:hAnsi="Times New Roman" w:cs="Times New Roman"/>
          <w:lang w:val="ru-RU"/>
        </w:rPr>
        <w:t xml:space="preserve"> </w:t>
      </w:r>
      <w:r w:rsidRPr="004D79DE">
        <w:rPr>
          <w:rFonts w:ascii="Times New Roman" w:hAnsi="Times New Roman" w:cs="Times New Roman"/>
          <w:lang w:val="ru-RU"/>
        </w:rPr>
        <w:t>уделяется: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формированию  действий  по  организации  и  планированию </w:t>
      </w:r>
      <w:r w:rsidRPr="004D79DE">
        <w:rPr>
          <w:rFonts w:ascii="Times New Roman" w:hAnsi="Times New Roman" w:cs="Times New Roman"/>
          <w:i/>
          <w:iCs/>
          <w:lang w:val="ru-RU"/>
        </w:rPr>
        <w:t>учебного  сотрудничества  с  учителем  и</w:t>
      </w:r>
      <w:r>
        <w:rPr>
          <w:rFonts w:ascii="Times New Roman" w:hAnsi="Times New Roman" w:cs="Times New Roman"/>
          <w:i/>
          <w:iCs/>
          <w:lang w:val="ru-RU"/>
        </w:rPr>
        <w:t xml:space="preserve"> </w:t>
      </w:r>
      <w:r w:rsidRPr="004D79DE">
        <w:rPr>
          <w:rFonts w:ascii="Times New Roman" w:hAnsi="Times New Roman" w:cs="Times New Roman"/>
          <w:i/>
          <w:iCs/>
          <w:lang w:val="ru-RU"/>
        </w:rPr>
        <w:t>сверстниками</w:t>
      </w:r>
      <w:r w:rsidRPr="004D79DE">
        <w:rPr>
          <w:rFonts w:ascii="Times New Roman" w:hAnsi="Times New Roman" w:cs="Times New Roman"/>
          <w:lang w:val="ru-RU"/>
        </w:rPr>
        <w:t>,  умений работать в группе и приобретению опыта такой работы, практическому освоению</w:t>
      </w:r>
      <w:r>
        <w:rPr>
          <w:rFonts w:ascii="Times New Roman" w:hAnsi="Times New Roman" w:cs="Times New Roman"/>
          <w:lang w:val="ru-RU"/>
        </w:rPr>
        <w:t xml:space="preserve"> </w:t>
      </w:r>
      <w:r w:rsidRPr="004D79DE">
        <w:rPr>
          <w:rFonts w:ascii="Times New Roman" w:hAnsi="Times New Roman" w:cs="Times New Roman"/>
          <w:lang w:val="ru-RU"/>
        </w:rPr>
        <w:t>морально-этических и психологических принципов общения и сотрудничества;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практическому освоению умений, составляющих </w:t>
      </w:r>
      <w:r w:rsidRPr="004D79DE">
        <w:rPr>
          <w:rFonts w:ascii="Times New Roman" w:hAnsi="Times New Roman" w:cs="Times New Roman"/>
          <w:i/>
          <w:iCs/>
          <w:lang w:val="ru-RU"/>
        </w:rPr>
        <w:t>основу коммуникативной компетентности</w:t>
      </w:r>
      <w:r w:rsidRPr="004D79DE">
        <w:rPr>
          <w:rFonts w:ascii="Times New Roman" w:hAnsi="Times New Roman" w:cs="Times New Roman"/>
          <w:lang w:val="ru-RU"/>
        </w:rPr>
        <w:t>:</w:t>
      </w:r>
      <w:r>
        <w:rPr>
          <w:rFonts w:ascii="Times New Roman" w:hAnsi="Times New Roman" w:cs="Times New Roman"/>
          <w:lang w:val="ru-RU"/>
        </w:rPr>
        <w:t xml:space="preserve"> </w:t>
      </w:r>
      <w:r w:rsidRPr="004D79DE">
        <w:rPr>
          <w:rFonts w:ascii="Times New Roman" w:hAnsi="Times New Roman" w:cs="Times New Roman"/>
          <w:lang w:val="ru-RU"/>
        </w:rPr>
        <w:t>ставить и</w:t>
      </w:r>
      <w:r>
        <w:rPr>
          <w:rFonts w:ascii="Times New Roman" w:hAnsi="Times New Roman" w:cs="Times New Roman"/>
          <w:lang w:val="ru-RU"/>
        </w:rPr>
        <w:t xml:space="preserve"> </w:t>
      </w:r>
      <w:r w:rsidRPr="004D79DE">
        <w:rPr>
          <w:rFonts w:ascii="Times New Roman" w:hAnsi="Times New Roman" w:cs="Times New Roman"/>
          <w:lang w:val="ru-RU"/>
        </w:rPr>
        <w:t>решать  многообразные  коммуникативные  задачи;  действовать  с  учётом  позиции  другого  и  уметь</w:t>
      </w:r>
      <w:r>
        <w:rPr>
          <w:rFonts w:ascii="Times New Roman" w:hAnsi="Times New Roman" w:cs="Times New Roman"/>
          <w:lang w:val="ru-RU"/>
        </w:rPr>
        <w:t xml:space="preserve"> </w:t>
      </w:r>
      <w:r w:rsidRPr="004D79DE">
        <w:rPr>
          <w:rFonts w:ascii="Times New Roman" w:hAnsi="Times New Roman" w:cs="Times New Roman"/>
          <w:lang w:val="ru-RU"/>
        </w:rPr>
        <w:t>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развитию </w:t>
      </w:r>
      <w:r w:rsidRPr="004D79DE">
        <w:rPr>
          <w:rFonts w:ascii="Times New Roman" w:hAnsi="Times New Roman" w:cs="Times New Roman"/>
          <w:i/>
          <w:iCs/>
          <w:lang w:val="ru-RU"/>
        </w:rPr>
        <w:t>речевой деятельности</w:t>
      </w:r>
      <w:r w:rsidRPr="004D79DE">
        <w:rPr>
          <w:rFonts w:ascii="Times New Roman" w:hAnsi="Times New Roman" w:cs="Times New Roman"/>
          <w:lang w:val="ru-RU"/>
        </w:rPr>
        <w:t>, приобретению опыта использования речевых средств для регуляции</w:t>
      </w:r>
      <w:r>
        <w:rPr>
          <w:rFonts w:ascii="Times New Roman" w:hAnsi="Times New Roman" w:cs="Times New Roman"/>
          <w:lang w:val="ru-RU"/>
        </w:rPr>
        <w:t xml:space="preserve"> </w:t>
      </w:r>
      <w:r w:rsidRPr="004D79DE">
        <w:rPr>
          <w:rFonts w:ascii="Times New Roman" w:hAnsi="Times New Roman" w:cs="Times New Roman"/>
          <w:lang w:val="ru-RU"/>
        </w:rPr>
        <w:t>умственной  деятельности,  приобретению  опыта  регуляции  собственного  речевого  поведения  как  основы коммуникативной компетентности.</w:t>
      </w:r>
    </w:p>
    <w:p w:rsidR="00B1528A" w:rsidRPr="004D79DE" w:rsidRDefault="00B1528A" w:rsidP="00E226AC">
      <w:pPr>
        <w:ind w:firstLine="567"/>
        <w:jc w:val="both"/>
        <w:rPr>
          <w:rFonts w:ascii="Times New Roman" w:hAnsi="Times New Roman" w:cs="Times New Roman"/>
          <w:lang w:val="ru-RU"/>
        </w:rPr>
      </w:pPr>
      <w:r w:rsidRPr="004D79DE">
        <w:rPr>
          <w:rFonts w:ascii="Times New Roman" w:hAnsi="Times New Roman" w:cs="Times New Roman"/>
          <w:lang w:val="ru-RU"/>
        </w:rPr>
        <w:t xml:space="preserve">В  сфере  развития </w:t>
      </w:r>
      <w:r w:rsidRPr="004D79DE">
        <w:rPr>
          <w:rFonts w:ascii="Times New Roman" w:hAnsi="Times New Roman" w:cs="Times New Roman"/>
          <w:b/>
          <w:bCs/>
          <w:lang w:val="ru-RU"/>
        </w:rPr>
        <w:t>познавательных  универсальных  учебных  действий</w:t>
      </w:r>
      <w:r w:rsidRPr="004D79DE">
        <w:rPr>
          <w:rFonts w:ascii="Times New Roman" w:hAnsi="Times New Roman" w:cs="Times New Roman"/>
          <w:lang w:val="ru-RU"/>
        </w:rPr>
        <w:t xml:space="preserve"> приоритетное  внимание</w:t>
      </w:r>
      <w:r>
        <w:rPr>
          <w:rFonts w:ascii="Times New Roman" w:hAnsi="Times New Roman" w:cs="Times New Roman"/>
          <w:lang w:val="ru-RU"/>
        </w:rPr>
        <w:t xml:space="preserve"> </w:t>
      </w:r>
      <w:r w:rsidRPr="004D79DE">
        <w:rPr>
          <w:rFonts w:ascii="Times New Roman" w:hAnsi="Times New Roman" w:cs="Times New Roman"/>
          <w:lang w:val="ru-RU"/>
        </w:rPr>
        <w:t>уделяется: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lang w:val="ru-RU"/>
        </w:rPr>
        <w:t xml:space="preserve">    • практическому освоению обучающимися</w:t>
      </w:r>
      <w:r>
        <w:rPr>
          <w:rFonts w:ascii="Times New Roman" w:hAnsi="Times New Roman" w:cs="Times New Roman"/>
          <w:lang w:val="ru-RU"/>
        </w:rPr>
        <w:t xml:space="preserve"> </w:t>
      </w:r>
      <w:r w:rsidRPr="004D79DE">
        <w:rPr>
          <w:rFonts w:ascii="Times New Roman" w:hAnsi="Times New Roman" w:cs="Times New Roman"/>
          <w:i/>
          <w:iCs/>
          <w:lang w:val="ru-RU"/>
        </w:rPr>
        <w:t>основ проектно-исследовательской деятельности;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развитию стратегий смыслового чтения и </w:t>
      </w:r>
      <w:r w:rsidRPr="004D79DE">
        <w:rPr>
          <w:rFonts w:ascii="Times New Roman" w:hAnsi="Times New Roman" w:cs="Times New Roman"/>
          <w:i/>
          <w:iCs/>
          <w:lang w:val="ru-RU"/>
        </w:rPr>
        <w:t>работе с информацией</w:t>
      </w:r>
      <w:r w:rsidRPr="004D79DE">
        <w:rPr>
          <w:rFonts w:ascii="Times New Roman" w:hAnsi="Times New Roman" w:cs="Times New Roman"/>
          <w:lang w:val="ru-RU"/>
        </w:rPr>
        <w:t>;</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практическому  освоению </w:t>
      </w:r>
      <w:r w:rsidRPr="004D79DE">
        <w:rPr>
          <w:rFonts w:ascii="Times New Roman" w:hAnsi="Times New Roman" w:cs="Times New Roman"/>
          <w:i/>
          <w:iCs/>
          <w:lang w:val="ru-RU"/>
        </w:rPr>
        <w:t>методов  познания</w:t>
      </w:r>
      <w:r w:rsidRPr="004D79DE">
        <w:rPr>
          <w:rFonts w:ascii="Times New Roman" w:hAnsi="Times New Roman" w:cs="Times New Roman"/>
          <w:lang w:val="ru-RU"/>
        </w:rPr>
        <w:t>, используемых  в  различных  областях  знания  и  сферах</w:t>
      </w:r>
      <w:r>
        <w:rPr>
          <w:rFonts w:ascii="Times New Roman" w:hAnsi="Times New Roman" w:cs="Times New Roman"/>
          <w:lang w:val="ru-RU"/>
        </w:rPr>
        <w:t xml:space="preserve"> </w:t>
      </w:r>
      <w:r w:rsidRPr="004D79DE">
        <w:rPr>
          <w:rFonts w:ascii="Times New Roman" w:hAnsi="Times New Roman" w:cs="Times New Roman"/>
          <w:lang w:val="ru-RU"/>
        </w:rPr>
        <w:t xml:space="preserve">культуры,  соответствующего  им </w:t>
      </w:r>
      <w:r w:rsidRPr="004D79DE">
        <w:rPr>
          <w:rFonts w:ascii="Times New Roman" w:hAnsi="Times New Roman" w:cs="Times New Roman"/>
          <w:i/>
          <w:iCs/>
          <w:lang w:val="ru-RU"/>
        </w:rPr>
        <w:t>инструментария</w:t>
      </w:r>
      <w:r w:rsidRPr="004D79DE">
        <w:rPr>
          <w:rFonts w:ascii="Times New Roman" w:hAnsi="Times New Roman" w:cs="Times New Roman"/>
          <w:lang w:val="ru-RU"/>
        </w:rPr>
        <w:t xml:space="preserve">  и  </w:t>
      </w:r>
      <w:r w:rsidRPr="004D79DE">
        <w:rPr>
          <w:rFonts w:ascii="Times New Roman" w:hAnsi="Times New Roman" w:cs="Times New Roman"/>
          <w:i/>
          <w:iCs/>
          <w:lang w:val="ru-RU"/>
        </w:rPr>
        <w:t>понятийного  аппарата</w:t>
      </w:r>
      <w:r w:rsidRPr="004D79DE">
        <w:rPr>
          <w:rFonts w:ascii="Times New Roman" w:hAnsi="Times New Roman" w:cs="Times New Roman"/>
          <w:lang w:val="ru-RU"/>
        </w:rPr>
        <w:t>,  регулярному  обращению  в</w:t>
      </w:r>
      <w:r>
        <w:rPr>
          <w:rFonts w:ascii="Times New Roman" w:hAnsi="Times New Roman" w:cs="Times New Roman"/>
          <w:lang w:val="ru-RU"/>
        </w:rPr>
        <w:t xml:space="preserve"> </w:t>
      </w:r>
      <w:r w:rsidRPr="004D79DE">
        <w:rPr>
          <w:rFonts w:ascii="Times New Roman" w:hAnsi="Times New Roman" w:cs="Times New Roman"/>
          <w:lang w:val="ru-RU"/>
        </w:rPr>
        <w:t xml:space="preserve">учебном процессе к использованию общеучебных умений, знаково-символических средств, широкого спектра </w:t>
      </w:r>
      <w:r w:rsidRPr="004D79DE">
        <w:rPr>
          <w:rFonts w:ascii="Times New Roman" w:hAnsi="Times New Roman" w:cs="Times New Roman"/>
          <w:i/>
          <w:iCs/>
          <w:lang w:val="ru-RU"/>
        </w:rPr>
        <w:t>логических действий и операций.</w:t>
      </w:r>
    </w:p>
    <w:p w:rsidR="00B1528A" w:rsidRPr="004D79DE" w:rsidRDefault="00B1528A" w:rsidP="00E226AC">
      <w:pPr>
        <w:ind w:firstLine="567"/>
        <w:jc w:val="both"/>
        <w:rPr>
          <w:rFonts w:ascii="Times New Roman" w:hAnsi="Times New Roman" w:cs="Times New Roman"/>
          <w:lang w:val="ru-RU"/>
        </w:rPr>
      </w:pPr>
      <w:r w:rsidRPr="004D79DE">
        <w:rPr>
          <w:rFonts w:ascii="Times New Roman" w:hAnsi="Times New Roman" w:cs="Times New Roman"/>
          <w:lang w:val="ru-RU"/>
        </w:rPr>
        <w:t xml:space="preserve">При изучении учебных предметов обучающиеся усовершенствуют приобретённые </w:t>
      </w:r>
      <w:r w:rsidRPr="004D79DE">
        <w:rPr>
          <w:rFonts w:ascii="Times New Roman" w:hAnsi="Times New Roman" w:cs="Times New Roman"/>
          <w:b/>
          <w:bCs/>
          <w:lang w:val="ru-RU"/>
        </w:rPr>
        <w:t>навыки  работы  с  информацией</w:t>
      </w:r>
      <w:r w:rsidRPr="004D79DE">
        <w:rPr>
          <w:rFonts w:ascii="Times New Roman" w:hAnsi="Times New Roman" w:cs="Times New Roman"/>
          <w:lang w:val="ru-RU"/>
        </w:rPr>
        <w:t xml:space="preserve"> и  пополнят  их.  Они  смогут  работать  с  текстами,  преобразовывать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интерпретировать содержащуюся в них информацию, в том числе: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систематизировать,  сопоставлять,  анализировать,  обобщать  и  интерпретировать  информацию,</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содержащуюся в готовых информационных объектах;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выделять главную и избыточную информацию, выполнять смысловое свёртывание выделенных фактов,</w:t>
      </w:r>
      <w:r>
        <w:rPr>
          <w:rFonts w:ascii="Times New Roman" w:hAnsi="Times New Roman" w:cs="Times New Roman"/>
          <w:lang w:val="ru-RU"/>
        </w:rPr>
        <w:t xml:space="preserve">  </w:t>
      </w:r>
      <w:r w:rsidRPr="004D79DE">
        <w:rPr>
          <w:rFonts w:ascii="Times New Roman" w:hAnsi="Times New Roman" w:cs="Times New Roman"/>
          <w:lang w:val="ru-RU"/>
        </w:rPr>
        <w:t>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w:t>
      </w:r>
      <w:r>
        <w:rPr>
          <w:rFonts w:ascii="Times New Roman" w:hAnsi="Times New Roman" w:cs="Times New Roman"/>
          <w:lang w:val="ru-RU"/>
        </w:rPr>
        <w:t xml:space="preserve"> </w:t>
      </w:r>
      <w:r w:rsidRPr="004D79DE">
        <w:rPr>
          <w:rFonts w:ascii="Times New Roman" w:hAnsi="Times New Roman" w:cs="Times New Roman"/>
          <w:lang w:val="ru-RU"/>
        </w:rPr>
        <w:t>диаграмм, опорных конспектов);</w:t>
      </w:r>
    </w:p>
    <w:p w:rsidR="00B1528A"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заполнять и дополнять таблицы, схемы, диаграммы, тексты.</w:t>
      </w:r>
    </w:p>
    <w:p w:rsidR="00B1528A" w:rsidRDefault="00B1528A" w:rsidP="00E226AC">
      <w:pPr>
        <w:ind w:firstLine="567"/>
        <w:jc w:val="both"/>
        <w:rPr>
          <w:rFonts w:ascii="Times New Roman" w:hAnsi="Times New Roman" w:cs="Times New Roman"/>
          <w:lang w:val="ru-RU"/>
        </w:rPr>
      </w:pPr>
      <w:r w:rsidRPr="004D79DE">
        <w:rPr>
          <w:rFonts w:ascii="Times New Roman" w:hAnsi="Times New Roman" w:cs="Times New Roman"/>
          <w:lang w:val="ru-RU"/>
        </w:rPr>
        <w:t xml:space="preserve"> Обучающиеся  усовершенствуют  навык </w:t>
      </w:r>
      <w:r w:rsidRPr="004D79DE">
        <w:rPr>
          <w:rFonts w:ascii="Times New Roman" w:hAnsi="Times New Roman" w:cs="Times New Roman"/>
          <w:i/>
          <w:iCs/>
          <w:lang w:val="ru-RU"/>
        </w:rPr>
        <w:t>поиска  информации</w:t>
      </w:r>
      <w:r w:rsidRPr="004D79DE">
        <w:rPr>
          <w:rFonts w:ascii="Times New Roman" w:hAnsi="Times New Roman" w:cs="Times New Roman"/>
          <w:lang w:val="ru-RU"/>
        </w:rPr>
        <w:t xml:space="preserve">  в  компьютерных  и  некомпьютерных</w:t>
      </w:r>
      <w:r>
        <w:rPr>
          <w:rFonts w:ascii="Times New Roman" w:hAnsi="Times New Roman" w:cs="Times New Roman"/>
          <w:lang w:val="ru-RU"/>
        </w:rPr>
        <w:t xml:space="preserve"> </w:t>
      </w:r>
      <w:r w:rsidRPr="004D79DE">
        <w:rPr>
          <w:rFonts w:ascii="Times New Roman" w:hAnsi="Times New Roman" w:cs="Times New Roman"/>
          <w:lang w:val="ru-RU"/>
        </w:rPr>
        <w:t>источниках  информации,  приобретут  навык  формулирования  запросов  и  опыт  использования  поисковых</w:t>
      </w:r>
      <w:r>
        <w:rPr>
          <w:rFonts w:ascii="Times New Roman" w:hAnsi="Times New Roman" w:cs="Times New Roman"/>
          <w:lang w:val="ru-RU"/>
        </w:rPr>
        <w:t xml:space="preserve"> </w:t>
      </w:r>
      <w:r w:rsidRPr="004D79DE">
        <w:rPr>
          <w:rFonts w:ascii="Times New Roman" w:hAnsi="Times New Roman" w:cs="Times New Roman"/>
          <w:lang w:val="ru-RU"/>
        </w:rPr>
        <w:t>машин.  Они  научатся  осуществлять  поиск  информации  в  Интернете,  школьном  информационном</w:t>
      </w:r>
      <w:r>
        <w:rPr>
          <w:rFonts w:ascii="Times New Roman" w:hAnsi="Times New Roman" w:cs="Times New Roman"/>
          <w:lang w:val="ru-RU"/>
        </w:rPr>
        <w:t xml:space="preserve"> </w:t>
      </w:r>
      <w:r w:rsidRPr="004D79DE">
        <w:rPr>
          <w:rFonts w:ascii="Times New Roman" w:hAnsi="Times New Roman" w:cs="Times New Roman"/>
          <w:lang w:val="ru-RU"/>
        </w:rPr>
        <w:t>пространстве, базах данных и на персональном компьютере с использованием поисковых сервисов, строить</w:t>
      </w:r>
      <w:r>
        <w:rPr>
          <w:rFonts w:ascii="Times New Roman" w:hAnsi="Times New Roman" w:cs="Times New Roman"/>
          <w:lang w:val="ru-RU"/>
        </w:rPr>
        <w:t xml:space="preserve"> </w:t>
      </w:r>
      <w:r w:rsidRPr="004D79DE">
        <w:rPr>
          <w:rFonts w:ascii="Times New Roman" w:hAnsi="Times New Roman" w:cs="Times New Roman"/>
          <w:lang w:val="ru-RU"/>
        </w:rPr>
        <w:t>поисковые запросы в зависимости от цели запроса и анализировать результаты поиска.</w:t>
      </w:r>
    </w:p>
    <w:p w:rsidR="00B1528A" w:rsidRDefault="00B1528A" w:rsidP="00E226AC">
      <w:pPr>
        <w:ind w:firstLine="567"/>
        <w:jc w:val="both"/>
        <w:rPr>
          <w:rFonts w:ascii="Times New Roman" w:hAnsi="Times New Roman" w:cs="Times New Roman"/>
          <w:lang w:val="ru-RU"/>
        </w:rPr>
      </w:pPr>
      <w:r w:rsidRPr="004D79DE">
        <w:rPr>
          <w:rFonts w:ascii="Times New Roman" w:hAnsi="Times New Roman" w:cs="Times New Roman"/>
          <w:lang w:val="ru-RU"/>
        </w:rPr>
        <w:t>Обучающиеся приобретут потребность поиска дополнительной информации для решения учебных задач</w:t>
      </w:r>
      <w:r>
        <w:rPr>
          <w:rFonts w:ascii="Times New Roman" w:hAnsi="Times New Roman" w:cs="Times New Roman"/>
          <w:lang w:val="ru-RU"/>
        </w:rPr>
        <w:t xml:space="preserve"> </w:t>
      </w:r>
      <w:r w:rsidRPr="004D79DE">
        <w:rPr>
          <w:rFonts w:ascii="Times New Roman" w:hAnsi="Times New Roman" w:cs="Times New Roman"/>
          <w:lang w:val="ru-RU"/>
        </w:rPr>
        <w:t>и  самостоятельной  познавательной  деятельности;  освоят  эффективные  приёмы  поиска,  организации  и</w:t>
      </w:r>
      <w:r>
        <w:rPr>
          <w:rFonts w:ascii="Times New Roman" w:hAnsi="Times New Roman" w:cs="Times New Roman"/>
          <w:lang w:val="ru-RU"/>
        </w:rPr>
        <w:t xml:space="preserve"> </w:t>
      </w:r>
      <w:r w:rsidRPr="004D79DE">
        <w:rPr>
          <w:rFonts w:ascii="Times New Roman" w:hAnsi="Times New Roman" w:cs="Times New Roman"/>
          <w:lang w:val="ru-RU"/>
        </w:rPr>
        <w:t>хранения информации на персональном компьютере, в информационной среде учреждения и в Интернете;</w:t>
      </w:r>
      <w:r>
        <w:rPr>
          <w:rFonts w:ascii="Times New Roman" w:hAnsi="Times New Roman" w:cs="Times New Roman"/>
          <w:lang w:val="ru-RU"/>
        </w:rPr>
        <w:t xml:space="preserve"> </w:t>
      </w:r>
      <w:r w:rsidRPr="004D79DE">
        <w:rPr>
          <w:rFonts w:ascii="Times New Roman" w:hAnsi="Times New Roman" w:cs="Times New Roman"/>
          <w:lang w:val="ru-RU"/>
        </w:rPr>
        <w:t>приобретут первичные навыки формирования и организации собственного информационного пространства.</w:t>
      </w:r>
      <w:r>
        <w:rPr>
          <w:rFonts w:ascii="Times New Roman" w:hAnsi="Times New Roman" w:cs="Times New Roman"/>
          <w:lang w:val="ru-RU"/>
        </w:rPr>
        <w:t xml:space="preserve"> </w:t>
      </w:r>
      <w:r w:rsidRPr="004D79DE">
        <w:rPr>
          <w:rFonts w:ascii="Times New Roman" w:hAnsi="Times New Roman" w:cs="Times New Roman"/>
          <w:lang w:val="ru-RU"/>
        </w:rPr>
        <w:t>Они  усовершенствуют  умение  передавать  информацию  в  устной  форме,  сопровождаемой</w:t>
      </w:r>
      <w:r>
        <w:rPr>
          <w:rFonts w:ascii="Times New Roman" w:hAnsi="Times New Roman" w:cs="Times New Roman"/>
          <w:lang w:val="ru-RU"/>
        </w:rPr>
        <w:t xml:space="preserve"> </w:t>
      </w:r>
      <w:r w:rsidRPr="004D79DE">
        <w:rPr>
          <w:rFonts w:ascii="Times New Roman" w:hAnsi="Times New Roman" w:cs="Times New Roman"/>
          <w:lang w:val="ru-RU"/>
        </w:rPr>
        <w:t>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r>
        <w:rPr>
          <w:rFonts w:ascii="Times New Roman" w:hAnsi="Times New Roman" w:cs="Times New Roman"/>
          <w:lang w:val="ru-RU"/>
        </w:rPr>
        <w:t xml:space="preserve"> </w:t>
      </w:r>
      <w:r w:rsidRPr="004D79DE">
        <w:rPr>
          <w:rFonts w:ascii="Times New Roman" w:hAnsi="Times New Roman" w:cs="Times New Roman"/>
          <w:lang w:val="ru-RU"/>
        </w:rPr>
        <w:t>Обучающиеся  смогут  использовать  информацию  для  установления  причинно-следственных  связей  и</w:t>
      </w:r>
      <w:r>
        <w:rPr>
          <w:rFonts w:ascii="Times New Roman" w:hAnsi="Times New Roman" w:cs="Times New Roman"/>
          <w:lang w:val="ru-RU"/>
        </w:rPr>
        <w:t xml:space="preserve"> </w:t>
      </w:r>
      <w:r w:rsidRPr="004D79DE">
        <w:rPr>
          <w:rFonts w:ascii="Times New Roman" w:hAnsi="Times New Roman" w:cs="Times New Roman"/>
          <w:lang w:val="ru-RU"/>
        </w:rPr>
        <w:t>зависимостей, объяснений и доказательств фактов в различных учебных  и практических ситуациях, ситуациях моделирования и проектирования.</w:t>
      </w:r>
    </w:p>
    <w:p w:rsidR="00B1528A" w:rsidRPr="004D79DE" w:rsidRDefault="00B1528A" w:rsidP="00E226AC">
      <w:pPr>
        <w:ind w:firstLine="567"/>
        <w:jc w:val="both"/>
        <w:rPr>
          <w:rFonts w:ascii="Times New Roman" w:hAnsi="Times New Roman" w:cs="Times New Roman"/>
          <w:lang w:val="ru-RU"/>
        </w:rPr>
      </w:pPr>
      <w:r w:rsidRPr="004D79DE">
        <w:rPr>
          <w:rFonts w:ascii="Times New Roman" w:hAnsi="Times New Roman" w:cs="Times New Roman"/>
          <w:lang w:val="ru-RU"/>
        </w:rPr>
        <w:t>Выпускники получат возможность научиться строить умозаключения и принимать решения на основе</w:t>
      </w:r>
      <w:r>
        <w:rPr>
          <w:rFonts w:ascii="Times New Roman" w:hAnsi="Times New Roman" w:cs="Times New Roman"/>
          <w:lang w:val="ru-RU"/>
        </w:rPr>
        <w:t xml:space="preserve"> </w:t>
      </w:r>
      <w:r w:rsidRPr="004D79DE">
        <w:rPr>
          <w:rFonts w:ascii="Times New Roman" w:hAnsi="Times New Roman" w:cs="Times New Roman"/>
          <w:lang w:val="ru-RU"/>
        </w:rPr>
        <w:t>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B1528A" w:rsidRDefault="00B1528A" w:rsidP="001639CE">
      <w:pPr>
        <w:jc w:val="both"/>
        <w:rPr>
          <w:rFonts w:ascii="Times New Roman" w:hAnsi="Times New Roman" w:cs="Times New Roman"/>
          <w:b/>
          <w:bCs/>
          <w:sz w:val="28"/>
          <w:szCs w:val="28"/>
          <w:lang w:val="ru-RU"/>
        </w:rPr>
      </w:pPr>
    </w:p>
    <w:bookmarkStart w:id="19" w:name="_1_2_3_Планируемые_результаты_освоен"/>
    <w:bookmarkStart w:id="20" w:name="_Toc417131637"/>
    <w:bookmarkEnd w:id="19"/>
    <w:p w:rsidR="00B1528A" w:rsidRPr="00C13B03" w:rsidRDefault="00B1528A" w:rsidP="007179F8">
      <w:pPr>
        <w:pStyle w:val="Heading3"/>
        <w:rPr>
          <w:rStyle w:val="Hyperlink"/>
          <w:rFonts w:cs="Cambria"/>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21" w:name="_Toc417281208"/>
      <w:r w:rsidRPr="00C13B03">
        <w:rPr>
          <w:rStyle w:val="Hyperlink"/>
          <w:rFonts w:cs="Cambria"/>
          <w:lang w:val="ru-RU"/>
        </w:rPr>
        <w:t>1.2.3.Планируемые результаты освоения учебных и междисциплинарных программ</w:t>
      </w:r>
      <w:bookmarkEnd w:id="20"/>
      <w:bookmarkEnd w:id="21"/>
    </w:p>
    <w:p w:rsidR="00B1528A" w:rsidRPr="004D79DE" w:rsidRDefault="00B1528A" w:rsidP="001639CE">
      <w:pPr>
        <w:jc w:val="both"/>
        <w:rPr>
          <w:rFonts w:ascii="Times New Roman" w:hAnsi="Times New Roman" w:cs="Times New Roman"/>
          <w:b/>
          <w:bCs/>
          <w:sz w:val="28"/>
          <w:szCs w:val="28"/>
          <w:lang w:val="ru-RU"/>
        </w:rPr>
      </w:pPr>
      <w:r>
        <w:rPr>
          <w:lang w:val="ru-RU"/>
        </w:rPr>
        <w:fldChar w:fldCharType="end"/>
      </w:r>
    </w:p>
    <w:bookmarkStart w:id="22" w:name="_1_2_3_1_Формирование_универсальных_"/>
    <w:bookmarkEnd w:id="22"/>
    <w:p w:rsidR="00B1528A" w:rsidRPr="00C13B03" w:rsidRDefault="00B1528A" w:rsidP="00D90660">
      <w:pPr>
        <w:pStyle w:val="Heading3"/>
        <w:rPr>
          <w:rStyle w:val="Hyperlink"/>
          <w:rFonts w:cs="Cambria"/>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23" w:name="_Toc417281209"/>
      <w:r w:rsidRPr="00C13B03">
        <w:rPr>
          <w:rStyle w:val="Hyperlink"/>
          <w:rFonts w:cs="Cambria"/>
          <w:lang w:val="ru-RU"/>
        </w:rPr>
        <w:t>1.2.3.1.Формирование универсальных учебных действий</w:t>
      </w:r>
      <w:bookmarkEnd w:id="23"/>
    </w:p>
    <w:p w:rsidR="00B1528A" w:rsidRDefault="00B1528A" w:rsidP="001639CE">
      <w:pPr>
        <w:jc w:val="both"/>
        <w:rPr>
          <w:rFonts w:ascii="Times New Roman" w:hAnsi="Times New Roman" w:cs="Times New Roman"/>
          <w:b/>
          <w:bCs/>
          <w:lang w:val="ru-RU"/>
        </w:rPr>
      </w:pPr>
      <w:r>
        <w:rPr>
          <w:lang w:val="ru-RU"/>
        </w:rPr>
        <w:fldChar w:fldCharType="end"/>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Личностные универсальные учебные действия</w:t>
      </w:r>
    </w:p>
    <w:p w:rsidR="00B1528A"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В рамках </w:t>
      </w:r>
      <w:r w:rsidRPr="004D79DE">
        <w:rPr>
          <w:rFonts w:ascii="Times New Roman" w:hAnsi="Times New Roman" w:cs="Times New Roman"/>
          <w:b/>
          <w:bCs/>
          <w:lang w:val="ru-RU"/>
        </w:rPr>
        <w:t xml:space="preserve">когнитивного компонента </w:t>
      </w:r>
      <w:r w:rsidRPr="004D79DE">
        <w:rPr>
          <w:rFonts w:ascii="Times New Roman" w:hAnsi="Times New Roman" w:cs="Times New Roman"/>
          <w:lang w:val="ru-RU"/>
        </w:rPr>
        <w:t>будут сформированы: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•историко-географический  образ,  включая  представление  о  территории  и  границах  России,  её</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географических  особенностях,  знание  основных  исторических  событий  развития  государственности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общества; знание истории и географии края, его достижений и культурных традиций;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•образ социально-политического устройства  —  представление о государственной организации России,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знание государственной символики (герб, флаг, гимн), знание государственных праздников;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знание положений Конституции РФ, основных прав и обязанностей гражданина, ориентация в правовом</w:t>
      </w:r>
      <w:r>
        <w:rPr>
          <w:rFonts w:ascii="Times New Roman" w:hAnsi="Times New Roman" w:cs="Times New Roman"/>
          <w:lang w:val="ru-RU"/>
        </w:rPr>
        <w:t xml:space="preserve"> </w:t>
      </w:r>
      <w:r w:rsidRPr="004D79DE">
        <w:rPr>
          <w:rFonts w:ascii="Times New Roman" w:hAnsi="Times New Roman" w:cs="Times New Roman"/>
          <w:lang w:val="ru-RU"/>
        </w:rPr>
        <w:t>пространстве государственно-общественных отношений;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знание о своей этнической принадлежности, освоение национальных ценностей, традиций, культуры,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знание о народах и этнических группах России;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освоение общекультурного наследия России и общемирового культурного наследия;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ориентация в системе моральных норм и ценностей и их иерархизация, понимание конвенционального</w:t>
      </w:r>
      <w:r>
        <w:rPr>
          <w:rFonts w:ascii="Times New Roman" w:hAnsi="Times New Roman" w:cs="Times New Roman"/>
          <w:lang w:val="ru-RU"/>
        </w:rPr>
        <w:t xml:space="preserve"> </w:t>
      </w:r>
      <w:r w:rsidRPr="004D79DE">
        <w:rPr>
          <w:rFonts w:ascii="Times New Roman" w:hAnsi="Times New Roman" w:cs="Times New Roman"/>
          <w:lang w:val="ru-RU"/>
        </w:rPr>
        <w:t>характера морали;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основы  социально-критического  мышления,  ориентация  в  особенностях  социальных  отношений  и</w:t>
      </w:r>
      <w:r>
        <w:rPr>
          <w:rFonts w:ascii="Times New Roman" w:hAnsi="Times New Roman" w:cs="Times New Roman"/>
          <w:lang w:val="ru-RU"/>
        </w:rPr>
        <w:t xml:space="preserve"> </w:t>
      </w:r>
      <w:r w:rsidRPr="004D79DE">
        <w:rPr>
          <w:rFonts w:ascii="Times New Roman" w:hAnsi="Times New Roman" w:cs="Times New Roman"/>
          <w:lang w:val="ru-RU"/>
        </w:rPr>
        <w:t>взаимодействий, установление взаимосвязи между общественными и политическими событиями;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экологическое сознание, признание высокой ценности жизни во всех её проявлениях; знание основных</w:t>
      </w:r>
      <w:r>
        <w:rPr>
          <w:rFonts w:ascii="Times New Roman" w:hAnsi="Times New Roman" w:cs="Times New Roman"/>
          <w:lang w:val="ru-RU"/>
        </w:rPr>
        <w:t xml:space="preserve"> </w:t>
      </w:r>
      <w:r w:rsidRPr="004D79DE">
        <w:rPr>
          <w:rFonts w:ascii="Times New Roman" w:hAnsi="Times New Roman" w:cs="Times New Roman"/>
          <w:lang w:val="ru-RU"/>
        </w:rPr>
        <w:t>принципов и правил отношения к природе; знание основ здорового образа жизни и здоровьесберегающих</w:t>
      </w:r>
      <w:r>
        <w:rPr>
          <w:rFonts w:ascii="Times New Roman" w:hAnsi="Times New Roman" w:cs="Times New Roman"/>
          <w:lang w:val="ru-RU"/>
        </w:rPr>
        <w:t xml:space="preserve"> </w:t>
      </w:r>
      <w:r w:rsidRPr="004D79DE">
        <w:rPr>
          <w:rFonts w:ascii="Times New Roman" w:hAnsi="Times New Roman" w:cs="Times New Roman"/>
          <w:lang w:val="ru-RU"/>
        </w:rPr>
        <w:t>технологий; правил поведения в чрезвычайных ситуациях.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 рамках </w:t>
      </w:r>
      <w:r w:rsidRPr="004D79DE">
        <w:rPr>
          <w:rFonts w:ascii="Times New Roman" w:hAnsi="Times New Roman" w:cs="Times New Roman"/>
          <w:b/>
          <w:bCs/>
          <w:lang w:val="ru-RU"/>
        </w:rPr>
        <w:t>ценностного и эмоционального компонентов</w:t>
      </w:r>
      <w:r w:rsidRPr="004D79DE">
        <w:rPr>
          <w:rFonts w:ascii="Times New Roman" w:hAnsi="Times New Roman" w:cs="Times New Roman"/>
          <w:lang w:val="ru-RU"/>
        </w:rPr>
        <w:t xml:space="preserve"> будут сформированы: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гражданский патриотизм, любовь к Родине, чувство гордости за свою страну;</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уважение к истории, культурным и историческим памятникам;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эмоционально положительное принятие своей этнической идентичности;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уважение к другим народам России и мира и принятие их, межэтническая толерантность, готовность к равноправному сотрудничеству;</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уважение к личности и её достоинствам, доброжелательное отношение к окружающим, нетерпимость к</w:t>
      </w:r>
      <w:r>
        <w:rPr>
          <w:rFonts w:ascii="Times New Roman" w:hAnsi="Times New Roman" w:cs="Times New Roman"/>
          <w:lang w:val="ru-RU"/>
        </w:rPr>
        <w:t xml:space="preserve"> </w:t>
      </w:r>
      <w:r w:rsidRPr="004D79DE">
        <w:rPr>
          <w:rFonts w:ascii="Times New Roman" w:hAnsi="Times New Roman" w:cs="Times New Roman"/>
          <w:lang w:val="ru-RU"/>
        </w:rPr>
        <w:t>любым видам насилия и готовность противостоять им;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уважение к ценностям семьи, любовь к природе, признание ценности здоровья, своего и других людей,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оптимизм в восприятии мира; потребность в самовыражении и самореализации, социальном признании;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позитивная  моральная  самооценка  и  моральные  чувства   —  чувство  гордости  при  следовании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моральным нормам, переживание стыда и вины при их нарушении.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 рамках </w:t>
      </w:r>
      <w:r w:rsidRPr="004D79DE">
        <w:rPr>
          <w:rFonts w:ascii="Times New Roman" w:hAnsi="Times New Roman" w:cs="Times New Roman"/>
          <w:b/>
          <w:bCs/>
          <w:lang w:val="ru-RU"/>
        </w:rPr>
        <w:t>деятельностного (поведенческого) компонента</w:t>
      </w:r>
      <w:r w:rsidRPr="004D79DE">
        <w:rPr>
          <w:rFonts w:ascii="Times New Roman" w:hAnsi="Times New Roman" w:cs="Times New Roman"/>
          <w:lang w:val="ru-RU"/>
        </w:rPr>
        <w:t xml:space="preserve"> будут сформированы: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готовность и способность к участию в школьном самоуправлении в пределах возрастных компетенций</w:t>
      </w:r>
      <w:r>
        <w:rPr>
          <w:rFonts w:ascii="Times New Roman" w:hAnsi="Times New Roman" w:cs="Times New Roman"/>
          <w:lang w:val="ru-RU"/>
        </w:rPr>
        <w:t xml:space="preserve"> </w:t>
      </w:r>
      <w:r w:rsidRPr="004D79DE">
        <w:rPr>
          <w:rFonts w:ascii="Times New Roman" w:hAnsi="Times New Roman" w:cs="Times New Roman"/>
          <w:lang w:val="ru-RU"/>
        </w:rPr>
        <w:t>(дежурство в школе и классе, участие в детских и молодёжных общественных организациях, школьных и</w:t>
      </w:r>
      <w:r>
        <w:rPr>
          <w:rFonts w:ascii="Times New Roman" w:hAnsi="Times New Roman" w:cs="Times New Roman"/>
          <w:lang w:val="ru-RU"/>
        </w:rPr>
        <w:t xml:space="preserve"> </w:t>
      </w:r>
      <w:r w:rsidRPr="004D79DE">
        <w:rPr>
          <w:rFonts w:ascii="Times New Roman" w:hAnsi="Times New Roman" w:cs="Times New Roman"/>
          <w:lang w:val="ru-RU"/>
        </w:rPr>
        <w:t>внешкольных мероприятиях);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готовность и способность к выполнению норм и требований школьной жизни, прав и обязанностей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ученика;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умение вести диалог на основе равноправных отношений и взаимного уважения и принятия; умение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конструктивно разрешать конфликты;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готовность и способность  к  выполнению моральных норм  в  отношении  взрослых  и сверстников  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школе, дома, во внеучебных видах деятельности;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потребность  в  участии  в  общественной  жизни  ближайшего  социального  окружения,  общественно</w:t>
      </w:r>
      <w:r>
        <w:rPr>
          <w:rFonts w:ascii="Times New Roman" w:hAnsi="Times New Roman" w:cs="Times New Roman"/>
          <w:lang w:val="ru-RU"/>
        </w:rPr>
        <w:t xml:space="preserve"> </w:t>
      </w:r>
      <w:r w:rsidRPr="004D79DE">
        <w:rPr>
          <w:rFonts w:ascii="Times New Roman" w:hAnsi="Times New Roman" w:cs="Times New Roman"/>
          <w:lang w:val="ru-RU"/>
        </w:rPr>
        <w:t>полезной деятельности;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умение  строить  жизненные  планы  с  учётом  конкретных  социально-исторических,  политических  и</w:t>
      </w:r>
      <w:r>
        <w:rPr>
          <w:rFonts w:ascii="Times New Roman" w:hAnsi="Times New Roman" w:cs="Times New Roman"/>
          <w:lang w:val="ru-RU"/>
        </w:rPr>
        <w:t xml:space="preserve"> </w:t>
      </w:r>
      <w:r w:rsidRPr="004D79DE">
        <w:rPr>
          <w:rFonts w:ascii="Times New Roman" w:hAnsi="Times New Roman" w:cs="Times New Roman"/>
          <w:lang w:val="ru-RU"/>
        </w:rPr>
        <w:t>экономических условий;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устойчивый познавате</w:t>
      </w:r>
      <w:r>
        <w:rPr>
          <w:rFonts w:ascii="Times New Roman" w:hAnsi="Times New Roman" w:cs="Times New Roman"/>
          <w:lang w:val="ru-RU"/>
        </w:rPr>
        <w:t>льный интерес и становление смыслообразу</w:t>
      </w:r>
      <w:r w:rsidRPr="004D79DE">
        <w:rPr>
          <w:rFonts w:ascii="Times New Roman" w:hAnsi="Times New Roman" w:cs="Times New Roman"/>
          <w:lang w:val="ru-RU"/>
        </w:rPr>
        <w:t>ющей функции познавательного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мотива;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готовность к выбору профильного образования.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для формирования: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выраженной устойчивой учебно-познавательной мотивации и интереса к учению;</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готовности к самообразованию и самовоспитанию;</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адекватной позитивной самооценки и Я-концепции;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компетентности в реализации основ гражданской идентичности в поступках и деятельности;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морального  сознания  на  конвенциональном  уровне,  способности  к  решению  моральных  дилемм  на</w:t>
      </w:r>
      <w:r>
        <w:rPr>
          <w:rFonts w:ascii="Times New Roman" w:hAnsi="Times New Roman" w:cs="Times New Roman"/>
          <w:i/>
          <w:iCs/>
          <w:lang w:val="ru-RU"/>
        </w:rPr>
        <w:t xml:space="preserve"> </w:t>
      </w:r>
      <w:r w:rsidRPr="004D79DE">
        <w:rPr>
          <w:rFonts w:ascii="Times New Roman" w:hAnsi="Times New Roman" w:cs="Times New Roman"/>
          <w:i/>
          <w:iCs/>
          <w:lang w:val="ru-RU"/>
        </w:rPr>
        <w:t>основе учёта  позиций участников дилеммы, ориентации на их мотивы  и чувства; устойчивое следование в</w:t>
      </w:r>
      <w:r>
        <w:rPr>
          <w:rFonts w:ascii="Times New Roman" w:hAnsi="Times New Roman" w:cs="Times New Roman"/>
          <w:i/>
          <w:iCs/>
          <w:lang w:val="ru-RU"/>
        </w:rPr>
        <w:t xml:space="preserve"> </w:t>
      </w:r>
      <w:r w:rsidRPr="004D79DE">
        <w:rPr>
          <w:rFonts w:ascii="Times New Roman" w:hAnsi="Times New Roman" w:cs="Times New Roman"/>
          <w:i/>
          <w:iCs/>
          <w:lang w:val="ru-RU"/>
        </w:rPr>
        <w:t>поведении моральным нормам и этическим требованиям;</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эмпатии как осознанного понимания и сопереживания  чувствам других, выражающейся в поступках,</w:t>
      </w:r>
      <w:r>
        <w:rPr>
          <w:rFonts w:ascii="Times New Roman" w:hAnsi="Times New Roman" w:cs="Times New Roman"/>
          <w:i/>
          <w:iCs/>
          <w:lang w:val="ru-RU"/>
        </w:rPr>
        <w:t xml:space="preserve"> </w:t>
      </w:r>
      <w:r w:rsidRPr="004D79DE">
        <w:rPr>
          <w:rFonts w:ascii="Times New Roman" w:hAnsi="Times New Roman" w:cs="Times New Roman"/>
          <w:i/>
          <w:iCs/>
          <w:lang w:val="ru-RU"/>
        </w:rPr>
        <w:t>направленных на помощь и обеспечение благополучия.</w:t>
      </w:r>
    </w:p>
    <w:p w:rsidR="00B1528A" w:rsidRDefault="00B1528A" w:rsidP="001639CE">
      <w:pPr>
        <w:jc w:val="both"/>
        <w:rPr>
          <w:rFonts w:ascii="Times New Roman" w:hAnsi="Times New Roman" w:cs="Times New Roman"/>
          <w:b/>
          <w:bCs/>
          <w:lang w:val="ru-RU"/>
        </w:rPr>
      </w:pP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Регулятивные универсальные учебные действия</w:t>
      </w:r>
    </w:p>
    <w:p w:rsidR="00B1528A" w:rsidRDefault="00B1528A" w:rsidP="001639CE">
      <w:pPr>
        <w:jc w:val="both"/>
        <w:rPr>
          <w:rFonts w:ascii="Times New Roman" w:hAnsi="Times New Roman" w:cs="Times New Roman"/>
          <w:lang w:val="ru-RU"/>
        </w:rPr>
      </w:pP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целеполаганию,  включая  постановку  новых  целей,  преобразование  практической  задачи  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познавательную;</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самостоятельно  анализировать  условия  достижения  цели  на  основе  учёта  выделенных  учителем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ориентиров действия в новом учебном материале;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планировать пути достижения целей;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устанавливать целевые приоритеты;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уметь самостоятельно контролировать своё время и управлять им;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принимать решения в проблемной ситуации на основе переговоров;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осуществлять констатирующий и предвосхищающий контроль по результату и по способу действия;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актуальный контроль на уровне произвольного внимания;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адекватно  самостоятельно  оценивать  правильность  выполнения  действия  и  вносить  необходимые</w:t>
      </w:r>
      <w:r>
        <w:rPr>
          <w:rFonts w:ascii="Times New Roman" w:hAnsi="Times New Roman" w:cs="Times New Roman"/>
          <w:lang w:val="ru-RU"/>
        </w:rPr>
        <w:t xml:space="preserve"> </w:t>
      </w:r>
      <w:r w:rsidRPr="004D79DE">
        <w:rPr>
          <w:rFonts w:ascii="Times New Roman" w:hAnsi="Times New Roman" w:cs="Times New Roman"/>
          <w:lang w:val="ru-RU"/>
        </w:rPr>
        <w:t>коррективы в исполнение как в конце действия, так и по ходу его реализации;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основам прогнозирования как предвидения будущих событий и развития процесса.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самостоятельно ставить новые учебные цели и задачи;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построению жизненных планов во временной перспективе;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при планировании достижения целей самостоятельно  и адекватно учитывать условия и средства их</w:t>
      </w:r>
      <w:r>
        <w:rPr>
          <w:rFonts w:ascii="Times New Roman" w:hAnsi="Times New Roman" w:cs="Times New Roman"/>
          <w:i/>
          <w:iCs/>
          <w:lang w:val="ru-RU"/>
        </w:rPr>
        <w:t xml:space="preserve"> </w:t>
      </w:r>
      <w:r w:rsidRPr="004D79DE">
        <w:rPr>
          <w:rFonts w:ascii="Times New Roman" w:hAnsi="Times New Roman" w:cs="Times New Roman"/>
          <w:i/>
          <w:iCs/>
          <w:lang w:val="ru-RU"/>
        </w:rPr>
        <w:t>достижения;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выделять альтернативные способы достижения цели и выбирать наиболее эффективный способ;</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основам саморегуляции в учебной и познавательной деятельности в форме осознанного управления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своим поведением и деятельностью, направленной на достижение поставленных целей;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осуществлять  познавательную  рефлексию  в  отношении  действий  по  решению  учебных  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познавательных задач;</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адекватно оценивать объективную трудность  как меру фактического или предполагаемого расхода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ресурсов на решение задачи;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адекватно  оценивать  свои  возможности  достижения  цели  определённой  сложности  в  различных</w:t>
      </w:r>
      <w:r>
        <w:rPr>
          <w:rFonts w:ascii="Times New Roman" w:hAnsi="Times New Roman" w:cs="Times New Roman"/>
          <w:i/>
          <w:iCs/>
          <w:lang w:val="ru-RU"/>
        </w:rPr>
        <w:t xml:space="preserve"> </w:t>
      </w:r>
      <w:r w:rsidRPr="004D79DE">
        <w:rPr>
          <w:rFonts w:ascii="Times New Roman" w:hAnsi="Times New Roman" w:cs="Times New Roman"/>
          <w:i/>
          <w:iCs/>
          <w:lang w:val="ru-RU"/>
        </w:rPr>
        <w:t>сферах самостоятельной деятельности;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основам саморегуляции эмоциональных состояний;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i/>
          <w:iCs/>
          <w:lang w:val="ru-RU"/>
        </w:rPr>
        <w:t xml:space="preserve">   • прилагать волевые усилия и преодолевать трудности и препятствия на пути достижения целей</w:t>
      </w:r>
      <w:r w:rsidRPr="004D79DE">
        <w:rPr>
          <w:rFonts w:ascii="Times New Roman" w:hAnsi="Times New Roman" w:cs="Times New Roman"/>
          <w:lang w:val="ru-RU"/>
        </w:rPr>
        <w:t>.</w:t>
      </w:r>
    </w:p>
    <w:p w:rsidR="00B1528A" w:rsidRDefault="00B1528A" w:rsidP="001639CE">
      <w:pPr>
        <w:jc w:val="both"/>
        <w:rPr>
          <w:rFonts w:ascii="Times New Roman" w:hAnsi="Times New Roman" w:cs="Times New Roman"/>
          <w:b/>
          <w:bCs/>
          <w:lang w:val="ru-RU"/>
        </w:rPr>
      </w:pP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Коммуникативные универсальные учебные действия</w:t>
      </w:r>
    </w:p>
    <w:p w:rsidR="00B1528A" w:rsidRDefault="00B1528A" w:rsidP="001639CE">
      <w:pPr>
        <w:jc w:val="both"/>
        <w:rPr>
          <w:rFonts w:ascii="Times New Roman" w:hAnsi="Times New Roman" w:cs="Times New Roman"/>
          <w:lang w:val="ru-RU"/>
        </w:rPr>
      </w:pP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учитывать разные мнения и стремиться к координации различных позиций в сотрудничестве;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формулировать собственное мнение и позицию, аргументировать и координировать её с позициями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партнёров в сотрудничестве при выработке общего решения в совместной деятельности;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устанавливать и сравнивать разные точки зрения, прежде чем принимать решения и делать выбор;</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аргументировать  свою  точку  зрения,  спорить  и  отстаивать  свою  позицию  не  враждебным  для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оппонентов образом;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задавать  вопросы,  необходимые  для  организации  собственной  деятельности  и  сотрудничества  с</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партнёром;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осуществлять взаимный контроль и оказывать в сотрудничестве необходимую взаимопомощь;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адекватно использовать речь для планирования и регуляции своей деятельности;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адекватно использовать речевые средства для решения различных коммуникативных задач; владеть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устной и письменной речью; строить монологическое контекстное высказывание;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организовывать и планировать учебное сотрудничество с учителем и сверстниками, определять цели и</w:t>
      </w:r>
      <w:r>
        <w:rPr>
          <w:rFonts w:ascii="Times New Roman" w:hAnsi="Times New Roman" w:cs="Times New Roman"/>
          <w:lang w:val="ru-RU"/>
        </w:rPr>
        <w:t xml:space="preserve"> </w:t>
      </w:r>
      <w:r w:rsidRPr="004D79DE">
        <w:rPr>
          <w:rFonts w:ascii="Times New Roman" w:hAnsi="Times New Roman" w:cs="Times New Roman"/>
          <w:lang w:val="ru-RU"/>
        </w:rPr>
        <w:t>функции участников, способы взаимодействия; планировать общие способы работы;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осуществлять контроль, коррекцию, оценку действий партнёра, уметь убеждать;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работать в группе — устанавливать рабочие отношения, эффективно сотрудничать и способствовать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продуктивной кооперации; интегрироваться в группу сверстников и строить продуктивное взаимодействие со сверстниками и взрослыми;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основам коммуникативной рефлексии;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использовать  адекватные  языковые  средства  для  отображения  своих  чувств,  мыслей,  мотивов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потребностей;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отображать в речи (описание, объяснение) содержание совершаемых действий как в форме громкой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социализированной речи, так и в форме внутренней речи.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учитывать и координировать отличные от собственной позиции других людей, в сотрудничестве;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учитывать разные мнения и интересы и обосновывать собственную позицию;</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понимать относительность мнений и подходов к решению проблемы;</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продуктивно разрешать конфликты на основе учёта  интересов и позиций всех участников, поиска 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брать на себя инициативу в организации совместного действия (деловое лидерство);</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оказывать  поддержку  и  содействие  тем,  от  кого  зависит  достижение  цели  в  совместной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деятельности;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осуществлять  коммуникативную  рефлексию  как  осознание  оснований  собственных  действий  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действий партнёра;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в  процессе  коммуникации  достаточно  точно,  последовательно  и  полно  передавать  партнёру</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необходимую информацию как ориентир для построения действия;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вступать  в  диалог,  а  также  участвовать  в  коллективном  обсуждении  проблем,  участвовать  в</w:t>
      </w:r>
      <w:r>
        <w:rPr>
          <w:rFonts w:ascii="Times New Roman" w:hAnsi="Times New Roman" w:cs="Times New Roman"/>
          <w:i/>
          <w:iCs/>
          <w:lang w:val="ru-RU"/>
        </w:rPr>
        <w:t xml:space="preserve"> </w:t>
      </w:r>
      <w:r w:rsidRPr="004D79DE">
        <w:rPr>
          <w:rFonts w:ascii="Times New Roman" w:hAnsi="Times New Roman" w:cs="Times New Roman"/>
          <w:i/>
          <w:iCs/>
          <w:lang w:val="ru-RU"/>
        </w:rPr>
        <w:t>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следовать морально-этическим и психологическим  принципам общения и сотрудничества на основе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уважительного  отношения  к  партнёрам,  внимания  к  личности  другого,  адекватного  межличностного</w:t>
      </w:r>
      <w:r>
        <w:rPr>
          <w:rFonts w:ascii="Times New Roman" w:hAnsi="Times New Roman" w:cs="Times New Roman"/>
          <w:i/>
          <w:iCs/>
          <w:lang w:val="ru-RU"/>
        </w:rPr>
        <w:t xml:space="preserve"> </w:t>
      </w:r>
      <w:r w:rsidRPr="004D79DE">
        <w:rPr>
          <w:rFonts w:ascii="Times New Roman" w:hAnsi="Times New Roman" w:cs="Times New Roman"/>
          <w:i/>
          <w:iCs/>
          <w:lang w:val="ru-RU"/>
        </w:rPr>
        <w:t>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устраивать  эффективные  групповые обсуждения и обеспечивать  обмен  знаниями  между  членами</w:t>
      </w:r>
      <w:r>
        <w:rPr>
          <w:rFonts w:ascii="Times New Roman" w:hAnsi="Times New Roman" w:cs="Times New Roman"/>
          <w:i/>
          <w:iCs/>
          <w:lang w:val="ru-RU"/>
        </w:rPr>
        <w:t xml:space="preserve"> </w:t>
      </w:r>
      <w:r w:rsidRPr="004D79DE">
        <w:rPr>
          <w:rFonts w:ascii="Times New Roman" w:hAnsi="Times New Roman" w:cs="Times New Roman"/>
          <w:i/>
          <w:iCs/>
          <w:lang w:val="ru-RU"/>
        </w:rPr>
        <w:t>группы для принятия эффективных совместных решений;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в совместной деятельности чётко формулировать  цели группы и позволять её участникам проявлять</w:t>
      </w:r>
      <w:r>
        <w:rPr>
          <w:rFonts w:ascii="Times New Roman" w:hAnsi="Times New Roman" w:cs="Times New Roman"/>
          <w:i/>
          <w:iCs/>
          <w:lang w:val="ru-RU"/>
        </w:rPr>
        <w:t xml:space="preserve"> </w:t>
      </w:r>
      <w:r w:rsidRPr="004D79DE">
        <w:rPr>
          <w:rFonts w:ascii="Times New Roman" w:hAnsi="Times New Roman" w:cs="Times New Roman"/>
          <w:i/>
          <w:iCs/>
          <w:lang w:val="ru-RU"/>
        </w:rPr>
        <w:t>собственную энергию для достижения этих целей.</w:t>
      </w:r>
    </w:p>
    <w:p w:rsidR="00B1528A" w:rsidRDefault="00B1528A" w:rsidP="001639CE">
      <w:pPr>
        <w:jc w:val="both"/>
        <w:rPr>
          <w:rFonts w:ascii="Times New Roman" w:hAnsi="Times New Roman" w:cs="Times New Roman"/>
          <w:b/>
          <w:bCs/>
          <w:lang w:val="ru-RU"/>
        </w:rPr>
      </w:pP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Познавательные универсальные учебные действия</w:t>
      </w:r>
    </w:p>
    <w:p w:rsidR="00B1528A" w:rsidRDefault="00B1528A" w:rsidP="001639CE">
      <w:pPr>
        <w:jc w:val="both"/>
        <w:rPr>
          <w:rFonts w:ascii="Times New Roman" w:hAnsi="Times New Roman" w:cs="Times New Roman"/>
          <w:lang w:val="ru-RU"/>
        </w:rPr>
      </w:pP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основам реализации проектно-исследовательской деятельности;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проводить наблюдение и эксперимент под руководством учителя;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осуществлять расширенный поиск информации с использованием ресурсов библиотек и Интернета;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создавать и преобразовывать модели и схемы для решения задач;</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осуществлять выбор наиболее эффективных способов решения задач в зависимости от конкретных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условий;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давать определение понятиям;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устанавливать причинно-следственные связи;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осуществлять логическую операцию установления родовидовых отношений, ограничение понятия;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обобщать понятия — осуществлять логическую операцию перехода от видовых признаков к родовому</w:t>
      </w:r>
      <w:r>
        <w:rPr>
          <w:rFonts w:ascii="Times New Roman" w:hAnsi="Times New Roman" w:cs="Times New Roman"/>
          <w:lang w:val="ru-RU"/>
        </w:rPr>
        <w:t xml:space="preserve"> </w:t>
      </w:r>
      <w:r w:rsidRPr="004D79DE">
        <w:rPr>
          <w:rFonts w:ascii="Times New Roman" w:hAnsi="Times New Roman" w:cs="Times New Roman"/>
          <w:lang w:val="ru-RU"/>
        </w:rPr>
        <w:t>понятию, от понятия с меньшим объёмом к понятию с большим объёмом;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осуществлять сравнение, сериацию и классификацию, самостоятельно выбирая основания и критерии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для указанных логических операций;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строить классификацию на основе дихотомического деления (на основе отрицания);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строить логическое рассуждение, включающее установление причинно-следственных связей;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объяснять явления, процессы, связи и отношения, выявляемые в ходе исследования;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основам ознакомительного, изучающего, усваивающего и поискового чтения;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структурировать тексты, включая умение выделять главное и второстепенное, главную идею текста,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выстраивать последовательность описываемых событий;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работать с метафорами — понимать переносный смысл выражений, понимать и употреблять обороты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речи, построенные на скрытом уподоблении, образном сближении слов.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основам рефлексивного чтения;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ставить проблему, аргументировать её актуальность;</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самостоятельно проводить исследование на основе применения методов наблюдения и эксперимента;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выдвигать гипотезы о связях и закономерностях событий, процессов, объектов;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организовывать исследование с целью проверки гипотез;</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i/>
          <w:iCs/>
          <w:lang w:val="ru-RU"/>
        </w:rPr>
        <w:t xml:space="preserve">   • делать умозаключения (индуктивное и по аналогии) и выводы на основе аргументации</w:t>
      </w:r>
      <w:r w:rsidRPr="004D79DE">
        <w:rPr>
          <w:rFonts w:ascii="Times New Roman" w:hAnsi="Times New Roman" w:cs="Times New Roman"/>
          <w:lang w:val="ru-RU"/>
        </w:rPr>
        <w:t>.</w:t>
      </w:r>
    </w:p>
    <w:p w:rsidR="00B1528A" w:rsidRDefault="00B1528A" w:rsidP="001639CE">
      <w:pPr>
        <w:jc w:val="both"/>
        <w:rPr>
          <w:rFonts w:ascii="Times New Roman" w:hAnsi="Times New Roman" w:cs="Times New Roman"/>
          <w:b/>
          <w:bCs/>
          <w:lang w:val="ru-RU"/>
        </w:rPr>
      </w:pPr>
    </w:p>
    <w:bookmarkStart w:id="24" w:name="_1_2_3_2__Формирование_ИКТ_компетент"/>
    <w:bookmarkEnd w:id="24"/>
    <w:p w:rsidR="00B1528A" w:rsidRPr="006B2A0F" w:rsidRDefault="00B1528A" w:rsidP="00D90660">
      <w:pPr>
        <w:pStyle w:val="Heading3"/>
        <w:rPr>
          <w:rStyle w:val="Hyperlink"/>
          <w:rFonts w:cs="Cambria"/>
          <w:lang w:val="ru-RU"/>
        </w:rPr>
      </w:pPr>
      <w:r>
        <w:rPr>
          <w:lang w:val="ru-RU"/>
        </w:rPr>
        <w:fldChar w:fldCharType="begin"/>
      </w:r>
      <w:r>
        <w:rPr>
          <w:lang w:val="ru-RU"/>
        </w:rPr>
        <w:instrText>HYPERLINK  \l "_top"</w:instrText>
      </w:r>
      <w:r w:rsidRPr="00E42B6E">
        <w:rPr>
          <w:lang w:val="ru-RU"/>
        </w:rPr>
      </w:r>
      <w:r>
        <w:rPr>
          <w:lang w:val="ru-RU"/>
        </w:rPr>
        <w:fldChar w:fldCharType="separate"/>
      </w:r>
      <w:bookmarkStart w:id="25" w:name="_Toc417281210"/>
      <w:r w:rsidRPr="006B2A0F">
        <w:rPr>
          <w:rStyle w:val="Hyperlink"/>
          <w:rFonts w:cs="Cambria"/>
          <w:lang w:val="ru-RU"/>
        </w:rPr>
        <w:t>1.2.3.2. Формирование ИКТ-компетентности обучающихся</w:t>
      </w:r>
      <w:bookmarkEnd w:id="25"/>
    </w:p>
    <w:p w:rsidR="00B1528A" w:rsidRDefault="00B1528A" w:rsidP="001639CE">
      <w:pPr>
        <w:jc w:val="both"/>
        <w:rPr>
          <w:rFonts w:ascii="Times New Roman" w:hAnsi="Times New Roman" w:cs="Times New Roman"/>
          <w:b/>
          <w:bCs/>
          <w:lang w:val="ru-RU"/>
        </w:rPr>
      </w:pPr>
      <w:r w:rsidRPr="006B2A0F">
        <w:rPr>
          <w:rStyle w:val="Hyperlink"/>
          <w:rFonts w:ascii="Times New Roman" w:hAnsi="Times New Roman"/>
          <w:b/>
          <w:bCs/>
          <w:lang w:val="ru-RU"/>
        </w:rPr>
        <w:t xml:space="preserve">  </w:t>
      </w:r>
      <w:r>
        <w:rPr>
          <w:lang w:val="ru-RU"/>
        </w:rPr>
        <w:fldChar w:fldCharType="end"/>
      </w:r>
      <w:r w:rsidRPr="004D79DE">
        <w:rPr>
          <w:rFonts w:ascii="Times New Roman" w:hAnsi="Times New Roman" w:cs="Times New Roman"/>
          <w:b/>
          <w:bCs/>
          <w:lang w:val="ru-RU"/>
        </w:rPr>
        <w:t xml:space="preserve"> </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Обращение с устройствами ИКТ</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подключать устройства ИКТ к электрическим и информационным сетям, использовать аккумуляторы;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соединять  устройства  ИКТ  (блоки  компьютера,  устройства  сетей,  принтер,  проектор,  сканер,</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измерительные устройства и т. д.) с использованием проводных и беспроводных технологий;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правильно  включать  и  выключать  устройства  ИКТ,  входить  в  операционную  систему  и  завершать</w:t>
      </w:r>
      <w:r>
        <w:rPr>
          <w:rFonts w:ascii="Times New Roman" w:hAnsi="Times New Roman" w:cs="Times New Roman"/>
          <w:lang w:val="ru-RU"/>
        </w:rPr>
        <w:t xml:space="preserve"> </w:t>
      </w:r>
      <w:r w:rsidRPr="004D79DE">
        <w:rPr>
          <w:rFonts w:ascii="Times New Roman" w:hAnsi="Times New Roman" w:cs="Times New Roman"/>
          <w:lang w:val="ru-RU"/>
        </w:rPr>
        <w:t>работу с ней, выполнять базовые действия с экранными объектами (перемещение курсора, выделение, прямое перемещение, запоминание и вырезание);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осуществлять информационное подключение к локальной сети и глобальной сети Интернет;</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входить  в  информационную  среду  образовательного  учреждения,  в  том  числе  через  Интернет,</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размещать в информационной среде различные информационные объекты;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выводить информацию на бумагу, правильно обращаться с расходными материалами;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соблюдать требования техники безопасности, гигиены, эргономики и ресурсосбережения при работе с</w:t>
      </w:r>
      <w:r>
        <w:rPr>
          <w:rFonts w:ascii="Times New Roman" w:hAnsi="Times New Roman" w:cs="Times New Roman"/>
          <w:lang w:val="ru-RU"/>
        </w:rPr>
        <w:t xml:space="preserve"> </w:t>
      </w:r>
      <w:r w:rsidRPr="004D79DE">
        <w:rPr>
          <w:rFonts w:ascii="Times New Roman" w:hAnsi="Times New Roman" w:cs="Times New Roman"/>
          <w:lang w:val="ru-RU"/>
        </w:rPr>
        <w:t>устройствами ИКТ, в частности учитывающие специфику работы с различными экранами.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осознавать  и  использовать  в  практической  деятельности  основные  психологические  особенности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восприятия информации человеком.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u w:val="single"/>
          <w:lang w:val="ru-RU"/>
        </w:rPr>
        <w:t>Примечание</w:t>
      </w:r>
      <w:r w:rsidRPr="004D79DE">
        <w:rPr>
          <w:rFonts w:ascii="Times New Roman" w:hAnsi="Times New Roman" w:cs="Times New Roman"/>
          <w:lang w:val="ru-RU"/>
        </w:rPr>
        <w:t>:  результаты  достигаются  преимущественно  в  рамках  предметов  «Технология»,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«Информатика», а также во внеурочной и внешкольной деятельности.</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 xml:space="preserve">  Фиксация изображений и звуков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осуществлять фиксацию изображений и звуков в ходе процесса обсуждения, проведения эксперимента,</w:t>
      </w:r>
      <w:r>
        <w:rPr>
          <w:rFonts w:ascii="Times New Roman" w:hAnsi="Times New Roman" w:cs="Times New Roman"/>
          <w:lang w:val="ru-RU"/>
        </w:rPr>
        <w:t xml:space="preserve"> </w:t>
      </w:r>
      <w:r w:rsidRPr="004D79DE">
        <w:rPr>
          <w:rFonts w:ascii="Times New Roman" w:hAnsi="Times New Roman" w:cs="Times New Roman"/>
          <w:lang w:val="ru-RU"/>
        </w:rPr>
        <w:t>природного процесса, фиксацию хода и результатов проектной деятельности;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учитывать  смысл  и  содержание  деятельности  при  организации  фиксации,  выделять  для  фиксации</w:t>
      </w:r>
      <w:r>
        <w:rPr>
          <w:rFonts w:ascii="Times New Roman" w:hAnsi="Times New Roman" w:cs="Times New Roman"/>
          <w:lang w:val="ru-RU"/>
        </w:rPr>
        <w:t xml:space="preserve"> </w:t>
      </w:r>
      <w:r w:rsidRPr="004D79DE">
        <w:rPr>
          <w:rFonts w:ascii="Times New Roman" w:hAnsi="Times New Roman" w:cs="Times New Roman"/>
          <w:lang w:val="ru-RU"/>
        </w:rPr>
        <w:t>отдельные элементы объектов и процессов, обеспечивать качество фиксации существенных элементов;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выбирать  технические  средства  ИКТ  для  фиксации  изображений  и  звуков  в  соответствии  с</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поставленной целью;</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проводить  обработку  цифровых  фотографий  с  использованием  возможностей  специальных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компьютерных инструментов, создавать презентации на основе цифровых фотографий;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проводить  обработку  цифровых  звукозаписей  с  использованием  возможностей  специальных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компьютерных инструментов, проводить транскрибирование цифровых звукозаписей;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осуществлять видеосъёмку и проводить монтаж отснятого материала с использованием возможностей</w:t>
      </w:r>
      <w:r>
        <w:rPr>
          <w:rFonts w:ascii="Times New Roman" w:hAnsi="Times New Roman" w:cs="Times New Roman"/>
          <w:lang w:val="ru-RU"/>
        </w:rPr>
        <w:t xml:space="preserve"> </w:t>
      </w:r>
      <w:r w:rsidRPr="004D79DE">
        <w:rPr>
          <w:rFonts w:ascii="Times New Roman" w:hAnsi="Times New Roman" w:cs="Times New Roman"/>
          <w:lang w:val="ru-RU"/>
        </w:rPr>
        <w:t>специальных компьютерных инструментов.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различать творческую и техническую фиксацию звуков и изображений;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использовать возможности ИКТ в творческой деятельности, связанной с искусством;</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осуществлять трёхмерное сканирование.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u w:val="single"/>
          <w:lang w:val="ru-RU"/>
        </w:rPr>
        <w:t xml:space="preserve">   Примечание</w:t>
      </w:r>
      <w:r w:rsidRPr="004D79DE">
        <w:rPr>
          <w:rFonts w:ascii="Times New Roman" w:hAnsi="Times New Roman" w:cs="Times New Roman"/>
          <w:lang w:val="ru-RU"/>
        </w:rPr>
        <w:t>: результаты достигаются преимущественно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  рамках  естественных  наук,  предметов  «Искусство»,  «Русский  язык»,  «Иностранный  язык»,</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«Физическая культура», а также во внеурочной деятельности.</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Создание письменных сообщений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создавать текст на русском языке с использованием слепого десятипальцевого клавиатурного письма;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сканировать текст и осуществлять распознавание сканированного текста;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осуществлять редактирование и структурирование текста в соответствии с его смыслом средствами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текстового редактора;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создавать текст на основе расшифровки аудиозаписи, в том числе нескольких участников обсуждения,</w:t>
      </w:r>
      <w:r>
        <w:rPr>
          <w:rFonts w:ascii="Times New Roman" w:hAnsi="Times New Roman" w:cs="Times New Roman"/>
          <w:lang w:val="ru-RU"/>
        </w:rPr>
        <w:t xml:space="preserve"> </w:t>
      </w:r>
      <w:r w:rsidRPr="004D79DE">
        <w:rPr>
          <w:rFonts w:ascii="Times New Roman" w:hAnsi="Times New Roman" w:cs="Times New Roman"/>
          <w:lang w:val="ru-RU"/>
        </w:rPr>
        <w:t>осуществлять письменное смысловое резюмирование высказываний в ходе обсуждения;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использовать  средства  орфографического  и  синтаксического  контроля  русского  текста  и  текста  на</w:t>
      </w:r>
      <w:r>
        <w:rPr>
          <w:rFonts w:ascii="Times New Roman" w:hAnsi="Times New Roman" w:cs="Times New Roman"/>
          <w:lang w:val="ru-RU"/>
        </w:rPr>
        <w:t xml:space="preserve"> </w:t>
      </w:r>
      <w:r w:rsidRPr="004D79DE">
        <w:rPr>
          <w:rFonts w:ascii="Times New Roman" w:hAnsi="Times New Roman" w:cs="Times New Roman"/>
          <w:lang w:val="ru-RU"/>
        </w:rPr>
        <w:t>иностранном языке.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создавать текст на иностранном языке с использованием слепого десятипальцевого клавиатурного</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письма;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использовать компьютерные инструменты, упрощающие расшифровку аудиозаписей.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u w:val="single"/>
          <w:lang w:val="ru-RU"/>
        </w:rPr>
        <w:t xml:space="preserve">   Примечание:</w:t>
      </w:r>
      <w:r w:rsidRPr="004D79DE">
        <w:rPr>
          <w:rFonts w:ascii="Times New Roman" w:hAnsi="Times New Roman" w:cs="Times New Roman"/>
          <w:lang w:val="ru-RU"/>
        </w:rPr>
        <w:t xml:space="preserve">  результаты  достигаются  преимущественно  в  рамках  предметов  «Русский  язык»,</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«Иностранный язык», «Литература», «История», а также во внеурочной деятельности.</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Создание графических объектов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создавать  различные  геометрические  объекты  с  использованием  возможностей  специальных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компьютерных инструментов;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создавать  диаграммы  различных  видов  (алгоритмические,  концептуальные,  классификационные,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организационные, родства и др.) в соответствии с решаемыми задачами;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создавать специализированные карты и диаграммы: географические, хронологические;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создавать  графические  объекты  проведением  рукой  произвольных  линий  с  использованием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специализированных компьютерных инструментов и устройств.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создавать мультипликационные фильмы;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i/>
          <w:iCs/>
          <w:lang w:val="ru-RU"/>
        </w:rPr>
        <w:t xml:space="preserve">   • создавать виртуальные модели трёхмерных объектов</w:t>
      </w:r>
      <w:r w:rsidRPr="004D79DE">
        <w:rPr>
          <w:rFonts w:ascii="Times New Roman" w:hAnsi="Times New Roman" w:cs="Times New Roman"/>
          <w:lang w:val="ru-RU"/>
        </w:rPr>
        <w:t>.</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u w:val="single"/>
          <w:lang w:val="ru-RU"/>
        </w:rPr>
        <w:t xml:space="preserve">   Примечание</w:t>
      </w:r>
      <w:r w:rsidRPr="004D79DE">
        <w:rPr>
          <w:rFonts w:ascii="Times New Roman" w:hAnsi="Times New Roman" w:cs="Times New Roman"/>
          <w:lang w:val="ru-RU"/>
        </w:rPr>
        <w:t>: результаты  достигаются  преимущественно  в  рамках  предметов  «Технология»,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«Обществознание», «География», «История», «Математика», а также во внеурочной деятельности.</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Создание музыкальных и звуковых сообщений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использовать звуковые и музыкальные редакторы;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использовать клавишные и кинестетические синтезаторы;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использовать программы звукозаписи и микрофоны.</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использовать  музыкальные  редакторы,  клавишные  и  кинестетические  синтезаторы  для  решения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творческих задач.</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u w:val="single"/>
          <w:lang w:val="ru-RU"/>
        </w:rPr>
        <w:t xml:space="preserve">   Примечание</w:t>
      </w:r>
      <w:r w:rsidRPr="004D79DE">
        <w:rPr>
          <w:rFonts w:ascii="Times New Roman" w:hAnsi="Times New Roman" w:cs="Times New Roman"/>
          <w:lang w:val="ru-RU"/>
        </w:rPr>
        <w:t>: результаты  достигаются преимущественно  в рамках предмета  «Искусство», а  также во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внеурочной деятельности.</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Создание, восприятие и использование гипермедиасообщений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организовывать  сообщения  в  виде  линейного  или  включающего  ссылки  представления  для</w:t>
      </w:r>
      <w:r>
        <w:rPr>
          <w:rFonts w:ascii="Times New Roman" w:hAnsi="Times New Roman" w:cs="Times New Roman"/>
          <w:lang w:val="ru-RU"/>
        </w:rPr>
        <w:t xml:space="preserve"> </w:t>
      </w:r>
      <w:r w:rsidRPr="004D79DE">
        <w:rPr>
          <w:rFonts w:ascii="Times New Roman" w:hAnsi="Times New Roman" w:cs="Times New Roman"/>
          <w:lang w:val="ru-RU"/>
        </w:rPr>
        <w:t>самостоятельного просмотра через браузер;</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работать  с  особыми  видами  сообщен</w:t>
      </w:r>
      <w:r>
        <w:rPr>
          <w:rFonts w:ascii="Times New Roman" w:hAnsi="Times New Roman" w:cs="Times New Roman"/>
          <w:lang w:val="ru-RU"/>
        </w:rPr>
        <w:t>ий:  диаграммами  (алгоритмичес</w:t>
      </w:r>
      <w:r w:rsidRPr="004D79DE">
        <w:rPr>
          <w:rFonts w:ascii="Times New Roman" w:hAnsi="Times New Roman" w:cs="Times New Roman"/>
          <w:lang w:val="ru-RU"/>
        </w:rPr>
        <w:t>кими,  концептуальными,</w:t>
      </w:r>
      <w:r>
        <w:rPr>
          <w:rFonts w:ascii="Times New Roman" w:hAnsi="Times New Roman" w:cs="Times New Roman"/>
          <w:lang w:val="ru-RU"/>
        </w:rPr>
        <w:t xml:space="preserve"> </w:t>
      </w:r>
      <w:r w:rsidRPr="004D79DE">
        <w:rPr>
          <w:rFonts w:ascii="Times New Roman" w:hAnsi="Times New Roman" w:cs="Times New Roman"/>
          <w:lang w:val="ru-RU"/>
        </w:rPr>
        <w:t>классификационными, организационными, родства и др.), картами (географическими,</w:t>
      </w:r>
      <w:r>
        <w:rPr>
          <w:rFonts w:ascii="Times New Roman" w:hAnsi="Times New Roman" w:cs="Times New Roman"/>
          <w:lang w:val="ru-RU"/>
        </w:rPr>
        <w:t xml:space="preserve"> </w:t>
      </w:r>
      <w:r w:rsidRPr="004D79DE">
        <w:rPr>
          <w:rFonts w:ascii="Times New Roman" w:hAnsi="Times New Roman" w:cs="Times New Roman"/>
          <w:lang w:val="ru-RU"/>
        </w:rPr>
        <w:t>хронологическими) и</w:t>
      </w:r>
      <w:r>
        <w:rPr>
          <w:rFonts w:ascii="Times New Roman" w:hAnsi="Times New Roman" w:cs="Times New Roman"/>
          <w:lang w:val="ru-RU"/>
        </w:rPr>
        <w:t xml:space="preserve"> </w:t>
      </w:r>
      <w:r w:rsidRPr="004D79DE">
        <w:rPr>
          <w:rFonts w:ascii="Times New Roman" w:hAnsi="Times New Roman" w:cs="Times New Roman"/>
          <w:lang w:val="ru-RU"/>
        </w:rPr>
        <w:t>спутниковыми фотографиями, в том числе в системах глобального</w:t>
      </w:r>
      <w:r>
        <w:rPr>
          <w:rFonts w:ascii="Times New Roman" w:hAnsi="Times New Roman" w:cs="Times New Roman"/>
          <w:lang w:val="ru-RU"/>
        </w:rPr>
        <w:t xml:space="preserve"> </w:t>
      </w:r>
      <w:r w:rsidRPr="004D79DE">
        <w:rPr>
          <w:rFonts w:ascii="Times New Roman" w:hAnsi="Times New Roman" w:cs="Times New Roman"/>
          <w:lang w:val="ru-RU"/>
        </w:rPr>
        <w:t>позиционирования;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проводить деконструкцию сообщений, выделение в них структуры, элементов и фрагментов;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использовать при восприятии сообщений внутренние и внешние ссылки;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формулировать вопросы к сообщению, создавать краткое описание сообщения; цитировать фрагменты</w:t>
      </w:r>
      <w:r>
        <w:rPr>
          <w:rFonts w:ascii="Times New Roman" w:hAnsi="Times New Roman" w:cs="Times New Roman"/>
          <w:lang w:val="ru-RU"/>
        </w:rPr>
        <w:t xml:space="preserve"> </w:t>
      </w:r>
      <w:r w:rsidRPr="004D79DE">
        <w:rPr>
          <w:rFonts w:ascii="Times New Roman" w:hAnsi="Times New Roman" w:cs="Times New Roman"/>
          <w:lang w:val="ru-RU"/>
        </w:rPr>
        <w:t>сообщения;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избирательно относиться к информации в окружающем информационном пространстве, отказываться</w:t>
      </w:r>
      <w:r>
        <w:rPr>
          <w:rFonts w:ascii="Times New Roman" w:hAnsi="Times New Roman" w:cs="Times New Roman"/>
          <w:lang w:val="ru-RU"/>
        </w:rPr>
        <w:t xml:space="preserve"> </w:t>
      </w:r>
      <w:r w:rsidRPr="004D79DE">
        <w:rPr>
          <w:rFonts w:ascii="Times New Roman" w:hAnsi="Times New Roman" w:cs="Times New Roman"/>
          <w:lang w:val="ru-RU"/>
        </w:rPr>
        <w:t>от потребления ненужной информации.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проектировать дизайн сообщений в соответствии с задачами и средствами доставки;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понимать  сообщения,  используя  при  их  восприятии  внутренние  и  внешние  ссылки,  различные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инструменты поиска, справочные источники (включая двуязычные).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u w:val="single"/>
          <w:lang w:val="ru-RU"/>
        </w:rPr>
        <w:t xml:space="preserve">   Примечание:</w:t>
      </w:r>
      <w:r w:rsidRPr="004D79DE">
        <w:rPr>
          <w:rFonts w:ascii="Times New Roman" w:hAnsi="Times New Roman" w:cs="Times New Roman"/>
          <w:lang w:val="ru-RU"/>
        </w:rPr>
        <w:t xml:space="preserve">  результаты  достигаются  преимущественно  в  рамках  предметов  «Технология»,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«Литература», «Русский язык», «Иностранный язык», «Искусство», </w:t>
      </w:r>
      <w:r>
        <w:rPr>
          <w:rFonts w:ascii="Times New Roman" w:hAnsi="Times New Roman" w:cs="Times New Roman"/>
          <w:lang w:val="ru-RU"/>
        </w:rPr>
        <w:t xml:space="preserve"> </w:t>
      </w:r>
      <w:r w:rsidRPr="004D79DE">
        <w:rPr>
          <w:rFonts w:ascii="Times New Roman" w:hAnsi="Times New Roman" w:cs="Times New Roman"/>
          <w:lang w:val="ru-RU"/>
        </w:rPr>
        <w:t>могут достигаться при изучении и других</w:t>
      </w:r>
      <w:r>
        <w:rPr>
          <w:rFonts w:ascii="Times New Roman" w:hAnsi="Times New Roman" w:cs="Times New Roman"/>
          <w:lang w:val="ru-RU"/>
        </w:rPr>
        <w:t xml:space="preserve"> </w:t>
      </w:r>
      <w:r w:rsidRPr="004D79DE">
        <w:rPr>
          <w:rFonts w:ascii="Times New Roman" w:hAnsi="Times New Roman" w:cs="Times New Roman"/>
          <w:lang w:val="ru-RU"/>
        </w:rPr>
        <w:t>предметов.</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Коммуникация и социальное взаимодействие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выступать с аудиовидеоподдержкой, включая выступление перед дистанционной аудиторией;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участвовать  в  обсуждении  (аудиовидеофорум,  текстовый  форум)  с  использованием  возможностей</w:t>
      </w:r>
      <w:r>
        <w:rPr>
          <w:rFonts w:ascii="Times New Roman" w:hAnsi="Times New Roman" w:cs="Times New Roman"/>
          <w:lang w:val="ru-RU"/>
        </w:rPr>
        <w:t xml:space="preserve"> </w:t>
      </w:r>
      <w:r w:rsidRPr="004D79DE">
        <w:rPr>
          <w:rFonts w:ascii="Times New Roman" w:hAnsi="Times New Roman" w:cs="Times New Roman"/>
          <w:lang w:val="ru-RU"/>
        </w:rPr>
        <w:t>Интернета;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использовать возможности электронной почты для информационного обмена;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вести личный дневник (блог) с использованием возможностей Интернета;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осуществлять  образовательное  взаимодействие  в  информационном  пространстве  образовательного</w:t>
      </w:r>
      <w:r>
        <w:rPr>
          <w:rFonts w:ascii="Times New Roman" w:hAnsi="Times New Roman" w:cs="Times New Roman"/>
          <w:lang w:val="ru-RU"/>
        </w:rPr>
        <w:t xml:space="preserve"> </w:t>
      </w:r>
      <w:r w:rsidRPr="004D79DE">
        <w:rPr>
          <w:rFonts w:ascii="Times New Roman" w:hAnsi="Times New Roman" w:cs="Times New Roman"/>
          <w:lang w:val="ru-RU"/>
        </w:rPr>
        <w:t>учреждения (получение и выполнение заданий, получение комментариев, совершенствование своей работы,</w:t>
      </w:r>
      <w:r>
        <w:rPr>
          <w:rFonts w:ascii="Times New Roman" w:hAnsi="Times New Roman" w:cs="Times New Roman"/>
          <w:lang w:val="ru-RU"/>
        </w:rPr>
        <w:t xml:space="preserve"> </w:t>
      </w:r>
      <w:r w:rsidRPr="004D79DE">
        <w:rPr>
          <w:rFonts w:ascii="Times New Roman" w:hAnsi="Times New Roman" w:cs="Times New Roman"/>
          <w:lang w:val="ru-RU"/>
        </w:rPr>
        <w:t>формирование портфолио);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соблюдать  нормы  информационной  культуры,  этики  и  права;  с  уважением  относиться  к  частной</w:t>
      </w:r>
      <w:r>
        <w:rPr>
          <w:rFonts w:ascii="Times New Roman" w:hAnsi="Times New Roman" w:cs="Times New Roman"/>
          <w:lang w:val="ru-RU"/>
        </w:rPr>
        <w:t xml:space="preserve"> </w:t>
      </w:r>
      <w:r w:rsidRPr="004D79DE">
        <w:rPr>
          <w:rFonts w:ascii="Times New Roman" w:hAnsi="Times New Roman" w:cs="Times New Roman"/>
          <w:lang w:val="ru-RU"/>
        </w:rPr>
        <w:t>информации и информационным правам других людей.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взаимодействовать в социальных сетях, работать в группе над сообщением (вики);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участвовать в форумах в социальных образовательных сетях;</w:t>
      </w:r>
    </w:p>
    <w:p w:rsidR="00B1528A" w:rsidRPr="004D79DE" w:rsidRDefault="00B1528A" w:rsidP="001639CE">
      <w:pPr>
        <w:jc w:val="both"/>
        <w:rPr>
          <w:rFonts w:ascii="Times New Roman" w:hAnsi="Times New Roman" w:cs="Times New Roman"/>
          <w:i/>
          <w:iCs/>
          <w:lang w:val="ru-RU"/>
        </w:rPr>
      </w:pPr>
      <w:r>
        <w:rPr>
          <w:rFonts w:ascii="Times New Roman" w:hAnsi="Times New Roman" w:cs="Times New Roman"/>
          <w:i/>
          <w:iCs/>
          <w:lang w:val="ru-RU"/>
        </w:rPr>
        <w:t xml:space="preserve">   </w:t>
      </w:r>
      <w:r w:rsidRPr="004D79DE">
        <w:rPr>
          <w:rFonts w:ascii="Times New Roman" w:hAnsi="Times New Roman" w:cs="Times New Roman"/>
          <w:i/>
          <w:iCs/>
          <w:lang w:val="ru-RU"/>
        </w:rPr>
        <w:t>• взаимодействовать  с  партнёрами  с  использованием  возможностей  Интернета  (игровое  и</w:t>
      </w:r>
      <w:r>
        <w:rPr>
          <w:rFonts w:ascii="Times New Roman" w:hAnsi="Times New Roman" w:cs="Times New Roman"/>
          <w:i/>
          <w:iCs/>
          <w:lang w:val="ru-RU"/>
        </w:rPr>
        <w:t xml:space="preserve"> </w:t>
      </w:r>
      <w:r w:rsidRPr="004D79DE">
        <w:rPr>
          <w:rFonts w:ascii="Times New Roman" w:hAnsi="Times New Roman" w:cs="Times New Roman"/>
          <w:i/>
          <w:iCs/>
          <w:lang w:val="ru-RU"/>
        </w:rPr>
        <w:t>театральное взаимодействие).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u w:val="single"/>
          <w:lang w:val="ru-RU"/>
        </w:rPr>
        <w:t xml:space="preserve">   Примечание:</w:t>
      </w:r>
      <w:r w:rsidRPr="004D79DE">
        <w:rPr>
          <w:rFonts w:ascii="Times New Roman" w:hAnsi="Times New Roman" w:cs="Times New Roman"/>
          <w:lang w:val="ru-RU"/>
        </w:rPr>
        <w:t xml:space="preserve"> результаты достигаются в рамках всех предметов, а также во внеурочной деятельности.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Поиск и организация хранения информации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использовать различные приёмы поиска информации в Интернете, поисковые сервисы, строить запросы</w:t>
      </w:r>
      <w:r>
        <w:rPr>
          <w:rFonts w:ascii="Times New Roman" w:hAnsi="Times New Roman" w:cs="Times New Roman"/>
          <w:lang w:val="ru-RU"/>
        </w:rPr>
        <w:t xml:space="preserve"> </w:t>
      </w:r>
      <w:r w:rsidRPr="004D79DE">
        <w:rPr>
          <w:rFonts w:ascii="Times New Roman" w:hAnsi="Times New Roman" w:cs="Times New Roman"/>
          <w:lang w:val="ru-RU"/>
        </w:rPr>
        <w:t>для поиска информации и анализировать результаты поиска;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использовать  приёмы  поиска  информации  на  персональном  компьютере,  в  информационной  среде</w:t>
      </w:r>
      <w:r>
        <w:rPr>
          <w:rFonts w:ascii="Times New Roman" w:hAnsi="Times New Roman" w:cs="Times New Roman"/>
          <w:lang w:val="ru-RU"/>
        </w:rPr>
        <w:t xml:space="preserve"> </w:t>
      </w:r>
      <w:r w:rsidRPr="004D79DE">
        <w:rPr>
          <w:rFonts w:ascii="Times New Roman" w:hAnsi="Times New Roman" w:cs="Times New Roman"/>
          <w:lang w:val="ru-RU"/>
        </w:rPr>
        <w:t>учреждения и в образовательном пространстве;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использовать различные библиотечные, в том числе электронные, каталоги для поиска необходимых</w:t>
      </w:r>
      <w:r>
        <w:rPr>
          <w:rFonts w:ascii="Times New Roman" w:hAnsi="Times New Roman" w:cs="Times New Roman"/>
          <w:lang w:val="ru-RU"/>
        </w:rPr>
        <w:t xml:space="preserve"> </w:t>
      </w:r>
      <w:r w:rsidRPr="004D79DE">
        <w:rPr>
          <w:rFonts w:ascii="Times New Roman" w:hAnsi="Times New Roman" w:cs="Times New Roman"/>
          <w:lang w:val="ru-RU"/>
        </w:rPr>
        <w:t>книг;</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искать  информацию  в  различных  базах  данных,  создавать  и  заполнять  базы  данных,  в  частности</w:t>
      </w:r>
      <w:r>
        <w:rPr>
          <w:rFonts w:ascii="Times New Roman" w:hAnsi="Times New Roman" w:cs="Times New Roman"/>
          <w:lang w:val="ru-RU"/>
        </w:rPr>
        <w:t xml:space="preserve"> </w:t>
      </w:r>
      <w:r w:rsidRPr="004D79DE">
        <w:rPr>
          <w:rFonts w:ascii="Times New Roman" w:hAnsi="Times New Roman" w:cs="Times New Roman"/>
          <w:lang w:val="ru-RU"/>
        </w:rPr>
        <w:t>использовать различные определители;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формировать собственное информационное пространство: создавать системы папок и размещать в них</w:t>
      </w:r>
      <w:r>
        <w:rPr>
          <w:rFonts w:ascii="Times New Roman" w:hAnsi="Times New Roman" w:cs="Times New Roman"/>
          <w:lang w:val="ru-RU"/>
        </w:rPr>
        <w:t xml:space="preserve"> </w:t>
      </w:r>
      <w:r w:rsidRPr="004D79DE">
        <w:rPr>
          <w:rFonts w:ascii="Times New Roman" w:hAnsi="Times New Roman" w:cs="Times New Roman"/>
          <w:lang w:val="ru-RU"/>
        </w:rPr>
        <w:t>нужные информационные источники, размещать информацию в Интернете.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создавать и заполнять различные определители;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использовать различные приёмы поиска информации в Интернете в ходе учебной деятельности.</w:t>
      </w:r>
    </w:p>
    <w:p w:rsidR="00B1528A" w:rsidRPr="00E226AC" w:rsidRDefault="00B1528A" w:rsidP="001639CE">
      <w:pPr>
        <w:jc w:val="both"/>
        <w:rPr>
          <w:rFonts w:ascii="Times New Roman" w:hAnsi="Times New Roman" w:cs="Times New Roman"/>
          <w:lang w:val="ru-RU"/>
        </w:rPr>
      </w:pPr>
      <w:r w:rsidRPr="00E226AC">
        <w:rPr>
          <w:rFonts w:ascii="Times New Roman" w:hAnsi="Times New Roman" w:cs="Times New Roman"/>
          <w:u w:val="single"/>
          <w:lang w:val="ru-RU"/>
        </w:rPr>
        <w:t>Примечание:</w:t>
      </w:r>
      <w:r w:rsidRPr="00E226AC">
        <w:rPr>
          <w:rFonts w:ascii="Times New Roman" w:hAnsi="Times New Roman" w:cs="Times New Roman"/>
          <w:lang w:val="ru-RU"/>
        </w:rPr>
        <w:t xml:space="preserve"> результаты достигаются преимущественно в рамках предметов «История», «Литература», «Технология», «Информатика» и других предметов.</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 xml:space="preserve">   Анализ информации, математическая обработка данных в исследовании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вводить  результаты  измерений  и  другие  цифровые  данные  для  их  обработки,  в  том  числе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статистической, и визуализации;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строить математические модели;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проводить  эксперименты  и  исследования  в  виртуальных  лабораториях  по  естественным  наукам,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математике и информатике.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проводить естественно-научные и социальные измерения, вводить результаты измерений и других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цифровых данных и обрабатывать их, в том числе статистически и с помощью визуализации;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i/>
          <w:iCs/>
          <w:lang w:val="ru-RU"/>
        </w:rPr>
        <w:t xml:space="preserve">   • анализировать результаты своей деятельности и затрачиваемых ресурсов</w:t>
      </w:r>
      <w:r w:rsidRPr="004D79DE">
        <w:rPr>
          <w:rFonts w:ascii="Times New Roman" w:hAnsi="Times New Roman" w:cs="Times New Roman"/>
          <w:lang w:val="ru-RU"/>
        </w:rPr>
        <w:t>.</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u w:val="single"/>
          <w:lang w:val="ru-RU"/>
        </w:rPr>
        <w:t>Примечание:</w:t>
      </w:r>
      <w:r w:rsidRPr="004D79DE">
        <w:rPr>
          <w:rFonts w:ascii="Times New Roman" w:hAnsi="Times New Roman" w:cs="Times New Roman"/>
          <w:lang w:val="ru-RU"/>
        </w:rPr>
        <w:t xml:space="preserve">  результаты  достигаются  преимущественно  в  рамках  естественных  наук,  предметов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«Обществознание», «Математика».</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Моделирование и проектирование, управление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моделировать с использованием виртуальных конструкторов;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конструировать  и  моделировать  с  использованием  материальных  конструкторов  с  компьютерным</w:t>
      </w:r>
      <w:r>
        <w:rPr>
          <w:rFonts w:ascii="Times New Roman" w:hAnsi="Times New Roman" w:cs="Times New Roman"/>
          <w:lang w:val="ru-RU"/>
        </w:rPr>
        <w:t xml:space="preserve"> </w:t>
      </w:r>
      <w:r w:rsidRPr="004D79DE">
        <w:rPr>
          <w:rFonts w:ascii="Times New Roman" w:hAnsi="Times New Roman" w:cs="Times New Roman"/>
          <w:lang w:val="ru-RU"/>
        </w:rPr>
        <w:t>управлением и обратной связью;</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моделировать с использованием средств программирования;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проектировать  и организовывать свою  индивидуальную  и  групповую деятельность,  организовывать</w:t>
      </w:r>
      <w:r>
        <w:rPr>
          <w:rFonts w:ascii="Times New Roman" w:hAnsi="Times New Roman" w:cs="Times New Roman"/>
          <w:lang w:val="ru-RU"/>
        </w:rPr>
        <w:t xml:space="preserve"> </w:t>
      </w:r>
      <w:r w:rsidRPr="004D79DE">
        <w:rPr>
          <w:rFonts w:ascii="Times New Roman" w:hAnsi="Times New Roman" w:cs="Times New Roman"/>
          <w:lang w:val="ru-RU"/>
        </w:rPr>
        <w:t>своё время с использованием ИКТ.</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проектировать  виртуальные  и  реальные  объекты  и  процессы,  использовать  системы</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автоматизированного проектирования.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u w:val="single"/>
          <w:lang w:val="ru-RU"/>
        </w:rPr>
        <w:t>Примечание:</w:t>
      </w:r>
      <w:r w:rsidRPr="004D79DE">
        <w:rPr>
          <w:rFonts w:ascii="Times New Roman" w:hAnsi="Times New Roman" w:cs="Times New Roman"/>
          <w:lang w:val="ru-RU"/>
        </w:rPr>
        <w:t xml:space="preserve">  результаты  достигаются  преимущественно  в  рамках  естественных  наук,  предметов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«Технология», «Математика», «Информатика», «Обществознание».</w:t>
      </w:r>
    </w:p>
    <w:p w:rsidR="00B1528A" w:rsidRDefault="00B1528A" w:rsidP="001639CE">
      <w:pPr>
        <w:jc w:val="both"/>
        <w:rPr>
          <w:rFonts w:ascii="Times New Roman" w:hAnsi="Times New Roman" w:cs="Times New Roman"/>
          <w:b/>
          <w:bCs/>
          <w:lang w:val="ru-RU"/>
        </w:rPr>
      </w:pPr>
    </w:p>
    <w:bookmarkStart w:id="26" w:name="_1_2_3_3__Основы_учебно_исследовател"/>
    <w:bookmarkEnd w:id="26"/>
    <w:p w:rsidR="00B1528A" w:rsidRPr="00C13B03" w:rsidRDefault="00B1528A" w:rsidP="00D90660">
      <w:pPr>
        <w:pStyle w:val="Heading3"/>
        <w:rPr>
          <w:rStyle w:val="Hyperlink"/>
          <w:rFonts w:cs="Cambria"/>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27" w:name="_Toc417281211"/>
      <w:r w:rsidRPr="00C13B03">
        <w:rPr>
          <w:rStyle w:val="Hyperlink"/>
          <w:rFonts w:cs="Cambria"/>
          <w:lang w:val="ru-RU"/>
        </w:rPr>
        <w:t>1.2.3.3. Основы учебно-исследовательской и проектной деятельности</w:t>
      </w:r>
      <w:bookmarkEnd w:id="27"/>
    </w:p>
    <w:p w:rsidR="00B1528A" w:rsidRDefault="00B1528A" w:rsidP="001639CE">
      <w:pPr>
        <w:jc w:val="both"/>
        <w:rPr>
          <w:rFonts w:ascii="Times New Roman" w:hAnsi="Times New Roman" w:cs="Times New Roman"/>
          <w:lang w:val="ru-RU"/>
        </w:rPr>
      </w:pPr>
      <w:r>
        <w:rPr>
          <w:lang w:val="ru-RU"/>
        </w:rPr>
        <w:fldChar w:fldCharType="end"/>
      </w:r>
      <w:r w:rsidRPr="004D79DE">
        <w:rPr>
          <w:rFonts w:ascii="Times New Roman" w:hAnsi="Times New Roman" w:cs="Times New Roman"/>
          <w:lang w:val="ru-RU"/>
        </w:rPr>
        <w:t xml:space="preserve">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планировать и выполнять учебное исследование и учебный проект, используя оборудование, модели,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методы и приёмы, адекватные исследуемой проблеме;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выбирать и использовать методы, релевантные рассматриваемой проблеме;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распознавать  и  ставить  вопросы,  ответы  на  которые  могут  быть  получены  путём  научного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исследования,  отбирать  адекватные  методы  исследования,  формулировать  вытекающие  из  исследования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выводы;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использовать такие математические методы и приёмы, как абстракция и идеализация, доказательство,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использовать такие естественно-научные методы и приёмы, как наблюдение, постановка проблемы,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использовать некоторые методы получения знаний, характерные для социальных и исторических наук:</w:t>
      </w:r>
      <w:r>
        <w:rPr>
          <w:rFonts w:ascii="Times New Roman" w:hAnsi="Times New Roman" w:cs="Times New Roman"/>
          <w:lang w:val="ru-RU"/>
        </w:rPr>
        <w:t xml:space="preserve"> </w:t>
      </w:r>
      <w:r w:rsidRPr="004D79DE">
        <w:rPr>
          <w:rFonts w:ascii="Times New Roman" w:hAnsi="Times New Roman" w:cs="Times New Roman"/>
          <w:lang w:val="ru-RU"/>
        </w:rPr>
        <w:t>постановка проблемы, опросы, описание, сравнительное историческое описание, объяснение, использование</w:t>
      </w:r>
      <w:r>
        <w:rPr>
          <w:rFonts w:ascii="Times New Roman" w:hAnsi="Times New Roman" w:cs="Times New Roman"/>
          <w:lang w:val="ru-RU"/>
        </w:rPr>
        <w:t xml:space="preserve"> </w:t>
      </w:r>
      <w:r w:rsidRPr="004D79DE">
        <w:rPr>
          <w:rFonts w:ascii="Times New Roman" w:hAnsi="Times New Roman" w:cs="Times New Roman"/>
          <w:lang w:val="ru-RU"/>
        </w:rPr>
        <w:t>статистических данных, интерпретация фактов;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ясно,  логично  и  точно  излагать  свою  точку  зрения,  использовать  языковые  средства,  адекватные</w:t>
      </w:r>
      <w:r>
        <w:rPr>
          <w:rFonts w:ascii="Times New Roman" w:hAnsi="Times New Roman" w:cs="Times New Roman"/>
          <w:lang w:val="ru-RU"/>
        </w:rPr>
        <w:t xml:space="preserve"> </w:t>
      </w:r>
      <w:r w:rsidRPr="004D79DE">
        <w:rPr>
          <w:rFonts w:ascii="Times New Roman" w:hAnsi="Times New Roman" w:cs="Times New Roman"/>
          <w:lang w:val="ru-RU"/>
        </w:rPr>
        <w:t>обсуждаемой проблеме;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отличать факты от суждений, мнений и оценок, критически относиться к суждениям, мнениям, оценкам,</w:t>
      </w:r>
      <w:r>
        <w:rPr>
          <w:rFonts w:ascii="Times New Roman" w:hAnsi="Times New Roman" w:cs="Times New Roman"/>
          <w:lang w:val="ru-RU"/>
        </w:rPr>
        <w:t xml:space="preserve"> </w:t>
      </w:r>
      <w:r w:rsidRPr="004D79DE">
        <w:rPr>
          <w:rFonts w:ascii="Times New Roman" w:hAnsi="Times New Roman" w:cs="Times New Roman"/>
          <w:lang w:val="ru-RU"/>
        </w:rPr>
        <w:t>реконструировать их основания;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видеть и комментировать связь научного знания и ценностных установок, моральных суждений при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получении, распространении и применении научного знания.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самостоятельно задумывать, планировать и выполнять учебное исследование, учебный и социальный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проект;</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использовать догадку, озарение, интуицию;</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использовать  такие  математические  методы  и  приёмы,  как  перебор  логических  возможностей,</w:t>
      </w:r>
      <w:r>
        <w:rPr>
          <w:rFonts w:ascii="Times New Roman" w:hAnsi="Times New Roman" w:cs="Times New Roman"/>
          <w:i/>
          <w:iCs/>
          <w:lang w:val="ru-RU"/>
        </w:rPr>
        <w:t xml:space="preserve"> </w:t>
      </w:r>
      <w:r w:rsidRPr="004D79DE">
        <w:rPr>
          <w:rFonts w:ascii="Times New Roman" w:hAnsi="Times New Roman" w:cs="Times New Roman"/>
          <w:i/>
          <w:iCs/>
          <w:lang w:val="ru-RU"/>
        </w:rPr>
        <w:t>математическое моделирование;</w:t>
      </w:r>
    </w:p>
    <w:p w:rsidR="00B1528A" w:rsidRPr="004D79DE" w:rsidRDefault="00B1528A" w:rsidP="001639CE">
      <w:pPr>
        <w:ind w:left="284" w:hanging="284"/>
        <w:jc w:val="both"/>
        <w:rPr>
          <w:rFonts w:ascii="Times New Roman" w:hAnsi="Times New Roman" w:cs="Times New Roman"/>
          <w:i/>
          <w:iCs/>
          <w:lang w:val="ru-RU"/>
        </w:rPr>
      </w:pPr>
      <w:r w:rsidRPr="004D79DE">
        <w:rPr>
          <w:rFonts w:ascii="Times New Roman" w:hAnsi="Times New Roman" w:cs="Times New Roman"/>
          <w:i/>
          <w:iCs/>
          <w:lang w:val="ru-RU"/>
        </w:rPr>
        <w:t xml:space="preserve">   • использовать такие естественно-научные методы  и приёмы, как абстрагирование от привходящих</w:t>
      </w:r>
    </w:p>
    <w:p w:rsidR="00B1528A" w:rsidRPr="004D79DE" w:rsidRDefault="00B1528A" w:rsidP="001639CE">
      <w:pPr>
        <w:ind w:left="284" w:hanging="284"/>
        <w:jc w:val="both"/>
        <w:rPr>
          <w:rFonts w:ascii="Times New Roman" w:hAnsi="Times New Roman" w:cs="Times New Roman"/>
          <w:i/>
          <w:iCs/>
          <w:lang w:val="ru-RU"/>
        </w:rPr>
      </w:pPr>
      <w:r w:rsidRPr="004D79DE">
        <w:rPr>
          <w:rFonts w:ascii="Times New Roman" w:hAnsi="Times New Roman" w:cs="Times New Roman"/>
          <w:i/>
          <w:iCs/>
          <w:lang w:val="ru-RU"/>
        </w:rPr>
        <w:t>факторов, проверка на совместимость с другими известными фактами;</w:t>
      </w:r>
    </w:p>
    <w:p w:rsidR="00B1528A" w:rsidRPr="004D79DE" w:rsidRDefault="00B1528A" w:rsidP="001639CE">
      <w:pPr>
        <w:ind w:left="284" w:hanging="284"/>
        <w:jc w:val="both"/>
        <w:rPr>
          <w:rFonts w:ascii="Times New Roman" w:hAnsi="Times New Roman" w:cs="Times New Roman"/>
          <w:i/>
          <w:iCs/>
          <w:lang w:val="ru-RU"/>
        </w:rPr>
      </w:pPr>
      <w:r w:rsidRPr="004D79DE">
        <w:rPr>
          <w:rFonts w:ascii="Times New Roman" w:hAnsi="Times New Roman" w:cs="Times New Roman"/>
          <w:i/>
          <w:iCs/>
          <w:lang w:val="ru-RU"/>
        </w:rPr>
        <w:t xml:space="preserve">   • использовать некоторые методы получения знаний, характерные для социальных и исторических наук:</w:t>
      </w:r>
      <w:r>
        <w:rPr>
          <w:rFonts w:ascii="Times New Roman" w:hAnsi="Times New Roman" w:cs="Times New Roman"/>
          <w:i/>
          <w:iCs/>
          <w:lang w:val="ru-RU"/>
        </w:rPr>
        <w:t xml:space="preserve"> </w:t>
      </w:r>
      <w:r w:rsidRPr="004D79DE">
        <w:rPr>
          <w:rFonts w:ascii="Times New Roman" w:hAnsi="Times New Roman" w:cs="Times New Roman"/>
          <w:i/>
          <w:iCs/>
          <w:lang w:val="ru-RU"/>
        </w:rPr>
        <w:t>анкетирование, моделирование, поиск исторических образцов;</w:t>
      </w:r>
    </w:p>
    <w:p w:rsidR="00B1528A" w:rsidRPr="004D79DE" w:rsidRDefault="00B1528A" w:rsidP="001639CE">
      <w:pPr>
        <w:ind w:left="284" w:hanging="284"/>
        <w:jc w:val="both"/>
        <w:rPr>
          <w:rFonts w:ascii="Times New Roman" w:hAnsi="Times New Roman" w:cs="Times New Roman"/>
          <w:i/>
          <w:iCs/>
          <w:lang w:val="ru-RU"/>
        </w:rPr>
      </w:pPr>
      <w:r w:rsidRPr="004D79DE">
        <w:rPr>
          <w:rFonts w:ascii="Times New Roman" w:hAnsi="Times New Roman" w:cs="Times New Roman"/>
          <w:i/>
          <w:iCs/>
          <w:lang w:val="ru-RU"/>
        </w:rPr>
        <w:t xml:space="preserve">   • использовать  некоторые  приёмы  художественного  познания  мира:  целостное  отображение  мира,</w:t>
      </w:r>
      <w:r>
        <w:rPr>
          <w:rFonts w:ascii="Times New Roman" w:hAnsi="Times New Roman" w:cs="Times New Roman"/>
          <w:i/>
          <w:iCs/>
          <w:lang w:val="ru-RU"/>
        </w:rPr>
        <w:t xml:space="preserve"> </w:t>
      </w:r>
      <w:r w:rsidRPr="004D79DE">
        <w:rPr>
          <w:rFonts w:ascii="Times New Roman" w:hAnsi="Times New Roman" w:cs="Times New Roman"/>
          <w:i/>
          <w:iCs/>
          <w:lang w:val="ru-RU"/>
        </w:rPr>
        <w:t>образность,  художественный  вымысел,  органическое  единство  общего,  особенного  (типичного)  и</w:t>
      </w:r>
      <w:r>
        <w:rPr>
          <w:rFonts w:ascii="Times New Roman" w:hAnsi="Times New Roman" w:cs="Times New Roman"/>
          <w:i/>
          <w:iCs/>
          <w:lang w:val="ru-RU"/>
        </w:rPr>
        <w:t xml:space="preserve"> </w:t>
      </w:r>
      <w:r w:rsidRPr="004D79DE">
        <w:rPr>
          <w:rFonts w:ascii="Times New Roman" w:hAnsi="Times New Roman" w:cs="Times New Roman"/>
          <w:i/>
          <w:iCs/>
          <w:lang w:val="ru-RU"/>
        </w:rPr>
        <w:t>единичного, оригинальность;</w:t>
      </w:r>
    </w:p>
    <w:p w:rsidR="00B1528A" w:rsidRPr="004D79DE" w:rsidRDefault="00B1528A" w:rsidP="001639CE">
      <w:pPr>
        <w:ind w:left="284" w:hanging="284"/>
        <w:jc w:val="both"/>
        <w:rPr>
          <w:rFonts w:ascii="Times New Roman" w:hAnsi="Times New Roman" w:cs="Times New Roman"/>
          <w:i/>
          <w:iCs/>
          <w:lang w:val="ru-RU"/>
        </w:rPr>
      </w:pPr>
      <w:r w:rsidRPr="004D79DE">
        <w:rPr>
          <w:rFonts w:ascii="Times New Roman" w:hAnsi="Times New Roman" w:cs="Times New Roman"/>
          <w:i/>
          <w:iCs/>
          <w:lang w:val="ru-RU"/>
        </w:rPr>
        <w:t xml:space="preserve">   • целенаправленно  и  осознанно  развивать  свои  коммуникативные  способности,  осваивать  новые</w:t>
      </w:r>
    </w:p>
    <w:p w:rsidR="00B1528A" w:rsidRPr="004D79DE" w:rsidRDefault="00B1528A" w:rsidP="001639CE">
      <w:pPr>
        <w:ind w:left="284" w:hanging="284"/>
        <w:jc w:val="both"/>
        <w:rPr>
          <w:rFonts w:ascii="Times New Roman" w:hAnsi="Times New Roman" w:cs="Times New Roman"/>
          <w:i/>
          <w:iCs/>
          <w:lang w:val="ru-RU"/>
        </w:rPr>
      </w:pPr>
      <w:r w:rsidRPr="004D79DE">
        <w:rPr>
          <w:rFonts w:ascii="Times New Roman" w:hAnsi="Times New Roman" w:cs="Times New Roman"/>
          <w:i/>
          <w:iCs/>
          <w:lang w:val="ru-RU"/>
        </w:rPr>
        <w:t>языковые средства;</w:t>
      </w:r>
    </w:p>
    <w:p w:rsidR="00B1528A" w:rsidRPr="004D79DE" w:rsidRDefault="00B1528A" w:rsidP="00907F87">
      <w:pPr>
        <w:ind w:left="284" w:hanging="284"/>
        <w:jc w:val="both"/>
        <w:rPr>
          <w:rFonts w:ascii="Times New Roman" w:hAnsi="Times New Roman" w:cs="Times New Roman"/>
          <w:i/>
          <w:iCs/>
          <w:lang w:val="ru-RU"/>
        </w:rPr>
      </w:pPr>
      <w:r w:rsidRPr="004D79DE">
        <w:rPr>
          <w:rFonts w:ascii="Times New Roman" w:hAnsi="Times New Roman" w:cs="Times New Roman"/>
          <w:i/>
          <w:iCs/>
          <w:lang w:val="ru-RU"/>
        </w:rPr>
        <w:t xml:space="preserve">   • осознавать свою ответственность за достоверность  полученных знаний, за качество выполненного</w:t>
      </w:r>
      <w:r>
        <w:rPr>
          <w:rFonts w:ascii="Times New Roman" w:hAnsi="Times New Roman" w:cs="Times New Roman"/>
          <w:i/>
          <w:iCs/>
          <w:lang w:val="ru-RU"/>
        </w:rPr>
        <w:t xml:space="preserve"> </w:t>
      </w:r>
      <w:r w:rsidRPr="004D79DE">
        <w:rPr>
          <w:rFonts w:ascii="Times New Roman" w:hAnsi="Times New Roman" w:cs="Times New Roman"/>
          <w:i/>
          <w:iCs/>
          <w:lang w:val="ru-RU"/>
        </w:rPr>
        <w:t>проекта.</w:t>
      </w:r>
    </w:p>
    <w:p w:rsidR="00B1528A" w:rsidRDefault="00B1528A" w:rsidP="001639CE">
      <w:pPr>
        <w:jc w:val="both"/>
        <w:rPr>
          <w:rFonts w:ascii="Times New Roman" w:hAnsi="Times New Roman" w:cs="Times New Roman"/>
          <w:b/>
          <w:bCs/>
          <w:lang w:val="ru-RU"/>
        </w:rPr>
      </w:pPr>
    </w:p>
    <w:bookmarkStart w:id="28" w:name="_1_2_3_4__Стратегии_смыслового"/>
    <w:bookmarkEnd w:id="28"/>
    <w:p w:rsidR="00B1528A" w:rsidRPr="00C13B03" w:rsidRDefault="00B1528A" w:rsidP="00D90660">
      <w:pPr>
        <w:pStyle w:val="Heading3"/>
        <w:rPr>
          <w:rStyle w:val="Hyperlink"/>
          <w:rFonts w:cs="Cambria"/>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29" w:name="_Toc417281212"/>
      <w:r w:rsidRPr="00C13B03">
        <w:rPr>
          <w:rStyle w:val="Hyperlink"/>
          <w:rFonts w:cs="Cambria"/>
          <w:lang w:val="ru-RU"/>
        </w:rPr>
        <w:t>1.2.3.4. Стратегии смыслового чтения и работа с текстом</w:t>
      </w:r>
      <w:bookmarkEnd w:id="29"/>
    </w:p>
    <w:p w:rsidR="00B1528A" w:rsidRDefault="00B1528A" w:rsidP="001639CE">
      <w:pPr>
        <w:jc w:val="both"/>
        <w:rPr>
          <w:rFonts w:ascii="Times New Roman" w:hAnsi="Times New Roman" w:cs="Times New Roman"/>
          <w:b/>
          <w:bCs/>
          <w:lang w:val="ru-RU"/>
        </w:rPr>
      </w:pPr>
      <w:r>
        <w:rPr>
          <w:lang w:val="ru-RU"/>
        </w:rPr>
        <w:fldChar w:fldCharType="end"/>
      </w:r>
      <w:r w:rsidRPr="004D79DE">
        <w:rPr>
          <w:rFonts w:ascii="Times New Roman" w:hAnsi="Times New Roman" w:cs="Times New Roman"/>
          <w:b/>
          <w:bCs/>
          <w:lang w:val="ru-RU"/>
        </w:rPr>
        <w:t xml:space="preserve">   </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Работа с текстом: поиск информации и понимание прочитанного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ориентироваться в содержании текста и понимать его целостный смысл:</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определять главную тему, общую цель или назначение текста;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выбирать из текста или придумать заголовок, соответствующий содержанию и общему смыслу текста;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формулировать тезис, выражающий общий смысл текста;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предвосхищать содержание предметного плана текста по заголовку и с опорой на предыдущий опыт;</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объяснять порядок частей/инструкций, содержащихся в тексте;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сопоставлять основные текстовые и внетекстовые компоненты: обнаруживать соответствие между</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частью  текста  и  его  общей  идеей,  сформулированной  вопросом,  объяснять  назначение  карты,  рисунка,</w:t>
      </w:r>
      <w:r>
        <w:rPr>
          <w:rFonts w:ascii="Times New Roman" w:hAnsi="Times New Roman" w:cs="Times New Roman"/>
          <w:lang w:val="ru-RU"/>
        </w:rPr>
        <w:t xml:space="preserve"> </w:t>
      </w:r>
      <w:r w:rsidRPr="004D79DE">
        <w:rPr>
          <w:rFonts w:ascii="Times New Roman" w:hAnsi="Times New Roman" w:cs="Times New Roman"/>
          <w:lang w:val="ru-RU"/>
        </w:rPr>
        <w:t>пояснять части графика или таблицы и т. д.;</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находить  в  тексте  требуемую  информацию  (пробегать  текст  глазами,  определять  его  основные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элементы, сопоставлять формы выражения информации в запросе и в самом тексте, устанавливать, являются</w:t>
      </w:r>
      <w:r>
        <w:rPr>
          <w:rFonts w:ascii="Times New Roman" w:hAnsi="Times New Roman" w:cs="Times New Roman"/>
          <w:lang w:val="ru-RU"/>
        </w:rPr>
        <w:t xml:space="preserve"> </w:t>
      </w:r>
      <w:r w:rsidRPr="004D79DE">
        <w:rPr>
          <w:rFonts w:ascii="Times New Roman" w:hAnsi="Times New Roman" w:cs="Times New Roman"/>
          <w:lang w:val="ru-RU"/>
        </w:rPr>
        <w:t>ли они тождественными или синонимическими, находить необходимую единицу информации в тексте);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решать  учебно-познавательные  и  учебно-практические  задачи,  требующие  полного  и  критического</w:t>
      </w:r>
      <w:r>
        <w:rPr>
          <w:rFonts w:ascii="Times New Roman" w:hAnsi="Times New Roman" w:cs="Times New Roman"/>
          <w:lang w:val="ru-RU"/>
        </w:rPr>
        <w:t xml:space="preserve"> </w:t>
      </w:r>
      <w:r w:rsidRPr="004D79DE">
        <w:rPr>
          <w:rFonts w:ascii="Times New Roman" w:hAnsi="Times New Roman" w:cs="Times New Roman"/>
          <w:lang w:val="ru-RU"/>
        </w:rPr>
        <w:t>понимания текста: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определять назначение разных видов текстов;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ставить перед собой цель чтения, направляя внимание на полезную в данный момент информацию;</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различать темы и подтемы специального текста;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выделять главную и избыточную информацию;</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прогнозировать последовательность изложения идей текста;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сопоставлять разные точки зрения и разные источники информации по заданной теме;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выполнять смысловое свёртывание выделенных фактов и мыслей;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формировать на основе текста систему аргументов (доводов) для обоснования определённой позиции;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понимать душевное состояние персонажей текста, сопереживать им.</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анализировать  изменения  своего  эмоционального  состояния  в  процессе  чтения,  получения  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переработки полученной информации и её осмысления.</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Работа с текстом: преобразование и интерпретация информации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структурировать текст, используя нумерацию страниц, списки, ссылки, оглавления; проводить проверку</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правописания; использовать в тексте таблицы, изображения;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преобразовывать  текст,  используя  новые  формы  представления  информации:  формулы,  графики,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диаграммы,  </w:t>
      </w:r>
      <w:r>
        <w:rPr>
          <w:rFonts w:ascii="Times New Roman" w:hAnsi="Times New Roman" w:cs="Times New Roman"/>
          <w:lang w:val="ru-RU"/>
        </w:rPr>
        <w:t>таблицы  (в  том  числе  динами</w:t>
      </w:r>
      <w:r w:rsidRPr="004D79DE">
        <w:rPr>
          <w:rFonts w:ascii="Times New Roman" w:hAnsi="Times New Roman" w:cs="Times New Roman"/>
          <w:lang w:val="ru-RU"/>
        </w:rPr>
        <w:t>ческие,  электронные,  в  частности  в  практических  задачах),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переходить от одного представления данных к другому;</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интерпретировать текст:</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сравнивать и противопоставлять заключённую в тексте информацию разного характера;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обнаруживать в тексте доводы в подтверждение выдвинутых тезисов;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делать выводы из сформулированных посылок;</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выводить заключение о намерении автора или главной мысли текста.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выявлять имплицитную информацию текста на основе сопоставления иллюстративного материала с</w:t>
      </w:r>
      <w:r>
        <w:rPr>
          <w:rFonts w:ascii="Times New Roman" w:hAnsi="Times New Roman" w:cs="Times New Roman"/>
          <w:i/>
          <w:iCs/>
          <w:lang w:val="ru-RU"/>
        </w:rPr>
        <w:t xml:space="preserve"> </w:t>
      </w:r>
      <w:r w:rsidRPr="004D79DE">
        <w:rPr>
          <w:rFonts w:ascii="Times New Roman" w:hAnsi="Times New Roman" w:cs="Times New Roman"/>
          <w:i/>
          <w:iCs/>
          <w:lang w:val="ru-RU"/>
        </w:rPr>
        <w:t>информацией текста, анализа подтекста (использованных языковых средств и структуры текста).</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 xml:space="preserve">   Работа с текстом: оценка информации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откликаться на содержание текста: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связывать информацию, обнаруженную в тексте, со знаниями из других источников;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оценивать утверждения, сделанные в тексте, исходя из своих представлений о мире;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находить доводы в защиту своей точки зрения;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откликаться на форму текста: оценивать не только содержание текста, но и его форму, а в целом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мастерство его исполнения;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на  основе  имеющихся  знаний,  жизненного  опыта  подвергать  сомнению  достоверность  имеющейся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информации, обнаруживать недостоверность получаемой информации, пробелы в информации и находить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пути восполнения этих пробелов;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в  процессе  работы  с  одним  или  несколькими  источниками  выявлять  содержащуюся  в  них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противоречивую, конфликтную информацию;</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использовать полученный опыт восприятия информационных объектов для обогащения чувственного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опыта,  высказывать  оценочные  суждения  и  свою  точку  зрения  о  полученном  сообщении  (прочитанном</w:t>
      </w:r>
      <w:r>
        <w:rPr>
          <w:rFonts w:ascii="Times New Roman" w:hAnsi="Times New Roman" w:cs="Times New Roman"/>
          <w:lang w:val="ru-RU"/>
        </w:rPr>
        <w:t xml:space="preserve"> </w:t>
      </w:r>
      <w:r w:rsidRPr="004D79DE">
        <w:rPr>
          <w:rFonts w:ascii="Times New Roman" w:hAnsi="Times New Roman" w:cs="Times New Roman"/>
          <w:lang w:val="ru-RU"/>
        </w:rPr>
        <w:t>тексте).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критически относиться к рекламной информации;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находить способы проверки противоречивой информации;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определять достоверную информацию в случае наличия противоречиивой или конфликтной ситуации.</w:t>
      </w:r>
    </w:p>
    <w:p w:rsidR="00B1528A" w:rsidRDefault="00B1528A" w:rsidP="001639CE">
      <w:pPr>
        <w:jc w:val="both"/>
        <w:rPr>
          <w:rFonts w:ascii="Times New Roman" w:hAnsi="Times New Roman" w:cs="Times New Roman"/>
          <w:b/>
          <w:bCs/>
          <w:lang w:val="ru-RU"/>
        </w:rPr>
      </w:pPr>
    </w:p>
    <w:bookmarkStart w:id="30" w:name="_1_2_3_5__РУССКИЙ_ЯЗЫК"/>
    <w:bookmarkEnd w:id="30"/>
    <w:p w:rsidR="00B1528A" w:rsidRPr="00C13B03" w:rsidRDefault="00B1528A" w:rsidP="00D90660">
      <w:pPr>
        <w:pStyle w:val="Heading3"/>
        <w:rPr>
          <w:rStyle w:val="Hyperlink"/>
          <w:rFonts w:cs="Cambria"/>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31" w:name="_Toc417281213"/>
      <w:r w:rsidRPr="00C13B03">
        <w:rPr>
          <w:rStyle w:val="Hyperlink"/>
          <w:rFonts w:cs="Cambria"/>
          <w:lang w:val="ru-RU"/>
        </w:rPr>
        <w:t>1.2.3.5. РУССКИЙ ЯЗЫК</w:t>
      </w:r>
      <w:bookmarkEnd w:id="31"/>
    </w:p>
    <w:p w:rsidR="00B1528A" w:rsidRPr="004D79DE" w:rsidRDefault="00B1528A" w:rsidP="001639CE">
      <w:pPr>
        <w:jc w:val="both"/>
        <w:rPr>
          <w:rFonts w:ascii="Times New Roman" w:hAnsi="Times New Roman" w:cs="Times New Roman"/>
          <w:b/>
          <w:bCs/>
          <w:lang w:val="ru-RU"/>
        </w:rPr>
      </w:pPr>
      <w:r>
        <w:rPr>
          <w:lang w:val="ru-RU"/>
        </w:rPr>
        <w:fldChar w:fldCharType="end"/>
      </w:r>
      <w:r w:rsidRPr="004D79DE">
        <w:rPr>
          <w:rFonts w:ascii="Times New Roman" w:hAnsi="Times New Roman" w:cs="Times New Roman"/>
          <w:b/>
          <w:bCs/>
          <w:lang w:val="ru-RU"/>
        </w:rPr>
        <w:t xml:space="preserve">   Речь и речевое общение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использовать  различные  виды  монолога  (повествование,  описание,  рассуждение;  сочетание  разных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видов монолога) в различных ситуациях общения;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использовать различные виды диалога в ситуациях формального и неформального, межличностного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межкультурного общения;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соблюдать нормы речевого поведения в типичных ситуациях общения;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оценивать образцы устной монологической и диалогической речи с точки зрения соответствия ситуации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речевого общения, достижения коммуникативных целей речевого взаимодействия, уместности использован -ных языковых средств;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предупреждать коммуникативные неудачи в процессе речевого общения.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получит возможность научиться: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выступать  перед  аудиторией  с  небольшим  докладом;  публично  представлять  проект,  реферат;</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публично защищать свою позицию;</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участвовать  в  коллективном  обсуждении  проблем,  аргументировать  собственную  позицию,</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доказывать её, убеждать;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понимать основные причины коммуникативных неудач и объяснять их.</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Речевая деятельность</w:t>
      </w:r>
    </w:p>
    <w:p w:rsidR="00B1528A" w:rsidRPr="004D79DE" w:rsidRDefault="00B1528A" w:rsidP="001639CE">
      <w:pPr>
        <w:jc w:val="both"/>
        <w:rPr>
          <w:rFonts w:ascii="Times New Roman" w:hAnsi="Times New Roman" w:cs="Times New Roman"/>
          <w:b/>
          <w:bCs/>
          <w:i/>
          <w:iCs/>
          <w:lang w:val="ru-RU"/>
        </w:rPr>
      </w:pPr>
      <w:r w:rsidRPr="004D79DE">
        <w:rPr>
          <w:rFonts w:ascii="Times New Roman" w:hAnsi="Times New Roman" w:cs="Times New Roman"/>
          <w:b/>
          <w:bCs/>
          <w:i/>
          <w:iCs/>
          <w:lang w:val="ru-RU"/>
        </w:rPr>
        <w:t>Аудирование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различным  видам  аудирования  (с  полным  пониманием  аудиотекста,  с  пониманием  основного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понимать и формулировать в устной форме тему, коммуникативную задачу, основную мысль, логику</w:t>
      </w:r>
      <w:r>
        <w:rPr>
          <w:rFonts w:ascii="Times New Roman" w:hAnsi="Times New Roman" w:cs="Times New Roman"/>
          <w:lang w:val="ru-RU"/>
        </w:rPr>
        <w:t xml:space="preserve"> </w:t>
      </w:r>
      <w:r w:rsidRPr="004D79DE">
        <w:rPr>
          <w:rFonts w:ascii="Times New Roman" w:hAnsi="Times New Roman" w:cs="Times New Roman"/>
          <w:lang w:val="ru-RU"/>
        </w:rPr>
        <w:t>изложени</w:t>
      </w:r>
      <w:r>
        <w:rPr>
          <w:rFonts w:ascii="Times New Roman" w:hAnsi="Times New Roman" w:cs="Times New Roman"/>
          <w:lang w:val="ru-RU"/>
        </w:rPr>
        <w:t>я  учебно-научного,  публицисти</w:t>
      </w:r>
      <w:r w:rsidRPr="004D79DE">
        <w:rPr>
          <w:rFonts w:ascii="Times New Roman" w:hAnsi="Times New Roman" w:cs="Times New Roman"/>
          <w:lang w:val="ru-RU"/>
        </w:rPr>
        <w:t>ческого,  официально-делового,  художественного  аудиотекстов,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распознавать в них основную и дополнительную информацию, комментировать её в устной форме;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передавать содержание учебно-научног</w:t>
      </w:r>
      <w:r>
        <w:rPr>
          <w:rFonts w:ascii="Times New Roman" w:hAnsi="Times New Roman" w:cs="Times New Roman"/>
          <w:lang w:val="ru-RU"/>
        </w:rPr>
        <w:t>о, публицистического, офи</w:t>
      </w:r>
      <w:r w:rsidRPr="004D79DE">
        <w:rPr>
          <w:rFonts w:ascii="Times New Roman" w:hAnsi="Times New Roman" w:cs="Times New Roman"/>
          <w:lang w:val="ru-RU"/>
        </w:rPr>
        <w:t>циально-делового, художественного</w:t>
      </w:r>
      <w:r>
        <w:rPr>
          <w:rFonts w:ascii="Times New Roman" w:hAnsi="Times New Roman" w:cs="Times New Roman"/>
          <w:lang w:val="ru-RU"/>
        </w:rPr>
        <w:t xml:space="preserve"> </w:t>
      </w:r>
      <w:r w:rsidRPr="004D79DE">
        <w:rPr>
          <w:rFonts w:ascii="Times New Roman" w:hAnsi="Times New Roman" w:cs="Times New Roman"/>
          <w:lang w:val="ru-RU"/>
        </w:rPr>
        <w:t>аудиотекстов в форме плана, тезисов, ученического изложения (подробного, выборочного, сжатого).</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понимать</w:t>
      </w:r>
      <w:r>
        <w:rPr>
          <w:rFonts w:ascii="Times New Roman" w:hAnsi="Times New Roman" w:cs="Times New Roman"/>
          <w:i/>
          <w:iCs/>
          <w:lang w:val="ru-RU"/>
        </w:rPr>
        <w:t xml:space="preserve"> </w:t>
      </w:r>
      <w:r w:rsidRPr="004D79DE">
        <w:rPr>
          <w:rFonts w:ascii="Times New Roman" w:hAnsi="Times New Roman" w:cs="Times New Roman"/>
          <w:i/>
          <w:iCs/>
          <w:lang w:val="ru-RU"/>
        </w:rPr>
        <w:t xml:space="preserve"> явную и скрытую (подтекстовую) информацию пу</w:t>
      </w:r>
      <w:r>
        <w:rPr>
          <w:rFonts w:ascii="Times New Roman" w:hAnsi="Times New Roman" w:cs="Times New Roman"/>
          <w:i/>
          <w:iCs/>
          <w:lang w:val="ru-RU"/>
        </w:rPr>
        <w:t>блицисти</w:t>
      </w:r>
      <w:r w:rsidRPr="004D79DE">
        <w:rPr>
          <w:rFonts w:ascii="Times New Roman" w:hAnsi="Times New Roman" w:cs="Times New Roman"/>
          <w:i/>
          <w:iCs/>
          <w:lang w:val="ru-RU"/>
        </w:rPr>
        <w:t>ческого текста (в том числе 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СМИ), анализировать и комментировать её в устной форме.</w:t>
      </w:r>
    </w:p>
    <w:p w:rsidR="00B1528A" w:rsidRPr="004D79DE" w:rsidRDefault="00B1528A" w:rsidP="001639CE">
      <w:pPr>
        <w:jc w:val="both"/>
        <w:rPr>
          <w:rFonts w:ascii="Times New Roman" w:hAnsi="Times New Roman" w:cs="Times New Roman"/>
          <w:b/>
          <w:bCs/>
          <w:i/>
          <w:iCs/>
          <w:lang w:val="ru-RU"/>
        </w:rPr>
      </w:pPr>
      <w:r w:rsidRPr="004D79DE">
        <w:rPr>
          <w:rFonts w:ascii="Times New Roman" w:hAnsi="Times New Roman" w:cs="Times New Roman"/>
          <w:b/>
          <w:bCs/>
          <w:i/>
          <w:iCs/>
          <w:lang w:val="ru-RU"/>
        </w:rPr>
        <w:t>Чтение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понимать  содержание  прочитанных  учебно-научных,  публицистических  (информационных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выборочного, сжатого), в форме плана, тезисов (в устной и письменной форме);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использовать практические умения ознакомительного, изучающего, просмотрового способов (видов)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чтения в соответствии с поставленной коммуникативной задачей;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передавать схематически представленную информацию в виде связного текста;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использовать  приёмы  работы  с  учебной  книгой,  справочниками  и  другими  информационными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источниками, включая СМИ и ресурсы Интернета;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отбирать  и  систематизировать  материал  на  определённую  тему,  анализировать  отобранную</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информацию и интерпретировать её в соответствии с поставленной коммуникативной задачей.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понимать, анализировать, оценивать явную и скрытую (подтекстовую) информацию в прочитанных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текстах разной функционально-стилевой и жанровой принадлежности;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извлекать информацию по заданной проблеме (включая противоположные точки зрения на её решение)</w:t>
      </w:r>
      <w:r>
        <w:rPr>
          <w:rFonts w:ascii="Times New Roman" w:hAnsi="Times New Roman" w:cs="Times New Roman"/>
          <w:i/>
          <w:iCs/>
          <w:lang w:val="ru-RU"/>
        </w:rPr>
        <w:t xml:space="preserve"> </w:t>
      </w:r>
      <w:r w:rsidRPr="004D79DE">
        <w:rPr>
          <w:rFonts w:ascii="Times New Roman" w:hAnsi="Times New Roman" w:cs="Times New Roman"/>
          <w:i/>
          <w:iCs/>
          <w:lang w:val="ru-RU"/>
        </w:rPr>
        <w:t>из  различных  источников  (учебно-научных  текстов,  текстов  СМИ,  в  том  числе  представленных  в</w:t>
      </w:r>
      <w:r>
        <w:rPr>
          <w:rFonts w:ascii="Times New Roman" w:hAnsi="Times New Roman" w:cs="Times New Roman"/>
          <w:i/>
          <w:iCs/>
          <w:lang w:val="ru-RU"/>
        </w:rPr>
        <w:t xml:space="preserve"> </w:t>
      </w:r>
      <w:r w:rsidRPr="004D79DE">
        <w:rPr>
          <w:rFonts w:ascii="Times New Roman" w:hAnsi="Times New Roman" w:cs="Times New Roman"/>
          <w:i/>
          <w:iCs/>
          <w:lang w:val="ru-RU"/>
        </w:rPr>
        <w:t>электронном виде на различных информационных носителях, официально-деловых текстов), высказывать</w:t>
      </w:r>
      <w:r>
        <w:rPr>
          <w:rFonts w:ascii="Times New Roman" w:hAnsi="Times New Roman" w:cs="Times New Roman"/>
          <w:i/>
          <w:iCs/>
          <w:lang w:val="ru-RU"/>
        </w:rPr>
        <w:t xml:space="preserve"> </w:t>
      </w:r>
      <w:r w:rsidRPr="004D79DE">
        <w:rPr>
          <w:rFonts w:ascii="Times New Roman" w:hAnsi="Times New Roman" w:cs="Times New Roman"/>
          <w:i/>
          <w:iCs/>
          <w:lang w:val="ru-RU"/>
        </w:rPr>
        <w:t>собственную точку зрения на решение проблемы.</w:t>
      </w:r>
    </w:p>
    <w:p w:rsidR="00B1528A" w:rsidRPr="004D79DE" w:rsidRDefault="00B1528A" w:rsidP="001639CE">
      <w:pPr>
        <w:jc w:val="both"/>
        <w:rPr>
          <w:rFonts w:ascii="Times New Roman" w:hAnsi="Times New Roman" w:cs="Times New Roman"/>
          <w:b/>
          <w:bCs/>
          <w:i/>
          <w:iCs/>
          <w:lang w:val="ru-RU"/>
        </w:rPr>
      </w:pPr>
      <w:r w:rsidRPr="004D79DE">
        <w:rPr>
          <w:rFonts w:ascii="Times New Roman" w:hAnsi="Times New Roman" w:cs="Times New Roman"/>
          <w:b/>
          <w:bCs/>
          <w:i/>
          <w:iCs/>
          <w:lang w:val="ru-RU"/>
        </w:rPr>
        <w:t xml:space="preserve">    Говорение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создавать устные монологические и диалогические высказывания (в том числе оценочного характера)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на  актуальные  социально-культурные,  нравственно-этические,  бытовые,  учебные  темы  (в  том  числе</w:t>
      </w:r>
      <w:r>
        <w:rPr>
          <w:rFonts w:ascii="Times New Roman" w:hAnsi="Times New Roman" w:cs="Times New Roman"/>
          <w:lang w:val="ru-RU"/>
        </w:rPr>
        <w:t xml:space="preserve"> </w:t>
      </w:r>
      <w:r w:rsidRPr="004D79DE">
        <w:rPr>
          <w:rFonts w:ascii="Times New Roman" w:hAnsi="Times New Roman" w:cs="Times New Roman"/>
          <w:lang w:val="ru-RU"/>
        </w:rPr>
        <w:t>лингвистические, а также темы, связанные с содержанием других изучаемых учебных предметов) разной</w:t>
      </w:r>
      <w:r>
        <w:rPr>
          <w:rFonts w:ascii="Times New Roman" w:hAnsi="Times New Roman" w:cs="Times New Roman"/>
          <w:lang w:val="ru-RU"/>
        </w:rPr>
        <w:t xml:space="preserve"> </w:t>
      </w:r>
      <w:r w:rsidRPr="004D79DE">
        <w:rPr>
          <w:rFonts w:ascii="Times New Roman" w:hAnsi="Times New Roman" w:cs="Times New Roman"/>
          <w:lang w:val="ru-RU"/>
        </w:rPr>
        <w:t>коммуникативной направленности в соответствии с целями и ситуацией общения (сообщение, небольшой</w:t>
      </w:r>
      <w:r>
        <w:rPr>
          <w:rFonts w:ascii="Times New Roman" w:hAnsi="Times New Roman" w:cs="Times New Roman"/>
          <w:lang w:val="ru-RU"/>
        </w:rPr>
        <w:t xml:space="preserve"> </w:t>
      </w:r>
      <w:r w:rsidRPr="004D79DE">
        <w:rPr>
          <w:rFonts w:ascii="Times New Roman" w:hAnsi="Times New Roman" w:cs="Times New Roman"/>
          <w:lang w:val="ru-RU"/>
        </w:rPr>
        <w:t>доклад в ситуации учебно-научного общения, бытовой рассказ о событии, история, участие в беседе, споре);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обсуждать  и  чётко  формулировать  цели,  план  совместной  групповой  учебной  деятельности,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распределение частей работы;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извлекать из различных источников, систематизировать и анализировать материал на определённую</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тему и передавать его в устной форме с учётом заданных условий общения;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соблюдать  в  практике  устного  речевого  общения  основные  орфоэпические,  лексические,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грамматические нормы современного русского литератур ного языка; стилистически корректно использовать лексику и фразеологию, правила речевого этикета.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выступать перед аудиторией с докладом; публично защищать проект, реферат;</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участвовать в дискуссии на учебно-научные темы, соблюдая нормы учебно-научного общения;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анализировать  и  оценивать  речевые  высказывания  с  точки  зрения  их  успешности  в  достижении</w:t>
      </w:r>
      <w:r>
        <w:rPr>
          <w:rFonts w:ascii="Times New Roman" w:hAnsi="Times New Roman" w:cs="Times New Roman"/>
          <w:i/>
          <w:iCs/>
          <w:lang w:val="ru-RU"/>
        </w:rPr>
        <w:t xml:space="preserve"> </w:t>
      </w:r>
      <w:r w:rsidRPr="004D79DE">
        <w:rPr>
          <w:rFonts w:ascii="Times New Roman" w:hAnsi="Times New Roman" w:cs="Times New Roman"/>
          <w:i/>
          <w:iCs/>
          <w:lang w:val="ru-RU"/>
        </w:rPr>
        <w:t>прогнозируемого результата.</w:t>
      </w:r>
    </w:p>
    <w:p w:rsidR="00B1528A" w:rsidRPr="004D79DE" w:rsidRDefault="00B1528A" w:rsidP="001639CE">
      <w:pPr>
        <w:jc w:val="both"/>
        <w:rPr>
          <w:rFonts w:ascii="Times New Roman" w:hAnsi="Times New Roman" w:cs="Times New Roman"/>
          <w:b/>
          <w:bCs/>
          <w:i/>
          <w:iCs/>
          <w:lang w:val="ru-RU"/>
        </w:rPr>
      </w:pPr>
      <w:r w:rsidRPr="004D79DE">
        <w:rPr>
          <w:rFonts w:ascii="Times New Roman" w:hAnsi="Times New Roman" w:cs="Times New Roman"/>
          <w:b/>
          <w:bCs/>
          <w:i/>
          <w:iCs/>
          <w:lang w:val="ru-RU"/>
        </w:rPr>
        <w:t xml:space="preserve">   Письмо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создавать  письменные  монологические  высказывания  разной  коммуникативной  направленности  с</w:t>
      </w:r>
      <w:r>
        <w:rPr>
          <w:rFonts w:ascii="Times New Roman" w:hAnsi="Times New Roman" w:cs="Times New Roman"/>
          <w:lang w:val="ru-RU"/>
        </w:rPr>
        <w:t xml:space="preserve"> </w:t>
      </w:r>
      <w:r w:rsidRPr="004D79DE">
        <w:rPr>
          <w:rFonts w:ascii="Times New Roman" w:hAnsi="Times New Roman" w:cs="Times New Roman"/>
          <w:lang w:val="ru-RU"/>
        </w:rPr>
        <w:t>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излагать содержание прослушанного или прочитанного текста (подробно, сжато, выборочно) в форме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ученического изложения, а также тезисов, плана;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соблюдать  в  практике  письма  основные  лексические,  грамматические,  орфографические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пунктуационные нормы современного русского литературного языка; стилистически корректно использовать лексику и фразеологию.</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писать рецензии, рефераты;</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составлять аннотации, тезисы выступления, конспекты;</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писать резюме, деловые письма, объявления с учётом внеязыковых требований, предъявляемых к ним, и</w:t>
      </w:r>
      <w:r>
        <w:rPr>
          <w:rFonts w:ascii="Times New Roman" w:hAnsi="Times New Roman" w:cs="Times New Roman"/>
          <w:i/>
          <w:iCs/>
          <w:lang w:val="ru-RU"/>
        </w:rPr>
        <w:t xml:space="preserve"> </w:t>
      </w:r>
      <w:r w:rsidRPr="004D79DE">
        <w:rPr>
          <w:rFonts w:ascii="Times New Roman" w:hAnsi="Times New Roman" w:cs="Times New Roman"/>
          <w:i/>
          <w:iCs/>
          <w:lang w:val="ru-RU"/>
        </w:rPr>
        <w:t>в соответствии со спецификой употребления языковых средств.</w:t>
      </w:r>
    </w:p>
    <w:p w:rsidR="00B1528A" w:rsidRPr="004D79DE" w:rsidRDefault="00B1528A" w:rsidP="001639CE">
      <w:pPr>
        <w:jc w:val="both"/>
        <w:rPr>
          <w:rFonts w:ascii="Times New Roman" w:hAnsi="Times New Roman" w:cs="Times New Roman"/>
          <w:b/>
          <w:bCs/>
          <w:i/>
          <w:iCs/>
          <w:lang w:val="ru-RU"/>
        </w:rPr>
      </w:pPr>
      <w:r w:rsidRPr="004D79DE">
        <w:rPr>
          <w:rFonts w:ascii="Times New Roman" w:hAnsi="Times New Roman" w:cs="Times New Roman"/>
          <w:b/>
          <w:bCs/>
          <w:i/>
          <w:iCs/>
          <w:lang w:val="ru-RU"/>
        </w:rPr>
        <w:t xml:space="preserve">   Текст</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анализировать  и  характеризовать  тексты  различных  типов  речи,  стилей,  жанров  с  точки  зрения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смыслового  содержания  и  структуры,  а  также  требований,  предъявляемых  к  тексту  как  речевому</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произведению;</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осуществлять информационную переработку текста, передавая его содержание в виде плана (простого,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сложного), тезисов, схемы, таблицы и т. п.;</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создавать  и  редактировать  собственные  тексты  различных  типов  речи,  стилей,  жанров  с  учётом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требований к построению связного текста.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создавать в  устной  и письменной  форме  учебно-научные  тексты  (аннотация,  рецензия, реферат,</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тезисы,  конспект,  участие  в  беседе,  дискуссии),  официально-деловые  тексты  (резюме,  деловое  письмо,</w:t>
      </w:r>
      <w:r>
        <w:rPr>
          <w:rFonts w:ascii="Times New Roman" w:hAnsi="Times New Roman" w:cs="Times New Roman"/>
          <w:i/>
          <w:iCs/>
          <w:lang w:val="ru-RU"/>
        </w:rPr>
        <w:t xml:space="preserve"> </w:t>
      </w:r>
      <w:r w:rsidRPr="004D79DE">
        <w:rPr>
          <w:rFonts w:ascii="Times New Roman" w:hAnsi="Times New Roman" w:cs="Times New Roman"/>
          <w:i/>
          <w:iCs/>
          <w:lang w:val="ru-RU"/>
        </w:rPr>
        <w:t>объявление) с учётом внеязыковых требований, предъявляемых к ним, и в соответствии со спецификой</w:t>
      </w:r>
      <w:r>
        <w:rPr>
          <w:rFonts w:ascii="Times New Roman" w:hAnsi="Times New Roman" w:cs="Times New Roman"/>
          <w:i/>
          <w:iCs/>
          <w:lang w:val="ru-RU"/>
        </w:rPr>
        <w:t xml:space="preserve"> </w:t>
      </w:r>
      <w:r w:rsidRPr="004D79DE">
        <w:rPr>
          <w:rFonts w:ascii="Times New Roman" w:hAnsi="Times New Roman" w:cs="Times New Roman"/>
          <w:i/>
          <w:iCs/>
          <w:lang w:val="ru-RU"/>
        </w:rPr>
        <w:t>употребления в них языковых средств.</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 xml:space="preserve">   Функциональные разновидности языка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владеть  практическими  умениями  различать  тексты  разговорного  характера,  научные,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публицистические,  официально-деловые,  тексты  художественной  литературы  (экстралингвистические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особенности,  лингвистические  особенности  на  уровне  употребления  лексических  средств,  типичных</w:t>
      </w:r>
      <w:r>
        <w:rPr>
          <w:rFonts w:ascii="Times New Roman" w:hAnsi="Times New Roman" w:cs="Times New Roman"/>
          <w:lang w:val="ru-RU"/>
        </w:rPr>
        <w:t xml:space="preserve"> </w:t>
      </w:r>
      <w:r w:rsidRPr="004D79DE">
        <w:rPr>
          <w:rFonts w:ascii="Times New Roman" w:hAnsi="Times New Roman" w:cs="Times New Roman"/>
          <w:lang w:val="ru-RU"/>
        </w:rPr>
        <w:t>синтаксических конструкций);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различать  и  анализировать  тексты  разных  жанров  научного  (учебно-научного),  публицистического,</w:t>
      </w:r>
      <w:r>
        <w:rPr>
          <w:rFonts w:ascii="Times New Roman" w:hAnsi="Times New Roman" w:cs="Times New Roman"/>
          <w:lang w:val="ru-RU"/>
        </w:rPr>
        <w:t xml:space="preserve"> </w:t>
      </w:r>
      <w:r w:rsidRPr="004D79DE">
        <w:rPr>
          <w:rFonts w:ascii="Times New Roman" w:hAnsi="Times New Roman" w:cs="Times New Roman"/>
          <w:lang w:val="ru-RU"/>
        </w:rPr>
        <w:t>официально-делового  стилей,  разговорной  речи  (отзыв,  сообщение,  доклад  как  жанры  научного  стиля;</w:t>
      </w:r>
      <w:r>
        <w:rPr>
          <w:rFonts w:ascii="Times New Roman" w:hAnsi="Times New Roman" w:cs="Times New Roman"/>
          <w:lang w:val="ru-RU"/>
        </w:rPr>
        <w:t xml:space="preserve"> </w:t>
      </w:r>
      <w:r w:rsidRPr="004D79DE">
        <w:rPr>
          <w:rFonts w:ascii="Times New Roman" w:hAnsi="Times New Roman" w:cs="Times New Roman"/>
          <w:lang w:val="ru-RU"/>
        </w:rPr>
        <w:t>выступление,  статья,  интервью,  очерк  как  жанры  публицистического  стиля;  расписка,  доверенность,</w:t>
      </w:r>
      <w:r>
        <w:rPr>
          <w:rFonts w:ascii="Times New Roman" w:hAnsi="Times New Roman" w:cs="Times New Roman"/>
          <w:lang w:val="ru-RU"/>
        </w:rPr>
        <w:t xml:space="preserve"> </w:t>
      </w:r>
      <w:r w:rsidRPr="004D79DE">
        <w:rPr>
          <w:rFonts w:ascii="Times New Roman" w:hAnsi="Times New Roman" w:cs="Times New Roman"/>
          <w:lang w:val="ru-RU"/>
        </w:rPr>
        <w:t>заявление как жанры официально-делового стиля; рассказ, беседа, спор как жанры разговорной речи);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создавать устные и письменные высказывания разных стилей, жанров и типов речи (отзыв, сообщение,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доклад как жанры научного стиля; выступление, интервью, репортаж как жанры публицистического стиля;</w:t>
      </w:r>
      <w:r>
        <w:rPr>
          <w:rFonts w:ascii="Times New Roman" w:hAnsi="Times New Roman" w:cs="Times New Roman"/>
          <w:lang w:val="ru-RU"/>
        </w:rPr>
        <w:t xml:space="preserve"> </w:t>
      </w:r>
      <w:r w:rsidRPr="004D79DE">
        <w:rPr>
          <w:rFonts w:ascii="Times New Roman" w:hAnsi="Times New Roman" w:cs="Times New Roman"/>
          <w:lang w:val="ru-RU"/>
        </w:rPr>
        <w:t>расписка, доверенность, заявление как жанры официально-делового стиля; рассказ, беседа, спор как жанры</w:t>
      </w:r>
      <w:r>
        <w:rPr>
          <w:rFonts w:ascii="Times New Roman" w:hAnsi="Times New Roman" w:cs="Times New Roman"/>
          <w:lang w:val="ru-RU"/>
        </w:rPr>
        <w:t xml:space="preserve"> </w:t>
      </w:r>
      <w:r w:rsidRPr="004D79DE">
        <w:rPr>
          <w:rFonts w:ascii="Times New Roman" w:hAnsi="Times New Roman" w:cs="Times New Roman"/>
          <w:lang w:val="ru-RU"/>
        </w:rPr>
        <w:t>разговорной речи; тексты повествователь-ного характера, рассуждение, описание; тексты, сочетающие разные</w:t>
      </w:r>
      <w:r>
        <w:rPr>
          <w:rFonts w:ascii="Times New Roman" w:hAnsi="Times New Roman" w:cs="Times New Roman"/>
          <w:lang w:val="ru-RU"/>
        </w:rPr>
        <w:t xml:space="preserve"> </w:t>
      </w:r>
      <w:r w:rsidRPr="004D79DE">
        <w:rPr>
          <w:rFonts w:ascii="Times New Roman" w:hAnsi="Times New Roman" w:cs="Times New Roman"/>
          <w:lang w:val="ru-RU"/>
        </w:rPr>
        <w:t>функционально-смысловые типы речи);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оценивать чужие и собственные речевые высказывания разной функциональной направленности с точки</w:t>
      </w:r>
      <w:r>
        <w:rPr>
          <w:rFonts w:ascii="Times New Roman" w:hAnsi="Times New Roman" w:cs="Times New Roman"/>
          <w:lang w:val="ru-RU"/>
        </w:rPr>
        <w:t xml:space="preserve"> </w:t>
      </w:r>
      <w:r w:rsidRPr="004D79DE">
        <w:rPr>
          <w:rFonts w:ascii="Times New Roman" w:hAnsi="Times New Roman" w:cs="Times New Roman"/>
          <w:lang w:val="ru-RU"/>
        </w:rPr>
        <w:t>зрения соответствия их коммуникативным требованиям и языковой правильности;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исправлять речевые недостатки, редактировать текст;</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выступать перед аудиторией сверстников с небольшими информационными сообщениями, сообщением</w:t>
      </w:r>
      <w:r>
        <w:rPr>
          <w:rFonts w:ascii="Times New Roman" w:hAnsi="Times New Roman" w:cs="Times New Roman"/>
          <w:lang w:val="ru-RU"/>
        </w:rPr>
        <w:t xml:space="preserve"> </w:t>
      </w:r>
      <w:r w:rsidRPr="004D79DE">
        <w:rPr>
          <w:rFonts w:ascii="Times New Roman" w:hAnsi="Times New Roman" w:cs="Times New Roman"/>
          <w:lang w:val="ru-RU"/>
        </w:rPr>
        <w:t>и небольшим докладом на учебно-научную тему.</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различать и анализировать тексты разговорного характера, научные, публицистические, официально-деловые</w:t>
      </w:r>
      <w:r>
        <w:rPr>
          <w:rFonts w:ascii="Times New Roman" w:hAnsi="Times New Roman" w:cs="Times New Roman"/>
          <w:i/>
          <w:iCs/>
          <w:lang w:val="ru-RU"/>
        </w:rPr>
        <w:t>,  тексты художественной литера</w:t>
      </w:r>
      <w:r w:rsidRPr="004D79DE">
        <w:rPr>
          <w:rFonts w:ascii="Times New Roman" w:hAnsi="Times New Roman" w:cs="Times New Roman"/>
          <w:i/>
          <w:iCs/>
          <w:lang w:val="ru-RU"/>
        </w:rPr>
        <w:t>туры с точки зрения специфики использования в них лексических,</w:t>
      </w:r>
      <w:r>
        <w:rPr>
          <w:rFonts w:ascii="Times New Roman" w:hAnsi="Times New Roman" w:cs="Times New Roman"/>
          <w:i/>
          <w:iCs/>
          <w:lang w:val="ru-RU"/>
        </w:rPr>
        <w:t xml:space="preserve"> </w:t>
      </w:r>
      <w:r w:rsidRPr="004D79DE">
        <w:rPr>
          <w:rFonts w:ascii="Times New Roman" w:hAnsi="Times New Roman" w:cs="Times New Roman"/>
          <w:i/>
          <w:iCs/>
          <w:lang w:val="ru-RU"/>
        </w:rPr>
        <w:t>морфологических, синтаксических средств;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создавать  тексты  различных  функциональных  стилей  и  жанров  (аннотация,  рецензия,  реферат,</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тезисы, конспект  как жанры учебно-научного стиля), участвовать в дискуссиях на учебно-научные темы;</w:t>
      </w:r>
      <w:r>
        <w:rPr>
          <w:rFonts w:ascii="Times New Roman" w:hAnsi="Times New Roman" w:cs="Times New Roman"/>
          <w:i/>
          <w:iCs/>
          <w:lang w:val="ru-RU"/>
        </w:rPr>
        <w:t xml:space="preserve"> </w:t>
      </w:r>
      <w:r w:rsidRPr="004D79DE">
        <w:rPr>
          <w:rFonts w:ascii="Times New Roman" w:hAnsi="Times New Roman" w:cs="Times New Roman"/>
          <w:i/>
          <w:iCs/>
          <w:lang w:val="ru-RU"/>
        </w:rPr>
        <w:t>составлять  резюме,  деловое  письмо,  объявление  в  официально-деловом  стиле;  готовить  выступление,</w:t>
      </w:r>
      <w:r>
        <w:rPr>
          <w:rFonts w:ascii="Times New Roman" w:hAnsi="Times New Roman" w:cs="Times New Roman"/>
          <w:i/>
          <w:iCs/>
          <w:lang w:val="ru-RU"/>
        </w:rPr>
        <w:t xml:space="preserve"> </w:t>
      </w:r>
      <w:r w:rsidRPr="004D79DE">
        <w:rPr>
          <w:rFonts w:ascii="Times New Roman" w:hAnsi="Times New Roman" w:cs="Times New Roman"/>
          <w:i/>
          <w:iCs/>
          <w:lang w:val="ru-RU"/>
        </w:rPr>
        <w:t>информационную  заметку,  сочинение-рассуждение  в  публицистическом  стиле;  принимать  участие   в</w:t>
      </w:r>
      <w:r>
        <w:rPr>
          <w:rFonts w:ascii="Times New Roman" w:hAnsi="Times New Roman" w:cs="Times New Roman"/>
          <w:i/>
          <w:iCs/>
          <w:lang w:val="ru-RU"/>
        </w:rPr>
        <w:t xml:space="preserve"> </w:t>
      </w:r>
      <w:r w:rsidRPr="004D79DE">
        <w:rPr>
          <w:rFonts w:ascii="Times New Roman" w:hAnsi="Times New Roman" w:cs="Times New Roman"/>
          <w:i/>
          <w:iCs/>
          <w:lang w:val="ru-RU"/>
        </w:rPr>
        <w:t>беседах,  разговорах,  спорах  в  бытовой  сфере  общения,  соблюдая  нормы  речевого  поведения;  создавать</w:t>
      </w:r>
      <w:r>
        <w:rPr>
          <w:rFonts w:ascii="Times New Roman" w:hAnsi="Times New Roman" w:cs="Times New Roman"/>
          <w:i/>
          <w:iCs/>
          <w:lang w:val="ru-RU"/>
        </w:rPr>
        <w:t xml:space="preserve"> </w:t>
      </w:r>
      <w:r w:rsidRPr="004D79DE">
        <w:rPr>
          <w:rFonts w:ascii="Times New Roman" w:hAnsi="Times New Roman" w:cs="Times New Roman"/>
          <w:i/>
          <w:iCs/>
          <w:lang w:val="ru-RU"/>
        </w:rPr>
        <w:t>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анализировать  образцы  публичной  речи  с  точки  зрения  её  композиции,  аргументации,  языкового</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оформления, достижения поставленных коммуникативных задач;</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выступать  перед  аудиторией  сверстников  с  небольшой  протокольно-этикетной,  развлекательной,</w:t>
      </w:r>
      <w:r>
        <w:rPr>
          <w:rFonts w:ascii="Times New Roman" w:hAnsi="Times New Roman" w:cs="Times New Roman"/>
          <w:i/>
          <w:iCs/>
          <w:lang w:val="ru-RU"/>
        </w:rPr>
        <w:t xml:space="preserve"> </w:t>
      </w:r>
      <w:r w:rsidRPr="004D79DE">
        <w:rPr>
          <w:rFonts w:ascii="Times New Roman" w:hAnsi="Times New Roman" w:cs="Times New Roman"/>
          <w:i/>
          <w:iCs/>
          <w:lang w:val="ru-RU"/>
        </w:rPr>
        <w:t>убеждающей речью.</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Общие сведения о языке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характеризовать основные социальные функции русского языка в России и мире, место русского языка</w:t>
      </w:r>
      <w:r>
        <w:rPr>
          <w:rFonts w:ascii="Times New Roman" w:hAnsi="Times New Roman" w:cs="Times New Roman"/>
          <w:lang w:val="ru-RU"/>
        </w:rPr>
        <w:t xml:space="preserve"> </w:t>
      </w:r>
      <w:r w:rsidRPr="004D79DE">
        <w:rPr>
          <w:rFonts w:ascii="Times New Roman" w:hAnsi="Times New Roman" w:cs="Times New Roman"/>
          <w:lang w:val="ru-RU"/>
        </w:rPr>
        <w:t>среди славянских языков, роль старославянского (церковнославянского) языка в развитии русского языка;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определять различия между литературным языком и диалектами, просторечием, профессиональными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разновидностями языка, жаргоном и характеризовать эти различия;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оценивать использование основных изобразительных средств языка.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характеризовать вклад выдающихся лингвистов в развитие русистики.</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 xml:space="preserve">   Фонетика и орфоэпия. Графика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проводить фонетический анализ слова;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соблюдать основные орфоэпические правила современного русского литературного языка;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извлекать необходимую информацию из орфоэпических словарей и справочников; использовать её 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различных видах деятельности.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опознавать основные выразительные средства фонетики (звукопись);</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выразительно читать прозаические и поэтические тексты;</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извлекать необходимую информацию из мультимедийных орфоэпичес-ких словарей и справочников;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использовать её в различных видах деятельности.</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Морфемика и словообразование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делить слова на морфемы на основе смыслового, грамматического и словообразовательного анализа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слова;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различать изученные способы словообразования;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анализировать  и  самостоятельно  составлять  словообразовательные  пары  и  словообразовательные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цепочки слов;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применять знания и умения по морфемике и словообразованию в практике правописания, а также при</w:t>
      </w:r>
      <w:r>
        <w:rPr>
          <w:rFonts w:ascii="Times New Roman" w:hAnsi="Times New Roman" w:cs="Times New Roman"/>
          <w:lang w:val="ru-RU"/>
        </w:rPr>
        <w:t xml:space="preserve"> </w:t>
      </w:r>
      <w:r w:rsidRPr="004D79DE">
        <w:rPr>
          <w:rFonts w:ascii="Times New Roman" w:hAnsi="Times New Roman" w:cs="Times New Roman"/>
          <w:lang w:val="ru-RU"/>
        </w:rPr>
        <w:t>проведении грамматического и лексического анализа слов.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характеризовать  словообразовательные  цепочки  и  словообразовательные  гнёзда,  устанавливая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смысловую и структурную связь однокоренных слов;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опознавать основные выразительные средства словообразования в художественной речи и оценивать</w:t>
      </w:r>
      <w:r>
        <w:rPr>
          <w:rFonts w:ascii="Times New Roman" w:hAnsi="Times New Roman" w:cs="Times New Roman"/>
          <w:i/>
          <w:iCs/>
          <w:lang w:val="ru-RU"/>
        </w:rPr>
        <w:t xml:space="preserve"> </w:t>
      </w:r>
      <w:r w:rsidRPr="004D79DE">
        <w:rPr>
          <w:rFonts w:ascii="Times New Roman" w:hAnsi="Times New Roman" w:cs="Times New Roman"/>
          <w:i/>
          <w:iCs/>
          <w:lang w:val="ru-RU"/>
        </w:rPr>
        <w:t>их;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извлекать  необходимую  информацию  из  морфемных,  словообразовательных  и  этимологических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словарей и справочников, в том числе мультимедийных;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использовать этимологическую справку для объяснения правописания и лексического значения слова.</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Лексикология и фразеология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проводить  лексический  анализ  слова,  характеризуя  лексическое  значение,  принадлежность  слова  к</w:t>
      </w:r>
      <w:r>
        <w:rPr>
          <w:rFonts w:ascii="Times New Roman" w:hAnsi="Times New Roman" w:cs="Times New Roman"/>
          <w:lang w:val="ru-RU"/>
        </w:rPr>
        <w:t xml:space="preserve"> </w:t>
      </w:r>
      <w:r w:rsidRPr="004D79DE">
        <w:rPr>
          <w:rFonts w:ascii="Times New Roman" w:hAnsi="Times New Roman" w:cs="Times New Roman"/>
          <w:lang w:val="ru-RU"/>
        </w:rPr>
        <w:t>группе однозначных или многозначных слов, указывая прямое и переносное значение слова, принадлежность</w:t>
      </w:r>
      <w:r>
        <w:rPr>
          <w:rFonts w:ascii="Times New Roman" w:hAnsi="Times New Roman" w:cs="Times New Roman"/>
          <w:lang w:val="ru-RU"/>
        </w:rPr>
        <w:t xml:space="preserve"> </w:t>
      </w:r>
      <w:r w:rsidRPr="004D79DE">
        <w:rPr>
          <w:rFonts w:ascii="Times New Roman" w:hAnsi="Times New Roman" w:cs="Times New Roman"/>
          <w:lang w:val="ru-RU"/>
        </w:rPr>
        <w:t>слова к активной или пассивной лексике, а также указывая сферу употребления и стилистическую окраску</w:t>
      </w:r>
      <w:r>
        <w:rPr>
          <w:rFonts w:ascii="Times New Roman" w:hAnsi="Times New Roman" w:cs="Times New Roman"/>
          <w:lang w:val="ru-RU"/>
        </w:rPr>
        <w:t xml:space="preserve"> </w:t>
      </w:r>
      <w:r w:rsidRPr="004D79DE">
        <w:rPr>
          <w:rFonts w:ascii="Times New Roman" w:hAnsi="Times New Roman" w:cs="Times New Roman"/>
          <w:lang w:val="ru-RU"/>
        </w:rPr>
        <w:t>слова;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группировать слова по тематическим группам;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подбирать к словам синонимы, антонимы;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опознавать фразеологические обороты;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соблюдать лексические нормы в устных и письменных высказываниях;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использовать лексическую синонимию как средство исправления неоправданного повтора в речи и как</w:t>
      </w:r>
      <w:r>
        <w:rPr>
          <w:rFonts w:ascii="Times New Roman" w:hAnsi="Times New Roman" w:cs="Times New Roman"/>
          <w:lang w:val="ru-RU"/>
        </w:rPr>
        <w:t xml:space="preserve"> </w:t>
      </w:r>
      <w:r w:rsidRPr="004D79DE">
        <w:rPr>
          <w:rFonts w:ascii="Times New Roman" w:hAnsi="Times New Roman" w:cs="Times New Roman"/>
          <w:lang w:val="ru-RU"/>
        </w:rPr>
        <w:t>средство связи предложений в тексте;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опознавать  основные  виды  тропов,  построенных  на  переносном  значении  слова  (метафора,  эпитет,</w:t>
      </w:r>
      <w:r>
        <w:rPr>
          <w:rFonts w:ascii="Times New Roman" w:hAnsi="Times New Roman" w:cs="Times New Roman"/>
          <w:lang w:val="ru-RU"/>
        </w:rPr>
        <w:t xml:space="preserve"> </w:t>
      </w:r>
      <w:r w:rsidRPr="004D79DE">
        <w:rPr>
          <w:rFonts w:ascii="Times New Roman" w:hAnsi="Times New Roman" w:cs="Times New Roman"/>
          <w:lang w:val="ru-RU"/>
        </w:rPr>
        <w:t>олицетворение);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пользоваться  различными  видами  лексических  словарей  (толковым  словарём,  словарём  синонимов,</w:t>
      </w:r>
      <w:r>
        <w:rPr>
          <w:rFonts w:ascii="Times New Roman" w:hAnsi="Times New Roman" w:cs="Times New Roman"/>
          <w:lang w:val="ru-RU"/>
        </w:rPr>
        <w:t xml:space="preserve"> </w:t>
      </w:r>
      <w:r w:rsidRPr="004D79DE">
        <w:rPr>
          <w:rFonts w:ascii="Times New Roman" w:hAnsi="Times New Roman" w:cs="Times New Roman"/>
          <w:lang w:val="ru-RU"/>
        </w:rPr>
        <w:t>антонимов, фразеологическим словарём и др.) и использовать полученную информацию в различных видах</w:t>
      </w:r>
      <w:r>
        <w:rPr>
          <w:rFonts w:ascii="Times New Roman" w:hAnsi="Times New Roman" w:cs="Times New Roman"/>
          <w:lang w:val="ru-RU"/>
        </w:rPr>
        <w:t xml:space="preserve"> </w:t>
      </w:r>
      <w:r w:rsidRPr="004D79DE">
        <w:rPr>
          <w:rFonts w:ascii="Times New Roman" w:hAnsi="Times New Roman" w:cs="Times New Roman"/>
          <w:lang w:val="ru-RU"/>
        </w:rPr>
        <w:t>деятельности.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объяснять общие принципы классификации словарного состава русского языка;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аргументировать различие лексического и грамматического значений слова;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опознавать омонимы разных видов;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оценивать  собственную  и  чужую  речь  с  точки  зрения  точного,  уместного  и  выразительного</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словоупотребления;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опознавать  основные  выразительные  средства  лексики  и  фразеологии  в  публицистической  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извлекать  необходимую  информацию  из  лексических  словарей  разного  типа  (толкового  словаря,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словарей синонимов, антонимов, устаревших слов, иностранных слов, фразеологического словаря и др.) и</w:t>
      </w:r>
      <w:r>
        <w:rPr>
          <w:rFonts w:ascii="Times New Roman" w:hAnsi="Times New Roman" w:cs="Times New Roman"/>
          <w:i/>
          <w:iCs/>
          <w:lang w:val="ru-RU"/>
        </w:rPr>
        <w:t xml:space="preserve"> </w:t>
      </w:r>
      <w:r w:rsidRPr="004D79DE">
        <w:rPr>
          <w:rFonts w:ascii="Times New Roman" w:hAnsi="Times New Roman" w:cs="Times New Roman"/>
          <w:i/>
          <w:iCs/>
          <w:lang w:val="ru-RU"/>
        </w:rPr>
        <w:t>справочников,  в  том  числе  мультимедийных;  использовать  эту  информацию  в  различных  видах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деятельности.</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Морфология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опознавать самостоятельные (знаменательные) части речи и их формы; служебные части речи;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анализировать слово с точки зрения его принадлежности к той или иной части речи;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употреблять формы слов различных частей речи в соответствии с нормами современного русского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литературного языка;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применять морфологические знания и умения в практике правописания, в различных видах анализа;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распознавать  явления  грамматической  омонимии,  существенные  для  решения  орфографических  и</w:t>
      </w:r>
      <w:r>
        <w:rPr>
          <w:rFonts w:ascii="Times New Roman" w:hAnsi="Times New Roman" w:cs="Times New Roman"/>
          <w:lang w:val="ru-RU"/>
        </w:rPr>
        <w:t xml:space="preserve"> </w:t>
      </w:r>
      <w:r w:rsidRPr="004D79DE">
        <w:rPr>
          <w:rFonts w:ascii="Times New Roman" w:hAnsi="Times New Roman" w:cs="Times New Roman"/>
          <w:lang w:val="ru-RU"/>
        </w:rPr>
        <w:t>пунктуационных задач.</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анализировать синонимические средства морфологии;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различать грамматические омонимы;</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опознавать основные выразительные средства морфологии в публицистической и художественной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речи и оценивать их; объяснять особенности употребления морфологических средств в текстах научного и</w:t>
      </w:r>
      <w:r>
        <w:rPr>
          <w:rFonts w:ascii="Times New Roman" w:hAnsi="Times New Roman" w:cs="Times New Roman"/>
          <w:i/>
          <w:iCs/>
          <w:lang w:val="ru-RU"/>
        </w:rPr>
        <w:t xml:space="preserve"> </w:t>
      </w:r>
      <w:r w:rsidRPr="004D79DE">
        <w:rPr>
          <w:rFonts w:ascii="Times New Roman" w:hAnsi="Times New Roman" w:cs="Times New Roman"/>
          <w:i/>
          <w:iCs/>
          <w:lang w:val="ru-RU"/>
        </w:rPr>
        <w:t>официально-делового стилей речи;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извлекать  необходимую  информацию  из  словарей  грамматических  трудностей,  в  том  числе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мультимедийных; использовать эту информацию в различных видах деятельности.</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 xml:space="preserve">   Синтаксис</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опознавать основные единицы синтаксиса (словосочетание, предложение) и их виды;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анализировать  различные  виды  словосочетаний  и  предложений  с  точки  зрения  структурной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смысловой организации, функциональной предназначенности;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употреблять синтаксические единицы в соответствии с нормами современного русского литературного</w:t>
      </w:r>
      <w:r>
        <w:rPr>
          <w:rFonts w:ascii="Times New Roman" w:hAnsi="Times New Roman" w:cs="Times New Roman"/>
          <w:lang w:val="ru-RU"/>
        </w:rPr>
        <w:t xml:space="preserve"> </w:t>
      </w:r>
      <w:r w:rsidRPr="004D79DE">
        <w:rPr>
          <w:rFonts w:ascii="Times New Roman" w:hAnsi="Times New Roman" w:cs="Times New Roman"/>
          <w:lang w:val="ru-RU"/>
        </w:rPr>
        <w:t>языка;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использовать  разнообразные  синонимические  синтаксические  конструкции  в  собственной  речевой</w:t>
      </w:r>
      <w:r>
        <w:rPr>
          <w:rFonts w:ascii="Times New Roman" w:hAnsi="Times New Roman" w:cs="Times New Roman"/>
          <w:lang w:val="ru-RU"/>
        </w:rPr>
        <w:t xml:space="preserve"> </w:t>
      </w:r>
      <w:r w:rsidRPr="004D79DE">
        <w:rPr>
          <w:rFonts w:ascii="Times New Roman" w:hAnsi="Times New Roman" w:cs="Times New Roman"/>
          <w:lang w:val="ru-RU"/>
        </w:rPr>
        <w:t>практике;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применять синтаксические знания и умения в практике правописания, в различных видах анализа.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анализировать синонимические средства синтаксиса;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опознавать  основные выразительные средства  синтаксиса в  публицистической и  художественной</w:t>
      </w:r>
      <w:r>
        <w:rPr>
          <w:rFonts w:ascii="Times New Roman" w:hAnsi="Times New Roman" w:cs="Times New Roman"/>
          <w:i/>
          <w:iCs/>
          <w:lang w:val="ru-RU"/>
        </w:rPr>
        <w:t xml:space="preserve"> </w:t>
      </w:r>
      <w:r w:rsidRPr="004D79DE">
        <w:rPr>
          <w:rFonts w:ascii="Times New Roman" w:hAnsi="Times New Roman" w:cs="Times New Roman"/>
          <w:i/>
          <w:iCs/>
          <w:lang w:val="ru-RU"/>
        </w:rPr>
        <w:t>речи и оценивать их; объяснять особенности употребления синтаксических конструкций в текстах научного и официально-делового стилей речи;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анализировать  особенности  употребления  синтаксических  конструкций  с  точки  зрения  их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функционально-стилистических качеств, требований выразительности речи.</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Правописание: орфография и пунктуация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соблюдать орфографические и пунктуационные нормы в процессе письма (в объёме содержания курса);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объяснять  выбор  написания  в  устной  форме  (рассуждение)  и  письменной  форме  (с  помощью</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графических символов);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обнаруживать и исправлять орфографические и пунктуационные ошибки;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извлекать необходимую информацию из орфографических словарей и справочников; использовать её в</w:t>
      </w:r>
      <w:r>
        <w:rPr>
          <w:rFonts w:ascii="Times New Roman" w:hAnsi="Times New Roman" w:cs="Times New Roman"/>
          <w:lang w:val="ru-RU"/>
        </w:rPr>
        <w:t xml:space="preserve"> </w:t>
      </w:r>
      <w:r w:rsidRPr="004D79DE">
        <w:rPr>
          <w:rFonts w:ascii="Times New Roman" w:hAnsi="Times New Roman" w:cs="Times New Roman"/>
          <w:lang w:val="ru-RU"/>
        </w:rPr>
        <w:t>процессе письма.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демонстрировать роль орфографии и пунктуации в передаче смысловой стороны речи;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извлекать необходимую информацию из мультимедийных орфографических словарей и справочников по</w:t>
      </w:r>
      <w:r>
        <w:rPr>
          <w:rFonts w:ascii="Times New Roman" w:hAnsi="Times New Roman" w:cs="Times New Roman"/>
          <w:i/>
          <w:iCs/>
          <w:lang w:val="ru-RU"/>
        </w:rPr>
        <w:t xml:space="preserve"> </w:t>
      </w:r>
      <w:r w:rsidRPr="004D79DE">
        <w:rPr>
          <w:rFonts w:ascii="Times New Roman" w:hAnsi="Times New Roman" w:cs="Times New Roman"/>
          <w:i/>
          <w:iCs/>
          <w:lang w:val="ru-RU"/>
        </w:rPr>
        <w:t>правописанию; использовать эту информацию в процессе письма.</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Язык и культура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выявлять единицы языка с национально-культурным компонентом значения в произведениях устного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народного творчества, в художественной литературе и исторических текстах;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приводить  примеры,  которые  доказывают,  что  изучение  языка  позволяет  лучше  узнать  историю  и</w:t>
      </w:r>
      <w:r>
        <w:rPr>
          <w:rFonts w:ascii="Times New Roman" w:hAnsi="Times New Roman" w:cs="Times New Roman"/>
          <w:lang w:val="ru-RU"/>
        </w:rPr>
        <w:t xml:space="preserve"> </w:t>
      </w:r>
      <w:r w:rsidRPr="004D79DE">
        <w:rPr>
          <w:rFonts w:ascii="Times New Roman" w:hAnsi="Times New Roman" w:cs="Times New Roman"/>
          <w:lang w:val="ru-RU"/>
        </w:rPr>
        <w:t>культуру страны;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уместно  использовать  правила  русского  речевого  этикета  в  учебной  деятельности  и  повседневной</w:t>
      </w:r>
      <w:r>
        <w:rPr>
          <w:rFonts w:ascii="Times New Roman" w:hAnsi="Times New Roman" w:cs="Times New Roman"/>
          <w:lang w:val="ru-RU"/>
        </w:rPr>
        <w:t xml:space="preserve"> </w:t>
      </w:r>
      <w:r w:rsidRPr="004D79DE">
        <w:rPr>
          <w:rFonts w:ascii="Times New Roman" w:hAnsi="Times New Roman" w:cs="Times New Roman"/>
          <w:lang w:val="ru-RU"/>
        </w:rPr>
        <w:t>жизни.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характеризовать на отдельных примерах взаимосвязь  языка, культуры и истории народа — носителя</w:t>
      </w:r>
      <w:r>
        <w:rPr>
          <w:rFonts w:ascii="Times New Roman" w:hAnsi="Times New Roman" w:cs="Times New Roman"/>
          <w:i/>
          <w:iCs/>
          <w:lang w:val="ru-RU"/>
        </w:rPr>
        <w:t xml:space="preserve"> </w:t>
      </w:r>
      <w:r w:rsidRPr="004D79DE">
        <w:rPr>
          <w:rFonts w:ascii="Times New Roman" w:hAnsi="Times New Roman" w:cs="Times New Roman"/>
          <w:i/>
          <w:iCs/>
          <w:lang w:val="ru-RU"/>
        </w:rPr>
        <w:t>языка;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анализировать и сравнивать русский речевой этикет  с речевым этикетом отдельных народов России</w:t>
      </w:r>
      <w:r>
        <w:rPr>
          <w:rFonts w:ascii="Times New Roman" w:hAnsi="Times New Roman" w:cs="Times New Roman"/>
          <w:i/>
          <w:iCs/>
          <w:lang w:val="ru-RU"/>
        </w:rPr>
        <w:t xml:space="preserve"> </w:t>
      </w:r>
      <w:r w:rsidRPr="004D79DE">
        <w:rPr>
          <w:rFonts w:ascii="Times New Roman" w:hAnsi="Times New Roman" w:cs="Times New Roman"/>
          <w:i/>
          <w:iCs/>
          <w:lang w:val="ru-RU"/>
        </w:rPr>
        <w:t>и мира.</w:t>
      </w:r>
    </w:p>
    <w:p w:rsidR="00B1528A" w:rsidRDefault="00B1528A" w:rsidP="001639CE">
      <w:pPr>
        <w:jc w:val="both"/>
        <w:rPr>
          <w:rFonts w:ascii="Times New Roman" w:hAnsi="Times New Roman" w:cs="Times New Roman"/>
          <w:b/>
          <w:bCs/>
          <w:lang w:val="ru-RU"/>
        </w:rPr>
      </w:pPr>
    </w:p>
    <w:bookmarkStart w:id="32" w:name="_1_2_3_6__ЛИТЕРАТУРА"/>
    <w:bookmarkEnd w:id="32"/>
    <w:p w:rsidR="00B1528A" w:rsidRPr="00C13B03" w:rsidRDefault="00B1528A" w:rsidP="00D90660">
      <w:pPr>
        <w:pStyle w:val="Heading3"/>
        <w:rPr>
          <w:rStyle w:val="Hyperlink"/>
          <w:rFonts w:cs="Cambria"/>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33" w:name="_Toc417281214"/>
      <w:r w:rsidRPr="00C13B03">
        <w:rPr>
          <w:rStyle w:val="Hyperlink"/>
          <w:rFonts w:cs="Cambria"/>
          <w:lang w:val="ru-RU"/>
        </w:rPr>
        <w:t>1.2.3.6. ЛИТЕРАТУРА</w:t>
      </w:r>
      <w:bookmarkEnd w:id="33"/>
    </w:p>
    <w:p w:rsidR="00B1528A" w:rsidRPr="004D79DE" w:rsidRDefault="00B1528A" w:rsidP="001639CE">
      <w:pPr>
        <w:jc w:val="both"/>
        <w:rPr>
          <w:rFonts w:ascii="Times New Roman" w:hAnsi="Times New Roman" w:cs="Times New Roman"/>
          <w:b/>
          <w:bCs/>
          <w:lang w:val="ru-RU"/>
        </w:rPr>
      </w:pPr>
      <w:r>
        <w:rPr>
          <w:lang w:val="ru-RU"/>
        </w:rPr>
        <w:fldChar w:fldCharType="end"/>
      </w:r>
      <w:r w:rsidRPr="004D79DE">
        <w:rPr>
          <w:rFonts w:ascii="Times New Roman" w:hAnsi="Times New Roman" w:cs="Times New Roman"/>
          <w:b/>
          <w:bCs/>
          <w:lang w:val="ru-RU"/>
        </w:rPr>
        <w:t xml:space="preserve">   Устное народное творчество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CB5548">
      <w:pPr>
        <w:ind w:left="142"/>
        <w:jc w:val="both"/>
        <w:rPr>
          <w:rFonts w:ascii="Times New Roman" w:hAnsi="Times New Roman" w:cs="Times New Roman"/>
          <w:lang w:val="ru-RU"/>
        </w:rPr>
      </w:pPr>
      <w:r w:rsidRPr="004D79DE">
        <w:rPr>
          <w:rFonts w:ascii="Times New Roman" w:hAnsi="Times New Roman" w:cs="Times New Roman"/>
          <w:lang w:val="ru-RU"/>
        </w:rPr>
        <w:t>• осознанно  воспринимать  и  понимать  фольклорный  текст;  различать  фольклорные  и  литературные</w:t>
      </w:r>
      <w:r>
        <w:rPr>
          <w:rFonts w:ascii="Times New Roman" w:hAnsi="Times New Roman" w:cs="Times New Roman"/>
          <w:lang w:val="ru-RU"/>
        </w:rPr>
        <w:t xml:space="preserve"> </w:t>
      </w:r>
      <w:r w:rsidRPr="004D79DE">
        <w:rPr>
          <w:rFonts w:ascii="Times New Roman" w:hAnsi="Times New Roman" w:cs="Times New Roman"/>
          <w:lang w:val="ru-RU"/>
        </w:rPr>
        <w:t>произведения, обращаться к пословицам, поговоркам, фольклорным образам, традиционным фольклорным</w:t>
      </w:r>
      <w:r>
        <w:rPr>
          <w:rFonts w:ascii="Times New Roman" w:hAnsi="Times New Roman" w:cs="Times New Roman"/>
          <w:lang w:val="ru-RU"/>
        </w:rPr>
        <w:t xml:space="preserve"> </w:t>
      </w:r>
      <w:r w:rsidRPr="004D79DE">
        <w:rPr>
          <w:rFonts w:ascii="Times New Roman" w:hAnsi="Times New Roman" w:cs="Times New Roman"/>
          <w:lang w:val="ru-RU"/>
        </w:rPr>
        <w:t>приёмам в различных ситуациях речевого общения, сопоставлять фольклорную сказку и её интерпретацию</w:t>
      </w:r>
      <w:r>
        <w:rPr>
          <w:rFonts w:ascii="Times New Roman" w:hAnsi="Times New Roman" w:cs="Times New Roman"/>
          <w:lang w:val="ru-RU"/>
        </w:rPr>
        <w:t xml:space="preserve"> </w:t>
      </w:r>
      <w:r w:rsidRPr="004D79DE">
        <w:rPr>
          <w:rFonts w:ascii="Times New Roman" w:hAnsi="Times New Roman" w:cs="Times New Roman"/>
          <w:lang w:val="ru-RU"/>
        </w:rPr>
        <w:t>средствами других искусств (иллюстрация, мультипликация, художественный фильм);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выделять нравственную проблематику фольклорных текстов как основу для развития представлений о</w:t>
      </w:r>
      <w:r>
        <w:rPr>
          <w:rFonts w:ascii="Times New Roman" w:hAnsi="Times New Roman" w:cs="Times New Roman"/>
          <w:lang w:val="ru-RU"/>
        </w:rPr>
        <w:t xml:space="preserve"> </w:t>
      </w:r>
      <w:r w:rsidRPr="004D79DE">
        <w:rPr>
          <w:rFonts w:ascii="Times New Roman" w:hAnsi="Times New Roman" w:cs="Times New Roman"/>
          <w:lang w:val="ru-RU"/>
        </w:rPr>
        <w:t>нравственном  идеале  своего  и  русского  народов,  формирования  представлений  о  русском  национальном</w:t>
      </w:r>
      <w:r>
        <w:rPr>
          <w:rFonts w:ascii="Times New Roman" w:hAnsi="Times New Roman" w:cs="Times New Roman"/>
          <w:lang w:val="ru-RU"/>
        </w:rPr>
        <w:t xml:space="preserve"> </w:t>
      </w:r>
      <w:r w:rsidRPr="004D79DE">
        <w:rPr>
          <w:rFonts w:ascii="Times New Roman" w:hAnsi="Times New Roman" w:cs="Times New Roman"/>
          <w:lang w:val="ru-RU"/>
        </w:rPr>
        <w:t>характере;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видеть  черты  русского  национального  характера  в  героях  русских  сказок  и  былин,  видеть  черты</w:t>
      </w:r>
      <w:r>
        <w:rPr>
          <w:rFonts w:ascii="Times New Roman" w:hAnsi="Times New Roman" w:cs="Times New Roman"/>
          <w:lang w:val="ru-RU"/>
        </w:rPr>
        <w:t xml:space="preserve"> </w:t>
      </w:r>
      <w:r w:rsidRPr="004D79DE">
        <w:rPr>
          <w:rFonts w:ascii="Times New Roman" w:hAnsi="Times New Roman" w:cs="Times New Roman"/>
          <w:lang w:val="ru-RU"/>
        </w:rPr>
        <w:t>национального характера своего народа в героях народных сказок и былин;</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учитывая  жанрово-родовые  признаки  произведений  устного  народного  творчества,  выбирать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фольклорные произведения для самостоятельного чтения;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целенаправленно  использовать  малые  фольклорные  жанры  в  своих  устных  и  письменных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высказываниях;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определять с помощью пословицы жизненную/вымышленную ситуацию;</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выразительно читать сказки и былины, соблюдая соответствующий интонационный рисунок устного</w:t>
      </w:r>
      <w:r>
        <w:rPr>
          <w:rFonts w:ascii="Times New Roman" w:hAnsi="Times New Roman" w:cs="Times New Roman"/>
          <w:lang w:val="ru-RU"/>
        </w:rPr>
        <w:t xml:space="preserve"> </w:t>
      </w:r>
      <w:r w:rsidRPr="004D79DE">
        <w:rPr>
          <w:rFonts w:ascii="Times New Roman" w:hAnsi="Times New Roman" w:cs="Times New Roman"/>
          <w:lang w:val="ru-RU"/>
        </w:rPr>
        <w:t>рассказывания;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пересказывать  сказки,  чётко  выделяя  сюжетные  линии,  не  пропуская  значимых</w:t>
      </w:r>
      <w:r>
        <w:rPr>
          <w:rFonts w:ascii="Times New Roman" w:hAnsi="Times New Roman" w:cs="Times New Roman"/>
          <w:lang w:val="ru-RU"/>
        </w:rPr>
        <w:t xml:space="preserve"> </w:t>
      </w:r>
      <w:r w:rsidRPr="004D79DE">
        <w:rPr>
          <w:rFonts w:ascii="Times New Roman" w:hAnsi="Times New Roman" w:cs="Times New Roman"/>
          <w:lang w:val="ru-RU"/>
        </w:rPr>
        <w:t xml:space="preserve"> композиционных</w:t>
      </w:r>
      <w:r>
        <w:rPr>
          <w:rFonts w:ascii="Times New Roman" w:hAnsi="Times New Roman" w:cs="Times New Roman"/>
          <w:lang w:val="ru-RU"/>
        </w:rPr>
        <w:t xml:space="preserve"> </w:t>
      </w:r>
      <w:r w:rsidRPr="004D79DE">
        <w:rPr>
          <w:rFonts w:ascii="Times New Roman" w:hAnsi="Times New Roman" w:cs="Times New Roman"/>
          <w:lang w:val="ru-RU"/>
        </w:rPr>
        <w:t>элементов, используя в своей речи характерные для народных сказок художественные приёмы;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выявлять  в  сказках  характерные  художественные  приёмы  и  на  этой  основе  определять  жанровую</w:t>
      </w:r>
      <w:r>
        <w:rPr>
          <w:rFonts w:ascii="Times New Roman" w:hAnsi="Times New Roman" w:cs="Times New Roman"/>
          <w:lang w:val="ru-RU"/>
        </w:rPr>
        <w:t xml:space="preserve"> </w:t>
      </w:r>
      <w:r w:rsidRPr="004D79DE">
        <w:rPr>
          <w:rFonts w:ascii="Times New Roman" w:hAnsi="Times New Roman" w:cs="Times New Roman"/>
          <w:lang w:val="ru-RU"/>
        </w:rPr>
        <w:t>разновидность сказки, отличать литературную сказку от фольклорной;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видеть  необычное  в  обычном,  устанавливать  неочевидные  связи  между  предметами,  явлениями,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действиями, отгадывая или сочиняя загадку.</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сравнивая сказки, принадлежащие разным народам,  видеть в них воплощение нравственного идеала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конкретного народа (находить общее и различное с идеалом русского и своего народов);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рассказывать о самостоятельно прочитанной сказке, былине, обосновывая свой выбор;</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сочинять сказку (в том числе и по пословице), былину и/или придумывать сюжетные линии;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сравнивая  произведения  героического  эпоса  разных  народов  (былину  и  сагу,  былину  и  сказание),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определять черты национального характера;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выбирать произведения устного народного творчества  разных народов для самостоятельного чтения,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руководствуясь конкретными целевыми установками;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устанавливать  связи  между  фольклорными  произведениями  разных  народов  на  уровне  тематики,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проблематики, образов (по принципу сходства и различия).</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 xml:space="preserve">    Древнерусская  литература.  Русская  литература  </w:t>
      </w:r>
      <w:r w:rsidRPr="004D79DE">
        <w:rPr>
          <w:rFonts w:ascii="Times New Roman" w:hAnsi="Times New Roman" w:cs="Times New Roman"/>
          <w:b/>
          <w:bCs/>
        </w:rPr>
        <w:t>XVIII</w:t>
      </w:r>
      <w:r w:rsidRPr="004D79DE">
        <w:rPr>
          <w:rFonts w:ascii="Times New Roman" w:hAnsi="Times New Roman" w:cs="Times New Roman"/>
          <w:b/>
          <w:bCs/>
          <w:lang w:val="ru-RU"/>
        </w:rPr>
        <w:t xml:space="preserve">  в.  Русская  литература  </w:t>
      </w:r>
      <w:r w:rsidRPr="004D79DE">
        <w:rPr>
          <w:rFonts w:ascii="Times New Roman" w:hAnsi="Times New Roman" w:cs="Times New Roman"/>
          <w:b/>
          <w:bCs/>
        </w:rPr>
        <w:t>XIX</w:t>
      </w:r>
      <w:r w:rsidRPr="004D79DE">
        <w:rPr>
          <w:rFonts w:ascii="Times New Roman" w:hAnsi="Times New Roman" w:cs="Times New Roman"/>
          <w:b/>
          <w:bCs/>
          <w:lang w:val="ru-RU"/>
        </w:rPr>
        <w:t>—</w:t>
      </w:r>
      <w:r w:rsidRPr="004D79DE">
        <w:rPr>
          <w:rFonts w:ascii="Times New Roman" w:hAnsi="Times New Roman" w:cs="Times New Roman"/>
          <w:b/>
          <w:bCs/>
        </w:rPr>
        <w:t>XX</w:t>
      </w:r>
      <w:r w:rsidRPr="004D79DE">
        <w:rPr>
          <w:rFonts w:ascii="Times New Roman" w:hAnsi="Times New Roman" w:cs="Times New Roman"/>
          <w:b/>
          <w:bCs/>
          <w:lang w:val="ru-RU"/>
        </w:rPr>
        <w:t xml:space="preserve">  вв.</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Литература народов России. Зарубежная литература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осознанно воспринимать художественное произведение в единстве формы и содержания; адекватно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понимать  художественный  текст  и  давать  его  смысловой  анализ;  интерпретировать  прочитанное,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устанавливать поле читательских ассоциаций, отбирать произведения для чтения;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воспринимать  художественный  текст  как  произведение  искусства,  послание  автора  читателю,</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современнику и потомку;</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определять для себя актуальную и перспективную цели чтения художественной литературы; выбирать</w:t>
      </w:r>
      <w:r>
        <w:rPr>
          <w:rFonts w:ascii="Times New Roman" w:hAnsi="Times New Roman" w:cs="Times New Roman"/>
          <w:lang w:val="ru-RU"/>
        </w:rPr>
        <w:t xml:space="preserve"> </w:t>
      </w:r>
      <w:r w:rsidRPr="004D79DE">
        <w:rPr>
          <w:rFonts w:ascii="Times New Roman" w:hAnsi="Times New Roman" w:cs="Times New Roman"/>
          <w:lang w:val="ru-RU"/>
        </w:rPr>
        <w:t>произведения для самостоятельного чтения;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выявлять и интерпретировать авторскую позицию, определяя своё к ней отношение, и на этой основе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формировать собственные ценностные ориентации;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определять актуальность произведений для читателей разных поколений и вступать в диалог с другими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читателями;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анализировать  и  истолковывать  произведения  разной  жанровой  природы,  аргументировано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формулируя своё отношение к прочитанному;</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создавать собственный текст аналитического и интерпретирующего характера в различных форматах;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сопоставлять произведение словесного искусства и его воплощение в других искусствах;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работать  с  разными  источниками  информации  и  владеть  основными  способами  её  обработки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презентации.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выбирать  путь  анализа  произведения,  адекватный  жанрово-родовой  природе  художественного</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текста;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дифференцировать  элементы  поэтики  художественного  текста,  видеть  их  художественную  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смысловую функцию;</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сопоставлять «чужие» тексты интерпретирующего характера, аргументировано оценивать их;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оценивать интерпретацию художественного текста, созданную средствами других искусств;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создавать собственную интерпретацию изученного текста средствами других искусств;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сопоставлять произведения русской и мировой литературы самостоятельно (или под руководством</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учителя), определяя линии сопоставления, выбирая аспект для сопоставительного анализа;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вести самостоятельную проектно-исследовательскую  деятельность и оформлять её результаты 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разных форматах (работа исследовательского характера, реферат, проект).</w:t>
      </w:r>
    </w:p>
    <w:p w:rsidR="00B1528A"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 xml:space="preserve">   </w:t>
      </w:r>
    </w:p>
    <w:bookmarkStart w:id="34" w:name="_1_2_3_7__ИНОСТРАННЫЙ_ЯЗЫК_"/>
    <w:bookmarkEnd w:id="34"/>
    <w:p w:rsidR="00B1528A" w:rsidRPr="00C13B03" w:rsidRDefault="00B1528A" w:rsidP="00D90660">
      <w:pPr>
        <w:pStyle w:val="Heading3"/>
        <w:rPr>
          <w:rStyle w:val="Hyperlink"/>
          <w:rFonts w:cs="Cambria"/>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35" w:name="_Toc417281215"/>
      <w:r w:rsidRPr="00C13B03">
        <w:rPr>
          <w:rStyle w:val="Hyperlink"/>
          <w:rFonts w:cs="Cambria"/>
          <w:lang w:val="ru-RU"/>
        </w:rPr>
        <w:t>1.2.3.7. ИНОСТРАННЫЙ ЯЗЫК.</w:t>
      </w:r>
      <w:bookmarkEnd w:id="35"/>
      <w:r w:rsidRPr="00C13B03">
        <w:rPr>
          <w:rStyle w:val="Hyperlink"/>
          <w:rFonts w:cs="Cambria"/>
          <w:lang w:val="ru-RU"/>
        </w:rPr>
        <w:t xml:space="preserve"> </w:t>
      </w:r>
    </w:p>
    <w:p w:rsidR="00B1528A" w:rsidRPr="004D79DE" w:rsidRDefault="00B1528A" w:rsidP="001639CE">
      <w:pPr>
        <w:jc w:val="both"/>
        <w:rPr>
          <w:rFonts w:ascii="Times New Roman" w:hAnsi="Times New Roman" w:cs="Times New Roman"/>
          <w:b/>
          <w:bCs/>
          <w:lang w:val="ru-RU"/>
        </w:rPr>
      </w:pPr>
      <w:r>
        <w:rPr>
          <w:lang w:val="ru-RU"/>
        </w:rPr>
        <w:fldChar w:fldCharType="end"/>
      </w:r>
      <w:r w:rsidRPr="004D79DE">
        <w:rPr>
          <w:rFonts w:ascii="Times New Roman" w:hAnsi="Times New Roman" w:cs="Times New Roman"/>
          <w:b/>
          <w:bCs/>
          <w:lang w:val="ru-RU"/>
        </w:rPr>
        <w:t xml:space="preserve">   Коммуникативные умения</w:t>
      </w:r>
    </w:p>
    <w:p w:rsidR="00B1528A" w:rsidRPr="004D79DE" w:rsidRDefault="00B1528A" w:rsidP="001639CE">
      <w:pPr>
        <w:jc w:val="both"/>
        <w:rPr>
          <w:rFonts w:ascii="Times New Roman" w:hAnsi="Times New Roman" w:cs="Times New Roman"/>
          <w:b/>
          <w:bCs/>
          <w:i/>
          <w:iCs/>
          <w:lang w:val="ru-RU"/>
        </w:rPr>
      </w:pPr>
      <w:r w:rsidRPr="004D79DE">
        <w:rPr>
          <w:rFonts w:ascii="Times New Roman" w:hAnsi="Times New Roman" w:cs="Times New Roman"/>
          <w:b/>
          <w:bCs/>
          <w:i/>
          <w:iCs/>
          <w:lang w:val="ru-RU"/>
        </w:rPr>
        <w:t>Говорение. Диалогическая речь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 вести комбинированный диалог в стандартных ситуациях неофициального общения,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соблюдая нормы речевого этикета, принятые в стране изучаемого языка.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получит возможность научиться брать и давать интервью.</w:t>
      </w:r>
    </w:p>
    <w:p w:rsidR="00B1528A" w:rsidRPr="004D79DE" w:rsidRDefault="00B1528A" w:rsidP="001639CE">
      <w:pPr>
        <w:jc w:val="both"/>
        <w:rPr>
          <w:rFonts w:ascii="Times New Roman" w:hAnsi="Times New Roman" w:cs="Times New Roman"/>
          <w:b/>
          <w:bCs/>
          <w:i/>
          <w:iCs/>
          <w:lang w:val="ru-RU"/>
        </w:rPr>
      </w:pPr>
      <w:r w:rsidRPr="004D79DE">
        <w:rPr>
          <w:rFonts w:ascii="Times New Roman" w:hAnsi="Times New Roman" w:cs="Times New Roman"/>
          <w:b/>
          <w:bCs/>
          <w:i/>
          <w:iCs/>
          <w:lang w:val="ru-RU"/>
        </w:rPr>
        <w:t xml:space="preserve">   Говорение. Монологическая речь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рассказывать  о  себе,  своей  семье,  друзьях,  школе,  своих  интересах,  планах  на  будущее;  о  своём</w:t>
      </w:r>
      <w:r>
        <w:rPr>
          <w:rFonts w:ascii="Times New Roman" w:hAnsi="Times New Roman" w:cs="Times New Roman"/>
          <w:lang w:val="ru-RU"/>
        </w:rPr>
        <w:t xml:space="preserve"> </w:t>
      </w:r>
      <w:r w:rsidRPr="004D79DE">
        <w:rPr>
          <w:rFonts w:ascii="Times New Roman" w:hAnsi="Times New Roman" w:cs="Times New Roman"/>
          <w:lang w:val="ru-RU"/>
        </w:rPr>
        <w:t>городе/селе, своей стране и странах изучаемого языка с опорой на зрительную наглядность и/или вербальные</w:t>
      </w:r>
      <w:r>
        <w:rPr>
          <w:rFonts w:ascii="Times New Roman" w:hAnsi="Times New Roman" w:cs="Times New Roman"/>
          <w:lang w:val="ru-RU"/>
        </w:rPr>
        <w:t xml:space="preserve"> </w:t>
      </w:r>
      <w:r w:rsidRPr="004D79DE">
        <w:rPr>
          <w:rFonts w:ascii="Times New Roman" w:hAnsi="Times New Roman" w:cs="Times New Roman"/>
          <w:lang w:val="ru-RU"/>
        </w:rPr>
        <w:t>опоры (ключевые слова, план, вопросы);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описывать события с опорой на зрительную наглядность и/или вербальные опоры (ключевые слова,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план, вопросы);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давать краткую характеристику реальных людей и литературных персонажей;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передавать  основное  содержание  прочитанного  текста  с  опорой  или  без  опоры  на  текст/ключевые</w:t>
      </w:r>
      <w:r>
        <w:rPr>
          <w:rFonts w:ascii="Times New Roman" w:hAnsi="Times New Roman" w:cs="Times New Roman"/>
          <w:lang w:val="ru-RU"/>
        </w:rPr>
        <w:t xml:space="preserve"> </w:t>
      </w:r>
      <w:r w:rsidRPr="004D79DE">
        <w:rPr>
          <w:rFonts w:ascii="Times New Roman" w:hAnsi="Times New Roman" w:cs="Times New Roman"/>
          <w:lang w:val="ru-RU"/>
        </w:rPr>
        <w:t>слова/план/вопросы.</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делать сообщение на заданную тему на основе прочитанного;</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комментировать факты из прочитанного/прослушанного текста, аргументировать своё отношение к</w:t>
      </w:r>
      <w:r>
        <w:rPr>
          <w:rFonts w:ascii="Times New Roman" w:hAnsi="Times New Roman" w:cs="Times New Roman"/>
          <w:i/>
          <w:iCs/>
          <w:lang w:val="ru-RU"/>
        </w:rPr>
        <w:t xml:space="preserve"> </w:t>
      </w:r>
      <w:r w:rsidRPr="004D79DE">
        <w:rPr>
          <w:rFonts w:ascii="Times New Roman" w:hAnsi="Times New Roman" w:cs="Times New Roman"/>
          <w:i/>
          <w:iCs/>
          <w:lang w:val="ru-RU"/>
        </w:rPr>
        <w:t>прочит анному/прослушанному;</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кратко  высказываться  без  предварительной  подготовки  на  заданную  тему  в  соответствии  с</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предложенной ситуацией общения;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кратко излагать результаты выполненной проектной работы.</w:t>
      </w:r>
    </w:p>
    <w:p w:rsidR="00B1528A" w:rsidRPr="004D79DE" w:rsidRDefault="00B1528A" w:rsidP="001639CE">
      <w:pPr>
        <w:jc w:val="both"/>
        <w:rPr>
          <w:rFonts w:ascii="Times New Roman" w:hAnsi="Times New Roman" w:cs="Times New Roman"/>
          <w:b/>
          <w:bCs/>
          <w:i/>
          <w:iCs/>
          <w:lang w:val="ru-RU"/>
        </w:rPr>
      </w:pPr>
      <w:r w:rsidRPr="004D79DE">
        <w:rPr>
          <w:rFonts w:ascii="Times New Roman" w:hAnsi="Times New Roman" w:cs="Times New Roman"/>
          <w:b/>
          <w:bCs/>
          <w:i/>
          <w:iCs/>
          <w:lang w:val="ru-RU"/>
        </w:rPr>
        <w:t>Аудирование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воспринимать на слух и понимать основное содержание несложных аутентичных текстов, содержащих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некоторое количество неизученных языковых явлений;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воспринимать  на  слух  и  понимать  значимую/нужную/запрашиваемую  информацию  в  аутентичных</w:t>
      </w:r>
      <w:r>
        <w:rPr>
          <w:rFonts w:ascii="Times New Roman" w:hAnsi="Times New Roman" w:cs="Times New Roman"/>
          <w:lang w:val="ru-RU"/>
        </w:rPr>
        <w:t xml:space="preserve"> </w:t>
      </w:r>
      <w:r w:rsidRPr="004D79DE">
        <w:rPr>
          <w:rFonts w:ascii="Times New Roman" w:hAnsi="Times New Roman" w:cs="Times New Roman"/>
          <w:lang w:val="ru-RU"/>
        </w:rPr>
        <w:t>текстах, содержащих как изученные языковые явления, так и некоторое количество неизученных языковых</w:t>
      </w:r>
      <w:r>
        <w:rPr>
          <w:rFonts w:ascii="Times New Roman" w:hAnsi="Times New Roman" w:cs="Times New Roman"/>
          <w:lang w:val="ru-RU"/>
        </w:rPr>
        <w:t xml:space="preserve"> </w:t>
      </w:r>
      <w:r w:rsidRPr="004D79DE">
        <w:rPr>
          <w:rFonts w:ascii="Times New Roman" w:hAnsi="Times New Roman" w:cs="Times New Roman"/>
          <w:lang w:val="ru-RU"/>
        </w:rPr>
        <w:t>явлений.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выделять основную мысль в воспринимаемом на слух тексте;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отделять в тексте, воспринимаемом на слух, главные факты от второстепенных;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использовать контекстуальную или языковую догадку  при восприятии на слух текстов, содержащих</w:t>
      </w:r>
      <w:r>
        <w:rPr>
          <w:rFonts w:ascii="Times New Roman" w:hAnsi="Times New Roman" w:cs="Times New Roman"/>
          <w:i/>
          <w:iCs/>
          <w:lang w:val="ru-RU"/>
        </w:rPr>
        <w:t xml:space="preserve"> </w:t>
      </w:r>
      <w:r w:rsidRPr="004D79DE">
        <w:rPr>
          <w:rFonts w:ascii="Times New Roman" w:hAnsi="Times New Roman" w:cs="Times New Roman"/>
          <w:i/>
          <w:iCs/>
          <w:lang w:val="ru-RU"/>
        </w:rPr>
        <w:t>незнакомые слова;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игнорировать незнакомые языковые явления, несущественные для понимания основного содержания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воспринимаемого на слух текста.</w:t>
      </w:r>
    </w:p>
    <w:p w:rsidR="00B1528A" w:rsidRPr="004D79DE" w:rsidRDefault="00B1528A" w:rsidP="001639CE">
      <w:pPr>
        <w:jc w:val="both"/>
        <w:rPr>
          <w:rFonts w:ascii="Times New Roman" w:hAnsi="Times New Roman" w:cs="Times New Roman"/>
          <w:b/>
          <w:bCs/>
          <w:i/>
          <w:iCs/>
          <w:lang w:val="ru-RU"/>
        </w:rPr>
      </w:pPr>
      <w:r w:rsidRPr="004D79DE">
        <w:rPr>
          <w:rFonts w:ascii="Times New Roman" w:hAnsi="Times New Roman" w:cs="Times New Roman"/>
          <w:b/>
          <w:bCs/>
          <w:i/>
          <w:iCs/>
          <w:lang w:val="ru-RU"/>
        </w:rPr>
        <w:t>Чтение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читать  и  понимать  основное  содержание  несложных  аутентичных  текстов,  содержащих  некоторое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количество неизученных языковых явлений;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читать  и  выборочно  понимать  значимую/нужную/запрашиваемую  информацию  в  несложных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аутентичных текстах, содержащих некоторое количество неизученных языковых явлений.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читать  и  полностью  понимать  несложные  аутентичные  тексты,  построенные  в  основном  на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изученном языковом материале;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догадываться о значении незнакомых слов по сходству с русским языком, по словообразовательным</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элементам, по контексту;</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игнорировать в процессе чтения незнакомые слова,  не мешающие понимать основное содержание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текста;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пользоваться сносками и лингвострановедческим справочником.</w:t>
      </w:r>
    </w:p>
    <w:p w:rsidR="00B1528A" w:rsidRPr="004D79DE" w:rsidRDefault="00B1528A" w:rsidP="001639CE">
      <w:pPr>
        <w:jc w:val="both"/>
        <w:rPr>
          <w:rFonts w:ascii="Times New Roman" w:hAnsi="Times New Roman" w:cs="Times New Roman"/>
          <w:b/>
          <w:bCs/>
          <w:i/>
          <w:iCs/>
          <w:lang w:val="ru-RU"/>
        </w:rPr>
      </w:pPr>
      <w:r w:rsidRPr="004D79DE">
        <w:rPr>
          <w:rFonts w:ascii="Times New Roman" w:hAnsi="Times New Roman" w:cs="Times New Roman"/>
          <w:b/>
          <w:bCs/>
          <w:i/>
          <w:iCs/>
          <w:lang w:val="ru-RU"/>
        </w:rPr>
        <w:t>Письменная речь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заполнять анкеты и формуляры в соответствии с нормами, принятыми в стране изучаемого языка;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писать личное письмо в ответ на письмо-стимул с употреблением формул речевого этикета, принятых в</w:t>
      </w:r>
      <w:r>
        <w:rPr>
          <w:rFonts w:ascii="Times New Roman" w:hAnsi="Times New Roman" w:cs="Times New Roman"/>
          <w:lang w:val="ru-RU"/>
        </w:rPr>
        <w:t xml:space="preserve"> </w:t>
      </w:r>
      <w:r w:rsidRPr="004D79DE">
        <w:rPr>
          <w:rFonts w:ascii="Times New Roman" w:hAnsi="Times New Roman" w:cs="Times New Roman"/>
          <w:lang w:val="ru-RU"/>
        </w:rPr>
        <w:t>стране изучаемого языка.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делать краткие выписки из текста с целью их использования в собственных устных высказываниях;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составлять план/тезисы устного или письменного сообщения;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кратко излагать в письменном виде результаты своей проектной деятельности;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писать небольшие письменные высказывания с опорой на образец.</w:t>
      </w:r>
    </w:p>
    <w:p w:rsidR="00B1528A" w:rsidRPr="004D79DE" w:rsidRDefault="00B1528A" w:rsidP="001639CE">
      <w:pPr>
        <w:jc w:val="both"/>
        <w:rPr>
          <w:rFonts w:ascii="Times New Roman" w:hAnsi="Times New Roman" w:cs="Times New Roman"/>
          <w:b/>
          <w:bCs/>
          <w:i/>
          <w:iCs/>
          <w:lang w:val="ru-RU"/>
        </w:rPr>
      </w:pPr>
      <w:r w:rsidRPr="004D79DE">
        <w:rPr>
          <w:rFonts w:ascii="Times New Roman" w:hAnsi="Times New Roman" w:cs="Times New Roman"/>
          <w:b/>
          <w:bCs/>
          <w:i/>
          <w:iCs/>
          <w:lang w:val="ru-RU"/>
        </w:rPr>
        <w:t>Языковая компетентность (владение языковыми средствами)</w:t>
      </w:r>
    </w:p>
    <w:p w:rsidR="00B1528A" w:rsidRPr="004D79DE" w:rsidRDefault="00B1528A" w:rsidP="001639CE">
      <w:pPr>
        <w:jc w:val="both"/>
        <w:rPr>
          <w:rFonts w:ascii="Times New Roman" w:hAnsi="Times New Roman" w:cs="Times New Roman"/>
          <w:b/>
          <w:bCs/>
          <w:i/>
          <w:iCs/>
          <w:lang w:val="ru-RU"/>
        </w:rPr>
      </w:pPr>
      <w:r w:rsidRPr="004D79DE">
        <w:rPr>
          <w:rFonts w:ascii="Times New Roman" w:hAnsi="Times New Roman" w:cs="Times New Roman"/>
          <w:b/>
          <w:bCs/>
          <w:i/>
          <w:iCs/>
          <w:lang w:val="ru-RU"/>
        </w:rPr>
        <w:t>Фонетическая сторона речи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различать  на  слух  и  адекватно,  без  фонематических  ошибок,  ведущих  к  сбою  коммуникации,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произносить все звуки языка;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соблюдать правильное ударение в изученных словах;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различать коммуникативные типы предложения по интонации;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w:t>
      </w:r>
      <w:r>
        <w:rPr>
          <w:rFonts w:ascii="Times New Roman" w:hAnsi="Times New Roman" w:cs="Times New Roman"/>
          <w:lang w:val="ru-RU"/>
        </w:rPr>
        <w:t xml:space="preserve"> </w:t>
      </w:r>
      <w:r w:rsidRPr="004D79DE">
        <w:rPr>
          <w:rFonts w:ascii="Times New Roman" w:hAnsi="Times New Roman" w:cs="Times New Roman"/>
          <w:lang w:val="ru-RU"/>
        </w:rPr>
        <w:t>словах.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выражать модальные значения, чувства и эмоции с помощью интонации;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различать на слух британские и американские варианты английского языка.</w:t>
      </w:r>
    </w:p>
    <w:p w:rsidR="00B1528A" w:rsidRPr="004D79DE" w:rsidRDefault="00B1528A" w:rsidP="001639CE">
      <w:pPr>
        <w:jc w:val="both"/>
        <w:rPr>
          <w:rFonts w:ascii="Times New Roman" w:hAnsi="Times New Roman" w:cs="Times New Roman"/>
          <w:b/>
          <w:bCs/>
          <w:i/>
          <w:iCs/>
          <w:lang w:val="ru-RU"/>
        </w:rPr>
      </w:pPr>
      <w:r w:rsidRPr="004D79DE">
        <w:rPr>
          <w:rFonts w:ascii="Times New Roman" w:hAnsi="Times New Roman" w:cs="Times New Roman"/>
          <w:b/>
          <w:bCs/>
          <w:i/>
          <w:iCs/>
          <w:lang w:val="ru-RU"/>
        </w:rPr>
        <w:t>Орфография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 правильно писать изученные слова.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Выпускник получит возможность научиться сравнивать и анализировать буквосочетания языка и   их</w:t>
      </w:r>
      <w:r>
        <w:rPr>
          <w:rFonts w:ascii="Times New Roman" w:hAnsi="Times New Roman" w:cs="Times New Roman"/>
          <w:i/>
          <w:iCs/>
          <w:lang w:val="ru-RU"/>
        </w:rPr>
        <w:t xml:space="preserve"> </w:t>
      </w:r>
      <w:r w:rsidRPr="004D79DE">
        <w:rPr>
          <w:rFonts w:ascii="Times New Roman" w:hAnsi="Times New Roman" w:cs="Times New Roman"/>
          <w:i/>
          <w:iCs/>
          <w:lang w:val="ru-RU"/>
        </w:rPr>
        <w:t>транскрипцию.</w:t>
      </w:r>
    </w:p>
    <w:p w:rsidR="00B1528A" w:rsidRPr="004D79DE" w:rsidRDefault="00B1528A" w:rsidP="001639CE">
      <w:pPr>
        <w:jc w:val="both"/>
        <w:rPr>
          <w:rFonts w:ascii="Times New Roman" w:hAnsi="Times New Roman" w:cs="Times New Roman"/>
          <w:b/>
          <w:bCs/>
          <w:i/>
          <w:iCs/>
          <w:lang w:val="ru-RU"/>
        </w:rPr>
      </w:pPr>
      <w:r w:rsidRPr="004D79DE">
        <w:rPr>
          <w:rFonts w:ascii="Times New Roman" w:hAnsi="Times New Roman" w:cs="Times New Roman"/>
          <w:b/>
          <w:bCs/>
          <w:i/>
          <w:iCs/>
          <w:lang w:val="ru-RU"/>
        </w:rPr>
        <w:t>Лексическая сторона речи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узнавать в письменном и звучащем тексте изученные лексические единицы (слова, словосочетания,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реплики-клише речевого этикета), в том числе многозначные, в пределах тематики основной школы;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употреблять в устной и письменной речи в их основном значении изученные лексические единицы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(слова, словосочетания, реплики-клише речевого этикета), в том числе многозначные, в пределах тематики</w:t>
      </w:r>
      <w:r>
        <w:rPr>
          <w:rFonts w:ascii="Times New Roman" w:hAnsi="Times New Roman" w:cs="Times New Roman"/>
          <w:lang w:val="ru-RU"/>
        </w:rPr>
        <w:t xml:space="preserve"> </w:t>
      </w:r>
      <w:r w:rsidRPr="004D79DE">
        <w:rPr>
          <w:rFonts w:ascii="Times New Roman" w:hAnsi="Times New Roman" w:cs="Times New Roman"/>
          <w:lang w:val="ru-RU"/>
        </w:rPr>
        <w:t>основной школы в соответствии с решаемой коммуникативной задачей;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соблюдать существующие в английском языке нормы лексической сочетаемости;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распознавать  и  образовывать  родственные  слова  с  использованием  основных  способов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словообразования (аффиксации, конверсии) в пределах тематики основной школы в соответствии с решаемой</w:t>
      </w:r>
      <w:r>
        <w:rPr>
          <w:rFonts w:ascii="Times New Roman" w:hAnsi="Times New Roman" w:cs="Times New Roman"/>
          <w:lang w:val="ru-RU"/>
        </w:rPr>
        <w:t xml:space="preserve"> </w:t>
      </w:r>
      <w:r w:rsidRPr="004D79DE">
        <w:rPr>
          <w:rFonts w:ascii="Times New Roman" w:hAnsi="Times New Roman" w:cs="Times New Roman"/>
          <w:lang w:val="ru-RU"/>
        </w:rPr>
        <w:t>коммуникативной задачей.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Pr>
          <w:rFonts w:ascii="Times New Roman" w:hAnsi="Times New Roman" w:cs="Times New Roman"/>
          <w:i/>
          <w:iCs/>
          <w:lang w:val="ru-RU"/>
        </w:rPr>
        <w:t xml:space="preserve"> </w:t>
      </w:r>
      <w:r w:rsidRPr="004D79DE">
        <w:rPr>
          <w:rFonts w:ascii="Times New Roman" w:hAnsi="Times New Roman" w:cs="Times New Roman"/>
          <w:i/>
          <w:iCs/>
          <w:lang w:val="ru-RU"/>
        </w:rPr>
        <w:t>• употреблять  в  речи  в  нескольких  значениях  многозначные  слова,  изученные  в  пределах  тематики</w:t>
      </w:r>
      <w:r>
        <w:rPr>
          <w:rFonts w:ascii="Times New Roman" w:hAnsi="Times New Roman" w:cs="Times New Roman"/>
          <w:i/>
          <w:iCs/>
          <w:lang w:val="ru-RU"/>
        </w:rPr>
        <w:t xml:space="preserve"> </w:t>
      </w:r>
      <w:r w:rsidRPr="004D79DE">
        <w:rPr>
          <w:rFonts w:ascii="Times New Roman" w:hAnsi="Times New Roman" w:cs="Times New Roman"/>
          <w:i/>
          <w:iCs/>
          <w:lang w:val="ru-RU"/>
        </w:rPr>
        <w:t>основной школы;</w:t>
      </w:r>
    </w:p>
    <w:p w:rsidR="00B1528A" w:rsidRPr="004D79DE" w:rsidRDefault="00B1528A" w:rsidP="001639CE">
      <w:pPr>
        <w:jc w:val="both"/>
        <w:rPr>
          <w:rFonts w:ascii="Times New Roman" w:hAnsi="Times New Roman" w:cs="Times New Roman"/>
          <w:i/>
          <w:iCs/>
          <w:lang w:val="ru-RU"/>
        </w:rPr>
      </w:pPr>
      <w:r>
        <w:rPr>
          <w:rFonts w:ascii="Times New Roman" w:hAnsi="Times New Roman" w:cs="Times New Roman"/>
          <w:i/>
          <w:iCs/>
          <w:lang w:val="ru-RU"/>
        </w:rPr>
        <w:t xml:space="preserve"> </w:t>
      </w:r>
      <w:r w:rsidRPr="004D79DE">
        <w:rPr>
          <w:rFonts w:ascii="Times New Roman" w:hAnsi="Times New Roman" w:cs="Times New Roman"/>
          <w:i/>
          <w:iCs/>
          <w:lang w:val="ru-RU"/>
        </w:rPr>
        <w:t>• находить различия между явлениями синонимии и антонимии;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распознавать принадлежность слов к частям речи  по определённым признакам (артиклям, аффиксам</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и др.);</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использовать  языковую  догадку  в  процессе  чтения  и  аудирования  (догадываться  о  значении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незнакомых слов по контексту и по словообразовательным элементам).</w:t>
      </w:r>
    </w:p>
    <w:p w:rsidR="00B1528A" w:rsidRPr="004D79DE" w:rsidRDefault="00B1528A" w:rsidP="001639CE">
      <w:pPr>
        <w:jc w:val="both"/>
        <w:rPr>
          <w:rFonts w:ascii="Times New Roman" w:hAnsi="Times New Roman" w:cs="Times New Roman"/>
          <w:b/>
          <w:bCs/>
          <w:i/>
          <w:iCs/>
          <w:lang w:val="ru-RU"/>
        </w:rPr>
      </w:pPr>
      <w:r w:rsidRPr="004D79DE">
        <w:rPr>
          <w:rFonts w:ascii="Times New Roman" w:hAnsi="Times New Roman" w:cs="Times New Roman"/>
          <w:b/>
          <w:bCs/>
          <w:i/>
          <w:iCs/>
          <w:lang w:val="ru-RU"/>
        </w:rPr>
        <w:t>Грамматическая сторона речи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оперировать в процессе устного и письменного общения основными синтаксическими конструкциями и</w:t>
      </w:r>
      <w:r>
        <w:rPr>
          <w:rFonts w:ascii="Times New Roman" w:hAnsi="Times New Roman" w:cs="Times New Roman"/>
          <w:lang w:val="ru-RU"/>
        </w:rPr>
        <w:t xml:space="preserve"> </w:t>
      </w:r>
      <w:r w:rsidRPr="004D79DE">
        <w:rPr>
          <w:rFonts w:ascii="Times New Roman" w:hAnsi="Times New Roman" w:cs="Times New Roman"/>
          <w:lang w:val="ru-RU"/>
        </w:rPr>
        <w:t>морфологическими формами языка в соответствии с коммуникативной задачей в коммуникативно-значимом</w:t>
      </w:r>
      <w:r>
        <w:rPr>
          <w:rFonts w:ascii="Times New Roman" w:hAnsi="Times New Roman" w:cs="Times New Roman"/>
          <w:lang w:val="ru-RU"/>
        </w:rPr>
        <w:t xml:space="preserve"> </w:t>
      </w:r>
      <w:r w:rsidRPr="004D79DE">
        <w:rPr>
          <w:rFonts w:ascii="Times New Roman" w:hAnsi="Times New Roman" w:cs="Times New Roman"/>
          <w:lang w:val="ru-RU"/>
        </w:rPr>
        <w:t>контексте;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распознавать и употреблять в речи: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различные коммуникативные типы предложений: утвердительные, отрицательные, вопросительные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(общий,  специальный,  альтернативный,  разделительный  вопросы),  побудительные  (в  утвердительной  и</w:t>
      </w:r>
      <w:r>
        <w:rPr>
          <w:rFonts w:ascii="Times New Roman" w:hAnsi="Times New Roman" w:cs="Times New Roman"/>
          <w:lang w:val="ru-RU"/>
        </w:rPr>
        <w:t xml:space="preserve"> </w:t>
      </w:r>
      <w:r w:rsidRPr="004D79DE">
        <w:rPr>
          <w:rFonts w:ascii="Times New Roman" w:hAnsi="Times New Roman" w:cs="Times New Roman"/>
          <w:lang w:val="ru-RU"/>
        </w:rPr>
        <w:t>отрицательной форме);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распространённые простые предложения, в том числе с несколькими обстоятельствами, следующими</w:t>
      </w:r>
    </w:p>
    <w:p w:rsidR="00B1528A" w:rsidRPr="004D79DE" w:rsidRDefault="00B1528A" w:rsidP="001639CE">
      <w:pPr>
        <w:jc w:val="both"/>
        <w:rPr>
          <w:rFonts w:ascii="Times New Roman" w:hAnsi="Times New Roman" w:cs="Times New Roman"/>
        </w:rPr>
      </w:pPr>
      <w:r w:rsidRPr="004D79DE">
        <w:rPr>
          <w:rFonts w:ascii="Times New Roman" w:hAnsi="Times New Roman" w:cs="Times New Roman"/>
        </w:rPr>
        <w:t>вопределённомпорядке (We moved to a new house last year);</w:t>
      </w:r>
    </w:p>
    <w:p w:rsidR="00B1528A" w:rsidRPr="004D79DE" w:rsidRDefault="00B1528A" w:rsidP="001639CE">
      <w:pPr>
        <w:jc w:val="both"/>
        <w:rPr>
          <w:rFonts w:ascii="Times New Roman" w:hAnsi="Times New Roman" w:cs="Times New Roman"/>
        </w:rPr>
      </w:pPr>
      <w:r w:rsidRPr="00CB5548">
        <w:rPr>
          <w:rFonts w:ascii="Times New Roman" w:hAnsi="Times New Roman" w:cs="Times New Roman"/>
          <w:lang w:val="ru-RU"/>
        </w:rPr>
        <w:t xml:space="preserve">— </w:t>
      </w:r>
      <w:r w:rsidRPr="004D79DE">
        <w:rPr>
          <w:rFonts w:ascii="Times New Roman" w:hAnsi="Times New Roman" w:cs="Times New Roman"/>
          <w:lang w:val="ru-RU"/>
        </w:rPr>
        <w:t>предложения</w:t>
      </w:r>
      <w:r w:rsidRPr="00CB5548">
        <w:rPr>
          <w:rFonts w:ascii="Times New Roman" w:hAnsi="Times New Roman" w:cs="Times New Roman"/>
          <w:lang w:val="ru-RU"/>
        </w:rPr>
        <w:t xml:space="preserve"> </w:t>
      </w:r>
      <w:r w:rsidRPr="004D79DE">
        <w:rPr>
          <w:rFonts w:ascii="Times New Roman" w:hAnsi="Times New Roman" w:cs="Times New Roman"/>
          <w:lang w:val="ru-RU"/>
        </w:rPr>
        <w:t>с</w:t>
      </w:r>
      <w:r w:rsidRPr="00CB5548">
        <w:rPr>
          <w:rFonts w:ascii="Times New Roman" w:hAnsi="Times New Roman" w:cs="Times New Roman"/>
          <w:lang w:val="ru-RU"/>
        </w:rPr>
        <w:t xml:space="preserve"> </w:t>
      </w:r>
      <w:r w:rsidRPr="004D79DE">
        <w:rPr>
          <w:rFonts w:ascii="Times New Roman" w:hAnsi="Times New Roman" w:cs="Times New Roman"/>
          <w:lang w:val="ru-RU"/>
        </w:rPr>
        <w:t>начальным</w:t>
      </w:r>
      <w:r w:rsidRPr="00CB5548">
        <w:rPr>
          <w:rFonts w:ascii="Times New Roman" w:hAnsi="Times New Roman" w:cs="Times New Roman"/>
          <w:lang w:val="ru-RU"/>
        </w:rPr>
        <w:t xml:space="preserve"> </w:t>
      </w:r>
      <w:r w:rsidRPr="004D79DE">
        <w:rPr>
          <w:rFonts w:ascii="Times New Roman" w:hAnsi="Times New Roman" w:cs="Times New Roman"/>
        </w:rPr>
        <w:t>It</w:t>
      </w:r>
      <w:r>
        <w:rPr>
          <w:rFonts w:ascii="Times New Roman" w:hAnsi="Times New Roman" w:cs="Times New Roman"/>
          <w:lang w:val="ru-RU"/>
        </w:rPr>
        <w:t xml:space="preserve"> </w:t>
      </w:r>
      <w:r w:rsidRPr="00CB5548">
        <w:rPr>
          <w:rFonts w:ascii="Times New Roman" w:hAnsi="Times New Roman" w:cs="Times New Roman"/>
          <w:lang w:val="ru-RU"/>
        </w:rPr>
        <w:t>(</w:t>
      </w:r>
      <w:r w:rsidRPr="004D79DE">
        <w:rPr>
          <w:rFonts w:ascii="Times New Roman" w:hAnsi="Times New Roman" w:cs="Times New Roman"/>
        </w:rPr>
        <w:t>It</w:t>
      </w:r>
      <w:r w:rsidRPr="00CB5548">
        <w:rPr>
          <w:rFonts w:ascii="Times New Roman" w:hAnsi="Times New Roman" w:cs="Times New Roman"/>
          <w:lang w:val="ru-RU"/>
        </w:rPr>
        <w:t>'</w:t>
      </w:r>
      <w:r w:rsidRPr="004D79DE">
        <w:rPr>
          <w:rFonts w:ascii="Times New Roman" w:hAnsi="Times New Roman" w:cs="Times New Roman"/>
        </w:rPr>
        <w:t>scold</w:t>
      </w:r>
      <w:r w:rsidRPr="00CB5548">
        <w:rPr>
          <w:rFonts w:ascii="Times New Roman" w:hAnsi="Times New Roman" w:cs="Times New Roman"/>
          <w:lang w:val="ru-RU"/>
        </w:rPr>
        <w:t>.</w:t>
      </w:r>
      <w:r>
        <w:rPr>
          <w:rFonts w:ascii="Times New Roman" w:hAnsi="Times New Roman" w:cs="Times New Roman"/>
          <w:lang w:val="ru-RU"/>
        </w:rPr>
        <w:t xml:space="preserve"> </w:t>
      </w:r>
      <w:r w:rsidRPr="004D79DE">
        <w:rPr>
          <w:rFonts w:ascii="Times New Roman" w:hAnsi="Times New Roman" w:cs="Times New Roman"/>
        </w:rPr>
        <w:t>It</w:t>
      </w:r>
      <w:r w:rsidRPr="0009029F">
        <w:rPr>
          <w:rFonts w:ascii="Times New Roman" w:hAnsi="Times New Roman" w:cs="Times New Roman"/>
        </w:rPr>
        <w:t>'</w:t>
      </w:r>
      <w:r w:rsidRPr="004D79DE">
        <w:rPr>
          <w:rFonts w:ascii="Times New Roman" w:hAnsi="Times New Roman" w:cs="Times New Roman"/>
        </w:rPr>
        <w:t>sfiveo</w:t>
      </w:r>
      <w:r w:rsidRPr="0009029F">
        <w:rPr>
          <w:rFonts w:ascii="Times New Roman" w:hAnsi="Times New Roman" w:cs="Times New Roman"/>
        </w:rPr>
        <w:t>'</w:t>
      </w:r>
      <w:r w:rsidRPr="004D79DE">
        <w:rPr>
          <w:rFonts w:ascii="Times New Roman" w:hAnsi="Times New Roman" w:cs="Times New Roman"/>
        </w:rPr>
        <w:t>clock</w:t>
      </w:r>
      <w:r w:rsidRPr="0009029F">
        <w:rPr>
          <w:rFonts w:ascii="Times New Roman" w:hAnsi="Times New Roman" w:cs="Times New Roman"/>
        </w:rPr>
        <w:t xml:space="preserve">. </w:t>
      </w:r>
      <w:r w:rsidRPr="004D79DE">
        <w:rPr>
          <w:rFonts w:ascii="Times New Roman" w:hAnsi="Times New Roman" w:cs="Times New Roman"/>
        </w:rPr>
        <w:t>It's interesting. It's winter);</w:t>
      </w:r>
    </w:p>
    <w:p w:rsidR="00B1528A" w:rsidRPr="004D79DE" w:rsidRDefault="00B1528A" w:rsidP="001639CE">
      <w:pPr>
        <w:jc w:val="both"/>
        <w:rPr>
          <w:rFonts w:ascii="Times New Roman" w:hAnsi="Times New Roman" w:cs="Times New Roman"/>
        </w:rPr>
      </w:pPr>
      <w:r w:rsidRPr="004D79DE">
        <w:rPr>
          <w:rFonts w:ascii="Times New Roman" w:hAnsi="Times New Roman" w:cs="Times New Roman"/>
        </w:rPr>
        <w:t>— предложения с начальным There + to be (There are a lot of trees in the park);</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сложносочинённые предложения с сочинительными сою зами</w:t>
      </w:r>
      <w:r w:rsidRPr="004D79DE">
        <w:rPr>
          <w:rFonts w:ascii="Times New Roman" w:hAnsi="Times New Roman" w:cs="Times New Roman"/>
        </w:rPr>
        <w:t>and</w:t>
      </w:r>
      <w:r w:rsidRPr="004D79DE">
        <w:rPr>
          <w:rFonts w:ascii="Times New Roman" w:hAnsi="Times New Roman" w:cs="Times New Roman"/>
          <w:lang w:val="ru-RU"/>
        </w:rPr>
        <w:t xml:space="preserve">, </w:t>
      </w:r>
      <w:r w:rsidRPr="004D79DE">
        <w:rPr>
          <w:rFonts w:ascii="Times New Roman" w:hAnsi="Times New Roman" w:cs="Times New Roman"/>
        </w:rPr>
        <w:t>but</w:t>
      </w:r>
      <w:r w:rsidRPr="004D79DE">
        <w:rPr>
          <w:rFonts w:ascii="Times New Roman" w:hAnsi="Times New Roman" w:cs="Times New Roman"/>
          <w:lang w:val="ru-RU"/>
        </w:rPr>
        <w:t xml:space="preserve">, </w:t>
      </w:r>
      <w:r w:rsidRPr="004D79DE">
        <w:rPr>
          <w:rFonts w:ascii="Times New Roman" w:hAnsi="Times New Roman" w:cs="Times New Roman"/>
        </w:rPr>
        <w:t>or</w:t>
      </w:r>
      <w:r w:rsidRPr="004D79DE">
        <w:rPr>
          <w:rFonts w:ascii="Times New Roman" w:hAnsi="Times New Roman" w:cs="Times New Roman"/>
          <w:lang w:val="ru-RU"/>
        </w:rPr>
        <w:t>;</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косвенную  речь  в  утвердительных  и  вопросительных  предложениях  в  настоящем  и  прошедшем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времени;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имена  существительные  в  единственном  и  множественном  числе,  образованные  по  правилу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исключения;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имена существительные </w:t>
      </w:r>
      <w:r w:rsidRPr="004D79DE">
        <w:rPr>
          <w:rFonts w:ascii="Times New Roman" w:hAnsi="Times New Roman" w:cs="Times New Roman"/>
        </w:rPr>
        <w:t>c</w:t>
      </w:r>
      <w:r w:rsidRPr="004D79DE">
        <w:rPr>
          <w:rFonts w:ascii="Times New Roman" w:hAnsi="Times New Roman" w:cs="Times New Roman"/>
          <w:lang w:val="ru-RU"/>
        </w:rPr>
        <w:t xml:space="preserve"> определённым/неопределённым / нулевым артиклем;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личные,  притяжательные,  указательные,  неопределённые,  относительные,  вопросительные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местоимения;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имена прилагательные в положительной, сравнительной и превосходной степени, образованные по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правилу и исключения; а также наречия, выражающие количество (</w:t>
      </w:r>
      <w:r w:rsidRPr="004D79DE">
        <w:rPr>
          <w:rFonts w:ascii="Times New Roman" w:hAnsi="Times New Roman" w:cs="Times New Roman"/>
        </w:rPr>
        <w:t>many</w:t>
      </w:r>
      <w:r w:rsidRPr="004D79DE">
        <w:rPr>
          <w:rFonts w:ascii="Times New Roman" w:hAnsi="Times New Roman" w:cs="Times New Roman"/>
          <w:lang w:val="ru-RU"/>
        </w:rPr>
        <w:t>/</w:t>
      </w:r>
      <w:r w:rsidRPr="004D79DE">
        <w:rPr>
          <w:rFonts w:ascii="Times New Roman" w:hAnsi="Times New Roman" w:cs="Times New Roman"/>
        </w:rPr>
        <w:t>much</w:t>
      </w:r>
      <w:r w:rsidRPr="004D79DE">
        <w:rPr>
          <w:rFonts w:ascii="Times New Roman" w:hAnsi="Times New Roman" w:cs="Times New Roman"/>
          <w:lang w:val="ru-RU"/>
        </w:rPr>
        <w:t xml:space="preserve">, </w:t>
      </w:r>
      <w:r w:rsidRPr="004D79DE">
        <w:rPr>
          <w:rFonts w:ascii="Times New Roman" w:hAnsi="Times New Roman" w:cs="Times New Roman"/>
        </w:rPr>
        <w:t>few</w:t>
      </w:r>
      <w:r w:rsidRPr="004D79DE">
        <w:rPr>
          <w:rFonts w:ascii="Times New Roman" w:hAnsi="Times New Roman" w:cs="Times New Roman"/>
          <w:lang w:val="ru-RU"/>
        </w:rPr>
        <w:t>/</w:t>
      </w:r>
      <w:r w:rsidRPr="004D79DE">
        <w:rPr>
          <w:rFonts w:ascii="Times New Roman" w:hAnsi="Times New Roman" w:cs="Times New Roman"/>
        </w:rPr>
        <w:t>afew</w:t>
      </w:r>
      <w:r w:rsidRPr="004D79DE">
        <w:rPr>
          <w:rFonts w:ascii="Times New Roman" w:hAnsi="Times New Roman" w:cs="Times New Roman"/>
          <w:lang w:val="ru-RU"/>
        </w:rPr>
        <w:t xml:space="preserve">, </w:t>
      </w:r>
      <w:r w:rsidRPr="004D79DE">
        <w:rPr>
          <w:rFonts w:ascii="Times New Roman" w:hAnsi="Times New Roman" w:cs="Times New Roman"/>
        </w:rPr>
        <w:t>little</w:t>
      </w:r>
      <w:r w:rsidRPr="004D79DE">
        <w:rPr>
          <w:rFonts w:ascii="Times New Roman" w:hAnsi="Times New Roman" w:cs="Times New Roman"/>
          <w:lang w:val="ru-RU"/>
        </w:rPr>
        <w:t>/</w:t>
      </w:r>
      <w:r w:rsidRPr="004D79DE">
        <w:rPr>
          <w:rFonts w:ascii="Times New Roman" w:hAnsi="Times New Roman" w:cs="Times New Roman"/>
        </w:rPr>
        <w:t>alittle</w:t>
      </w:r>
      <w:r w:rsidRPr="004D79DE">
        <w:rPr>
          <w:rFonts w:ascii="Times New Roman" w:hAnsi="Times New Roman" w:cs="Times New Roman"/>
          <w:lang w:val="ru-RU"/>
        </w:rPr>
        <w:t>);</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количественные и порядковые числительные;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глаголы  в  наиболее  употребительных  временных  формах  действительного  залога:  </w:t>
      </w:r>
      <w:r w:rsidRPr="004D79DE">
        <w:rPr>
          <w:rFonts w:ascii="Times New Roman" w:hAnsi="Times New Roman" w:cs="Times New Roman"/>
        </w:rPr>
        <w:t>PresentSimple</w:t>
      </w:r>
      <w:r w:rsidRPr="004D79DE">
        <w:rPr>
          <w:rFonts w:ascii="Times New Roman" w:hAnsi="Times New Roman" w:cs="Times New Roman"/>
          <w:lang w:val="ru-RU"/>
        </w:rPr>
        <w:t>,</w:t>
      </w:r>
    </w:p>
    <w:p w:rsidR="00B1528A" w:rsidRPr="004D79DE" w:rsidRDefault="00B1528A" w:rsidP="001639CE">
      <w:pPr>
        <w:jc w:val="both"/>
        <w:rPr>
          <w:rFonts w:ascii="Times New Roman" w:hAnsi="Times New Roman" w:cs="Times New Roman"/>
        </w:rPr>
      </w:pPr>
      <w:r w:rsidRPr="004D79DE">
        <w:rPr>
          <w:rFonts w:ascii="Times New Roman" w:hAnsi="Times New Roman" w:cs="Times New Roman"/>
        </w:rPr>
        <w:t>Future Simple и Past Simple, Present и Past Continuous, Present Perfect;</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глаголы в следующих формах страдательного залога: </w:t>
      </w:r>
      <w:r w:rsidRPr="004D79DE">
        <w:rPr>
          <w:rFonts w:ascii="Times New Roman" w:hAnsi="Times New Roman" w:cs="Times New Roman"/>
        </w:rPr>
        <w:t>PresentSimplePassive</w:t>
      </w:r>
      <w:r w:rsidRPr="004D79DE">
        <w:rPr>
          <w:rFonts w:ascii="Times New Roman" w:hAnsi="Times New Roman" w:cs="Times New Roman"/>
          <w:lang w:val="ru-RU"/>
        </w:rPr>
        <w:t xml:space="preserve">, </w:t>
      </w:r>
      <w:r w:rsidRPr="004D79DE">
        <w:rPr>
          <w:rFonts w:ascii="Times New Roman" w:hAnsi="Times New Roman" w:cs="Times New Roman"/>
        </w:rPr>
        <w:t>PastSimplePassive</w:t>
      </w:r>
      <w:r w:rsidRPr="004D79DE">
        <w:rPr>
          <w:rFonts w:ascii="Times New Roman" w:hAnsi="Times New Roman" w:cs="Times New Roman"/>
          <w:lang w:val="ru-RU"/>
        </w:rPr>
        <w:t>;</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различные грамматические средства для выражения будущего времени:  </w:t>
      </w:r>
      <w:r w:rsidRPr="004D79DE">
        <w:rPr>
          <w:rFonts w:ascii="Times New Roman" w:hAnsi="Times New Roman" w:cs="Times New Roman"/>
        </w:rPr>
        <w:t>SimpleFuture</w:t>
      </w:r>
      <w:r w:rsidRPr="004D79DE">
        <w:rPr>
          <w:rFonts w:ascii="Times New Roman" w:hAnsi="Times New Roman" w:cs="Times New Roman"/>
          <w:lang w:val="ru-RU"/>
        </w:rPr>
        <w:t xml:space="preserve">, </w:t>
      </w:r>
      <w:r w:rsidRPr="004D79DE">
        <w:rPr>
          <w:rFonts w:ascii="Times New Roman" w:hAnsi="Times New Roman" w:cs="Times New Roman"/>
        </w:rPr>
        <w:t>tobegoingto</w:t>
      </w:r>
      <w:r w:rsidRPr="004D79DE">
        <w:rPr>
          <w:rFonts w:ascii="Times New Roman" w:hAnsi="Times New Roman" w:cs="Times New Roman"/>
          <w:lang w:val="ru-RU"/>
        </w:rPr>
        <w:t>,</w:t>
      </w:r>
    </w:p>
    <w:p w:rsidR="00B1528A" w:rsidRPr="004D79DE" w:rsidRDefault="00B1528A" w:rsidP="001639CE">
      <w:pPr>
        <w:jc w:val="both"/>
        <w:rPr>
          <w:rFonts w:ascii="Times New Roman" w:hAnsi="Times New Roman" w:cs="Times New Roman"/>
        </w:rPr>
      </w:pPr>
      <w:r w:rsidRPr="004D79DE">
        <w:rPr>
          <w:rFonts w:ascii="Times New Roman" w:hAnsi="Times New Roman" w:cs="Times New Roman"/>
        </w:rPr>
        <w:t>Present Continuous;</w:t>
      </w:r>
    </w:p>
    <w:p w:rsidR="00B1528A" w:rsidRPr="004D79DE" w:rsidRDefault="00B1528A" w:rsidP="001639CE">
      <w:pPr>
        <w:jc w:val="both"/>
        <w:rPr>
          <w:rFonts w:ascii="Times New Roman" w:hAnsi="Times New Roman" w:cs="Times New Roman"/>
        </w:rPr>
      </w:pPr>
      <w:r w:rsidRPr="004D79DE">
        <w:rPr>
          <w:rFonts w:ascii="Times New Roman" w:hAnsi="Times New Roman" w:cs="Times New Roman"/>
        </w:rPr>
        <w:t>— условныепредложенияреальногохарактера  (Conditional I  — If I see Jim, I'll invite him to our school</w:t>
      </w:r>
    </w:p>
    <w:p w:rsidR="00B1528A" w:rsidRPr="004D79DE" w:rsidRDefault="00B1528A" w:rsidP="001639CE">
      <w:pPr>
        <w:jc w:val="both"/>
        <w:rPr>
          <w:rFonts w:ascii="Times New Roman" w:hAnsi="Times New Roman" w:cs="Times New Roman"/>
        </w:rPr>
      </w:pPr>
      <w:r w:rsidRPr="004D79DE">
        <w:rPr>
          <w:rFonts w:ascii="Times New Roman" w:hAnsi="Times New Roman" w:cs="Times New Roman"/>
        </w:rPr>
        <w:t>party);</w:t>
      </w:r>
    </w:p>
    <w:p w:rsidR="00B1528A" w:rsidRPr="004D79DE" w:rsidRDefault="00B1528A" w:rsidP="001639CE">
      <w:pPr>
        <w:jc w:val="both"/>
        <w:rPr>
          <w:rFonts w:ascii="Times New Roman" w:hAnsi="Times New Roman" w:cs="Times New Roman"/>
        </w:rPr>
      </w:pPr>
      <w:r w:rsidRPr="004D79DE">
        <w:rPr>
          <w:rFonts w:ascii="Times New Roman" w:hAnsi="Times New Roman" w:cs="Times New Roman"/>
        </w:rPr>
        <w:t>— модальныеглаголы и ихэквиваленты (may, can, be able to, must, have to, should, could).</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распознавать сложноподчинённые предложения с придаточными: времени с союзами  </w:t>
      </w:r>
      <w:r w:rsidRPr="004D79DE">
        <w:rPr>
          <w:rFonts w:ascii="Times New Roman" w:hAnsi="Times New Roman" w:cs="Times New Roman"/>
          <w:i/>
          <w:iCs/>
        </w:rPr>
        <w:t>for</w:t>
      </w:r>
      <w:r w:rsidRPr="004D79DE">
        <w:rPr>
          <w:rFonts w:ascii="Times New Roman" w:hAnsi="Times New Roman" w:cs="Times New Roman"/>
          <w:i/>
          <w:iCs/>
          <w:lang w:val="ru-RU"/>
        </w:rPr>
        <w:t xml:space="preserve">, </w:t>
      </w:r>
      <w:r w:rsidRPr="004D79DE">
        <w:rPr>
          <w:rFonts w:ascii="Times New Roman" w:hAnsi="Times New Roman" w:cs="Times New Roman"/>
          <w:i/>
          <w:iCs/>
        </w:rPr>
        <w:t>since</w:t>
      </w:r>
      <w:r w:rsidRPr="004D79DE">
        <w:rPr>
          <w:rFonts w:ascii="Times New Roman" w:hAnsi="Times New Roman" w:cs="Times New Roman"/>
          <w:i/>
          <w:iCs/>
          <w:lang w:val="ru-RU"/>
        </w:rPr>
        <w:t xml:space="preserve">, </w:t>
      </w:r>
      <w:r w:rsidRPr="004D79DE">
        <w:rPr>
          <w:rFonts w:ascii="Times New Roman" w:hAnsi="Times New Roman" w:cs="Times New Roman"/>
          <w:i/>
          <w:iCs/>
        </w:rPr>
        <w:t>during</w:t>
      </w:r>
      <w:r w:rsidRPr="004D79DE">
        <w:rPr>
          <w:rFonts w:ascii="Times New Roman" w:hAnsi="Times New Roman" w:cs="Times New Roman"/>
          <w:i/>
          <w:iCs/>
          <w:lang w:val="ru-RU"/>
        </w:rPr>
        <w:t>;</w:t>
      </w:r>
      <w:r>
        <w:rPr>
          <w:rFonts w:ascii="Times New Roman" w:hAnsi="Times New Roman" w:cs="Times New Roman"/>
          <w:i/>
          <w:iCs/>
          <w:lang w:val="ru-RU"/>
        </w:rPr>
        <w:t xml:space="preserve"> </w:t>
      </w:r>
      <w:r w:rsidRPr="004D79DE">
        <w:rPr>
          <w:rFonts w:ascii="Times New Roman" w:hAnsi="Times New Roman" w:cs="Times New Roman"/>
          <w:i/>
          <w:iCs/>
          <w:lang w:val="ru-RU"/>
        </w:rPr>
        <w:t xml:space="preserve">цели с союзом </w:t>
      </w:r>
      <w:r w:rsidRPr="004D79DE">
        <w:rPr>
          <w:rFonts w:ascii="Times New Roman" w:hAnsi="Times New Roman" w:cs="Times New Roman"/>
          <w:i/>
          <w:iCs/>
        </w:rPr>
        <w:t>sothat</w:t>
      </w:r>
      <w:r w:rsidRPr="004D79DE">
        <w:rPr>
          <w:rFonts w:ascii="Times New Roman" w:hAnsi="Times New Roman" w:cs="Times New Roman"/>
          <w:i/>
          <w:iCs/>
          <w:lang w:val="ru-RU"/>
        </w:rPr>
        <w:t xml:space="preserve">; условия с союзом </w:t>
      </w:r>
      <w:r w:rsidRPr="004D79DE">
        <w:rPr>
          <w:rFonts w:ascii="Times New Roman" w:hAnsi="Times New Roman" w:cs="Times New Roman"/>
          <w:i/>
          <w:iCs/>
        </w:rPr>
        <w:t>unless</w:t>
      </w:r>
      <w:r w:rsidRPr="004D79DE">
        <w:rPr>
          <w:rFonts w:ascii="Times New Roman" w:hAnsi="Times New Roman" w:cs="Times New Roman"/>
          <w:i/>
          <w:iCs/>
          <w:lang w:val="ru-RU"/>
        </w:rPr>
        <w:t xml:space="preserve">; определительными с союзами </w:t>
      </w:r>
      <w:r w:rsidRPr="004D79DE">
        <w:rPr>
          <w:rFonts w:ascii="Times New Roman" w:hAnsi="Times New Roman" w:cs="Times New Roman"/>
          <w:i/>
          <w:iCs/>
        </w:rPr>
        <w:t>who</w:t>
      </w:r>
      <w:r w:rsidRPr="004D79DE">
        <w:rPr>
          <w:rFonts w:ascii="Times New Roman" w:hAnsi="Times New Roman" w:cs="Times New Roman"/>
          <w:i/>
          <w:iCs/>
          <w:lang w:val="ru-RU"/>
        </w:rPr>
        <w:t xml:space="preserve">, </w:t>
      </w:r>
      <w:r w:rsidRPr="004D79DE">
        <w:rPr>
          <w:rFonts w:ascii="Times New Roman" w:hAnsi="Times New Roman" w:cs="Times New Roman"/>
          <w:i/>
          <w:iCs/>
        </w:rPr>
        <w:t>which</w:t>
      </w:r>
      <w:r w:rsidRPr="004D79DE">
        <w:rPr>
          <w:rFonts w:ascii="Times New Roman" w:hAnsi="Times New Roman" w:cs="Times New Roman"/>
          <w:i/>
          <w:iCs/>
          <w:lang w:val="ru-RU"/>
        </w:rPr>
        <w:t xml:space="preserve">, </w:t>
      </w:r>
      <w:r w:rsidRPr="004D79DE">
        <w:rPr>
          <w:rFonts w:ascii="Times New Roman" w:hAnsi="Times New Roman" w:cs="Times New Roman"/>
          <w:i/>
          <w:iCs/>
        </w:rPr>
        <w:t>that</w:t>
      </w:r>
      <w:r w:rsidRPr="004D79DE">
        <w:rPr>
          <w:rFonts w:ascii="Times New Roman" w:hAnsi="Times New Roman" w:cs="Times New Roman"/>
          <w:i/>
          <w:iCs/>
          <w:lang w:val="ru-RU"/>
        </w:rPr>
        <w:t>;</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распознавать в речи предложения с конструкциями </w:t>
      </w:r>
      <w:r w:rsidRPr="004D79DE">
        <w:rPr>
          <w:rFonts w:ascii="Times New Roman" w:hAnsi="Times New Roman" w:cs="Times New Roman"/>
          <w:i/>
          <w:iCs/>
        </w:rPr>
        <w:t>as</w:t>
      </w:r>
      <w:r w:rsidRPr="004D79DE">
        <w:rPr>
          <w:rFonts w:ascii="Times New Roman" w:hAnsi="Times New Roman" w:cs="Times New Roman"/>
          <w:i/>
          <w:iCs/>
          <w:lang w:val="ru-RU"/>
        </w:rPr>
        <w:t xml:space="preserve"> ... </w:t>
      </w:r>
      <w:r w:rsidRPr="004D79DE">
        <w:rPr>
          <w:rFonts w:ascii="Times New Roman" w:hAnsi="Times New Roman" w:cs="Times New Roman"/>
          <w:i/>
          <w:iCs/>
        </w:rPr>
        <w:t>as</w:t>
      </w:r>
      <w:r w:rsidRPr="004D79DE">
        <w:rPr>
          <w:rFonts w:ascii="Times New Roman" w:hAnsi="Times New Roman" w:cs="Times New Roman"/>
          <w:i/>
          <w:iCs/>
          <w:lang w:val="ru-RU"/>
        </w:rPr>
        <w:t xml:space="preserve">; </w:t>
      </w:r>
      <w:r w:rsidRPr="004D79DE">
        <w:rPr>
          <w:rFonts w:ascii="Times New Roman" w:hAnsi="Times New Roman" w:cs="Times New Roman"/>
          <w:i/>
          <w:iCs/>
        </w:rPr>
        <w:t>notso</w:t>
      </w:r>
      <w:r w:rsidRPr="004D79DE">
        <w:rPr>
          <w:rFonts w:ascii="Times New Roman" w:hAnsi="Times New Roman" w:cs="Times New Roman"/>
          <w:i/>
          <w:iCs/>
          <w:lang w:val="ru-RU"/>
        </w:rPr>
        <w:t xml:space="preserve"> ... </w:t>
      </w:r>
      <w:r w:rsidRPr="004D79DE">
        <w:rPr>
          <w:rFonts w:ascii="Times New Roman" w:hAnsi="Times New Roman" w:cs="Times New Roman"/>
          <w:i/>
          <w:iCs/>
        </w:rPr>
        <w:t>as</w:t>
      </w:r>
      <w:r w:rsidRPr="004D79DE">
        <w:rPr>
          <w:rFonts w:ascii="Times New Roman" w:hAnsi="Times New Roman" w:cs="Times New Roman"/>
          <w:i/>
          <w:iCs/>
          <w:lang w:val="ru-RU"/>
        </w:rPr>
        <w:t xml:space="preserve">; </w:t>
      </w:r>
      <w:r w:rsidRPr="004D79DE">
        <w:rPr>
          <w:rFonts w:ascii="Times New Roman" w:hAnsi="Times New Roman" w:cs="Times New Roman"/>
          <w:i/>
          <w:iCs/>
        </w:rPr>
        <w:t>either</w:t>
      </w:r>
      <w:r w:rsidRPr="004D79DE">
        <w:rPr>
          <w:rFonts w:ascii="Times New Roman" w:hAnsi="Times New Roman" w:cs="Times New Roman"/>
          <w:i/>
          <w:iCs/>
          <w:lang w:val="ru-RU"/>
        </w:rPr>
        <w:t xml:space="preserve"> ... </w:t>
      </w:r>
      <w:r w:rsidRPr="004D79DE">
        <w:rPr>
          <w:rFonts w:ascii="Times New Roman" w:hAnsi="Times New Roman" w:cs="Times New Roman"/>
          <w:i/>
          <w:iCs/>
        </w:rPr>
        <w:t>or</w:t>
      </w:r>
      <w:r w:rsidRPr="004D79DE">
        <w:rPr>
          <w:rFonts w:ascii="Times New Roman" w:hAnsi="Times New Roman" w:cs="Times New Roman"/>
          <w:i/>
          <w:iCs/>
          <w:lang w:val="ru-RU"/>
        </w:rPr>
        <w:t xml:space="preserve">; </w:t>
      </w:r>
      <w:r w:rsidRPr="004D79DE">
        <w:rPr>
          <w:rFonts w:ascii="Times New Roman" w:hAnsi="Times New Roman" w:cs="Times New Roman"/>
          <w:i/>
          <w:iCs/>
        </w:rPr>
        <w:t>neither</w:t>
      </w:r>
      <w:r w:rsidRPr="004D79DE">
        <w:rPr>
          <w:rFonts w:ascii="Times New Roman" w:hAnsi="Times New Roman" w:cs="Times New Roman"/>
          <w:i/>
          <w:iCs/>
          <w:lang w:val="ru-RU"/>
        </w:rPr>
        <w:t xml:space="preserve"> ... </w:t>
      </w:r>
      <w:r w:rsidRPr="004D79DE">
        <w:rPr>
          <w:rFonts w:ascii="Times New Roman" w:hAnsi="Times New Roman" w:cs="Times New Roman"/>
          <w:i/>
          <w:iCs/>
        </w:rPr>
        <w:t>nor</w:t>
      </w:r>
      <w:r w:rsidRPr="004D79DE">
        <w:rPr>
          <w:rFonts w:ascii="Times New Roman" w:hAnsi="Times New Roman" w:cs="Times New Roman"/>
          <w:i/>
          <w:iCs/>
          <w:lang w:val="ru-RU"/>
        </w:rPr>
        <w:t>;</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распознавать в речи условные предложения нереального характера  (</w:t>
      </w:r>
      <w:r w:rsidRPr="004D79DE">
        <w:rPr>
          <w:rFonts w:ascii="Times New Roman" w:hAnsi="Times New Roman" w:cs="Times New Roman"/>
          <w:i/>
          <w:iCs/>
        </w:rPr>
        <w:t>ConditionalII</w:t>
      </w:r>
      <w:r w:rsidRPr="004D79DE">
        <w:rPr>
          <w:rFonts w:ascii="Times New Roman" w:hAnsi="Times New Roman" w:cs="Times New Roman"/>
          <w:i/>
          <w:iCs/>
          <w:lang w:val="ru-RU"/>
        </w:rPr>
        <w:t xml:space="preserve">—  </w:t>
      </w:r>
      <w:r w:rsidRPr="004D79DE">
        <w:rPr>
          <w:rFonts w:ascii="Times New Roman" w:hAnsi="Times New Roman" w:cs="Times New Roman"/>
          <w:i/>
          <w:iCs/>
        </w:rPr>
        <w:t>IfIwereyou</w:t>
      </w:r>
      <w:r w:rsidRPr="004D79DE">
        <w:rPr>
          <w:rFonts w:ascii="Times New Roman" w:hAnsi="Times New Roman" w:cs="Times New Roman"/>
          <w:i/>
          <w:iCs/>
          <w:lang w:val="ru-RU"/>
        </w:rPr>
        <w:t xml:space="preserve">, </w:t>
      </w:r>
      <w:r w:rsidRPr="004D79DE">
        <w:rPr>
          <w:rFonts w:ascii="Times New Roman" w:hAnsi="Times New Roman" w:cs="Times New Roman"/>
          <w:i/>
          <w:iCs/>
        </w:rPr>
        <w:t>I</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rPr>
        <w:t>wouldstartlearningFrench</w:t>
      </w:r>
      <w:r w:rsidRPr="004D79DE">
        <w:rPr>
          <w:rFonts w:ascii="Times New Roman" w:hAnsi="Times New Roman" w:cs="Times New Roman"/>
          <w:i/>
          <w:iCs/>
          <w:lang w:val="ru-RU"/>
        </w:rPr>
        <w:t>);</w:t>
      </w:r>
    </w:p>
    <w:p w:rsidR="00B1528A" w:rsidRPr="00CB5548" w:rsidRDefault="00B1528A" w:rsidP="001639CE">
      <w:pPr>
        <w:jc w:val="both"/>
        <w:rPr>
          <w:rFonts w:ascii="Times New Roman" w:hAnsi="Times New Roman" w:cs="Times New Roman"/>
          <w:i/>
          <w:iCs/>
          <w:lang w:val="ru-RU"/>
        </w:rPr>
      </w:pPr>
      <w:r>
        <w:rPr>
          <w:rFonts w:ascii="Times New Roman" w:hAnsi="Times New Roman" w:cs="Times New Roman"/>
          <w:i/>
          <w:iCs/>
          <w:lang w:val="ru-RU"/>
        </w:rPr>
        <w:t xml:space="preserve"> </w:t>
      </w:r>
      <w:r w:rsidRPr="004D79DE">
        <w:rPr>
          <w:rFonts w:ascii="Times New Roman" w:hAnsi="Times New Roman" w:cs="Times New Roman"/>
          <w:i/>
          <w:iCs/>
          <w:lang w:val="ru-RU"/>
        </w:rPr>
        <w:t xml:space="preserve">• использовать в речи глаголы во временных формах действительного залога:  </w:t>
      </w:r>
      <w:r w:rsidRPr="004D79DE">
        <w:rPr>
          <w:rFonts w:ascii="Times New Roman" w:hAnsi="Times New Roman" w:cs="Times New Roman"/>
          <w:i/>
          <w:iCs/>
        </w:rPr>
        <w:t>PastPerfect</w:t>
      </w:r>
      <w:r w:rsidRPr="004D79DE">
        <w:rPr>
          <w:rFonts w:ascii="Times New Roman" w:hAnsi="Times New Roman" w:cs="Times New Roman"/>
          <w:i/>
          <w:iCs/>
          <w:lang w:val="ru-RU"/>
        </w:rPr>
        <w:t xml:space="preserve">, </w:t>
      </w:r>
      <w:r w:rsidRPr="004D79DE">
        <w:rPr>
          <w:rFonts w:ascii="Times New Roman" w:hAnsi="Times New Roman" w:cs="Times New Roman"/>
          <w:i/>
          <w:iCs/>
        </w:rPr>
        <w:t>PresentPerfect</w:t>
      </w:r>
      <w:r>
        <w:rPr>
          <w:rFonts w:ascii="Times New Roman" w:hAnsi="Times New Roman" w:cs="Times New Roman"/>
          <w:i/>
          <w:iCs/>
          <w:lang w:val="ru-RU"/>
        </w:rPr>
        <w:t xml:space="preserve"> </w:t>
      </w:r>
      <w:r w:rsidRPr="004D79DE">
        <w:rPr>
          <w:rFonts w:ascii="Times New Roman" w:hAnsi="Times New Roman" w:cs="Times New Roman"/>
          <w:i/>
          <w:iCs/>
        </w:rPr>
        <w:t>Continuous</w:t>
      </w:r>
      <w:r w:rsidRPr="00CB5548">
        <w:rPr>
          <w:rFonts w:ascii="Times New Roman" w:hAnsi="Times New Roman" w:cs="Times New Roman"/>
          <w:i/>
          <w:iCs/>
          <w:lang w:val="ru-RU"/>
        </w:rPr>
        <w:t xml:space="preserve">, </w:t>
      </w:r>
      <w:r w:rsidRPr="004D79DE">
        <w:rPr>
          <w:rFonts w:ascii="Times New Roman" w:hAnsi="Times New Roman" w:cs="Times New Roman"/>
          <w:i/>
          <w:iCs/>
        </w:rPr>
        <w:t>Future</w:t>
      </w:r>
      <w:r w:rsidRPr="00CB5548">
        <w:rPr>
          <w:rFonts w:ascii="Times New Roman" w:hAnsi="Times New Roman" w:cs="Times New Roman"/>
          <w:i/>
          <w:iCs/>
          <w:lang w:val="ru-RU"/>
        </w:rPr>
        <w:t>-</w:t>
      </w:r>
      <w:r w:rsidRPr="004D79DE">
        <w:rPr>
          <w:rFonts w:ascii="Times New Roman" w:hAnsi="Times New Roman" w:cs="Times New Roman"/>
          <w:i/>
          <w:iCs/>
        </w:rPr>
        <w:t>in</w:t>
      </w:r>
      <w:r w:rsidRPr="00CB5548">
        <w:rPr>
          <w:rFonts w:ascii="Times New Roman" w:hAnsi="Times New Roman" w:cs="Times New Roman"/>
          <w:i/>
          <w:iCs/>
          <w:lang w:val="ru-RU"/>
        </w:rPr>
        <w:t>-</w:t>
      </w:r>
      <w:r w:rsidRPr="004D79DE">
        <w:rPr>
          <w:rFonts w:ascii="Times New Roman" w:hAnsi="Times New Roman" w:cs="Times New Roman"/>
          <w:i/>
          <w:iCs/>
        </w:rPr>
        <w:t>the</w:t>
      </w:r>
      <w:r w:rsidRPr="00CB5548">
        <w:rPr>
          <w:rFonts w:ascii="Times New Roman" w:hAnsi="Times New Roman" w:cs="Times New Roman"/>
          <w:i/>
          <w:iCs/>
          <w:lang w:val="ru-RU"/>
        </w:rPr>
        <w:t>-</w:t>
      </w:r>
      <w:r w:rsidRPr="004D79DE">
        <w:rPr>
          <w:rFonts w:ascii="Times New Roman" w:hAnsi="Times New Roman" w:cs="Times New Roman"/>
          <w:i/>
          <w:iCs/>
        </w:rPr>
        <w:t>Past</w:t>
      </w:r>
      <w:r w:rsidRPr="00CB5548">
        <w:rPr>
          <w:rFonts w:ascii="Times New Roman" w:hAnsi="Times New Roman" w:cs="Times New Roman"/>
          <w:i/>
          <w:iCs/>
          <w:lang w:val="ru-RU"/>
        </w:rPr>
        <w:t>;</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употреблять в речи глаголы в формах страдательного  залога:  </w:t>
      </w:r>
      <w:r w:rsidRPr="004D79DE">
        <w:rPr>
          <w:rFonts w:ascii="Times New Roman" w:hAnsi="Times New Roman" w:cs="Times New Roman"/>
          <w:i/>
          <w:iCs/>
        </w:rPr>
        <w:t>FutureSimplePassive</w:t>
      </w:r>
      <w:r w:rsidRPr="004D79DE">
        <w:rPr>
          <w:rFonts w:ascii="Times New Roman" w:hAnsi="Times New Roman" w:cs="Times New Roman"/>
          <w:i/>
          <w:iCs/>
          <w:lang w:val="ru-RU"/>
        </w:rPr>
        <w:t xml:space="preserve">,  </w:t>
      </w:r>
      <w:r w:rsidRPr="004D79DE">
        <w:rPr>
          <w:rFonts w:ascii="Times New Roman" w:hAnsi="Times New Roman" w:cs="Times New Roman"/>
          <w:i/>
          <w:iCs/>
        </w:rPr>
        <w:t>PresentPerfect</w:t>
      </w:r>
    </w:p>
    <w:p w:rsidR="00B1528A" w:rsidRDefault="00B1528A" w:rsidP="001639CE">
      <w:pPr>
        <w:jc w:val="both"/>
        <w:rPr>
          <w:rFonts w:ascii="Times New Roman" w:hAnsi="Times New Roman" w:cs="Times New Roman"/>
          <w:i/>
          <w:iCs/>
          <w:lang w:val="ru-RU"/>
        </w:rPr>
      </w:pPr>
      <w:r w:rsidRPr="004D79DE">
        <w:rPr>
          <w:rFonts w:ascii="Times New Roman" w:hAnsi="Times New Roman" w:cs="Times New Roman"/>
          <w:i/>
          <w:iCs/>
        </w:rPr>
        <w:t>Passive</w:t>
      </w:r>
      <w:r w:rsidRPr="004D79DE">
        <w:rPr>
          <w:rFonts w:ascii="Times New Roman" w:hAnsi="Times New Roman" w:cs="Times New Roman"/>
          <w:i/>
          <w:iCs/>
          <w:lang w:val="ru-RU"/>
        </w:rPr>
        <w:t>;</w:t>
      </w:r>
    </w:p>
    <w:p w:rsidR="00B1528A" w:rsidRPr="004D79DE" w:rsidRDefault="00B1528A" w:rsidP="001639CE">
      <w:pPr>
        <w:jc w:val="both"/>
        <w:rPr>
          <w:rFonts w:ascii="Times New Roman" w:hAnsi="Times New Roman" w:cs="Times New Roman"/>
          <w:i/>
          <w:iCs/>
          <w:lang w:val="ru-RU"/>
        </w:rPr>
      </w:pPr>
      <w:r>
        <w:rPr>
          <w:rFonts w:ascii="Times New Roman" w:hAnsi="Times New Roman" w:cs="Times New Roman"/>
          <w:i/>
          <w:iCs/>
          <w:lang w:val="ru-RU"/>
        </w:rPr>
        <w:t xml:space="preserve"> </w:t>
      </w:r>
      <w:r w:rsidRPr="004D79DE">
        <w:rPr>
          <w:rFonts w:ascii="Times New Roman" w:hAnsi="Times New Roman" w:cs="Times New Roman"/>
          <w:i/>
          <w:iCs/>
          <w:lang w:val="ru-RU"/>
        </w:rPr>
        <w:t xml:space="preserve">• распознавать и употреблять в речи модальные глаголы </w:t>
      </w:r>
      <w:r w:rsidRPr="004D79DE">
        <w:rPr>
          <w:rFonts w:ascii="Times New Roman" w:hAnsi="Times New Roman" w:cs="Times New Roman"/>
          <w:i/>
          <w:iCs/>
        </w:rPr>
        <w:t>need</w:t>
      </w:r>
      <w:r w:rsidRPr="004D79DE">
        <w:rPr>
          <w:rFonts w:ascii="Times New Roman" w:hAnsi="Times New Roman" w:cs="Times New Roman"/>
          <w:i/>
          <w:iCs/>
          <w:lang w:val="ru-RU"/>
        </w:rPr>
        <w:t xml:space="preserve">, </w:t>
      </w:r>
      <w:r w:rsidRPr="004D79DE">
        <w:rPr>
          <w:rFonts w:ascii="Times New Roman" w:hAnsi="Times New Roman" w:cs="Times New Roman"/>
          <w:i/>
          <w:iCs/>
        </w:rPr>
        <w:t>shall</w:t>
      </w:r>
      <w:r w:rsidRPr="004D79DE">
        <w:rPr>
          <w:rFonts w:ascii="Times New Roman" w:hAnsi="Times New Roman" w:cs="Times New Roman"/>
          <w:i/>
          <w:iCs/>
          <w:lang w:val="ru-RU"/>
        </w:rPr>
        <w:t xml:space="preserve">, </w:t>
      </w:r>
      <w:r w:rsidRPr="004D79DE">
        <w:rPr>
          <w:rFonts w:ascii="Times New Roman" w:hAnsi="Times New Roman" w:cs="Times New Roman"/>
          <w:i/>
          <w:iCs/>
        </w:rPr>
        <w:t>might</w:t>
      </w:r>
      <w:r w:rsidRPr="004D79DE">
        <w:rPr>
          <w:rFonts w:ascii="Times New Roman" w:hAnsi="Times New Roman" w:cs="Times New Roman"/>
          <w:i/>
          <w:iCs/>
          <w:lang w:val="ru-RU"/>
        </w:rPr>
        <w:t xml:space="preserve">, </w:t>
      </w:r>
      <w:r w:rsidRPr="004D79DE">
        <w:rPr>
          <w:rFonts w:ascii="Times New Roman" w:hAnsi="Times New Roman" w:cs="Times New Roman"/>
          <w:i/>
          <w:iCs/>
        </w:rPr>
        <w:t>would</w:t>
      </w:r>
      <w:r w:rsidRPr="004D79DE">
        <w:rPr>
          <w:rFonts w:ascii="Times New Roman" w:hAnsi="Times New Roman" w:cs="Times New Roman"/>
          <w:i/>
          <w:iCs/>
          <w:lang w:val="ru-RU"/>
        </w:rPr>
        <w:t>.</w:t>
      </w:r>
    </w:p>
    <w:p w:rsidR="00B1528A"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 xml:space="preserve">    </w:t>
      </w:r>
    </w:p>
    <w:bookmarkStart w:id="36" w:name="_1_2_3_8__ИСТОРИЯ_РОССИИ_"/>
    <w:bookmarkEnd w:id="36"/>
    <w:p w:rsidR="00B1528A" w:rsidRPr="00C13B03" w:rsidRDefault="00B1528A" w:rsidP="00D90660">
      <w:pPr>
        <w:pStyle w:val="Heading3"/>
        <w:rPr>
          <w:rStyle w:val="Hyperlink"/>
          <w:rFonts w:cs="Cambria"/>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37" w:name="_Toc417281216"/>
      <w:r w:rsidRPr="00C13B03">
        <w:rPr>
          <w:rStyle w:val="Hyperlink"/>
          <w:rFonts w:cs="Cambria"/>
          <w:lang w:val="ru-RU"/>
        </w:rPr>
        <w:t>1.2.3.8. ИСТОРИЯ РОССИИ. ВСЕОБЩАЯ ИСТОРИЯ</w:t>
      </w:r>
      <w:bookmarkEnd w:id="37"/>
    </w:p>
    <w:p w:rsidR="00B1528A" w:rsidRPr="004D79DE" w:rsidRDefault="00B1528A" w:rsidP="001639CE">
      <w:pPr>
        <w:jc w:val="both"/>
        <w:rPr>
          <w:rFonts w:ascii="Times New Roman" w:hAnsi="Times New Roman" w:cs="Times New Roman"/>
          <w:b/>
          <w:bCs/>
          <w:lang w:val="ru-RU"/>
        </w:rPr>
      </w:pPr>
      <w:r>
        <w:rPr>
          <w:lang w:val="ru-RU"/>
        </w:rPr>
        <w:fldChar w:fldCharType="end"/>
      </w:r>
      <w:r w:rsidRPr="004D79DE">
        <w:rPr>
          <w:rFonts w:ascii="Times New Roman" w:hAnsi="Times New Roman" w:cs="Times New Roman"/>
          <w:b/>
          <w:bCs/>
          <w:lang w:val="ru-RU"/>
        </w:rPr>
        <w:t xml:space="preserve">   История Древнего мира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определять  место  исторических  событий  во  времени,  объяснять  смысл  основных  хронологических</w:t>
      </w:r>
      <w:r>
        <w:rPr>
          <w:rFonts w:ascii="Times New Roman" w:hAnsi="Times New Roman" w:cs="Times New Roman"/>
          <w:lang w:val="ru-RU"/>
        </w:rPr>
        <w:t xml:space="preserve"> </w:t>
      </w:r>
      <w:r w:rsidRPr="004D79DE">
        <w:rPr>
          <w:rFonts w:ascii="Times New Roman" w:hAnsi="Times New Roman" w:cs="Times New Roman"/>
          <w:lang w:val="ru-RU"/>
        </w:rPr>
        <w:t>понятий, терминов (тысячелетие, век, до н. э., н. э.);</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использовать историческую карту как источник информации о расселении человеческих общностей в</w:t>
      </w:r>
      <w:r>
        <w:rPr>
          <w:rFonts w:ascii="Times New Roman" w:hAnsi="Times New Roman" w:cs="Times New Roman"/>
          <w:lang w:val="ru-RU"/>
        </w:rPr>
        <w:t xml:space="preserve"> </w:t>
      </w:r>
      <w:r w:rsidRPr="004D79DE">
        <w:rPr>
          <w:rFonts w:ascii="Times New Roman" w:hAnsi="Times New Roman" w:cs="Times New Roman"/>
          <w:lang w:val="ru-RU"/>
        </w:rPr>
        <w:t>эпохи первобытности и Древнего мира, расположении древних цивилизаций и государств, местах важнейших</w:t>
      </w:r>
      <w:r>
        <w:rPr>
          <w:rFonts w:ascii="Times New Roman" w:hAnsi="Times New Roman" w:cs="Times New Roman"/>
          <w:lang w:val="ru-RU"/>
        </w:rPr>
        <w:t xml:space="preserve"> </w:t>
      </w:r>
      <w:r w:rsidRPr="004D79DE">
        <w:rPr>
          <w:rFonts w:ascii="Times New Roman" w:hAnsi="Times New Roman" w:cs="Times New Roman"/>
          <w:lang w:val="ru-RU"/>
        </w:rPr>
        <w:t>событий;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проводить поиск информации в отрывках исторических текстов, материальных памятниках Древнего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мира;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описывать  условия  существования,  основные  занятия,  образ  жизни  людей  в  древности,  памятники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древней культуры; рассказывать о событиях древней истории;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раскрывать характерные, существенные черты: а) форм государственного устройства древних обществ</w:t>
      </w:r>
      <w:r>
        <w:rPr>
          <w:rFonts w:ascii="Times New Roman" w:hAnsi="Times New Roman" w:cs="Times New Roman"/>
          <w:lang w:val="ru-RU"/>
        </w:rPr>
        <w:t xml:space="preserve"> </w:t>
      </w:r>
      <w:r w:rsidRPr="004D79DE">
        <w:rPr>
          <w:rFonts w:ascii="Times New Roman" w:hAnsi="Times New Roman" w:cs="Times New Roman"/>
          <w:lang w:val="ru-RU"/>
        </w:rPr>
        <w:t>(с  использованием  понятий  «деспотия»,  «полис»,  «республика»,  «закон»,  «империя»,  «метрополия»,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«колония»  и  др.);  б)  положения  основных  групп  населения  в  древневосточных  и  античных  обществах</w:t>
      </w:r>
      <w:r>
        <w:rPr>
          <w:rFonts w:ascii="Times New Roman" w:hAnsi="Times New Roman" w:cs="Times New Roman"/>
          <w:lang w:val="ru-RU"/>
        </w:rPr>
        <w:t xml:space="preserve"> </w:t>
      </w:r>
      <w:r w:rsidRPr="004D79DE">
        <w:rPr>
          <w:rFonts w:ascii="Times New Roman" w:hAnsi="Times New Roman" w:cs="Times New Roman"/>
          <w:lang w:val="ru-RU"/>
        </w:rPr>
        <w:t>(правители и подданные, свободные и рабы); в) религиозных верований людей в древности;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объяснять,  в  чём  заключались  назначение  и  художественные  достоинства  памятников  древней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культуры: архитектурных сооружений, предметов быта, произведений искусства;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давать оценку наиболее значительным событиям и личностям древней истории.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получит возможность научиться: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давать характеристику общественного строя древних государств;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сопоставлять свидетельства различных исторических источников, выявляя в них общее и различия;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видеть проявления влияния античного искусства в окружающей среде;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высказывать суждения о значении и месте исторического и культурного наследия древних обществ 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мировой истории.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История Средних веков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локализовать  во  времени  общие  рамки  и  события  Средневековья,  этапы  становления  и  развития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Русского государства; соотносить хронологию истории Руси и всеобщей истории;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использовать  историческую  карту  как  источник  информации  о  территории,  об  экономических  и</w:t>
      </w:r>
      <w:r>
        <w:rPr>
          <w:rFonts w:ascii="Times New Roman" w:hAnsi="Times New Roman" w:cs="Times New Roman"/>
          <w:lang w:val="ru-RU"/>
        </w:rPr>
        <w:t xml:space="preserve"> </w:t>
      </w:r>
      <w:r w:rsidRPr="004D79DE">
        <w:rPr>
          <w:rFonts w:ascii="Times New Roman" w:hAnsi="Times New Roman" w:cs="Times New Roman"/>
          <w:lang w:val="ru-RU"/>
        </w:rPr>
        <w:t>культурных центрах Руси и других государств в Средние века, о направлениях крупнейших передвижений</w:t>
      </w:r>
      <w:r>
        <w:rPr>
          <w:rFonts w:ascii="Times New Roman" w:hAnsi="Times New Roman" w:cs="Times New Roman"/>
          <w:lang w:val="ru-RU"/>
        </w:rPr>
        <w:t xml:space="preserve"> </w:t>
      </w:r>
      <w:r w:rsidRPr="004D79DE">
        <w:rPr>
          <w:rFonts w:ascii="Times New Roman" w:hAnsi="Times New Roman" w:cs="Times New Roman"/>
          <w:lang w:val="ru-RU"/>
        </w:rPr>
        <w:t>людей — походов, завоеваний, колонизаций и др.;</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проводить  поиск  информации  в  исторических  текстах,  материальных  исторических  памятниках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Средневековья;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составлять описание образа жизни различных групп населения в средневековых обществах на Руси и в</w:t>
      </w:r>
      <w:r>
        <w:rPr>
          <w:rFonts w:ascii="Times New Roman" w:hAnsi="Times New Roman" w:cs="Times New Roman"/>
          <w:lang w:val="ru-RU"/>
        </w:rPr>
        <w:t xml:space="preserve"> </w:t>
      </w:r>
      <w:r w:rsidRPr="004D79DE">
        <w:rPr>
          <w:rFonts w:ascii="Times New Roman" w:hAnsi="Times New Roman" w:cs="Times New Roman"/>
          <w:lang w:val="ru-RU"/>
        </w:rPr>
        <w:t>других  странах,  памятников  материальной  и  художественной  культуры;  рассказывать  о  значительных</w:t>
      </w:r>
      <w:r>
        <w:rPr>
          <w:rFonts w:ascii="Times New Roman" w:hAnsi="Times New Roman" w:cs="Times New Roman"/>
          <w:lang w:val="ru-RU"/>
        </w:rPr>
        <w:t xml:space="preserve"> </w:t>
      </w:r>
      <w:r w:rsidRPr="004D79DE">
        <w:rPr>
          <w:rFonts w:ascii="Times New Roman" w:hAnsi="Times New Roman" w:cs="Times New Roman"/>
          <w:lang w:val="ru-RU"/>
        </w:rPr>
        <w:t>событиях средневековой истории;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раскрывать  характерные,  существенные  черты:  а)  экономических  и  социальных  отношений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политического строя на Руси и в других государствах; б) ценностей, господствовавших в средневековых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обществах, религиозных воззрений, представлений средневекового человека о мире;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объяснять причины и следствия ключевых событий отечественной и всеобщей истории Средних веков;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сопоставлять  развитие  Руси  и  других  стран  в  период  Средневековья,  показывать  общие  черты  и</w:t>
      </w:r>
      <w:r>
        <w:rPr>
          <w:rFonts w:ascii="Times New Roman" w:hAnsi="Times New Roman" w:cs="Times New Roman"/>
          <w:lang w:val="ru-RU"/>
        </w:rPr>
        <w:t xml:space="preserve"> </w:t>
      </w:r>
      <w:r w:rsidRPr="004D79DE">
        <w:rPr>
          <w:rFonts w:ascii="Times New Roman" w:hAnsi="Times New Roman" w:cs="Times New Roman"/>
          <w:lang w:val="ru-RU"/>
        </w:rPr>
        <w:t>особенности (в связи с понятиями «политическая раздробленность», «централизованное государство» и др.);</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давать оценку событиям и личностям отечественной и всеобщей истории Средних веков.</w:t>
      </w:r>
    </w:p>
    <w:p w:rsidR="00B1528A" w:rsidRPr="004D79DE" w:rsidRDefault="00B1528A" w:rsidP="00CB5548">
      <w:pPr>
        <w:jc w:val="both"/>
        <w:rPr>
          <w:rFonts w:ascii="Times New Roman" w:hAnsi="Times New Roman" w:cs="Times New Roman"/>
          <w:i/>
          <w:iCs/>
          <w:lang w:val="ru-RU"/>
        </w:rPr>
      </w:pPr>
      <w:r w:rsidRPr="004D79DE">
        <w:rPr>
          <w:rFonts w:ascii="Times New Roman" w:hAnsi="Times New Roman" w:cs="Times New Roman"/>
          <w:i/>
          <w:iCs/>
          <w:lang w:val="ru-RU"/>
        </w:rPr>
        <w:t xml:space="preserve">   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давать  сопоставительную  характеристику  политического  устройства  государств  Средневековья</w:t>
      </w:r>
      <w:r>
        <w:rPr>
          <w:rFonts w:ascii="Times New Roman" w:hAnsi="Times New Roman" w:cs="Times New Roman"/>
          <w:i/>
          <w:iCs/>
          <w:lang w:val="ru-RU"/>
        </w:rPr>
        <w:t xml:space="preserve"> </w:t>
      </w:r>
      <w:r w:rsidRPr="004D79DE">
        <w:rPr>
          <w:rFonts w:ascii="Times New Roman" w:hAnsi="Times New Roman" w:cs="Times New Roman"/>
          <w:i/>
          <w:iCs/>
          <w:lang w:val="ru-RU"/>
        </w:rPr>
        <w:t>(Русь, Запад, Восток);</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сравнивать свидетельства различных исторических источников, выявляя в них общее и различия;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составлять  на  основе  информации  учебника  и  дополнительной  литературы  описания  памятников</w:t>
      </w:r>
      <w:r>
        <w:rPr>
          <w:rFonts w:ascii="Times New Roman" w:hAnsi="Times New Roman" w:cs="Times New Roman"/>
          <w:i/>
          <w:iCs/>
          <w:lang w:val="ru-RU"/>
        </w:rPr>
        <w:t xml:space="preserve"> </w:t>
      </w:r>
      <w:r w:rsidRPr="004D79DE">
        <w:rPr>
          <w:rFonts w:ascii="Times New Roman" w:hAnsi="Times New Roman" w:cs="Times New Roman"/>
          <w:i/>
          <w:iCs/>
          <w:lang w:val="ru-RU"/>
        </w:rPr>
        <w:t>средневековой  культуры  Руси  и  других  стран,  объяснять,  в  чём  заключаются  их  художественные</w:t>
      </w:r>
      <w:r>
        <w:rPr>
          <w:rFonts w:ascii="Times New Roman" w:hAnsi="Times New Roman" w:cs="Times New Roman"/>
          <w:i/>
          <w:iCs/>
          <w:lang w:val="ru-RU"/>
        </w:rPr>
        <w:t xml:space="preserve"> </w:t>
      </w:r>
      <w:r w:rsidRPr="004D79DE">
        <w:rPr>
          <w:rFonts w:ascii="Times New Roman" w:hAnsi="Times New Roman" w:cs="Times New Roman"/>
          <w:i/>
          <w:iCs/>
          <w:lang w:val="ru-RU"/>
        </w:rPr>
        <w:t>достоинства и значение.</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История Нового времени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локализовать  во  времени  хронологические  рамки  и  рубежные  события  Нового  времени  как</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исторической  эпохи,  основные  этапы  отечественной  и  всеобщей  истории  Нового  времени;  соотносить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хронологию истории России и всеобщей истории в Новое время;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использовать историческую карту как источник информации о границах России и других государств в</w:t>
      </w:r>
      <w:r>
        <w:rPr>
          <w:rFonts w:ascii="Times New Roman" w:hAnsi="Times New Roman" w:cs="Times New Roman"/>
          <w:lang w:val="ru-RU"/>
        </w:rPr>
        <w:t xml:space="preserve"> </w:t>
      </w:r>
      <w:r w:rsidRPr="004D79DE">
        <w:rPr>
          <w:rFonts w:ascii="Times New Roman" w:hAnsi="Times New Roman" w:cs="Times New Roman"/>
          <w:lang w:val="ru-RU"/>
        </w:rPr>
        <w:t>Новое время, об основных процессах социально-экономического развития, о местах важнейших событий,</w:t>
      </w:r>
      <w:r>
        <w:rPr>
          <w:rFonts w:ascii="Times New Roman" w:hAnsi="Times New Roman" w:cs="Times New Roman"/>
          <w:lang w:val="ru-RU"/>
        </w:rPr>
        <w:t xml:space="preserve"> </w:t>
      </w:r>
      <w:r w:rsidRPr="004D79DE">
        <w:rPr>
          <w:rFonts w:ascii="Times New Roman" w:hAnsi="Times New Roman" w:cs="Times New Roman"/>
          <w:lang w:val="ru-RU"/>
        </w:rPr>
        <w:t>направлениях значительных передвижений — походов, завоеваний, колонизации и др.;</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анализировать информацию из различных источников по отечественной и всеобщей истории Нового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времени;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составлять описание положения и образа жизни основных социальных групп в России и других странах</w:t>
      </w:r>
      <w:r>
        <w:rPr>
          <w:rFonts w:ascii="Times New Roman" w:hAnsi="Times New Roman" w:cs="Times New Roman"/>
          <w:lang w:val="ru-RU"/>
        </w:rPr>
        <w:t xml:space="preserve"> </w:t>
      </w:r>
      <w:r w:rsidRPr="004D79DE">
        <w:rPr>
          <w:rFonts w:ascii="Times New Roman" w:hAnsi="Times New Roman" w:cs="Times New Roman"/>
          <w:lang w:val="ru-RU"/>
        </w:rPr>
        <w:t>в  Новое  время,  памятников  материальной  и  художественной  культуры;  рассказывать  о  значительных</w:t>
      </w:r>
      <w:r>
        <w:rPr>
          <w:rFonts w:ascii="Times New Roman" w:hAnsi="Times New Roman" w:cs="Times New Roman"/>
          <w:lang w:val="ru-RU"/>
        </w:rPr>
        <w:t xml:space="preserve"> </w:t>
      </w:r>
      <w:r w:rsidRPr="004D79DE">
        <w:rPr>
          <w:rFonts w:ascii="Times New Roman" w:hAnsi="Times New Roman" w:cs="Times New Roman"/>
          <w:lang w:val="ru-RU"/>
        </w:rPr>
        <w:t>событиях и личностях отечественной и всеобщей истории Нового времени;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систематизировать исторический материал, содержащийся в учебной и дополнительной литературе по</w:t>
      </w:r>
      <w:r>
        <w:rPr>
          <w:rFonts w:ascii="Times New Roman" w:hAnsi="Times New Roman" w:cs="Times New Roman"/>
          <w:lang w:val="ru-RU"/>
        </w:rPr>
        <w:t xml:space="preserve"> </w:t>
      </w:r>
      <w:r w:rsidRPr="004D79DE">
        <w:rPr>
          <w:rFonts w:ascii="Times New Roman" w:hAnsi="Times New Roman" w:cs="Times New Roman"/>
          <w:lang w:val="ru-RU"/>
        </w:rPr>
        <w:t>отечественной и всеобщей истории Нового времени;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раскрывать характерные, существенные черты: а) экономического и социального развития России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других  стран  в  Новое  время;  б)  эволюции  политического  строя  (включая  понятия  «монархия»,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«самодержавие», «абсолютизм» и др.); в) развития общественного движения («консерватизм», «либерализм»,</w:t>
      </w:r>
      <w:r>
        <w:rPr>
          <w:rFonts w:ascii="Times New Roman" w:hAnsi="Times New Roman" w:cs="Times New Roman"/>
          <w:lang w:val="ru-RU"/>
        </w:rPr>
        <w:t xml:space="preserve"> </w:t>
      </w:r>
      <w:r w:rsidRPr="004D79DE">
        <w:rPr>
          <w:rFonts w:ascii="Times New Roman" w:hAnsi="Times New Roman" w:cs="Times New Roman"/>
          <w:lang w:val="ru-RU"/>
        </w:rPr>
        <w:t>«социализм»); г) представлений о мире и общественных ценностях; д) художественной культуры Нового</w:t>
      </w:r>
      <w:r>
        <w:rPr>
          <w:rFonts w:ascii="Times New Roman" w:hAnsi="Times New Roman" w:cs="Times New Roman"/>
          <w:lang w:val="ru-RU"/>
        </w:rPr>
        <w:t xml:space="preserve"> </w:t>
      </w:r>
      <w:r w:rsidRPr="004D79DE">
        <w:rPr>
          <w:rFonts w:ascii="Times New Roman" w:hAnsi="Times New Roman" w:cs="Times New Roman"/>
          <w:lang w:val="ru-RU"/>
        </w:rPr>
        <w:t>времени;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объяснять причины и следствия ключевых событий и процессов отечественной и всеобщей истории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Нового времени (социальных движений, реформ и революций, взаимодействий между народами и др.);</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сопоставлять развитие России и других стран в Новое время, сравнивать исторические ситуации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события;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давать оценку событиям и личностям отечественной и всеобщей истории Нового времени.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используя историческую карту, характеризовать социально-экономическое и политическое развитие</w:t>
      </w:r>
      <w:r>
        <w:rPr>
          <w:rFonts w:ascii="Times New Roman" w:hAnsi="Times New Roman" w:cs="Times New Roman"/>
          <w:i/>
          <w:iCs/>
          <w:lang w:val="ru-RU"/>
        </w:rPr>
        <w:t xml:space="preserve"> </w:t>
      </w:r>
      <w:r w:rsidRPr="004D79DE">
        <w:rPr>
          <w:rFonts w:ascii="Times New Roman" w:hAnsi="Times New Roman" w:cs="Times New Roman"/>
          <w:i/>
          <w:iCs/>
          <w:lang w:val="ru-RU"/>
        </w:rPr>
        <w:t>России, других государств в Новое время;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использовать  элементы  источниковедческого  анализа  при  работе  с  историческими  материалами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(определение принадлежности и достоверности источника, позиций автора и др.);</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сравнивать развитие России и других стран в Новое время, объяснять, в чём заключались общие черты</w:t>
      </w:r>
      <w:r>
        <w:rPr>
          <w:rFonts w:ascii="Times New Roman" w:hAnsi="Times New Roman" w:cs="Times New Roman"/>
          <w:i/>
          <w:iCs/>
          <w:lang w:val="ru-RU"/>
        </w:rPr>
        <w:t xml:space="preserve"> </w:t>
      </w:r>
      <w:r w:rsidRPr="004D79DE">
        <w:rPr>
          <w:rFonts w:ascii="Times New Roman" w:hAnsi="Times New Roman" w:cs="Times New Roman"/>
          <w:i/>
          <w:iCs/>
          <w:lang w:val="ru-RU"/>
        </w:rPr>
        <w:t>и особенности;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применять  знания  по  истории  России  и  своего  края   в  Новое  время  при  составлении  описаний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исторических и культурных памятников своего города, края и т. д.</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 xml:space="preserve">   Новейшая история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локализовать  во  времени  хронологические  рамки  и  рубежные  события  новейшей  эпохи,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характеризовать  основные  этапы  отечественной  и  всеобщей  истории  ХХ  —  начала  </w:t>
      </w:r>
      <w:r w:rsidRPr="004D79DE">
        <w:rPr>
          <w:rFonts w:ascii="Times New Roman" w:hAnsi="Times New Roman" w:cs="Times New Roman"/>
        </w:rPr>
        <w:t>XXI</w:t>
      </w:r>
      <w:r w:rsidRPr="004D79DE">
        <w:rPr>
          <w:rFonts w:ascii="Times New Roman" w:hAnsi="Times New Roman" w:cs="Times New Roman"/>
          <w:lang w:val="ru-RU"/>
        </w:rPr>
        <w:t xml:space="preserve">  в.;  соотносить</w:t>
      </w:r>
      <w:r>
        <w:rPr>
          <w:rFonts w:ascii="Times New Roman" w:hAnsi="Times New Roman" w:cs="Times New Roman"/>
          <w:lang w:val="ru-RU"/>
        </w:rPr>
        <w:t xml:space="preserve"> </w:t>
      </w:r>
      <w:r w:rsidRPr="004D79DE">
        <w:rPr>
          <w:rFonts w:ascii="Times New Roman" w:hAnsi="Times New Roman" w:cs="Times New Roman"/>
          <w:lang w:val="ru-RU"/>
        </w:rPr>
        <w:t>хронологию истории России и всеобщей истории в Новейшее время;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использовать историческую карту как источник информации о территории России (СССР) и других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государств  в  ХХ  —  начале  </w:t>
      </w:r>
      <w:r w:rsidRPr="004D79DE">
        <w:rPr>
          <w:rFonts w:ascii="Times New Roman" w:hAnsi="Times New Roman" w:cs="Times New Roman"/>
        </w:rPr>
        <w:t>XXI</w:t>
      </w:r>
      <w:r w:rsidRPr="004D79DE">
        <w:rPr>
          <w:rFonts w:ascii="Times New Roman" w:hAnsi="Times New Roman" w:cs="Times New Roman"/>
          <w:lang w:val="ru-RU"/>
        </w:rPr>
        <w:t xml:space="preserve">  в.,  значительных  социально-экономических  процессах  и  изменениях  на политической карте мира в новейшую эпоху, местах крупнейших событий и др.;</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анализировать информацию из исторических источников — текстов, материальных и художественных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памятников новейшей эпохи;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представлять в различных формах описания, рассказа: а) условия и образ жизни людей различного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социального положения в России и других странах в ХХ   —  начале </w:t>
      </w:r>
      <w:r w:rsidRPr="004D79DE">
        <w:rPr>
          <w:rFonts w:ascii="Times New Roman" w:hAnsi="Times New Roman" w:cs="Times New Roman"/>
        </w:rPr>
        <w:t>XXI</w:t>
      </w:r>
      <w:r w:rsidRPr="004D79DE">
        <w:rPr>
          <w:rFonts w:ascii="Times New Roman" w:hAnsi="Times New Roman" w:cs="Times New Roman"/>
          <w:lang w:val="ru-RU"/>
        </w:rPr>
        <w:t xml:space="preserve"> в.; б) ключевые события эпохи и их</w:t>
      </w:r>
      <w:r>
        <w:rPr>
          <w:rFonts w:ascii="Times New Roman" w:hAnsi="Times New Roman" w:cs="Times New Roman"/>
          <w:lang w:val="ru-RU"/>
        </w:rPr>
        <w:t xml:space="preserve"> </w:t>
      </w:r>
      <w:r w:rsidRPr="004D79DE">
        <w:rPr>
          <w:rFonts w:ascii="Times New Roman" w:hAnsi="Times New Roman" w:cs="Times New Roman"/>
          <w:lang w:val="ru-RU"/>
        </w:rPr>
        <w:t>участников; в) памятники материальной и художественной культуры новейшей эпохи;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систематизировать исторический материал, содержащийся в учебной и дополнительной литературе;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раскрывать характерные, существенные черты экономического и социального развития России и других</w:t>
      </w:r>
      <w:r>
        <w:rPr>
          <w:rFonts w:ascii="Times New Roman" w:hAnsi="Times New Roman" w:cs="Times New Roman"/>
          <w:lang w:val="ru-RU"/>
        </w:rPr>
        <w:t xml:space="preserve"> </w:t>
      </w:r>
      <w:r w:rsidRPr="004D79DE">
        <w:rPr>
          <w:rFonts w:ascii="Times New Roman" w:hAnsi="Times New Roman" w:cs="Times New Roman"/>
          <w:lang w:val="ru-RU"/>
        </w:rPr>
        <w:t xml:space="preserve">стран, политических режимов, международных отношений, развития культуры в ХХ — начале  </w:t>
      </w:r>
      <w:r w:rsidRPr="004D79DE">
        <w:rPr>
          <w:rFonts w:ascii="Times New Roman" w:hAnsi="Times New Roman" w:cs="Times New Roman"/>
        </w:rPr>
        <w:t>XXI</w:t>
      </w:r>
      <w:r w:rsidRPr="004D79DE">
        <w:rPr>
          <w:rFonts w:ascii="Times New Roman" w:hAnsi="Times New Roman" w:cs="Times New Roman"/>
          <w:lang w:val="ru-RU"/>
        </w:rPr>
        <w:t xml:space="preserve"> 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объяснять причины и следствия наиболее значительных событий новейшей эпохи в России и других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странах (реформы и революции, войны, образование новых государств и др.);</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сопоставлять социально-экономическое и политическое развитие отдельных стран в новейшую эпоху</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(опыт модернизации, реформы и революции и др.), сравнивать исторические ситуации и события;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давать оценку событиям и личностям отечественной и всеобщей истории ХХ — начала  </w:t>
      </w:r>
      <w:r w:rsidRPr="004D79DE">
        <w:rPr>
          <w:rFonts w:ascii="Times New Roman" w:hAnsi="Times New Roman" w:cs="Times New Roman"/>
        </w:rPr>
        <w:t>XXI</w:t>
      </w:r>
      <w:r w:rsidRPr="004D79DE">
        <w:rPr>
          <w:rFonts w:ascii="Times New Roman" w:hAnsi="Times New Roman" w:cs="Times New Roman"/>
          <w:lang w:val="ru-RU"/>
        </w:rPr>
        <w:t xml:space="preserve"> 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используя историческую карту, характеризовать социально-экономическое и политическое развитие</w:t>
      </w:r>
      <w:r>
        <w:rPr>
          <w:rFonts w:ascii="Times New Roman" w:hAnsi="Times New Roman" w:cs="Times New Roman"/>
          <w:i/>
          <w:iCs/>
          <w:lang w:val="ru-RU"/>
        </w:rPr>
        <w:t xml:space="preserve"> </w:t>
      </w:r>
      <w:r w:rsidRPr="004D79DE">
        <w:rPr>
          <w:rFonts w:ascii="Times New Roman" w:hAnsi="Times New Roman" w:cs="Times New Roman"/>
          <w:i/>
          <w:iCs/>
          <w:lang w:val="ru-RU"/>
        </w:rPr>
        <w:t xml:space="preserve">России, других государств в ХХ — начале </w:t>
      </w:r>
      <w:r w:rsidRPr="004D79DE">
        <w:rPr>
          <w:rFonts w:ascii="Times New Roman" w:hAnsi="Times New Roman" w:cs="Times New Roman"/>
          <w:i/>
          <w:iCs/>
        </w:rPr>
        <w:t>XXI</w:t>
      </w:r>
      <w:r w:rsidRPr="004D79DE">
        <w:rPr>
          <w:rFonts w:ascii="Times New Roman" w:hAnsi="Times New Roman" w:cs="Times New Roman"/>
          <w:i/>
          <w:iCs/>
          <w:lang w:val="ru-RU"/>
        </w:rPr>
        <w:t xml:space="preserve"> 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применять  элементы  источниковедческого  анализа  при  работе  с  историческими  материалами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(определение принадлежности и достоверности источника, позиций автора и др.);</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осуществлять поиск исторической информации в учебной и дополнительной литературе, электронных</w:t>
      </w:r>
      <w:r>
        <w:rPr>
          <w:rFonts w:ascii="Times New Roman" w:hAnsi="Times New Roman" w:cs="Times New Roman"/>
          <w:i/>
          <w:iCs/>
          <w:lang w:val="ru-RU"/>
        </w:rPr>
        <w:t xml:space="preserve"> </w:t>
      </w:r>
      <w:r w:rsidRPr="004D79DE">
        <w:rPr>
          <w:rFonts w:ascii="Times New Roman" w:hAnsi="Times New Roman" w:cs="Times New Roman"/>
          <w:i/>
          <w:iCs/>
          <w:lang w:val="ru-RU"/>
        </w:rPr>
        <w:t>материалах, систематизировать и представлять её в виде рефератов, презентаций и др.;</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проводить работу по поиску и оформлению материалов истории своей семьи, города, края в ХХ —</w:t>
      </w:r>
    </w:p>
    <w:p w:rsidR="00B1528A"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начале </w:t>
      </w:r>
      <w:r w:rsidRPr="004D79DE">
        <w:rPr>
          <w:rFonts w:ascii="Times New Roman" w:hAnsi="Times New Roman" w:cs="Times New Roman"/>
          <w:i/>
          <w:iCs/>
        </w:rPr>
        <w:t>XXI</w:t>
      </w:r>
      <w:r w:rsidRPr="004D79DE">
        <w:rPr>
          <w:rFonts w:ascii="Times New Roman" w:hAnsi="Times New Roman" w:cs="Times New Roman"/>
          <w:i/>
          <w:iCs/>
          <w:lang w:val="ru-RU"/>
        </w:rPr>
        <w:t>в.</w:t>
      </w:r>
    </w:p>
    <w:p w:rsidR="00B1528A" w:rsidRPr="004D79DE" w:rsidRDefault="00B1528A" w:rsidP="001639CE">
      <w:pPr>
        <w:jc w:val="both"/>
        <w:rPr>
          <w:rFonts w:ascii="Times New Roman" w:hAnsi="Times New Roman" w:cs="Times New Roman"/>
          <w:i/>
          <w:iCs/>
          <w:lang w:val="ru-RU"/>
        </w:rPr>
      </w:pPr>
    </w:p>
    <w:bookmarkStart w:id="38" w:name="_1_2_3_9__ОБЩЕСТВОЗНАНИЕ"/>
    <w:bookmarkEnd w:id="38"/>
    <w:p w:rsidR="00B1528A" w:rsidRPr="00C13B03" w:rsidRDefault="00B1528A" w:rsidP="00D90660">
      <w:pPr>
        <w:pStyle w:val="Heading3"/>
        <w:rPr>
          <w:rStyle w:val="Hyperlink"/>
          <w:rFonts w:cs="Cambria"/>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39" w:name="_Toc417281217"/>
      <w:r w:rsidRPr="00C13B03">
        <w:rPr>
          <w:rStyle w:val="Hyperlink"/>
          <w:rFonts w:cs="Cambria"/>
          <w:lang w:val="ru-RU"/>
        </w:rPr>
        <w:t>1.2.3.9. ОБЩЕСТВОЗНАНИЕ</w:t>
      </w:r>
      <w:bookmarkEnd w:id="39"/>
    </w:p>
    <w:p w:rsidR="00B1528A" w:rsidRPr="004D79DE" w:rsidRDefault="00B1528A" w:rsidP="001639CE">
      <w:pPr>
        <w:jc w:val="both"/>
        <w:rPr>
          <w:rFonts w:ascii="Times New Roman" w:hAnsi="Times New Roman" w:cs="Times New Roman"/>
          <w:b/>
          <w:bCs/>
          <w:lang w:val="ru-RU"/>
        </w:rPr>
      </w:pPr>
      <w:r>
        <w:rPr>
          <w:lang w:val="ru-RU"/>
        </w:rPr>
        <w:fldChar w:fldCharType="end"/>
      </w:r>
      <w:r w:rsidRPr="004D79DE">
        <w:rPr>
          <w:rFonts w:ascii="Times New Roman" w:hAnsi="Times New Roman" w:cs="Times New Roman"/>
          <w:b/>
          <w:bCs/>
          <w:lang w:val="ru-RU"/>
        </w:rPr>
        <w:t xml:space="preserve">   Человек в социальном измерении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использовать  знания  о  биологическом  и  социальном  в  человеке  для  характеристики  его  природы,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характеризовать основные этапы социализации, факторы становления личности;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характеризовать основные слагаемые здорового образа жизни; осознанно выбирать верные критерии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для оценки безопасных условий жизни; на примерах показывать опасность пагубных привычек, угрожающих</w:t>
      </w:r>
      <w:r>
        <w:rPr>
          <w:rFonts w:ascii="Times New Roman" w:hAnsi="Times New Roman" w:cs="Times New Roman"/>
          <w:lang w:val="ru-RU"/>
        </w:rPr>
        <w:t xml:space="preserve"> </w:t>
      </w:r>
      <w:r w:rsidRPr="004D79DE">
        <w:rPr>
          <w:rFonts w:ascii="Times New Roman" w:hAnsi="Times New Roman" w:cs="Times New Roman"/>
          <w:lang w:val="ru-RU"/>
        </w:rPr>
        <w:t>здоровью;</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сравнивать и сопоставлять на основе характеристики основных возрастных периодов жизни человека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возможности и ограничения каждого возрастного периода;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выделять  в  модельных  и  реальных  ситуациях  сущностные  характеристики  и  основные  виды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деятельности людей, объяснять роль мотивов в деятельности человека;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характеризовать собственный социальный статус и социальные роли; объяснять и конкретизировать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примерами смысл понятия «гражданство»;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описывать  гендер  как  социальный  пол;  приводить  примеры  гендерных  ролей,  а  также  различий  в</w:t>
      </w:r>
      <w:r>
        <w:rPr>
          <w:rFonts w:ascii="Times New Roman" w:hAnsi="Times New Roman" w:cs="Times New Roman"/>
          <w:lang w:val="ru-RU"/>
        </w:rPr>
        <w:t xml:space="preserve"> </w:t>
      </w:r>
      <w:r w:rsidRPr="004D79DE">
        <w:rPr>
          <w:rFonts w:ascii="Times New Roman" w:hAnsi="Times New Roman" w:cs="Times New Roman"/>
          <w:lang w:val="ru-RU"/>
        </w:rPr>
        <w:t>поведении мальчиков и девочек;</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давать на основе полученных знаний нравственные оценки собственным поступкам и отношению к</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проблемам  людей  с  ограниченными  возможностями,  своему  отношению  к  людям  старшего  и  младшего возраста, а также к сверстникам;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демонстрировать  понимание  особенностей  и  практическое  владение  способами  коммуникативной,</w:t>
      </w:r>
      <w:r>
        <w:rPr>
          <w:rFonts w:ascii="Times New Roman" w:hAnsi="Times New Roman" w:cs="Times New Roman"/>
          <w:lang w:val="ru-RU"/>
        </w:rPr>
        <w:t xml:space="preserve"> </w:t>
      </w:r>
      <w:r w:rsidRPr="004D79DE">
        <w:rPr>
          <w:rFonts w:ascii="Times New Roman" w:hAnsi="Times New Roman" w:cs="Times New Roman"/>
          <w:lang w:val="ru-RU"/>
        </w:rPr>
        <w:t>практической деятельности, используемыми в процессе познания человека и общества.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формировать  положительное  отношение  к  необходимости  соблюдать  здоровый  образ  жизни;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корректировать  собственное  поведение  в  соответствии  с  требованиями  безопасности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жизнедеятельности;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использовать элементы причинно-следственного анализа при характеристике социальных параметров</w:t>
      </w:r>
      <w:r>
        <w:rPr>
          <w:rFonts w:ascii="Times New Roman" w:hAnsi="Times New Roman" w:cs="Times New Roman"/>
          <w:i/>
          <w:iCs/>
          <w:lang w:val="ru-RU"/>
        </w:rPr>
        <w:t xml:space="preserve"> </w:t>
      </w:r>
      <w:r w:rsidRPr="004D79DE">
        <w:rPr>
          <w:rFonts w:ascii="Times New Roman" w:hAnsi="Times New Roman" w:cs="Times New Roman"/>
          <w:i/>
          <w:iCs/>
          <w:lang w:val="ru-RU"/>
        </w:rPr>
        <w:t>личности;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описывать реальные связи и зависимости между воспитанием и социализацией личности.</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Ближайшее социальное окружение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характеризовать семью и семейные отношения; оценивать социальное значение семейных традиций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обычаев;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характеризовать основные роли членов семьи, включая свою;</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выполнять несложные практические задания по анализу ситуаций, связанных с различными способами</w:t>
      </w:r>
      <w:r>
        <w:rPr>
          <w:rFonts w:ascii="Times New Roman" w:hAnsi="Times New Roman" w:cs="Times New Roman"/>
          <w:lang w:val="ru-RU"/>
        </w:rPr>
        <w:t xml:space="preserve"> </w:t>
      </w:r>
      <w:r w:rsidRPr="004D79DE">
        <w:rPr>
          <w:rFonts w:ascii="Times New Roman" w:hAnsi="Times New Roman" w:cs="Times New Roman"/>
          <w:lang w:val="ru-RU"/>
        </w:rPr>
        <w:t>разрешения  семейных  конфликтов;  выражать  собственное  отношение  к  различным  способам  разрешения</w:t>
      </w:r>
      <w:r>
        <w:rPr>
          <w:rFonts w:ascii="Times New Roman" w:hAnsi="Times New Roman" w:cs="Times New Roman"/>
          <w:lang w:val="ru-RU"/>
        </w:rPr>
        <w:t xml:space="preserve"> </w:t>
      </w:r>
      <w:r w:rsidRPr="004D79DE">
        <w:rPr>
          <w:rFonts w:ascii="Times New Roman" w:hAnsi="Times New Roman" w:cs="Times New Roman"/>
          <w:lang w:val="ru-RU"/>
        </w:rPr>
        <w:t>семейных конфликтов;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исследовать  несложные  практические  ситуации,  связанные  с  защитой  прав  и  интересов  детей,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оставшихся без попечения родителей; находить и извлекать социальную информацию о государственной</w:t>
      </w:r>
      <w:r>
        <w:rPr>
          <w:rFonts w:ascii="Times New Roman" w:hAnsi="Times New Roman" w:cs="Times New Roman"/>
          <w:lang w:val="ru-RU"/>
        </w:rPr>
        <w:t xml:space="preserve"> </w:t>
      </w:r>
      <w:r w:rsidRPr="004D79DE">
        <w:rPr>
          <w:rFonts w:ascii="Times New Roman" w:hAnsi="Times New Roman" w:cs="Times New Roman"/>
          <w:lang w:val="ru-RU"/>
        </w:rPr>
        <w:t>семейной политике из адаптированных источников различного типа и знаковой системы.</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использовать элементы причинно-следственного анализа при характеристике семейных конфликтов.</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 xml:space="preserve">   Общество — большой «дом» человечества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распознавать на основе приведённых данных основные типы обществ;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характеризовать направленность развития общества, его движение от одних форм общественной жизни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к другим; оценивать социальные явления с позиций общественного прогресса;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различать экономические, социальные, политические, культурные явления и процессы общественной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жизни;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применять знания курса и социальный опыт для выражения и аргументации собственных суждений,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касающихся многообразия социальных групп и социальных различий в обществе;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выполнять  несложные  познавательные  и  практические  задания,  основанные  на  ситуациях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жизнедеятельности человека в разных сферах общества.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наблюдать и характеризовать явления и события,   происходящие в различных сферах общественной</w:t>
      </w:r>
      <w:r>
        <w:rPr>
          <w:rFonts w:ascii="Times New Roman" w:hAnsi="Times New Roman" w:cs="Times New Roman"/>
          <w:i/>
          <w:iCs/>
          <w:lang w:val="ru-RU"/>
        </w:rPr>
        <w:t xml:space="preserve"> </w:t>
      </w:r>
      <w:r w:rsidRPr="004D79DE">
        <w:rPr>
          <w:rFonts w:ascii="Times New Roman" w:hAnsi="Times New Roman" w:cs="Times New Roman"/>
          <w:i/>
          <w:iCs/>
          <w:lang w:val="ru-RU"/>
        </w:rPr>
        <w:t>жизни;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объяснять взаимодействие социальных общностей и групп;</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выявлять  причинно-следственные  связи  общественных  явлений  и  характеризовать  основные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направления общественного развития.</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Общество, в котором мы живём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характеризовать глобальные проблемы современности;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раскрывать духовные ценности и достижения народов нашей страны;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называть  и  иллюстрировать  примерами  основы  конституционного  строя  Российской  Федерации,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основные права и свободы граждан, гарантированные Конституцией Российской Федерации;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формулировать собственную точку зрения на социальный портрет достойного гражданина страны;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находить  и  извлекать  информацию  о  положении  России  среди  других  государств  мира  из</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адаптированных источников различного типа.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характеризовать  и  конкретизировать  фактами  социальной  жизни  изменения,  происходящие  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современном обществе;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показывать влияние происходящих в обществе изменений на положение России в мире.</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 xml:space="preserve">   Регулирование поведения людей в обществе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использовать  накопленные  знания  об  основных  социальных  нормах  и  правилах  регулирования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общественных  отношений,  усвоенные  способы  познавательной,  коммуникативной  и  практической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деятельности для успешного взаимодействия с социальной средой и выполнения типичных социальных ролей</w:t>
      </w:r>
      <w:r>
        <w:rPr>
          <w:rFonts w:ascii="Times New Roman" w:hAnsi="Times New Roman" w:cs="Times New Roman"/>
          <w:lang w:val="ru-RU"/>
        </w:rPr>
        <w:t xml:space="preserve"> </w:t>
      </w:r>
      <w:r w:rsidRPr="004D79DE">
        <w:rPr>
          <w:rFonts w:ascii="Times New Roman" w:hAnsi="Times New Roman" w:cs="Times New Roman"/>
          <w:lang w:val="ru-RU"/>
        </w:rPr>
        <w:t>нравственного человека и достойного гражданина;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на основе полученных знаний о социальных нормах выбирать в предлагаемых модельных ситуациях и</w:t>
      </w:r>
      <w:r>
        <w:rPr>
          <w:rFonts w:ascii="Times New Roman" w:hAnsi="Times New Roman" w:cs="Times New Roman"/>
          <w:lang w:val="ru-RU"/>
        </w:rPr>
        <w:t xml:space="preserve"> </w:t>
      </w:r>
      <w:r w:rsidRPr="004D79DE">
        <w:rPr>
          <w:rFonts w:ascii="Times New Roman" w:hAnsi="Times New Roman" w:cs="Times New Roman"/>
          <w:lang w:val="ru-RU"/>
        </w:rPr>
        <w:t>осуществлять на практике модель правомерного социального поведения, основанного на уважении к закону и правопорядку;</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критически осмысливать информацию правового и морально-нравственного характера, полученную из</w:t>
      </w:r>
      <w:r>
        <w:rPr>
          <w:rFonts w:ascii="Times New Roman" w:hAnsi="Times New Roman" w:cs="Times New Roman"/>
          <w:lang w:val="ru-RU"/>
        </w:rPr>
        <w:t xml:space="preserve"> </w:t>
      </w:r>
      <w:r w:rsidRPr="004D79DE">
        <w:rPr>
          <w:rFonts w:ascii="Times New Roman" w:hAnsi="Times New Roman" w:cs="Times New Roman"/>
          <w:lang w:val="ru-RU"/>
        </w:rPr>
        <w:t>разнообразных источников, систематизировать, анализировать полученные данные; применять полученную</w:t>
      </w:r>
      <w:r>
        <w:rPr>
          <w:rFonts w:ascii="Times New Roman" w:hAnsi="Times New Roman" w:cs="Times New Roman"/>
          <w:lang w:val="ru-RU"/>
        </w:rPr>
        <w:t xml:space="preserve"> </w:t>
      </w:r>
      <w:r w:rsidRPr="004D79DE">
        <w:rPr>
          <w:rFonts w:ascii="Times New Roman" w:hAnsi="Times New Roman" w:cs="Times New Roman"/>
          <w:lang w:val="ru-RU"/>
        </w:rPr>
        <w:t>информацию для определения собственной позиции по отношению к социальным нормам, для соотнесения</w:t>
      </w:r>
      <w:r>
        <w:rPr>
          <w:rFonts w:ascii="Times New Roman" w:hAnsi="Times New Roman" w:cs="Times New Roman"/>
          <w:lang w:val="ru-RU"/>
        </w:rPr>
        <w:t xml:space="preserve"> </w:t>
      </w:r>
      <w:r w:rsidRPr="004D79DE">
        <w:rPr>
          <w:rFonts w:ascii="Times New Roman" w:hAnsi="Times New Roman" w:cs="Times New Roman"/>
          <w:lang w:val="ru-RU"/>
        </w:rPr>
        <w:t>собственного  поведения  и  поступков  других  людей  с  нравственными  ценностями  и  нормами  поведения, установленными законом;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использовать знания и умения для формирования способности к личному самоопределению в системе</w:t>
      </w:r>
      <w:r>
        <w:rPr>
          <w:rFonts w:ascii="Times New Roman" w:hAnsi="Times New Roman" w:cs="Times New Roman"/>
          <w:lang w:val="ru-RU"/>
        </w:rPr>
        <w:t xml:space="preserve"> </w:t>
      </w:r>
      <w:r w:rsidRPr="004D79DE">
        <w:rPr>
          <w:rFonts w:ascii="Times New Roman" w:hAnsi="Times New Roman" w:cs="Times New Roman"/>
          <w:lang w:val="ru-RU"/>
        </w:rPr>
        <w:t>морали и важнейших отраслей права, самореализации, самоконтролю.</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использовать элементы причинно-следственного анализа для понимания влияния моральных устоев на</w:t>
      </w:r>
      <w:r>
        <w:rPr>
          <w:rFonts w:ascii="Times New Roman" w:hAnsi="Times New Roman" w:cs="Times New Roman"/>
          <w:i/>
          <w:iCs/>
          <w:lang w:val="ru-RU"/>
        </w:rPr>
        <w:t xml:space="preserve"> </w:t>
      </w:r>
      <w:r w:rsidRPr="004D79DE">
        <w:rPr>
          <w:rFonts w:ascii="Times New Roman" w:hAnsi="Times New Roman" w:cs="Times New Roman"/>
          <w:i/>
          <w:iCs/>
          <w:lang w:val="ru-RU"/>
        </w:rPr>
        <w:t>развитие общества и человека;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моделировать несложные ситуации нарушения прав  человека, конституционных прав и обязанностей</w:t>
      </w:r>
      <w:r>
        <w:rPr>
          <w:rFonts w:ascii="Times New Roman" w:hAnsi="Times New Roman" w:cs="Times New Roman"/>
          <w:i/>
          <w:iCs/>
          <w:lang w:val="ru-RU"/>
        </w:rPr>
        <w:t xml:space="preserve"> </w:t>
      </w:r>
      <w:r w:rsidRPr="004D79DE">
        <w:rPr>
          <w:rFonts w:ascii="Times New Roman" w:hAnsi="Times New Roman" w:cs="Times New Roman"/>
          <w:i/>
          <w:iCs/>
          <w:lang w:val="ru-RU"/>
        </w:rPr>
        <w:t>граждан Российской Федерации и давать им моральную и правовую оценку;</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оценивать сущность и значение правопорядка и законности, собственный вклад в их становление 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развитие.</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 xml:space="preserve">   Основы российского законодательства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на основе полученных знаний о правовых нормах выбирать в предлагаемых модельных ситуациях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осуществлять на практике модель правомерного социального поведения, основанного на уважении к закону и правопорядку;</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характеризовать и иллюстрировать примерами установленные законом права собственности; права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обязанности супругов, родителей и детей; права, обязанности и ответственность работника и работодателя;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предусмотренные  гражданским  правом  Российской  Федерации  механизмы  защиты  прав  собственности  и разрешения гражданско-правовых споров;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анализировать несложные практические ситуации, связанные с гражданскими, семейными, трудовыми</w:t>
      </w:r>
      <w:r>
        <w:rPr>
          <w:rFonts w:ascii="Times New Roman" w:hAnsi="Times New Roman" w:cs="Times New Roman"/>
          <w:lang w:val="ru-RU"/>
        </w:rPr>
        <w:t xml:space="preserve"> </w:t>
      </w:r>
      <w:r w:rsidRPr="004D79DE">
        <w:rPr>
          <w:rFonts w:ascii="Times New Roman" w:hAnsi="Times New Roman" w:cs="Times New Roman"/>
          <w:lang w:val="ru-RU"/>
        </w:rPr>
        <w:t>правоотношениями; в предлагаемых модельных ситуациях определять признаки правонарушения, проступка, преступления;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объяснять на конкретных примерах особенности правового положения и юридической ответственности</w:t>
      </w:r>
      <w:r>
        <w:rPr>
          <w:rFonts w:ascii="Times New Roman" w:hAnsi="Times New Roman" w:cs="Times New Roman"/>
          <w:lang w:val="ru-RU"/>
        </w:rPr>
        <w:t xml:space="preserve"> </w:t>
      </w:r>
      <w:r w:rsidRPr="004D79DE">
        <w:rPr>
          <w:rFonts w:ascii="Times New Roman" w:hAnsi="Times New Roman" w:cs="Times New Roman"/>
          <w:lang w:val="ru-RU"/>
        </w:rPr>
        <w:t>несовершеннолетних;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находить,  извлекать  и  осмысливать  информацию  правового  характера,  полученную  из  доступных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оценивать  сущность  и  значение  правопорядка  и  законности,  собственный  возможный  вклад  в</w:t>
      </w:r>
      <w:r>
        <w:rPr>
          <w:rFonts w:ascii="Times New Roman" w:hAnsi="Times New Roman" w:cs="Times New Roman"/>
          <w:i/>
          <w:iCs/>
          <w:lang w:val="ru-RU"/>
        </w:rPr>
        <w:t xml:space="preserve"> </w:t>
      </w:r>
      <w:r w:rsidRPr="004D79DE">
        <w:rPr>
          <w:rFonts w:ascii="Times New Roman" w:hAnsi="Times New Roman" w:cs="Times New Roman"/>
          <w:i/>
          <w:iCs/>
          <w:lang w:val="ru-RU"/>
        </w:rPr>
        <w:t>их</w:t>
      </w:r>
      <w:r>
        <w:rPr>
          <w:rFonts w:ascii="Times New Roman" w:hAnsi="Times New Roman" w:cs="Times New Roman"/>
          <w:i/>
          <w:iCs/>
          <w:lang w:val="ru-RU"/>
        </w:rPr>
        <w:t xml:space="preserve"> </w:t>
      </w:r>
      <w:r w:rsidRPr="004D79DE">
        <w:rPr>
          <w:rFonts w:ascii="Times New Roman" w:hAnsi="Times New Roman" w:cs="Times New Roman"/>
          <w:i/>
          <w:iCs/>
          <w:lang w:val="ru-RU"/>
        </w:rPr>
        <w:t>становление и развитие;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осознанно содействовать защите правопорядка в обществе правовыми способами и средствами;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использовать  знания  и  умения  для  формирования  способности  к  личному  самоопределению,</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самореализации, самоконтролю.</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 xml:space="preserve">   Мир экономики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понимать и правильно использовать основные экономические термины;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распознавать на основе привёденных данных основные экономические системы, экономические явления</w:t>
      </w:r>
      <w:r>
        <w:rPr>
          <w:rFonts w:ascii="Times New Roman" w:hAnsi="Times New Roman" w:cs="Times New Roman"/>
          <w:lang w:val="ru-RU"/>
        </w:rPr>
        <w:t xml:space="preserve"> </w:t>
      </w:r>
      <w:r w:rsidRPr="004D79DE">
        <w:rPr>
          <w:rFonts w:ascii="Times New Roman" w:hAnsi="Times New Roman" w:cs="Times New Roman"/>
          <w:lang w:val="ru-RU"/>
        </w:rPr>
        <w:t>и процессы, сравнивать их;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объяснять  механизм  рыночного  регулирования  экономики  и  характеризовать  роль  государства  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регулировании экономики;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характеризовать функции денег в экономике;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анализировать несложные статистические данные, отражающие экономические явления и процессы;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получать социальную информацию об экономической жизни общества из адаптированных источников</w:t>
      </w:r>
      <w:r>
        <w:rPr>
          <w:rFonts w:ascii="Times New Roman" w:hAnsi="Times New Roman" w:cs="Times New Roman"/>
          <w:lang w:val="ru-RU"/>
        </w:rPr>
        <w:t xml:space="preserve"> </w:t>
      </w:r>
      <w:r w:rsidRPr="004D79DE">
        <w:rPr>
          <w:rFonts w:ascii="Times New Roman" w:hAnsi="Times New Roman" w:cs="Times New Roman"/>
          <w:lang w:val="ru-RU"/>
        </w:rPr>
        <w:t>различного типа;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формулировать  и  аргументировать  собственные  суждения,  касающиеся  отдельных  вопросов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экономической жизни и опирающиеся на обществоведческие знания и личный социальный опыт.</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оценивать тенденции экономических изменений в нашем обществе;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анализировать с опорой на полученные знания несложную экономическую информацию, получаемую из</w:t>
      </w:r>
      <w:r>
        <w:rPr>
          <w:rFonts w:ascii="Times New Roman" w:hAnsi="Times New Roman" w:cs="Times New Roman"/>
          <w:i/>
          <w:iCs/>
          <w:lang w:val="ru-RU"/>
        </w:rPr>
        <w:t xml:space="preserve"> </w:t>
      </w:r>
      <w:r w:rsidRPr="004D79DE">
        <w:rPr>
          <w:rFonts w:ascii="Times New Roman" w:hAnsi="Times New Roman" w:cs="Times New Roman"/>
          <w:i/>
          <w:iCs/>
          <w:lang w:val="ru-RU"/>
        </w:rPr>
        <w:t>неадаптированных источников;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выполнять  несложные  практические  задания,  основанные  на  ситуациях,  связанных  с  описанием</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состояния российской экономики.</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 xml:space="preserve">   Человек в экономических отношениях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распознавать  на  основе  приведённых  данных  основные  экономические  системы  и  экономические</w:t>
      </w:r>
      <w:r>
        <w:rPr>
          <w:rFonts w:ascii="Times New Roman" w:hAnsi="Times New Roman" w:cs="Times New Roman"/>
          <w:lang w:val="ru-RU"/>
        </w:rPr>
        <w:t xml:space="preserve"> </w:t>
      </w:r>
      <w:r w:rsidRPr="004D79DE">
        <w:rPr>
          <w:rFonts w:ascii="Times New Roman" w:hAnsi="Times New Roman" w:cs="Times New Roman"/>
          <w:lang w:val="ru-RU"/>
        </w:rPr>
        <w:t>явления, сравнивать их;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характеризовать  поведение  производителя  и  потребителя  как  основных  участников  экономической</w:t>
      </w:r>
      <w:r>
        <w:rPr>
          <w:rFonts w:ascii="Times New Roman" w:hAnsi="Times New Roman" w:cs="Times New Roman"/>
          <w:lang w:val="ru-RU"/>
        </w:rPr>
        <w:t xml:space="preserve"> </w:t>
      </w:r>
      <w:r w:rsidRPr="004D79DE">
        <w:rPr>
          <w:rFonts w:ascii="Times New Roman" w:hAnsi="Times New Roman" w:cs="Times New Roman"/>
          <w:lang w:val="ru-RU"/>
        </w:rPr>
        <w:t>деятельности;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применять полученные знания для характеристики экономики семьи;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использовать статистические данные, </w:t>
      </w:r>
      <w:r>
        <w:rPr>
          <w:rFonts w:ascii="Times New Roman" w:hAnsi="Times New Roman" w:cs="Times New Roman"/>
          <w:lang w:val="ru-RU"/>
        </w:rPr>
        <w:t>отражающие экономические измене</w:t>
      </w:r>
      <w:r w:rsidRPr="004D79DE">
        <w:rPr>
          <w:rFonts w:ascii="Times New Roman" w:hAnsi="Times New Roman" w:cs="Times New Roman"/>
          <w:lang w:val="ru-RU"/>
        </w:rPr>
        <w:t>ния в обществе;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получать социальную информацию об экономической жизни общества из адаптированных источников</w:t>
      </w:r>
      <w:r>
        <w:rPr>
          <w:rFonts w:ascii="Times New Roman" w:hAnsi="Times New Roman" w:cs="Times New Roman"/>
          <w:lang w:val="ru-RU"/>
        </w:rPr>
        <w:t xml:space="preserve"> </w:t>
      </w:r>
      <w:r w:rsidRPr="004D79DE">
        <w:rPr>
          <w:rFonts w:ascii="Times New Roman" w:hAnsi="Times New Roman" w:cs="Times New Roman"/>
          <w:lang w:val="ru-RU"/>
        </w:rPr>
        <w:t>различного типа;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формулировать  и  аргументировать  собственные  суждения,  касающиеся  отдельных  вопросов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экономической жизни и опирающиеся на обществоведческие знания и социальный опыт.</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наблюдать и интерпретировать явления и события,  происходящие в социальной жизни, с опорой на</w:t>
      </w:r>
      <w:r>
        <w:rPr>
          <w:rFonts w:ascii="Times New Roman" w:hAnsi="Times New Roman" w:cs="Times New Roman"/>
          <w:i/>
          <w:iCs/>
          <w:lang w:val="ru-RU"/>
        </w:rPr>
        <w:t xml:space="preserve"> </w:t>
      </w:r>
      <w:r w:rsidRPr="004D79DE">
        <w:rPr>
          <w:rFonts w:ascii="Times New Roman" w:hAnsi="Times New Roman" w:cs="Times New Roman"/>
          <w:i/>
          <w:iCs/>
          <w:lang w:val="ru-RU"/>
        </w:rPr>
        <w:t>экономические знания;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характеризовать тенденции экономических изменений в нашем обществе;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анализировать с позиций обществознания сложившиеся практики и модели поведения потребителя;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решать познавательные задачи в рамках изученного  материала, отражающие типичные ситуации в</w:t>
      </w:r>
      <w:r>
        <w:rPr>
          <w:rFonts w:ascii="Times New Roman" w:hAnsi="Times New Roman" w:cs="Times New Roman"/>
          <w:i/>
          <w:iCs/>
          <w:lang w:val="ru-RU"/>
        </w:rPr>
        <w:t xml:space="preserve"> </w:t>
      </w:r>
      <w:r w:rsidRPr="004D79DE">
        <w:rPr>
          <w:rFonts w:ascii="Times New Roman" w:hAnsi="Times New Roman" w:cs="Times New Roman"/>
          <w:i/>
          <w:iCs/>
          <w:lang w:val="ru-RU"/>
        </w:rPr>
        <w:t>экономической сфере деятельности человека;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выполнять  несложные  практические  задания,  основанные  на  ситуациях,  связанных  с  описанием</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состояния российской экономики.</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 xml:space="preserve">   Мир социальных отношений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описывать социальную структуру в обществах разного типа, характеризовать основные социальные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группы  современного  общества;  на  основе  приведённых  данных  распознавать  основные  социальные</w:t>
      </w:r>
      <w:r>
        <w:rPr>
          <w:rFonts w:ascii="Times New Roman" w:hAnsi="Times New Roman" w:cs="Times New Roman"/>
          <w:lang w:val="ru-RU"/>
        </w:rPr>
        <w:t xml:space="preserve"> </w:t>
      </w:r>
      <w:r w:rsidRPr="004D79DE">
        <w:rPr>
          <w:rFonts w:ascii="Times New Roman" w:hAnsi="Times New Roman" w:cs="Times New Roman"/>
          <w:lang w:val="ru-RU"/>
        </w:rPr>
        <w:t>общности и группы;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характеризовать  основные  социальные  группы  российского  общества,  распознавать  их  сущностные</w:t>
      </w:r>
      <w:r>
        <w:rPr>
          <w:rFonts w:ascii="Times New Roman" w:hAnsi="Times New Roman" w:cs="Times New Roman"/>
          <w:lang w:val="ru-RU"/>
        </w:rPr>
        <w:t xml:space="preserve"> </w:t>
      </w:r>
      <w:r w:rsidRPr="004D79DE">
        <w:rPr>
          <w:rFonts w:ascii="Times New Roman" w:hAnsi="Times New Roman" w:cs="Times New Roman"/>
          <w:lang w:val="ru-RU"/>
        </w:rPr>
        <w:t>признаки;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характеризовать ведущие направления социальной политики российского государства;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давать  оценку  с  позиций  общественного  прогресса  тенденциям  социальных  изменений  в  нашем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обществе, аргументировать свою позицию;</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характеризовать собственные основные социальные роли;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объяснять на примере своей семьи основные функции этого социального института в обществе;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извлекать из педагогически адаптированного текста, составленного на основе научных публикаций по</w:t>
      </w:r>
      <w:r>
        <w:rPr>
          <w:rFonts w:ascii="Times New Roman" w:hAnsi="Times New Roman" w:cs="Times New Roman"/>
          <w:lang w:val="ru-RU"/>
        </w:rPr>
        <w:t xml:space="preserve"> </w:t>
      </w:r>
      <w:r w:rsidRPr="004D79DE">
        <w:rPr>
          <w:rFonts w:ascii="Times New Roman" w:hAnsi="Times New Roman" w:cs="Times New Roman"/>
          <w:lang w:val="ru-RU"/>
        </w:rPr>
        <w:t>вопросам социологии, необходимую информацию, преобразовывать её и использовать для решения задач;</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использовать  социальную  информацию,  представленную  совокупностью  статистических  данных,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отражающих социальный состав и социальную динамику общества;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проводить несложные социологические исследования.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использовать понятия «равенство» и «социальная справедливость» с позиций историзма;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ориентироваться в потоке информации, относящейся к вопросам социальной структуры и социальных</w:t>
      </w:r>
      <w:r>
        <w:rPr>
          <w:rFonts w:ascii="Times New Roman" w:hAnsi="Times New Roman" w:cs="Times New Roman"/>
          <w:i/>
          <w:iCs/>
          <w:lang w:val="ru-RU"/>
        </w:rPr>
        <w:t xml:space="preserve"> </w:t>
      </w:r>
      <w:r w:rsidRPr="004D79DE">
        <w:rPr>
          <w:rFonts w:ascii="Times New Roman" w:hAnsi="Times New Roman" w:cs="Times New Roman"/>
          <w:i/>
          <w:iCs/>
          <w:lang w:val="ru-RU"/>
        </w:rPr>
        <w:t>отношений в современном обществе;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адекватно  понимать  информацию,  относящуюся  к  социальной  сфере  общества,  получаемую  из</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различных источников.</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Политическая жизнь общества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характеризовать  государственное  устройство  Российской  Федерации,  описывать  полномочия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компетенцию различных органов государственной власти и управления;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правильно  определять  инстанцию  (государственный  орган),  в  которую  следует  обратиться  для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разрешения той или типичной социальной ситуации;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сравнивать  различные  типы  политических  режимов,  обосновывать  преимущества  демократического</w:t>
      </w:r>
      <w:r>
        <w:rPr>
          <w:rFonts w:ascii="Times New Roman" w:hAnsi="Times New Roman" w:cs="Times New Roman"/>
          <w:lang w:val="ru-RU"/>
        </w:rPr>
        <w:t xml:space="preserve"> </w:t>
      </w:r>
      <w:r w:rsidRPr="004D79DE">
        <w:rPr>
          <w:rFonts w:ascii="Times New Roman" w:hAnsi="Times New Roman" w:cs="Times New Roman"/>
          <w:lang w:val="ru-RU"/>
        </w:rPr>
        <w:t>политического устройства;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описывать  основные  признаки  любого  государства,  конкретизировать  их  на  примерах  прошлого  и</w:t>
      </w:r>
      <w:r>
        <w:rPr>
          <w:rFonts w:ascii="Times New Roman" w:hAnsi="Times New Roman" w:cs="Times New Roman"/>
          <w:lang w:val="ru-RU"/>
        </w:rPr>
        <w:t xml:space="preserve"> </w:t>
      </w:r>
      <w:r w:rsidRPr="004D79DE">
        <w:rPr>
          <w:rFonts w:ascii="Times New Roman" w:hAnsi="Times New Roman" w:cs="Times New Roman"/>
          <w:lang w:val="ru-RU"/>
        </w:rPr>
        <w:t>современности;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характеризовать базовые черты избирательной системы в нашем обществе, основные проявления роли</w:t>
      </w:r>
      <w:r>
        <w:rPr>
          <w:rFonts w:ascii="Times New Roman" w:hAnsi="Times New Roman" w:cs="Times New Roman"/>
          <w:lang w:val="ru-RU"/>
        </w:rPr>
        <w:t xml:space="preserve"> </w:t>
      </w:r>
      <w:r w:rsidRPr="004D79DE">
        <w:rPr>
          <w:rFonts w:ascii="Times New Roman" w:hAnsi="Times New Roman" w:cs="Times New Roman"/>
          <w:lang w:val="ru-RU"/>
        </w:rPr>
        <w:t>избирателя;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различать факты и мнения в потоке информации.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осознавать  значение  гражданской  активности  и  патриотической  позиции  в  укреплении  нашего</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государства;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соотносить различные оценки политических событий и процессов и делать обоснованные выводы.</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 xml:space="preserve">   Культурно-информационная среда общественной жизни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характеризовать развитие отдельных областей и форм культуры;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распознавать и различать явления духовной культуры;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описывать различные средства массовой информации;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находить  и  извлекать  социальную  информацию о  достижениях и  проблемах развития культуры из</w:t>
      </w:r>
      <w:r>
        <w:rPr>
          <w:rFonts w:ascii="Times New Roman" w:hAnsi="Times New Roman" w:cs="Times New Roman"/>
          <w:lang w:val="ru-RU"/>
        </w:rPr>
        <w:t xml:space="preserve"> </w:t>
      </w:r>
      <w:r w:rsidRPr="004D79DE">
        <w:rPr>
          <w:rFonts w:ascii="Times New Roman" w:hAnsi="Times New Roman" w:cs="Times New Roman"/>
          <w:lang w:val="ru-RU"/>
        </w:rPr>
        <w:t>адаптированных источников различного типа;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видеть  различные  точки  зрения  в  вопросах  ценностного  выбора  и  приоритетов  в  духовной  сфере,</w:t>
      </w:r>
      <w:r>
        <w:rPr>
          <w:rFonts w:ascii="Times New Roman" w:hAnsi="Times New Roman" w:cs="Times New Roman"/>
          <w:lang w:val="ru-RU"/>
        </w:rPr>
        <w:t xml:space="preserve"> </w:t>
      </w:r>
      <w:r w:rsidRPr="004D79DE">
        <w:rPr>
          <w:rFonts w:ascii="Times New Roman" w:hAnsi="Times New Roman" w:cs="Times New Roman"/>
          <w:lang w:val="ru-RU"/>
        </w:rPr>
        <w:t>формулировать собственное отношение.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описывать процессы создания, сохранения, трансляции и усвоения достижений культуры;</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характеризовать основные направления развития отечественной культуры в современных условиях;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осуществлять рефлексию своих ценностей.</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 xml:space="preserve">   Человек в меняющемся обществе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характеризовать явление ускорения социального развития;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объяснять необходимость непрерывного образования в современных условиях;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описывать многообразие профессий в современном мире;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характеризовать роль молодёжи в развитии современного общества;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извлекать социальную информацию из доступных источников;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применять полученные знания для решения отдельных социальных проблем.</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критически воспринимать сообщения и рекламу  в СМИ и Интернете о таких направлениях массовой</w:t>
      </w:r>
      <w:r>
        <w:rPr>
          <w:rFonts w:ascii="Times New Roman" w:hAnsi="Times New Roman" w:cs="Times New Roman"/>
          <w:i/>
          <w:iCs/>
          <w:lang w:val="ru-RU"/>
        </w:rPr>
        <w:t xml:space="preserve"> </w:t>
      </w:r>
      <w:r w:rsidRPr="004D79DE">
        <w:rPr>
          <w:rFonts w:ascii="Times New Roman" w:hAnsi="Times New Roman" w:cs="Times New Roman"/>
          <w:i/>
          <w:iCs/>
          <w:lang w:val="ru-RU"/>
        </w:rPr>
        <w:t>культуры, как шоу-бизнес и мода;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оценивать роль спорта и спортивных достижений в контексте современной общественной жизни;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 выражать и обосновывать собственную позицию по актуальным проблемам молодёжи.</w:t>
      </w:r>
    </w:p>
    <w:p w:rsidR="00B1528A" w:rsidRDefault="00B1528A" w:rsidP="001639CE">
      <w:pPr>
        <w:jc w:val="both"/>
        <w:rPr>
          <w:rFonts w:ascii="Times New Roman" w:hAnsi="Times New Roman" w:cs="Times New Roman"/>
          <w:b/>
          <w:bCs/>
          <w:i/>
          <w:iCs/>
          <w:lang w:val="ru-RU"/>
        </w:rPr>
      </w:pPr>
    </w:p>
    <w:bookmarkStart w:id="40" w:name="_1_2_3_10__ГЕОГРАФИЯ"/>
    <w:bookmarkEnd w:id="40"/>
    <w:p w:rsidR="00B1528A" w:rsidRPr="00C13B03" w:rsidRDefault="00B1528A" w:rsidP="00D90660">
      <w:pPr>
        <w:pStyle w:val="Heading3"/>
        <w:rPr>
          <w:rStyle w:val="Hyperlink"/>
          <w:rFonts w:cs="Cambria"/>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41" w:name="_Toc417281218"/>
      <w:r w:rsidRPr="00C13B03">
        <w:rPr>
          <w:rStyle w:val="Hyperlink"/>
          <w:rFonts w:cs="Cambria"/>
          <w:lang w:val="ru-RU"/>
        </w:rPr>
        <w:t>1.2.3.10. ГЕОГРАФИЯ</w:t>
      </w:r>
      <w:bookmarkEnd w:id="41"/>
    </w:p>
    <w:p w:rsidR="00B1528A" w:rsidRPr="004D79DE" w:rsidRDefault="00B1528A" w:rsidP="001639CE">
      <w:pPr>
        <w:jc w:val="both"/>
        <w:rPr>
          <w:rFonts w:ascii="Times New Roman" w:hAnsi="Times New Roman" w:cs="Times New Roman"/>
          <w:b/>
          <w:bCs/>
          <w:lang w:val="ru-RU"/>
        </w:rPr>
      </w:pPr>
      <w:r>
        <w:rPr>
          <w:lang w:val="ru-RU"/>
        </w:rPr>
        <w:fldChar w:fldCharType="end"/>
      </w:r>
      <w:r w:rsidRPr="004D79DE">
        <w:rPr>
          <w:rFonts w:ascii="Times New Roman" w:hAnsi="Times New Roman" w:cs="Times New Roman"/>
          <w:b/>
          <w:bCs/>
          <w:lang w:val="ru-RU"/>
        </w:rPr>
        <w:t>Источники географической информации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использовать различные источники географической </w:t>
      </w:r>
      <w:r>
        <w:rPr>
          <w:rFonts w:ascii="Times New Roman" w:hAnsi="Times New Roman" w:cs="Times New Roman"/>
          <w:lang w:val="ru-RU"/>
        </w:rPr>
        <w:t xml:space="preserve"> </w:t>
      </w:r>
      <w:r w:rsidRPr="004D79DE">
        <w:rPr>
          <w:rFonts w:ascii="Times New Roman" w:hAnsi="Times New Roman" w:cs="Times New Roman"/>
          <w:lang w:val="ru-RU"/>
        </w:rPr>
        <w:t>информации (картографические, статистические,</w:t>
      </w:r>
      <w:r>
        <w:rPr>
          <w:rFonts w:ascii="Times New Roman" w:hAnsi="Times New Roman" w:cs="Times New Roman"/>
          <w:lang w:val="ru-RU"/>
        </w:rPr>
        <w:t xml:space="preserve"> </w:t>
      </w:r>
      <w:r w:rsidRPr="004D79DE">
        <w:rPr>
          <w:rFonts w:ascii="Times New Roman" w:hAnsi="Times New Roman" w:cs="Times New Roman"/>
          <w:lang w:val="ru-RU"/>
        </w:rPr>
        <w:t>текстовые, видео- и фотоизображения, компьютерные базы данных) для поиска и извлечения информации,</w:t>
      </w:r>
      <w:r>
        <w:rPr>
          <w:rFonts w:ascii="Times New Roman" w:hAnsi="Times New Roman" w:cs="Times New Roman"/>
          <w:lang w:val="ru-RU"/>
        </w:rPr>
        <w:t xml:space="preserve"> </w:t>
      </w:r>
      <w:r w:rsidRPr="004D79DE">
        <w:rPr>
          <w:rFonts w:ascii="Times New Roman" w:hAnsi="Times New Roman" w:cs="Times New Roman"/>
          <w:lang w:val="ru-RU"/>
        </w:rPr>
        <w:t>необходимой для решения учебных и практико-ориентированных задач;</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анализировать, обобщать и интерпретировать географическую информацию;</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находить и формулировать по результатам наблюдений (в том числе инструментальных) зависимости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закономерности;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определять и сравнивать качественные и количественные показатели, характеризующие географические</w:t>
      </w:r>
      <w:r>
        <w:rPr>
          <w:rFonts w:ascii="Times New Roman" w:hAnsi="Times New Roman" w:cs="Times New Roman"/>
          <w:lang w:val="ru-RU"/>
        </w:rPr>
        <w:t xml:space="preserve"> </w:t>
      </w:r>
      <w:r w:rsidRPr="004D79DE">
        <w:rPr>
          <w:rFonts w:ascii="Times New Roman" w:hAnsi="Times New Roman" w:cs="Times New Roman"/>
          <w:lang w:val="ru-RU"/>
        </w:rPr>
        <w:t>объекты, процессы и явления, их положение в пространстве по географическим картам разного содержания;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выявлять  в  процессе  работы  с  одним  или  несколькими  источниками  географической  информации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содержащуюся в них противоречивую информацию;</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составлять  описания  географических  объектов,  процессов  и  явлений  с  использованием  разных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источников географической информации;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представлять в различных формах географическую информацию, необходимую для решения учебных и</w:t>
      </w:r>
      <w:r>
        <w:rPr>
          <w:rFonts w:ascii="Times New Roman" w:hAnsi="Times New Roman" w:cs="Times New Roman"/>
          <w:lang w:val="ru-RU"/>
        </w:rPr>
        <w:t xml:space="preserve"> </w:t>
      </w:r>
      <w:r w:rsidRPr="004D79DE">
        <w:rPr>
          <w:rFonts w:ascii="Times New Roman" w:hAnsi="Times New Roman" w:cs="Times New Roman"/>
          <w:lang w:val="ru-RU"/>
        </w:rPr>
        <w:t>практико-ориентированных задач.</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ориентироваться на местности при помощи топографических карт и современных навигационных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приборов;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читать космические снимки и аэрофотоснимки, планы местности и географические карты;</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строить простые планы местности;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создавать простейшие географические карты различного содержания;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моделировать географические объекты и явления при помощи компьютерных программ.</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Природа Земли и человек</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различать  изученные  географические  объекты,  процессы  и  явления,  сравнивать  географические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объекты,  процессы  и  явления  на  основе  известных  характерных  свойств  и  проводить  их  простейшую</w:t>
      </w:r>
      <w:r>
        <w:rPr>
          <w:rFonts w:ascii="Times New Roman" w:hAnsi="Times New Roman" w:cs="Times New Roman"/>
          <w:lang w:val="ru-RU"/>
        </w:rPr>
        <w:t xml:space="preserve"> </w:t>
      </w:r>
      <w:r w:rsidRPr="004D79DE">
        <w:rPr>
          <w:rFonts w:ascii="Times New Roman" w:hAnsi="Times New Roman" w:cs="Times New Roman"/>
          <w:lang w:val="ru-RU"/>
        </w:rPr>
        <w:t>классификацию;</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использовать знания о географических законах и закономерностях, о взаимосвязях между изученными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географическими объектами, процессами и явлениями для объяснения их свойств, условий протекания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географических различий;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проводить с помощью приборов измерения температуры, влажности воздуха, атмосферного давления,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силы и направления ветра, абсолютной и относительной высоты, направления и скорости течения водных</w:t>
      </w:r>
      <w:r>
        <w:rPr>
          <w:rFonts w:ascii="Times New Roman" w:hAnsi="Times New Roman" w:cs="Times New Roman"/>
          <w:lang w:val="ru-RU"/>
        </w:rPr>
        <w:t xml:space="preserve"> </w:t>
      </w:r>
      <w:r w:rsidRPr="004D79DE">
        <w:rPr>
          <w:rFonts w:ascii="Times New Roman" w:hAnsi="Times New Roman" w:cs="Times New Roman"/>
          <w:lang w:val="ru-RU"/>
        </w:rPr>
        <w:t>потоков;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оценивать  характер  взаимосвязи  деятельности  человека  и  компонентов  природы  в  разных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географических условиях с точки зрения концепции устойчивого развития.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использовать  знания  о  географических  явлениях  в  повседневной  жизни  для  сохранения  здоровья  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соблюдения норм экологического поведения в быту и окружающей среде;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приводить примеры, иллюстрирующие роль географической науки в решении социально-экономических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и геоэкологических проблем человечества; примеры практического  использования географических знаний в</w:t>
      </w:r>
      <w:r>
        <w:rPr>
          <w:rFonts w:ascii="Times New Roman" w:hAnsi="Times New Roman" w:cs="Times New Roman"/>
          <w:i/>
          <w:iCs/>
          <w:lang w:val="ru-RU"/>
        </w:rPr>
        <w:t xml:space="preserve"> </w:t>
      </w:r>
      <w:r w:rsidRPr="004D79DE">
        <w:rPr>
          <w:rFonts w:ascii="Times New Roman" w:hAnsi="Times New Roman" w:cs="Times New Roman"/>
          <w:i/>
          <w:iCs/>
          <w:lang w:val="ru-RU"/>
        </w:rPr>
        <w:t>различных областях деятельности;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воспринимать и критически оценивать информацию географического содержания в научно-популярной</w:t>
      </w:r>
      <w:r>
        <w:rPr>
          <w:rFonts w:ascii="Times New Roman" w:hAnsi="Times New Roman" w:cs="Times New Roman"/>
          <w:i/>
          <w:iCs/>
          <w:lang w:val="ru-RU"/>
        </w:rPr>
        <w:t xml:space="preserve"> </w:t>
      </w:r>
      <w:r w:rsidRPr="004D79DE">
        <w:rPr>
          <w:rFonts w:ascii="Times New Roman" w:hAnsi="Times New Roman" w:cs="Times New Roman"/>
          <w:i/>
          <w:iCs/>
          <w:lang w:val="ru-RU"/>
        </w:rPr>
        <w:t>литературе и СМИ;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создавать письменные тексты и устные сообщения  о географических явлениях на основе нескольких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источников информации, сопровождать выступление презентацией.</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Население Земли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различать изученные демографические процессы и явления, характеризующие динамику численности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населения Земли, отдельных регионов и стран;</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сравнивать особенности населения отдельных регионов и стран;</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использовать знания о взаимосвязях между изученными демографическими процессами и явлениями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для объяснения их географических различий;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проводить расчёты демографических показателей;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объяснять особенности адаптации человека к разным природным условиям.</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приводить  примеры,  иллюстрирующие  роль  практического  использования  знаний  о  населении  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решении социально-экономических и геоэкологических проблем человечества, стран и регионов;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самостоятельно проводить по разным источникам информации исследование, связанное с изучением</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населения.</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Материки, океаны и страны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различать  географические  процессы  и  явления,  определяющие  особенности  природы  и  населения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материков и океанов, отдельных регионов и стран;</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сравнивать  особенности  природы  и  населения,  материальной  и  духовной  культуры  регионов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отдельных стран;</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оценивать особенности взаимодействия природы и общества в пределах отдельных территорий;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описывать на карте положение и взаиморасположение географических объектов;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объяснять особенности компонентов природы отдельных территорий;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создавать письменные тексты и устные сообщения об особенностях природы, населения и хозяйства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изученных стран на основе нескольких источников информации, сопровождать выступление презентацией.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выдвигать гипотезы о связях и закономерностях событий, процессов, происходящих в географической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оболочке;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сопоставлять существующие в науке точки зрения  о причинах происходящих глобальных изменений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климата;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оценить положительные и негативные последствия глобальных измене -ний климата для отдельных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регионов и стран;</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объяснять  закономерности  размещения  населения  и  хозяйства  отдельных  территорий  в  связи  с</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природными и социально-экономическими факторами.</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Особенности географического положения России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различать принципы выделения и устанавливать соотношения между государственной территорией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исключительной экономической зоной России;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оценивать  воздействие  географического  положения  России  и  её  отдельных  частей  на  особенности</w:t>
      </w:r>
      <w:r>
        <w:rPr>
          <w:rFonts w:ascii="Times New Roman" w:hAnsi="Times New Roman" w:cs="Times New Roman"/>
          <w:lang w:val="ru-RU"/>
        </w:rPr>
        <w:t xml:space="preserve"> </w:t>
      </w:r>
      <w:r w:rsidRPr="004D79DE">
        <w:rPr>
          <w:rFonts w:ascii="Times New Roman" w:hAnsi="Times New Roman" w:cs="Times New Roman"/>
          <w:lang w:val="ru-RU"/>
        </w:rPr>
        <w:t>природы, жизнь и хозяйственную деятельность населения;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w:t>
      </w:r>
      <w:r>
        <w:rPr>
          <w:rFonts w:ascii="Times New Roman" w:hAnsi="Times New Roman" w:cs="Times New Roman"/>
          <w:lang w:val="ru-RU"/>
        </w:rPr>
        <w:t xml:space="preserve"> </w:t>
      </w:r>
      <w:r w:rsidRPr="004D79DE">
        <w:rPr>
          <w:rFonts w:ascii="Times New Roman" w:hAnsi="Times New Roman" w:cs="Times New Roman"/>
          <w:lang w:val="ru-RU"/>
        </w:rPr>
        <w:t>жизни.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оценивать  возможные  в  будущем  изменения  географического  положения  России,  обусловленные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мировыми геодемографическими, геополитическими и геоэкономическими  процессами, а также развитием</w:t>
      </w:r>
      <w:r>
        <w:rPr>
          <w:rFonts w:ascii="Times New Roman" w:hAnsi="Times New Roman" w:cs="Times New Roman"/>
          <w:i/>
          <w:iCs/>
          <w:lang w:val="ru-RU"/>
        </w:rPr>
        <w:t xml:space="preserve"> </w:t>
      </w:r>
      <w:r w:rsidRPr="004D79DE">
        <w:rPr>
          <w:rFonts w:ascii="Times New Roman" w:hAnsi="Times New Roman" w:cs="Times New Roman"/>
          <w:i/>
          <w:iCs/>
          <w:lang w:val="ru-RU"/>
        </w:rPr>
        <w:t>глобальной коммуникационной системы.</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Природа России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различать  географические  процессы  и  явления,  определяющие  особенности  природы  страны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отдельных регионов;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сравнивать особенности природы отдельных регионов страны;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оценивать особенности взаимодействия природы и общества в пределах отдельных территорий;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описывать положение на карте и взаиморасположение географических объектов;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объяснять особенности компонентов природы отдельных частей страны;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оценивать природные условия и обеспеченность природными ресурсами отдельных территорий России;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создавать собственные тексты и устные сообщения об особенностях компонентов природы России на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основе нескольких источников информации, сопровождать выступление презентацией.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оценивать возможные последствия изменений климата отдельных территорий страны, связанных с</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глобальными изменениями климата;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делать прогнозы трансформации географических систем и комплексов в результате изменения их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компонентов.</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Население России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различать демографические процессы и явления, характеризующие динамику численности населения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России, отдельных регионов и стран;</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анализировать  факторы,  определяющие  динамику  населения  России,  половозрастную  структуру,</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особенности размещения  населения по  территории России, географические различия в уровне  занятости,</w:t>
      </w:r>
      <w:r>
        <w:rPr>
          <w:rFonts w:ascii="Times New Roman" w:hAnsi="Times New Roman" w:cs="Times New Roman"/>
          <w:lang w:val="ru-RU"/>
        </w:rPr>
        <w:t xml:space="preserve"> </w:t>
      </w:r>
      <w:r w:rsidRPr="004D79DE">
        <w:rPr>
          <w:rFonts w:ascii="Times New Roman" w:hAnsi="Times New Roman" w:cs="Times New Roman"/>
          <w:lang w:val="ru-RU"/>
        </w:rPr>
        <w:t>качестве и уровне жизни населения;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сравнивать  особенности  населения  отдельных  регионов  страны  по  этническому,  языковому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религиозному составу;</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объяснять  особенности динамики численности, половозрастной структуры и размещения населения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России и её отдельных регионов;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находить  и  распознавать  ответы  на  вопросы,  возникающие  в  ситуациях  повседневного  характера,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узнавать в них проявление тех или иных демографических и социальных процессов или закономерностей;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использовать знания о естественном и механическом движении населения, половозрастной структуре,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трудовых  ресурсах,  городском  и  сельском  населении,  этническом  и  религиозном  составе  для  решения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практико-ориентированных задач в контексте реальной жизни.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выдвигать и обосновывать с опорой на статистические данные гипотезы об изменении численности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населения России, его половозрастной структуры, развитии человеческого капитала;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оценивать ситуацию на рынке труда и её динамику.</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Хозяйство России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различать показатели, характеризующие отраслевую и территориальную структуру хозяйства;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анализировать факторы, влияющие на размещение отраслей и отдельных предприятий по территории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страны;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объяснять особенности отраслевой и территориальной структуры хозяйства России;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использовать знания о факторах размещения хозяйства и особенностях размещения отраслей экономики</w:t>
      </w:r>
      <w:r>
        <w:rPr>
          <w:rFonts w:ascii="Times New Roman" w:hAnsi="Times New Roman" w:cs="Times New Roman"/>
          <w:lang w:val="ru-RU"/>
        </w:rPr>
        <w:t xml:space="preserve"> </w:t>
      </w:r>
      <w:r w:rsidRPr="004D79DE">
        <w:rPr>
          <w:rFonts w:ascii="Times New Roman" w:hAnsi="Times New Roman" w:cs="Times New Roman"/>
          <w:lang w:val="ru-RU"/>
        </w:rPr>
        <w:t>России для решения практико-ориентированных задач в контексте реальной жизни.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получит возможность научиться: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выдвигать  и  обосновывать  на  основе  анализа  комплекса  источников  информации  гипотезы  об</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изменении отраслевой и территориальной структуры хозяйства страны;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обосновывать возможные пути решения проблем развития хозяйства России.</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Районы России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объяснять особенности природы, населения и хозяйства географических районов страны;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сравнивать особенности природы, населения и хозяйства отдельных регионов страны;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оценивать  районы  России  с  точки  зрения  особенностей  природных,  социально-экономических,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техногенных и экологических факторов и процессов.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составлять комплексные географические характеристики районов разного ранга;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самостоятельно проводить по разным источникам  информации исследования, связанные с изучением</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природы, населения и хозяйства географических районов и их частей;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создавать  собственные  тексты  и  устные  сообщения  о  географических  особенностях  отдельных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районов России  и их частей на основе нескольких источников информации,  сопровождать выступление</w:t>
      </w:r>
      <w:r>
        <w:rPr>
          <w:rFonts w:ascii="Times New Roman" w:hAnsi="Times New Roman" w:cs="Times New Roman"/>
          <w:i/>
          <w:iCs/>
          <w:lang w:val="ru-RU"/>
        </w:rPr>
        <w:t xml:space="preserve"> </w:t>
      </w:r>
      <w:r w:rsidRPr="004D79DE">
        <w:rPr>
          <w:rFonts w:ascii="Times New Roman" w:hAnsi="Times New Roman" w:cs="Times New Roman"/>
          <w:i/>
          <w:iCs/>
          <w:lang w:val="ru-RU"/>
        </w:rPr>
        <w:t>презентацией;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оценивать социально-экономическое положение и перспективы развития регионов;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i/>
          <w:iCs/>
          <w:lang w:val="ru-RU"/>
        </w:rPr>
        <w:t>• выбирать критерии для сравнения, сопоставления, оценки и классификации природных, социально-экономических, геоэкологических</w:t>
      </w:r>
      <w:r w:rsidRPr="004D79DE">
        <w:rPr>
          <w:rFonts w:ascii="Times New Roman" w:hAnsi="Times New Roman" w:cs="Times New Roman"/>
          <w:lang w:val="ru-RU"/>
        </w:rPr>
        <w:t xml:space="preserve"> явлений и процессов на территории России.</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Россия в современном мире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сравнивать  показатели  воспроизводства  населения,  средней  продолжительности  жизни,  качества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населения России с мировыми показателями и показателями других стран;</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оценивать место и роль России в мировом хозяйстве.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выбирать критерии для определения места страны в мировой экономике;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объяснять возможности России в решении современных глобальных проблем человечества;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оценивать социально-экономическое положение и перспективы развития России.</w:t>
      </w:r>
    </w:p>
    <w:p w:rsidR="00B1528A" w:rsidRDefault="00B1528A" w:rsidP="001639CE">
      <w:pPr>
        <w:jc w:val="both"/>
        <w:rPr>
          <w:rFonts w:ascii="Times New Roman" w:hAnsi="Times New Roman" w:cs="Times New Roman"/>
          <w:b/>
          <w:bCs/>
          <w:lang w:val="ru-RU"/>
        </w:rPr>
      </w:pPr>
    </w:p>
    <w:bookmarkStart w:id="42" w:name="_1_2_3_11__МАТЕМАТИКА__АЛГЕБРА_"/>
    <w:bookmarkEnd w:id="42"/>
    <w:p w:rsidR="00B1528A" w:rsidRPr="00C13B03" w:rsidRDefault="00B1528A" w:rsidP="00D90660">
      <w:pPr>
        <w:pStyle w:val="Heading3"/>
        <w:rPr>
          <w:rStyle w:val="Hyperlink"/>
          <w:rFonts w:cs="Cambria"/>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43" w:name="_Toc417281219"/>
      <w:r w:rsidRPr="00C13B03">
        <w:rPr>
          <w:rStyle w:val="Hyperlink"/>
          <w:rFonts w:cs="Cambria"/>
          <w:lang w:val="ru-RU"/>
        </w:rPr>
        <w:t>1.2.3.11. МАТЕМАТИКА. АЛГЕБРА. ГЕОМЕТРИЯ</w:t>
      </w:r>
      <w:bookmarkEnd w:id="43"/>
    </w:p>
    <w:p w:rsidR="00B1528A" w:rsidRPr="004D79DE" w:rsidRDefault="00B1528A" w:rsidP="001639CE">
      <w:pPr>
        <w:jc w:val="both"/>
        <w:rPr>
          <w:rFonts w:ascii="Times New Roman" w:hAnsi="Times New Roman" w:cs="Times New Roman"/>
          <w:b/>
          <w:bCs/>
          <w:lang w:val="ru-RU"/>
        </w:rPr>
      </w:pPr>
      <w:r>
        <w:rPr>
          <w:lang w:val="ru-RU"/>
        </w:rPr>
        <w:fldChar w:fldCharType="end"/>
      </w:r>
      <w:r w:rsidRPr="004D79DE">
        <w:rPr>
          <w:rFonts w:ascii="Times New Roman" w:hAnsi="Times New Roman" w:cs="Times New Roman"/>
          <w:b/>
          <w:bCs/>
          <w:lang w:val="ru-RU"/>
        </w:rPr>
        <w:t>Натуральные числа. Дроби. Рациональные числа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понимать особенности десятичной системы счисления;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оперировать понятиями, связанными с делимостью натуральных чисел;</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выражать числа в эквивалентных формах, выбирая наиболее подходящую в зависимости от конкретной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ситуации;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сравнивать и упорядочивать рациональные числа;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выполнять вычисления с рациональными числами, сочетая устные и письменные приёмы вычислений,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применение калькулятора;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использовать  понятия  и  умения,  связанные  с  пропорциональностью  величин,  процентами,  в  ходе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решения математических задач и задач из смежных предметов, выполнять несложные практические расчёты.</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познакомиться с позиционными системами счисления с основаниями, отличными от 10;</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углубить и развить представления о натуральных числах и свойствах делимости;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научиться  использовать  приёмы,  рационализирующие  вычисления,  приобрести  привычку</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контролировать вычисления, выбирая подходящий для ситуации способ.</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Действительные числа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использовать начальные представления о множестве действительных чисел;</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оперировать понятием квадратного корня, применять его в вычислениях.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развить представление о числе и числовых системах  от натуральных до действительных чисел; о роли</w:t>
      </w:r>
      <w:r>
        <w:rPr>
          <w:rFonts w:ascii="Times New Roman" w:hAnsi="Times New Roman" w:cs="Times New Roman"/>
          <w:i/>
          <w:iCs/>
          <w:lang w:val="ru-RU"/>
        </w:rPr>
        <w:t xml:space="preserve"> </w:t>
      </w:r>
      <w:r w:rsidRPr="004D79DE">
        <w:rPr>
          <w:rFonts w:ascii="Times New Roman" w:hAnsi="Times New Roman" w:cs="Times New Roman"/>
          <w:i/>
          <w:iCs/>
          <w:lang w:val="ru-RU"/>
        </w:rPr>
        <w:t>вычислений в практике;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развить  и  углубить  знания  о  десятичной  записи  действительных  чисел  (периодические  и</w:t>
      </w:r>
      <w:r>
        <w:rPr>
          <w:rFonts w:ascii="Times New Roman" w:hAnsi="Times New Roman" w:cs="Times New Roman"/>
          <w:i/>
          <w:iCs/>
          <w:lang w:val="ru-RU"/>
        </w:rPr>
        <w:t xml:space="preserve"> </w:t>
      </w:r>
      <w:r w:rsidRPr="004D79DE">
        <w:rPr>
          <w:rFonts w:ascii="Times New Roman" w:hAnsi="Times New Roman" w:cs="Times New Roman"/>
          <w:i/>
          <w:iCs/>
          <w:lang w:val="ru-RU"/>
        </w:rPr>
        <w:t>непериодические дроби).</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Измерения, приближения, оценки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использовать  в  ходе  решения  задач  элементарные  представления,  связанные  с  приближёнными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значениями величин.</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понять, что числовые данные, которые используются для характеристики объектов окружающего</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понять,  что  погрешность  результата  вычислений  должна  быть  соизмерима  с  погрешностью</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исходных данных.</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Алгебраические выражения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оперировать понятиями «тождество», «тождественное преобразование», решать задачи, содержащие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буквенные данные, работать с формулами;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выполнять  преобразования  выражений,  содержащих  степени  с  целыми  показателями  и  квадратные</w:t>
      </w:r>
      <w:r>
        <w:rPr>
          <w:rFonts w:ascii="Times New Roman" w:hAnsi="Times New Roman" w:cs="Times New Roman"/>
          <w:lang w:val="ru-RU"/>
        </w:rPr>
        <w:t xml:space="preserve"> </w:t>
      </w:r>
      <w:r w:rsidRPr="004D79DE">
        <w:rPr>
          <w:rFonts w:ascii="Times New Roman" w:hAnsi="Times New Roman" w:cs="Times New Roman"/>
          <w:lang w:val="ru-RU"/>
        </w:rPr>
        <w:t>корни;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выполнять тождественные преобразования рациональных выражений на основе правил действий над</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многочленами и алгебраическими дробями;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выполнять разложение многочленов на множители.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выполнять  многошаговые  преобразования  рациональных  выражений,  применяя  широкий  набор</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способов и приёмов;применять тождественные преобразования для решения задач из различных разделов</w:t>
      </w:r>
      <w:r>
        <w:rPr>
          <w:rFonts w:ascii="Times New Roman" w:hAnsi="Times New Roman" w:cs="Times New Roman"/>
          <w:i/>
          <w:iCs/>
          <w:lang w:val="ru-RU"/>
        </w:rPr>
        <w:t xml:space="preserve"> </w:t>
      </w:r>
      <w:r w:rsidRPr="004D79DE">
        <w:rPr>
          <w:rFonts w:ascii="Times New Roman" w:hAnsi="Times New Roman" w:cs="Times New Roman"/>
          <w:i/>
          <w:iCs/>
          <w:lang w:val="ru-RU"/>
        </w:rPr>
        <w:t>курса (например, для нахождения наибольшего/наименьшего значения выражения).</w:t>
      </w:r>
    </w:p>
    <w:p w:rsidR="00B1528A" w:rsidRPr="004D79DE" w:rsidRDefault="00B1528A" w:rsidP="001639CE">
      <w:pPr>
        <w:jc w:val="both"/>
        <w:rPr>
          <w:rFonts w:ascii="Times New Roman" w:hAnsi="Times New Roman" w:cs="Times New Roman"/>
          <w:b/>
          <w:bCs/>
          <w:i/>
          <w:iCs/>
          <w:lang w:val="ru-RU"/>
        </w:rPr>
      </w:pPr>
      <w:r w:rsidRPr="004D79DE">
        <w:rPr>
          <w:rFonts w:ascii="Times New Roman" w:hAnsi="Times New Roman" w:cs="Times New Roman"/>
          <w:b/>
          <w:bCs/>
          <w:i/>
          <w:iCs/>
          <w:lang w:val="ru-RU"/>
        </w:rPr>
        <w:t>Уравнения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решать основные виды рациональных уравнений с одной переменной, системы двух уравнений с двумя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переменными;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понимать уравнение как важнейшую математическую модель для описания и изучения разнообразных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реальных ситуаций, решать текстовые задачи алгебраическим методом;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применять графические представления для исследования уравнений, исследования и решения систем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уравнений с двумя переменными.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овладеть  специальными  приёмами  решения  уравнений  и  систем  уравнений;  уверенно  применять</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аппарат уравнений для решения разнообразных задач из математики, смежных предметов, практики;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применять графические представления для исследования уравнений, систем уравнений, содержащих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буквенные коэффициенты.</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Неравенства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понимать и применять терминологию и символику, связанные с отношением неравенства, свойства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числовых неравенств;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решать линейные неравенства с одной переменной и их системы; решать квадратные неравенства с</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опорой на графические представления;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применять аппарат неравенств для решения задач из различных разделов курса.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разнообразным приёмам доказательства неравенств;  уверенно применять аппарат неравенств для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решения разнообразных математических задач и задач из смежных предметов, практики;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применять графические представления для исследования неравенств, систем неравенств, содержащих</w:t>
      </w:r>
      <w:r>
        <w:rPr>
          <w:rFonts w:ascii="Times New Roman" w:hAnsi="Times New Roman" w:cs="Times New Roman"/>
          <w:i/>
          <w:iCs/>
          <w:lang w:val="ru-RU"/>
        </w:rPr>
        <w:t xml:space="preserve"> </w:t>
      </w:r>
      <w:r w:rsidRPr="004D79DE">
        <w:rPr>
          <w:rFonts w:ascii="Times New Roman" w:hAnsi="Times New Roman" w:cs="Times New Roman"/>
          <w:i/>
          <w:iCs/>
          <w:lang w:val="ru-RU"/>
        </w:rPr>
        <w:t>буквенные коэффициенты.</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Основные понятия. Числовые функции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понимать и использовать функциональные понятия и язык (термины, символические обозначения);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строить графики элементарных функций; исследовать свойства числовых функций на основе изучения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поведения их графиков;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понимать  функцию  как  важнейшую  математическую  модель  для  описания  процессов  и  явлений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окружающего мира,  применять функциональный язык для описания и исследования зависимостей между</w:t>
      </w:r>
      <w:r>
        <w:rPr>
          <w:rFonts w:ascii="Times New Roman" w:hAnsi="Times New Roman" w:cs="Times New Roman"/>
          <w:lang w:val="ru-RU"/>
        </w:rPr>
        <w:t xml:space="preserve"> </w:t>
      </w:r>
      <w:r w:rsidRPr="004D79DE">
        <w:rPr>
          <w:rFonts w:ascii="Times New Roman" w:hAnsi="Times New Roman" w:cs="Times New Roman"/>
          <w:lang w:val="ru-RU"/>
        </w:rPr>
        <w:t>физическими величинами.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проводить  исследования,  связанные  с  изучением  свойств  функций,  в  том  числе  с  использованием</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компьютера; на основе графиков изученных функций строить более  сложные графики (кусочно-заданные, с «выколотыми» точками и т. п.);</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использовать функциональные представления и свойства функций для решения математических задач</w:t>
      </w:r>
      <w:r>
        <w:rPr>
          <w:rFonts w:ascii="Times New Roman" w:hAnsi="Times New Roman" w:cs="Times New Roman"/>
          <w:i/>
          <w:iCs/>
          <w:lang w:val="ru-RU"/>
        </w:rPr>
        <w:t xml:space="preserve"> </w:t>
      </w:r>
      <w:r w:rsidRPr="004D79DE">
        <w:rPr>
          <w:rFonts w:ascii="Times New Roman" w:hAnsi="Times New Roman" w:cs="Times New Roman"/>
          <w:i/>
          <w:iCs/>
          <w:lang w:val="ru-RU"/>
        </w:rPr>
        <w:t>из различных разделов курса.</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Числовые последовательности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понимать и использовать язык последовательностей (термины, символические обозначения);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применять  формулы,  связанные  с  арифметической  и  геометрической  прогрессией,  и  аппарат,</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сформированный  при  изучении  других  разделов  курса,  к  решению  задач,  в  том  числе  с  контекстом  из реальной жизни.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решать  комбинированные  задачи  с  применением  формул  </w:t>
      </w:r>
      <w:r w:rsidRPr="004D79DE">
        <w:rPr>
          <w:rFonts w:ascii="Times New Roman" w:hAnsi="Times New Roman" w:cs="Times New Roman"/>
          <w:i/>
          <w:iCs/>
        </w:rPr>
        <w:t>n</w:t>
      </w:r>
      <w:r w:rsidRPr="004D79DE">
        <w:rPr>
          <w:rFonts w:ascii="Times New Roman" w:hAnsi="Times New Roman" w:cs="Times New Roman"/>
          <w:i/>
          <w:iCs/>
          <w:lang w:val="ru-RU"/>
        </w:rPr>
        <w:t xml:space="preserve">-го  члена  и  суммы  первых  </w:t>
      </w:r>
      <w:r w:rsidRPr="004D79DE">
        <w:rPr>
          <w:rFonts w:ascii="Times New Roman" w:hAnsi="Times New Roman" w:cs="Times New Roman"/>
          <w:i/>
          <w:iCs/>
        </w:rPr>
        <w:t>n</w:t>
      </w:r>
      <w:r w:rsidRPr="004D79DE">
        <w:rPr>
          <w:rFonts w:ascii="Times New Roman" w:hAnsi="Times New Roman" w:cs="Times New Roman"/>
          <w:i/>
          <w:iCs/>
          <w:lang w:val="ru-RU"/>
        </w:rPr>
        <w:t xml:space="preserve">  членов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арифметической и геометрической прогрессии, применяя при этом аппарат уравнений и неравенств;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понимать  арифметическую  и  геометрическую  прогрессию  как  функции  натурального  аргумента;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связывать  арифметическую  прогрессию  с  линейным  ростом,  геометрическую  —  с  экспоненциальным</w:t>
      </w:r>
      <w:r>
        <w:rPr>
          <w:rFonts w:ascii="Times New Roman" w:hAnsi="Times New Roman" w:cs="Times New Roman"/>
          <w:i/>
          <w:iCs/>
          <w:lang w:val="ru-RU"/>
        </w:rPr>
        <w:t xml:space="preserve"> </w:t>
      </w:r>
      <w:r w:rsidRPr="004D79DE">
        <w:rPr>
          <w:rFonts w:ascii="Times New Roman" w:hAnsi="Times New Roman" w:cs="Times New Roman"/>
          <w:i/>
          <w:iCs/>
          <w:lang w:val="ru-RU"/>
        </w:rPr>
        <w:t>ростом.</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Описательная статистика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  использовать  простейшие  способы  представления  и  анализа  статистических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данных.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приобрести первоначальный опыт организации сбора данных при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проведении опроса общественного мнения, осуществлять их анализ, представлять результаты опроса в виде таблицы, диаграммы.</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Случайные события и вероятность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 находить относительную частоту и вероятность случайного события.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приобрести опыт проведения случайных экспериментов, в том числе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с помощью компьютерного моделирования, интерпретации их результатов.</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Комбинаторика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 решать комбинаторные задачи на нахождение числа объектов или комбинаций.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  некоторым  специальным  приёмам  решения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комбинаторных задач.</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Наглядная геометрия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распознавать  на  чертежах,  рисунках,  моделях  и  в  окружающем  мире  плоские  и  пространственные</w:t>
      </w:r>
      <w:r>
        <w:rPr>
          <w:rFonts w:ascii="Times New Roman" w:hAnsi="Times New Roman" w:cs="Times New Roman"/>
          <w:lang w:val="ru-RU"/>
        </w:rPr>
        <w:t xml:space="preserve"> </w:t>
      </w:r>
      <w:r w:rsidRPr="004D79DE">
        <w:rPr>
          <w:rFonts w:ascii="Times New Roman" w:hAnsi="Times New Roman" w:cs="Times New Roman"/>
          <w:lang w:val="ru-RU"/>
        </w:rPr>
        <w:t>геометрические фигуры;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распознавать  развёртки  куба,  прямоугольного  параллелепипеда,  правильной  пирамиды,  цилиндра  и</w:t>
      </w:r>
      <w:r>
        <w:rPr>
          <w:rFonts w:ascii="Times New Roman" w:hAnsi="Times New Roman" w:cs="Times New Roman"/>
          <w:lang w:val="ru-RU"/>
        </w:rPr>
        <w:t xml:space="preserve"> </w:t>
      </w:r>
      <w:r w:rsidRPr="004D79DE">
        <w:rPr>
          <w:rFonts w:ascii="Times New Roman" w:hAnsi="Times New Roman" w:cs="Times New Roman"/>
          <w:lang w:val="ru-RU"/>
        </w:rPr>
        <w:t>конуса;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строить развёртки куба и прямоугольного параллелепипеда;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определять по линейным размерам развёртки фигуры линейные размеры самой фигуры, и наоборот;</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вычислять объём прямоугольного параллелепипеда.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научиться  вычислять  объёмы  пространственных  геометрических  фигур,  составленных  из</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прямоугольных параллелепипедов;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углубить и развить представления о пространственных геометрических фигурах;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научиться применять понятие развёртки для выполнения практических расчётов.</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Геометрические фигуры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пользоваться  языком  геометрии  для  описания  предметов  окружающего  мира  и  их  взаимного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расположения;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распознавать и изображать на чертежах и рисунках геометрические фигуры и их конфигурации;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находить значения длин линейных элементов фигур и их отношения, градусную меру углов от 0 до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180°,  применяя  определения,  свойства  и  признаки  фигур  и  их  элементов,  отношения  фигур  (равенство,</w:t>
      </w:r>
      <w:r>
        <w:rPr>
          <w:rFonts w:ascii="Times New Roman" w:hAnsi="Times New Roman" w:cs="Times New Roman"/>
          <w:lang w:val="ru-RU"/>
        </w:rPr>
        <w:t xml:space="preserve"> </w:t>
      </w:r>
      <w:r w:rsidRPr="004D79DE">
        <w:rPr>
          <w:rFonts w:ascii="Times New Roman" w:hAnsi="Times New Roman" w:cs="Times New Roman"/>
          <w:lang w:val="ru-RU"/>
        </w:rPr>
        <w:t>подобие, симметрии, поворот, параллельный перенос);</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оперировать  с  начальными  понятиями  тригонометрии  и  выполнять  элементарные  операции  над</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функциями углов;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решать задачи на доказательство, опираясь на изученные свойства фигур и отношений между ними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применяя изученные методы доказательств;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решать  несложные  задачи  на  построение,  применяя  основные  алгоритмы  построения  с  помощью</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циркуля и линейки;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решать простейшие планиметрические задачи в пространстве.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овладеть  методами  решения  задач  на  вычисления  и  доказательства:  методом  от  противного,</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методом подобия, методом перебора вариантов и методом геометрических мест точек;</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приобрести опыт применения алгебраического и тригонометрического аппарата и идей движения при</w:t>
      </w:r>
      <w:r>
        <w:rPr>
          <w:rFonts w:ascii="Times New Roman" w:hAnsi="Times New Roman" w:cs="Times New Roman"/>
          <w:i/>
          <w:iCs/>
          <w:lang w:val="ru-RU"/>
        </w:rPr>
        <w:t xml:space="preserve"> </w:t>
      </w:r>
      <w:r w:rsidRPr="004D79DE">
        <w:rPr>
          <w:rFonts w:ascii="Times New Roman" w:hAnsi="Times New Roman" w:cs="Times New Roman"/>
          <w:i/>
          <w:iCs/>
          <w:lang w:val="ru-RU"/>
        </w:rPr>
        <w:t>решении геометрических задач;</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овладеть традиционной схемой решения задач на построение с помощью циркуля и линейки: анализ,</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построение, доказательство и исследование;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научиться решать задачи на построение методом геометрического места точек и методом подобия;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приобрести  опыт  исследования  свойств  планиметрических  фигур  с  помощью  компьютерных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программ;</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приобрести опыт выполнения проектов по темам:  «Геометрические преобразования на плоскости»,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«Построение отрезков по формуле».</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Измерение геометрических величин</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использовать свойства измерения длин, площадей и углов при решении задач на нахождение длины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отрезка, длины окружности, длины дуги окружности, градусной меры угла;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вычислять площади треугольников, прямоугольников, паралле</w:t>
      </w:r>
      <w:r>
        <w:rPr>
          <w:rFonts w:ascii="Times New Roman" w:hAnsi="Times New Roman" w:cs="Times New Roman"/>
          <w:lang w:val="ru-RU"/>
        </w:rPr>
        <w:t>лограм</w:t>
      </w:r>
      <w:r w:rsidRPr="004D79DE">
        <w:rPr>
          <w:rFonts w:ascii="Times New Roman" w:hAnsi="Times New Roman" w:cs="Times New Roman"/>
          <w:lang w:val="ru-RU"/>
        </w:rPr>
        <w:t>мов, трапеций, кругов и секторов;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вычислять длину окружности, длину дуги окружности;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вычислять длины линейных элементов фигур и их углы, используя формулы длины окружности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длины дуги окружности, формулы площадей фигур;</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решать  задачи  на  доказательство  с  использованием  формул  длины  окружности  и  длины  дуги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окружности, формул площадей фигур;</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решать  практические  задачи,  связанные  с  нахождением  геометрических  величин  (используя  при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необходимости справочники и технические средства).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вычислять  площади  фигур,  составленных  из  двух   или  более  прямоугольников,  параллелограммов,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треугольников, круга и сектора;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вычислять площади многоугольников, используя отношения равновеликости и равносоставленности;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применять алгебраический и тригонометрический аппарат и идеи движения при решении задач на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вычисление площадей многоугольников.</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Координаты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вычислять длину отрезка по координатам его концов; вычислять координаты середины отрезка;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использовать координатный метод для изучения свойств прямых и окружностей.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овладеть координатным методом решения задач на вычисления и доказательства;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приобрести опыт использования компьютерных программ для анализа частных случаев взаимного</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расположения окружностей и прямых;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приобрести опыт выполнения проектов на тему «Применение координатного метода при решении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задач на вычисления и доказательства».</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Векторы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оперировать с векторами: находить сумму и разность двух векторов, заданных геометрически, находить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вектор, равный произведению заданного вектора на число;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находить для векторов, заданных координатами: длину вектора, координаты суммы и разности двух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более векторов, координаты произведения вектора на число, применяя при необходимости сочетательный,</w:t>
      </w:r>
      <w:r>
        <w:rPr>
          <w:rFonts w:ascii="Times New Roman" w:hAnsi="Times New Roman" w:cs="Times New Roman"/>
          <w:lang w:val="ru-RU"/>
        </w:rPr>
        <w:t xml:space="preserve"> </w:t>
      </w:r>
      <w:r w:rsidRPr="004D79DE">
        <w:rPr>
          <w:rFonts w:ascii="Times New Roman" w:hAnsi="Times New Roman" w:cs="Times New Roman"/>
          <w:lang w:val="ru-RU"/>
        </w:rPr>
        <w:t>переместительный и распределительный законы;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вычислять  скалярное  произведение  векторов,  находить  угол  между  векторами,  устанавливать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перпендикулярность прямых.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овладеть векторным методом для решения задач на вычисления и доказательства;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приобрести опыт выполнения проектов на тему«применение векторного метода при решении задач</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на вычисления и доказательства».</w:t>
      </w:r>
    </w:p>
    <w:p w:rsidR="00B1528A" w:rsidRDefault="00B1528A" w:rsidP="001639CE">
      <w:pPr>
        <w:jc w:val="both"/>
        <w:rPr>
          <w:rFonts w:ascii="Times New Roman" w:hAnsi="Times New Roman" w:cs="Times New Roman"/>
          <w:b/>
          <w:bCs/>
          <w:lang w:val="ru-RU"/>
        </w:rPr>
      </w:pPr>
    </w:p>
    <w:bookmarkStart w:id="44" w:name="_1_2_3_12__ИНФОРМАТИКА"/>
    <w:bookmarkEnd w:id="44"/>
    <w:p w:rsidR="00B1528A" w:rsidRPr="00C13B03" w:rsidRDefault="00B1528A" w:rsidP="00D90660">
      <w:pPr>
        <w:pStyle w:val="Heading3"/>
        <w:rPr>
          <w:rStyle w:val="Hyperlink"/>
          <w:rFonts w:cs="Cambria"/>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45" w:name="_Toc417281220"/>
      <w:r w:rsidRPr="00C13B03">
        <w:rPr>
          <w:rStyle w:val="Hyperlink"/>
          <w:rFonts w:cs="Cambria"/>
          <w:lang w:val="ru-RU"/>
        </w:rPr>
        <w:t>1.2.3.12. ИНФОРМАТИКА</w:t>
      </w:r>
      <w:bookmarkEnd w:id="45"/>
    </w:p>
    <w:p w:rsidR="00B1528A" w:rsidRPr="004D79DE" w:rsidRDefault="00B1528A" w:rsidP="001639CE">
      <w:pPr>
        <w:jc w:val="both"/>
        <w:rPr>
          <w:rFonts w:ascii="Times New Roman" w:hAnsi="Times New Roman" w:cs="Times New Roman"/>
          <w:b/>
          <w:bCs/>
          <w:lang w:val="ru-RU"/>
        </w:rPr>
      </w:pPr>
      <w:r>
        <w:rPr>
          <w:lang w:val="ru-RU"/>
        </w:rPr>
        <w:fldChar w:fldCharType="end"/>
      </w:r>
      <w:r w:rsidRPr="004D79DE">
        <w:rPr>
          <w:rFonts w:ascii="Times New Roman" w:hAnsi="Times New Roman" w:cs="Times New Roman"/>
          <w:b/>
          <w:bCs/>
          <w:lang w:val="ru-RU"/>
        </w:rPr>
        <w:t>Информация и способы её представления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использовать  термины  «информация»,  «сообщение»,  «данные»,  «кодиро-вание»,  а  также  понимать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разницу между употреблением этих терминов в обыденной речи и в информатике;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описывать  размер  двоичных  текстов,  используя  термины  «бит»,  «байт»  и  производные  от  них;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использовать термины, описывающие скорость передачи данных;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записывать в двоичной системе целые числа от 0 до 256;</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кодировать и декодировать тексты при известной кодовой таблице;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использовать основные способы графического представления числовой информации.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познакомиться с примерами использования формальных (математических) моделей, понять разницу</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между математической (формальной) моделью объекта и его натурной («вещественной») моделью, между</w:t>
      </w:r>
      <w:r>
        <w:rPr>
          <w:rFonts w:ascii="Times New Roman" w:hAnsi="Times New Roman" w:cs="Times New Roman"/>
          <w:i/>
          <w:iCs/>
          <w:lang w:val="ru-RU"/>
        </w:rPr>
        <w:t xml:space="preserve"> </w:t>
      </w:r>
      <w:r w:rsidRPr="004D79DE">
        <w:rPr>
          <w:rFonts w:ascii="Times New Roman" w:hAnsi="Times New Roman" w:cs="Times New Roman"/>
          <w:i/>
          <w:iCs/>
          <w:lang w:val="ru-RU"/>
        </w:rPr>
        <w:t>математической (формальной) моделью объекта/явления и его словесным (литературным) описанием;</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узнать  о  том,  что  любые  данные  можно  описать,  используя  алфавит,  содержащий  только  два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символа, например 0 и 1;</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познакомиться с тем, как информация (данные) представляется в современных компьютерах;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познакомиться с двоичной системой счисления;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познакомиться  с  двоичным  кодированием  текстов  и  наиболее  употребительными  современными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кодами.</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Основы алгоритмической культуры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понимать термины «исполнитель», «состояние исполнителя», «система команд»; понимать различие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между непосредственным и программным управлением исполнителем;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строить модели различных устройств и объектов в виде исполнителей, описывать возможные состояния</w:t>
      </w:r>
      <w:r>
        <w:rPr>
          <w:rFonts w:ascii="Times New Roman" w:hAnsi="Times New Roman" w:cs="Times New Roman"/>
          <w:lang w:val="ru-RU"/>
        </w:rPr>
        <w:t xml:space="preserve"> </w:t>
      </w:r>
      <w:r w:rsidRPr="004D79DE">
        <w:rPr>
          <w:rFonts w:ascii="Times New Roman" w:hAnsi="Times New Roman" w:cs="Times New Roman"/>
          <w:lang w:val="ru-RU"/>
        </w:rPr>
        <w:t>и системы команд этих исполнителей;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понимать термин «алгоритм»; знать основные свойства алгоритмов (фиксированная система команд,</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пошаговое выполнение, детерминированность, возможность возникновения отказа при выполнении команды);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составлять  неветвящиеся  (линейные)  алгоритмы  управления  исполнителями  и  записывать  их  на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выбранном алгоритмическом языке (языке программирования);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использовать логические значения, операции и выражения с ними;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понимать  (формально  выполнять)  алгоритмы,  описанные  с  использованием  конструкций  ветвления</w:t>
      </w:r>
      <w:r>
        <w:rPr>
          <w:rFonts w:ascii="Times New Roman" w:hAnsi="Times New Roman" w:cs="Times New Roman"/>
          <w:lang w:val="ru-RU"/>
        </w:rPr>
        <w:t xml:space="preserve"> </w:t>
      </w:r>
      <w:r w:rsidRPr="004D79DE">
        <w:rPr>
          <w:rFonts w:ascii="Times New Roman" w:hAnsi="Times New Roman" w:cs="Times New Roman"/>
          <w:lang w:val="ru-RU"/>
        </w:rPr>
        <w:t>(условные операторы) и повторения (циклы), вспомогательных алгоритмов, простых и табличных величин;</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создавать  алгоритмы  для  решения  несложных  задач,  используя  конструкции  ветвления  (условные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операторы) и повторения (циклы), вспомогательные алгоритмы и простые величины;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создавать и выполнять программы для решения несложных алгоритмических задач в выбранной среде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программирования.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познакомиться  с  использованием  строк,  деревьев,  графов  и  с  простейшими  операциями  с  этими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структурами;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создавать программы для решения несложных задач, возникающих в процессе учёбы и вне её.</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Использование программных систем и сервисов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базовым навыкам работы с компьютером;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использовать  базовый  набор  понятий,  которые  позволяют  описывать  работу  основных  типов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программных средств и сервисов (файловые системы, текстовые редакторы, электронные таблицы, браузеры,</w:t>
      </w:r>
      <w:r>
        <w:rPr>
          <w:rFonts w:ascii="Times New Roman" w:hAnsi="Times New Roman" w:cs="Times New Roman"/>
          <w:lang w:val="ru-RU"/>
        </w:rPr>
        <w:t xml:space="preserve"> </w:t>
      </w:r>
      <w:r w:rsidRPr="004D79DE">
        <w:rPr>
          <w:rFonts w:ascii="Times New Roman" w:hAnsi="Times New Roman" w:cs="Times New Roman"/>
          <w:lang w:val="ru-RU"/>
        </w:rPr>
        <w:t>поисковые системы, словари, электронные энциклопедии);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знаниям, умениям и навыкам для работы на базовом уровне с различными программными системами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сервисами  указанных  типов;  умению  описывать  работу  этих  систем  и  сервисов  с  использованием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соответствующей терминологии.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познакомиться  с  программными  средствами  для  работы  с  аудиовизуальными  данными  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соответствующим понятийным аппаратом;</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научиться  создавать  текстовые  документы,  включающие  рисунки  и  другие  иллюстративные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материалы, презентации и т. п.;</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познакомиться  с  примерами  использования  математического  моделирования  и  компьютеров  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современных научно-технических исследованиях (биология и медицина, авиация и космонавтика, физика и</w:t>
      </w:r>
      <w:r>
        <w:rPr>
          <w:rFonts w:ascii="Times New Roman" w:hAnsi="Times New Roman" w:cs="Times New Roman"/>
          <w:i/>
          <w:iCs/>
          <w:lang w:val="ru-RU"/>
        </w:rPr>
        <w:t xml:space="preserve"> </w:t>
      </w:r>
      <w:r w:rsidRPr="004D79DE">
        <w:rPr>
          <w:rFonts w:ascii="Times New Roman" w:hAnsi="Times New Roman" w:cs="Times New Roman"/>
          <w:i/>
          <w:iCs/>
          <w:lang w:val="ru-RU"/>
        </w:rPr>
        <w:t>т. д.).</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Работа в информационном пространстве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базовым навыкам и знаниям, необходимым для использования интернет-сервисов при решении учебных</w:t>
      </w:r>
      <w:r>
        <w:rPr>
          <w:rFonts w:ascii="Times New Roman" w:hAnsi="Times New Roman" w:cs="Times New Roman"/>
          <w:lang w:val="ru-RU"/>
        </w:rPr>
        <w:t xml:space="preserve"> </w:t>
      </w:r>
      <w:r w:rsidRPr="004D79DE">
        <w:rPr>
          <w:rFonts w:ascii="Times New Roman" w:hAnsi="Times New Roman" w:cs="Times New Roman"/>
          <w:lang w:val="ru-RU"/>
        </w:rPr>
        <w:t>и внеучебных задач;</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организации  своего  личного  пространства  данных  с  использованием  индивидуальных  накопителей</w:t>
      </w:r>
      <w:r>
        <w:rPr>
          <w:rFonts w:ascii="Times New Roman" w:hAnsi="Times New Roman" w:cs="Times New Roman"/>
          <w:lang w:val="ru-RU"/>
        </w:rPr>
        <w:t xml:space="preserve"> </w:t>
      </w:r>
      <w:r w:rsidRPr="004D79DE">
        <w:rPr>
          <w:rFonts w:ascii="Times New Roman" w:hAnsi="Times New Roman" w:cs="Times New Roman"/>
          <w:lang w:val="ru-RU"/>
        </w:rPr>
        <w:t>данных, интернет-сервисов и т. п.;</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основам соблюдения норм информационной этики и права.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познакомиться  с  принципами  устройства  Интернета  и  сетевого  взаимодействия  между</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компьютерами, методами поиска в Интернете;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познакомиться  с  постановкой  вопроса  о  том,  насколько  достоверна  полученная  информация,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подкреплена ли она  доказательствами; познакомиться с возможными подходами к оценке достоверности</w:t>
      </w:r>
      <w:r>
        <w:rPr>
          <w:rFonts w:ascii="Times New Roman" w:hAnsi="Times New Roman" w:cs="Times New Roman"/>
          <w:i/>
          <w:iCs/>
          <w:lang w:val="ru-RU"/>
        </w:rPr>
        <w:t xml:space="preserve"> </w:t>
      </w:r>
      <w:r w:rsidRPr="004D79DE">
        <w:rPr>
          <w:rFonts w:ascii="Times New Roman" w:hAnsi="Times New Roman" w:cs="Times New Roman"/>
          <w:i/>
          <w:iCs/>
          <w:lang w:val="ru-RU"/>
        </w:rPr>
        <w:t>информации (оценка надёжности источника, сравнение данных из разных источников и  в разные моменты</w:t>
      </w:r>
      <w:r>
        <w:rPr>
          <w:rFonts w:ascii="Times New Roman" w:hAnsi="Times New Roman" w:cs="Times New Roman"/>
          <w:i/>
          <w:iCs/>
          <w:lang w:val="ru-RU"/>
        </w:rPr>
        <w:t xml:space="preserve"> </w:t>
      </w:r>
      <w:r w:rsidRPr="004D79DE">
        <w:rPr>
          <w:rFonts w:ascii="Times New Roman" w:hAnsi="Times New Roman" w:cs="Times New Roman"/>
          <w:i/>
          <w:iCs/>
          <w:lang w:val="ru-RU"/>
        </w:rPr>
        <w:t>времени и т. п.);</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узнать о том, что в  сфере информатики и информационно-коммуникационных  технологий (ИКТ)</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существуют международные и национальные стандарты;</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получить представление о тенденциях развития ИКТ.</w:t>
      </w:r>
    </w:p>
    <w:p w:rsidR="00B1528A" w:rsidRDefault="00B1528A" w:rsidP="001639CE">
      <w:pPr>
        <w:jc w:val="both"/>
        <w:rPr>
          <w:rFonts w:ascii="Times New Roman" w:hAnsi="Times New Roman" w:cs="Times New Roman"/>
          <w:b/>
          <w:bCs/>
          <w:lang w:val="ru-RU"/>
        </w:rPr>
      </w:pPr>
    </w:p>
    <w:bookmarkStart w:id="46" w:name="_1_2_3_13__ФИЗИКА"/>
    <w:bookmarkEnd w:id="46"/>
    <w:p w:rsidR="00B1528A" w:rsidRPr="00C13B03" w:rsidRDefault="00B1528A" w:rsidP="00D90660">
      <w:pPr>
        <w:pStyle w:val="Heading3"/>
        <w:rPr>
          <w:rStyle w:val="Hyperlink"/>
          <w:rFonts w:cs="Cambria"/>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47" w:name="_Toc417281221"/>
      <w:r w:rsidRPr="00C13B03">
        <w:rPr>
          <w:rStyle w:val="Hyperlink"/>
          <w:rFonts w:cs="Cambria"/>
          <w:lang w:val="ru-RU"/>
        </w:rPr>
        <w:t>1.2.3.13. ФИЗИКА</w:t>
      </w:r>
      <w:bookmarkEnd w:id="47"/>
    </w:p>
    <w:p w:rsidR="00B1528A" w:rsidRPr="004D79DE" w:rsidRDefault="00B1528A" w:rsidP="001639CE">
      <w:pPr>
        <w:jc w:val="both"/>
        <w:rPr>
          <w:rFonts w:ascii="Times New Roman" w:hAnsi="Times New Roman" w:cs="Times New Roman"/>
          <w:b/>
          <w:bCs/>
          <w:lang w:val="ru-RU"/>
        </w:rPr>
      </w:pPr>
      <w:r>
        <w:rPr>
          <w:lang w:val="ru-RU"/>
        </w:rPr>
        <w:fldChar w:fldCharType="end"/>
      </w:r>
      <w:r w:rsidRPr="004D79DE">
        <w:rPr>
          <w:rFonts w:ascii="Times New Roman" w:hAnsi="Times New Roman" w:cs="Times New Roman"/>
          <w:b/>
          <w:bCs/>
          <w:lang w:val="ru-RU"/>
        </w:rPr>
        <w:t>Механические явления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распознавать механические явления и объяснять на основе имеющихся знаний основные свойства или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условия  протекания  этих  явлений:  равномерное  и  равноускоренное  прямолинейное  движение,  свободное</w:t>
      </w:r>
      <w:r>
        <w:rPr>
          <w:rFonts w:ascii="Times New Roman" w:hAnsi="Times New Roman" w:cs="Times New Roman"/>
          <w:lang w:val="ru-RU"/>
        </w:rPr>
        <w:t xml:space="preserve"> </w:t>
      </w:r>
      <w:r w:rsidRPr="004D79DE">
        <w:rPr>
          <w:rFonts w:ascii="Times New Roman" w:hAnsi="Times New Roman" w:cs="Times New Roman"/>
          <w:lang w:val="ru-RU"/>
        </w:rPr>
        <w:t>падение тел, невесомость, равномерное движение по окружности, инерция, взаимодействие тел, передача</w:t>
      </w:r>
      <w:r>
        <w:rPr>
          <w:rFonts w:ascii="Times New Roman" w:hAnsi="Times New Roman" w:cs="Times New Roman"/>
          <w:lang w:val="ru-RU"/>
        </w:rPr>
        <w:t xml:space="preserve"> </w:t>
      </w:r>
      <w:r w:rsidRPr="004D79DE">
        <w:rPr>
          <w:rFonts w:ascii="Times New Roman" w:hAnsi="Times New Roman" w:cs="Times New Roman"/>
          <w:lang w:val="ru-RU"/>
        </w:rPr>
        <w:t>давления твёрдыми телами, жидкостями и газами, атмосферное давление, плавание тел, равновесие твёрдых</w:t>
      </w:r>
      <w:r>
        <w:rPr>
          <w:rFonts w:ascii="Times New Roman" w:hAnsi="Times New Roman" w:cs="Times New Roman"/>
          <w:lang w:val="ru-RU"/>
        </w:rPr>
        <w:t xml:space="preserve"> </w:t>
      </w:r>
      <w:r w:rsidRPr="004D79DE">
        <w:rPr>
          <w:rFonts w:ascii="Times New Roman" w:hAnsi="Times New Roman" w:cs="Times New Roman"/>
          <w:lang w:val="ru-RU"/>
        </w:rPr>
        <w:t>тел, колебательное движение, резонанс, волновое движение;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описывать изученные свойства тел и механические явления, используя физические величины: путь,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скорость, ускорение, масса тела, плотность вещества, сила, давление, импульс тела, кинетическая энергия,</w:t>
      </w:r>
      <w:r>
        <w:rPr>
          <w:rFonts w:ascii="Times New Roman" w:hAnsi="Times New Roman" w:cs="Times New Roman"/>
          <w:lang w:val="ru-RU"/>
        </w:rPr>
        <w:t xml:space="preserve"> </w:t>
      </w:r>
      <w:r w:rsidRPr="004D79DE">
        <w:rPr>
          <w:rFonts w:ascii="Times New Roman" w:hAnsi="Times New Roman" w:cs="Times New Roman"/>
          <w:lang w:val="ru-RU"/>
        </w:rPr>
        <w:t>потенциальная энергия, механическая работа, механическая мощность, КПД простого механизма, сила трения,</w:t>
      </w:r>
      <w:r>
        <w:rPr>
          <w:rFonts w:ascii="Times New Roman" w:hAnsi="Times New Roman" w:cs="Times New Roman"/>
          <w:lang w:val="ru-RU"/>
        </w:rPr>
        <w:t xml:space="preserve"> </w:t>
      </w:r>
      <w:r w:rsidRPr="004D79DE">
        <w:rPr>
          <w:rFonts w:ascii="Times New Roman" w:hAnsi="Times New Roman" w:cs="Times New Roman"/>
          <w:lang w:val="ru-RU"/>
        </w:rPr>
        <w:t>амплитуда, период и частота колебаний, длина волны и скорость её распространения; при описании правильно</w:t>
      </w:r>
      <w:r>
        <w:rPr>
          <w:rFonts w:ascii="Times New Roman" w:hAnsi="Times New Roman" w:cs="Times New Roman"/>
          <w:lang w:val="ru-RU"/>
        </w:rPr>
        <w:t xml:space="preserve"> </w:t>
      </w:r>
      <w:r w:rsidRPr="004D79DE">
        <w:rPr>
          <w:rFonts w:ascii="Times New Roman" w:hAnsi="Times New Roman" w:cs="Times New Roman"/>
          <w:lang w:val="ru-RU"/>
        </w:rPr>
        <w:t>трактовать  физический  смысл  используемых  величин,  их  обозначения  и  единицы  измерения,  находить</w:t>
      </w:r>
      <w:r>
        <w:rPr>
          <w:rFonts w:ascii="Times New Roman" w:hAnsi="Times New Roman" w:cs="Times New Roman"/>
          <w:lang w:val="ru-RU"/>
        </w:rPr>
        <w:t xml:space="preserve"> </w:t>
      </w:r>
      <w:r w:rsidRPr="004D79DE">
        <w:rPr>
          <w:rFonts w:ascii="Times New Roman" w:hAnsi="Times New Roman" w:cs="Times New Roman"/>
          <w:lang w:val="ru-RU"/>
        </w:rPr>
        <w:t>формулы, связывающие данную физическую величину с другими величинами;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анализировать  свойства  тел,  механические  явления  и  процессы,  используя  физические  законы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принципы: закон сохранения энергии, закон всемирного тяготения, равнодействующая сила,  </w:t>
      </w:r>
      <w:r w:rsidRPr="004D79DE">
        <w:rPr>
          <w:rFonts w:ascii="Times New Roman" w:hAnsi="Times New Roman" w:cs="Times New Roman"/>
        </w:rPr>
        <w:t>I</w:t>
      </w:r>
      <w:r w:rsidRPr="004D79DE">
        <w:rPr>
          <w:rFonts w:ascii="Times New Roman" w:hAnsi="Times New Roman" w:cs="Times New Roman"/>
          <w:lang w:val="ru-RU"/>
        </w:rPr>
        <w:t xml:space="preserve">, </w:t>
      </w:r>
      <w:r w:rsidRPr="004D79DE">
        <w:rPr>
          <w:rFonts w:ascii="Times New Roman" w:hAnsi="Times New Roman" w:cs="Times New Roman"/>
        </w:rPr>
        <w:t>II</w:t>
      </w:r>
      <w:r w:rsidRPr="004D79DE">
        <w:rPr>
          <w:rFonts w:ascii="Times New Roman" w:hAnsi="Times New Roman" w:cs="Times New Roman"/>
          <w:lang w:val="ru-RU"/>
        </w:rPr>
        <w:t xml:space="preserve"> и </w:t>
      </w:r>
      <w:r w:rsidRPr="004D79DE">
        <w:rPr>
          <w:rFonts w:ascii="Times New Roman" w:hAnsi="Times New Roman" w:cs="Times New Roman"/>
        </w:rPr>
        <w:t>III</w:t>
      </w:r>
      <w:r w:rsidRPr="004D79DE">
        <w:rPr>
          <w:rFonts w:ascii="Times New Roman" w:hAnsi="Times New Roman" w:cs="Times New Roman"/>
          <w:lang w:val="ru-RU"/>
        </w:rPr>
        <w:t xml:space="preserve"> законы</w:t>
      </w:r>
      <w:r>
        <w:rPr>
          <w:rFonts w:ascii="Times New Roman" w:hAnsi="Times New Roman" w:cs="Times New Roman"/>
          <w:lang w:val="ru-RU"/>
        </w:rPr>
        <w:t xml:space="preserve"> </w:t>
      </w:r>
      <w:r w:rsidRPr="004D79DE">
        <w:rPr>
          <w:rFonts w:ascii="Times New Roman" w:hAnsi="Times New Roman" w:cs="Times New Roman"/>
          <w:lang w:val="ru-RU"/>
        </w:rPr>
        <w:t>Ньютона,  закон  сохранения  импульса,  закон  Гука,  закон  Паскаля,  закон  Архимеда;  при  этом  различать</w:t>
      </w:r>
      <w:r>
        <w:rPr>
          <w:rFonts w:ascii="Times New Roman" w:hAnsi="Times New Roman" w:cs="Times New Roman"/>
          <w:lang w:val="ru-RU"/>
        </w:rPr>
        <w:t xml:space="preserve"> </w:t>
      </w:r>
      <w:r w:rsidRPr="004D79DE">
        <w:rPr>
          <w:rFonts w:ascii="Times New Roman" w:hAnsi="Times New Roman" w:cs="Times New Roman"/>
          <w:lang w:val="ru-RU"/>
        </w:rPr>
        <w:t>словесную формулировку закона и его математическое выражение;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различать  основные  признаки  изученных  физических  моделей:  материальная  точка,  инерциальная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система отсчёта;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решать задачи, используя физические законы (закон сохранения энергии, закон всемирного тяготения,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принцип суперпозиции сил, </w:t>
      </w:r>
      <w:r w:rsidRPr="004D79DE">
        <w:rPr>
          <w:rFonts w:ascii="Times New Roman" w:hAnsi="Times New Roman" w:cs="Times New Roman"/>
        </w:rPr>
        <w:t>I</w:t>
      </w:r>
      <w:r w:rsidRPr="004D79DE">
        <w:rPr>
          <w:rFonts w:ascii="Times New Roman" w:hAnsi="Times New Roman" w:cs="Times New Roman"/>
          <w:lang w:val="ru-RU"/>
        </w:rPr>
        <w:t xml:space="preserve">, </w:t>
      </w:r>
      <w:r w:rsidRPr="004D79DE">
        <w:rPr>
          <w:rFonts w:ascii="Times New Roman" w:hAnsi="Times New Roman" w:cs="Times New Roman"/>
        </w:rPr>
        <w:t>II</w:t>
      </w:r>
      <w:r w:rsidRPr="004D79DE">
        <w:rPr>
          <w:rFonts w:ascii="Times New Roman" w:hAnsi="Times New Roman" w:cs="Times New Roman"/>
          <w:lang w:val="ru-RU"/>
        </w:rPr>
        <w:t xml:space="preserve"> и </w:t>
      </w:r>
      <w:r w:rsidRPr="004D79DE">
        <w:rPr>
          <w:rFonts w:ascii="Times New Roman" w:hAnsi="Times New Roman" w:cs="Times New Roman"/>
        </w:rPr>
        <w:t>III</w:t>
      </w:r>
      <w:r w:rsidRPr="004D79DE">
        <w:rPr>
          <w:rFonts w:ascii="Times New Roman" w:hAnsi="Times New Roman" w:cs="Times New Roman"/>
          <w:lang w:val="ru-RU"/>
        </w:rPr>
        <w:t xml:space="preserve"> законы Ньютона, закон сохранения импульса, закон Гука, закон Паскаля,</w:t>
      </w:r>
      <w:r>
        <w:rPr>
          <w:rFonts w:ascii="Times New Roman" w:hAnsi="Times New Roman" w:cs="Times New Roman"/>
          <w:lang w:val="ru-RU"/>
        </w:rPr>
        <w:t xml:space="preserve"> </w:t>
      </w:r>
      <w:r w:rsidRPr="004D79DE">
        <w:rPr>
          <w:rFonts w:ascii="Times New Roman" w:hAnsi="Times New Roman" w:cs="Times New Roman"/>
          <w:lang w:val="ru-RU"/>
        </w:rPr>
        <w:t>закон Архимеда) и формулы, связывающие физические величины (путь, скорость, ускорение, масса тела,</w:t>
      </w:r>
      <w:r>
        <w:rPr>
          <w:rFonts w:ascii="Times New Roman" w:hAnsi="Times New Roman" w:cs="Times New Roman"/>
          <w:lang w:val="ru-RU"/>
        </w:rPr>
        <w:t xml:space="preserve"> </w:t>
      </w:r>
      <w:r w:rsidRPr="004D79DE">
        <w:rPr>
          <w:rFonts w:ascii="Times New Roman" w:hAnsi="Times New Roman" w:cs="Times New Roman"/>
          <w:lang w:val="ru-RU"/>
        </w:rPr>
        <w:t>плотность  вещества,  сила,  давление,  импульс  тела,  кинетическая  энергия,  потенциальная  энергия,</w:t>
      </w:r>
      <w:r>
        <w:rPr>
          <w:rFonts w:ascii="Times New Roman" w:hAnsi="Times New Roman" w:cs="Times New Roman"/>
          <w:lang w:val="ru-RU"/>
        </w:rPr>
        <w:t xml:space="preserve"> </w:t>
      </w:r>
      <w:r w:rsidRPr="004D79DE">
        <w:rPr>
          <w:rFonts w:ascii="Times New Roman" w:hAnsi="Times New Roman" w:cs="Times New Roman"/>
          <w:lang w:val="ru-RU"/>
        </w:rPr>
        <w:t>механическая работа, механическая мощность, КПД простого механизма, сила трения скольжения, амплитуда,</w:t>
      </w:r>
      <w:r>
        <w:rPr>
          <w:rFonts w:ascii="Times New Roman" w:hAnsi="Times New Roman" w:cs="Times New Roman"/>
          <w:lang w:val="ru-RU"/>
        </w:rPr>
        <w:t xml:space="preserve"> </w:t>
      </w:r>
      <w:r w:rsidRPr="004D79DE">
        <w:rPr>
          <w:rFonts w:ascii="Times New Roman" w:hAnsi="Times New Roman" w:cs="Times New Roman"/>
          <w:lang w:val="ru-RU"/>
        </w:rPr>
        <w:t>период и частота колебаний, длина волны и скорость её распространения): на основе анализа условия задачи</w:t>
      </w:r>
      <w:r>
        <w:rPr>
          <w:rFonts w:ascii="Times New Roman" w:hAnsi="Times New Roman" w:cs="Times New Roman"/>
          <w:lang w:val="ru-RU"/>
        </w:rPr>
        <w:t xml:space="preserve"> </w:t>
      </w:r>
      <w:r w:rsidRPr="004D79DE">
        <w:rPr>
          <w:rFonts w:ascii="Times New Roman" w:hAnsi="Times New Roman" w:cs="Times New Roman"/>
          <w:lang w:val="ru-RU"/>
        </w:rPr>
        <w:t>выделять физические величины и формулы, необходимые для её решения, и проводить расчёты.</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использовать знания о механических явлениях в повседневной жизни для обеспечения безопасности при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обращении  с  приборами  и  техническими  устройствами,  для  сохранения  здоровья  и  соблюдения  норм</w:t>
      </w:r>
      <w:r>
        <w:rPr>
          <w:rFonts w:ascii="Times New Roman" w:hAnsi="Times New Roman" w:cs="Times New Roman"/>
          <w:i/>
          <w:iCs/>
          <w:lang w:val="ru-RU"/>
        </w:rPr>
        <w:t xml:space="preserve"> </w:t>
      </w:r>
      <w:r w:rsidRPr="004D79DE">
        <w:rPr>
          <w:rFonts w:ascii="Times New Roman" w:hAnsi="Times New Roman" w:cs="Times New Roman"/>
          <w:i/>
          <w:iCs/>
          <w:lang w:val="ru-RU"/>
        </w:rPr>
        <w:t>экологического поведения в окружающей среде;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приводить  примеры  практического  использования  физических  знаний  о  механических  явлениях  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физических  законах;  использования  возобновляемых  источников  энергии;  экологических  последствий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исследования космического пространства;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различать  границы  применимости  физических  законов,  понимать  всеобщий  характер</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фундаментальных  законов  (закон  сохранения  механической  энергии,  закон  сохранения   импульса,  закон</w:t>
      </w:r>
      <w:r>
        <w:rPr>
          <w:rFonts w:ascii="Times New Roman" w:hAnsi="Times New Roman" w:cs="Times New Roman"/>
          <w:i/>
          <w:iCs/>
          <w:lang w:val="ru-RU"/>
        </w:rPr>
        <w:t xml:space="preserve"> </w:t>
      </w:r>
      <w:r w:rsidRPr="004D79DE">
        <w:rPr>
          <w:rFonts w:ascii="Times New Roman" w:hAnsi="Times New Roman" w:cs="Times New Roman"/>
          <w:i/>
          <w:iCs/>
          <w:lang w:val="ru-RU"/>
        </w:rPr>
        <w:t>всемирного тяготения) и ограниченность использования частных законов (закон Гука, закон Архимеда и др.);</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приёмам поиска и формулировки доказательств выдвинутых гипотез и теоретических выводов на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основе эмпирически установленных фактов;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находить  адекватную  предложенной  задаче  физическую  модель,  разрешать  проблему  на  основе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имеющихся  знаний  по  механике  с  использованием  математического  аппарата,  оценивать  реальность</w:t>
      </w:r>
      <w:r>
        <w:rPr>
          <w:rFonts w:ascii="Times New Roman" w:hAnsi="Times New Roman" w:cs="Times New Roman"/>
          <w:i/>
          <w:iCs/>
          <w:lang w:val="ru-RU"/>
        </w:rPr>
        <w:t xml:space="preserve"> </w:t>
      </w:r>
      <w:r w:rsidRPr="004D79DE">
        <w:rPr>
          <w:rFonts w:ascii="Times New Roman" w:hAnsi="Times New Roman" w:cs="Times New Roman"/>
          <w:i/>
          <w:iCs/>
          <w:lang w:val="ru-RU"/>
        </w:rPr>
        <w:t>полученного значения физической величины.</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Тепловые явления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распознавать  тепловые  явления  и  объяснять  на  основе  имеющихся  знаний  основные  свойства  или</w:t>
      </w:r>
      <w:r>
        <w:rPr>
          <w:rFonts w:ascii="Times New Roman" w:hAnsi="Times New Roman" w:cs="Times New Roman"/>
          <w:lang w:val="ru-RU"/>
        </w:rPr>
        <w:t xml:space="preserve"> </w:t>
      </w:r>
      <w:r w:rsidRPr="004D79DE">
        <w:rPr>
          <w:rFonts w:ascii="Times New Roman" w:hAnsi="Times New Roman" w:cs="Times New Roman"/>
          <w:lang w:val="ru-RU"/>
        </w:rPr>
        <w:t>условия протекания этих явлений: диффузия, изменение объёма тел при нагревании (охлаждении), большая</w:t>
      </w:r>
      <w:r>
        <w:rPr>
          <w:rFonts w:ascii="Times New Roman" w:hAnsi="Times New Roman" w:cs="Times New Roman"/>
          <w:lang w:val="ru-RU"/>
        </w:rPr>
        <w:t xml:space="preserve"> </w:t>
      </w:r>
      <w:r w:rsidRPr="004D79DE">
        <w:rPr>
          <w:rFonts w:ascii="Times New Roman" w:hAnsi="Times New Roman" w:cs="Times New Roman"/>
          <w:lang w:val="ru-RU"/>
        </w:rPr>
        <w:t>сжимаемость  газов,  малая  сжимаемость  жидкостей  и  твёрдых  тел;  тепловое  равновесие,  испарение,</w:t>
      </w:r>
      <w:r>
        <w:rPr>
          <w:rFonts w:ascii="Times New Roman" w:hAnsi="Times New Roman" w:cs="Times New Roman"/>
          <w:lang w:val="ru-RU"/>
        </w:rPr>
        <w:t xml:space="preserve"> </w:t>
      </w:r>
      <w:r w:rsidRPr="004D79DE">
        <w:rPr>
          <w:rFonts w:ascii="Times New Roman" w:hAnsi="Times New Roman" w:cs="Times New Roman"/>
          <w:lang w:val="ru-RU"/>
        </w:rPr>
        <w:t>конденсация, плавление, кристаллизация, кипение, влажность воздуха, различные способы теплопередачи;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описывать изученные свойства тел и тепловые явления, используя физические величины: количество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теплоты, внутренняя энергия, температура, удельная теплоёмкость вещества, удельная теплота плавления и</w:t>
      </w:r>
      <w:r>
        <w:rPr>
          <w:rFonts w:ascii="Times New Roman" w:hAnsi="Times New Roman" w:cs="Times New Roman"/>
          <w:lang w:val="ru-RU"/>
        </w:rPr>
        <w:t xml:space="preserve"> </w:t>
      </w:r>
      <w:r w:rsidRPr="004D79DE">
        <w:rPr>
          <w:rFonts w:ascii="Times New Roman" w:hAnsi="Times New Roman" w:cs="Times New Roman"/>
          <w:lang w:val="ru-RU"/>
        </w:rPr>
        <w:t>парообразования, удельная теплота сгорания топлива, коэффициент полезного действия теплового двигателя;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при описании правильно трактовать физический смысл используемых величин, их обозначения и единицы</w:t>
      </w:r>
      <w:r>
        <w:rPr>
          <w:rFonts w:ascii="Times New Roman" w:hAnsi="Times New Roman" w:cs="Times New Roman"/>
          <w:lang w:val="ru-RU"/>
        </w:rPr>
        <w:t xml:space="preserve"> </w:t>
      </w:r>
      <w:r w:rsidRPr="004D79DE">
        <w:rPr>
          <w:rFonts w:ascii="Times New Roman" w:hAnsi="Times New Roman" w:cs="Times New Roman"/>
          <w:lang w:val="ru-RU"/>
        </w:rPr>
        <w:t>измерения, находить формулы, связывающие данную физическую величину с другими величинами;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анализировать  свойства  тел,  тепловые  явления  и  процессы,  используя  закон  сохранения  энергии;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различать словесную формулировку закона и его математическое выражение;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различать основные признаки моделей строения газов, жидкостей и твёрдых тел;</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решать задачи, используя закон сохранения энергии в тепловых процессах, формулы, связывающие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физические  величины  (количество  теплоты,  внутренняя  энергия,  температура,  удельная  теплоёмкость</w:t>
      </w:r>
      <w:r>
        <w:rPr>
          <w:rFonts w:ascii="Times New Roman" w:hAnsi="Times New Roman" w:cs="Times New Roman"/>
          <w:lang w:val="ru-RU"/>
        </w:rPr>
        <w:t xml:space="preserve"> </w:t>
      </w:r>
      <w:r w:rsidRPr="004D79DE">
        <w:rPr>
          <w:rFonts w:ascii="Times New Roman" w:hAnsi="Times New Roman" w:cs="Times New Roman"/>
          <w:lang w:val="ru-RU"/>
        </w:rPr>
        <w:t>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использовать знания о тепловых явлениях в повседневной жизни для обеспечения безопасности при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обращении  с  приборами  и  техническими  устройствами,  для  сохранения  здоровья  и  соблюдения  норм</w:t>
      </w:r>
      <w:r>
        <w:rPr>
          <w:rFonts w:ascii="Times New Roman" w:hAnsi="Times New Roman" w:cs="Times New Roman"/>
          <w:i/>
          <w:iCs/>
          <w:lang w:val="ru-RU"/>
        </w:rPr>
        <w:t xml:space="preserve"> </w:t>
      </w:r>
      <w:r w:rsidRPr="004D79DE">
        <w:rPr>
          <w:rFonts w:ascii="Times New Roman" w:hAnsi="Times New Roman" w:cs="Times New Roman"/>
          <w:i/>
          <w:iCs/>
          <w:lang w:val="ru-RU"/>
        </w:rPr>
        <w:t>экологического  поведения  в  окружающей  среде;  приводить  примеры  экологических  последствий  работы</w:t>
      </w:r>
      <w:r>
        <w:rPr>
          <w:rFonts w:ascii="Times New Roman" w:hAnsi="Times New Roman" w:cs="Times New Roman"/>
          <w:i/>
          <w:iCs/>
          <w:lang w:val="ru-RU"/>
        </w:rPr>
        <w:t xml:space="preserve"> </w:t>
      </w:r>
      <w:r w:rsidRPr="004D79DE">
        <w:rPr>
          <w:rFonts w:ascii="Times New Roman" w:hAnsi="Times New Roman" w:cs="Times New Roman"/>
          <w:i/>
          <w:iCs/>
          <w:lang w:val="ru-RU"/>
        </w:rPr>
        <w:t>двигателей внутреннего сгорания (ДВС), тепловых и гидроэлектростанций;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приводить примеры практического использования физических знаний о тепловых явлениях;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различать  границы  применимости  физических  законов,  понимать  всеобщий  характер</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фундаментальных физических законов (закон сохранения энергии в тепловых процессах) и ограниченность</w:t>
      </w:r>
      <w:r>
        <w:rPr>
          <w:rFonts w:ascii="Times New Roman" w:hAnsi="Times New Roman" w:cs="Times New Roman"/>
          <w:i/>
          <w:iCs/>
          <w:lang w:val="ru-RU"/>
        </w:rPr>
        <w:t xml:space="preserve"> </w:t>
      </w:r>
      <w:r w:rsidRPr="004D79DE">
        <w:rPr>
          <w:rFonts w:ascii="Times New Roman" w:hAnsi="Times New Roman" w:cs="Times New Roman"/>
          <w:i/>
          <w:iCs/>
          <w:lang w:val="ru-RU"/>
        </w:rPr>
        <w:t>использования частных законов;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приёмам поиска и формулировки доказательств выдвинутых гипотез и теоретических выводов на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основе эмпирически установленных фактов;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находить  адекватную  предложенной  задаче  физическую  модель,  разрешать  проблему  на  основе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имеющихся  знаний  о  тепловых  явлениях  с  использованием  математического  аппарата  и  оценивать</w:t>
      </w:r>
      <w:r>
        <w:rPr>
          <w:rFonts w:ascii="Times New Roman" w:hAnsi="Times New Roman" w:cs="Times New Roman"/>
          <w:i/>
          <w:iCs/>
          <w:lang w:val="ru-RU"/>
        </w:rPr>
        <w:t xml:space="preserve"> </w:t>
      </w:r>
      <w:r w:rsidRPr="004D79DE">
        <w:rPr>
          <w:rFonts w:ascii="Times New Roman" w:hAnsi="Times New Roman" w:cs="Times New Roman"/>
          <w:i/>
          <w:iCs/>
          <w:lang w:val="ru-RU"/>
        </w:rPr>
        <w:t>реальность полученного значения физической величины.</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Электрические и магнитные явления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распознавать электромагнитные явления и объяснять на основе имеющихся знаний основные свойства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или условия протекания этих явлений: электризация тел, взаимодействие зарядов, нагревание проводника с</w:t>
      </w:r>
      <w:r>
        <w:rPr>
          <w:rFonts w:ascii="Times New Roman" w:hAnsi="Times New Roman" w:cs="Times New Roman"/>
          <w:lang w:val="ru-RU"/>
        </w:rPr>
        <w:t xml:space="preserve"> </w:t>
      </w:r>
      <w:r w:rsidRPr="004D79DE">
        <w:rPr>
          <w:rFonts w:ascii="Times New Roman" w:hAnsi="Times New Roman" w:cs="Times New Roman"/>
          <w:lang w:val="ru-RU"/>
        </w:rPr>
        <w:t>током, взаимодействие магнитов, электромагнитная индукция, действие магнитного поля на проводник с</w:t>
      </w:r>
      <w:r>
        <w:rPr>
          <w:rFonts w:ascii="Times New Roman" w:hAnsi="Times New Roman" w:cs="Times New Roman"/>
          <w:lang w:val="ru-RU"/>
        </w:rPr>
        <w:t xml:space="preserve"> </w:t>
      </w:r>
      <w:r w:rsidRPr="004D79DE">
        <w:rPr>
          <w:rFonts w:ascii="Times New Roman" w:hAnsi="Times New Roman" w:cs="Times New Roman"/>
          <w:lang w:val="ru-RU"/>
        </w:rPr>
        <w:t>током, прямолинейное распространение света, отражение и преломление света, дисперсия света;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описывать  изученные  свойства  тел  и  электромагнитные  явления,  используя  физические  величины:</w:t>
      </w:r>
      <w:r>
        <w:rPr>
          <w:rFonts w:ascii="Times New Roman" w:hAnsi="Times New Roman" w:cs="Times New Roman"/>
          <w:lang w:val="ru-RU"/>
        </w:rPr>
        <w:t xml:space="preserve"> </w:t>
      </w:r>
      <w:r w:rsidRPr="004D79DE">
        <w:rPr>
          <w:rFonts w:ascii="Times New Roman" w:hAnsi="Times New Roman" w:cs="Times New Roman"/>
          <w:lang w:val="ru-RU"/>
        </w:rPr>
        <w:t>электрический  заряд,  сила  тока,  электрическое  напряжение,  электрическое  сопротивление,  удельное</w:t>
      </w:r>
      <w:r>
        <w:rPr>
          <w:rFonts w:ascii="Times New Roman" w:hAnsi="Times New Roman" w:cs="Times New Roman"/>
          <w:lang w:val="ru-RU"/>
        </w:rPr>
        <w:t xml:space="preserve"> </w:t>
      </w:r>
      <w:r w:rsidRPr="004D79DE">
        <w:rPr>
          <w:rFonts w:ascii="Times New Roman" w:hAnsi="Times New Roman" w:cs="Times New Roman"/>
          <w:lang w:val="ru-RU"/>
        </w:rPr>
        <w:t>сопротивление вещества, работа тока, мощность тока, фокусное расстояние и оптическая сила линзы; при</w:t>
      </w:r>
      <w:r>
        <w:rPr>
          <w:rFonts w:ascii="Times New Roman" w:hAnsi="Times New Roman" w:cs="Times New Roman"/>
          <w:lang w:val="ru-RU"/>
        </w:rPr>
        <w:t xml:space="preserve"> </w:t>
      </w:r>
      <w:r w:rsidRPr="004D79DE">
        <w:rPr>
          <w:rFonts w:ascii="Times New Roman" w:hAnsi="Times New Roman" w:cs="Times New Roman"/>
          <w:lang w:val="ru-RU"/>
        </w:rPr>
        <w:t>описании  правильно  трактовать  физический  смысл  используемых  величин,  их  обозначения  и  единицы</w:t>
      </w:r>
      <w:r>
        <w:rPr>
          <w:rFonts w:ascii="Times New Roman" w:hAnsi="Times New Roman" w:cs="Times New Roman"/>
          <w:lang w:val="ru-RU"/>
        </w:rPr>
        <w:t xml:space="preserve"> </w:t>
      </w:r>
      <w:r w:rsidRPr="004D79DE">
        <w:rPr>
          <w:rFonts w:ascii="Times New Roman" w:hAnsi="Times New Roman" w:cs="Times New Roman"/>
          <w:lang w:val="ru-RU"/>
        </w:rPr>
        <w:t>измерения; указывать формулы, связывающие данную физическую величину с другими величинами;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анализировать свойства тел,  электромагнитные  явления  и процессы, используя физические законы: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закон  сохранения  электрического  заряда,  закон  Ома  для  участка  цепи,  закон  Джоуля  —  Ленца,  закон</w:t>
      </w:r>
      <w:r>
        <w:rPr>
          <w:rFonts w:ascii="Times New Roman" w:hAnsi="Times New Roman" w:cs="Times New Roman"/>
          <w:lang w:val="ru-RU"/>
        </w:rPr>
        <w:t xml:space="preserve"> </w:t>
      </w:r>
      <w:r w:rsidRPr="004D79DE">
        <w:rPr>
          <w:rFonts w:ascii="Times New Roman" w:hAnsi="Times New Roman" w:cs="Times New Roman"/>
          <w:lang w:val="ru-RU"/>
        </w:rPr>
        <w:t>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решать задачи, </w:t>
      </w:r>
      <w:r>
        <w:rPr>
          <w:rFonts w:ascii="Times New Roman" w:hAnsi="Times New Roman" w:cs="Times New Roman"/>
          <w:lang w:val="ru-RU"/>
        </w:rPr>
        <w:t xml:space="preserve"> </w:t>
      </w:r>
      <w:r w:rsidRPr="004D79DE">
        <w:rPr>
          <w:rFonts w:ascii="Times New Roman" w:hAnsi="Times New Roman" w:cs="Times New Roman"/>
          <w:lang w:val="ru-RU"/>
        </w:rPr>
        <w:t>используя физические законы (закон Ома для участка цепи, закон Джоуля — Ленца,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закон прямолинейного распространения света, закон отражения света, закон преломления света) и формулы,</w:t>
      </w:r>
      <w:r>
        <w:rPr>
          <w:rFonts w:ascii="Times New Roman" w:hAnsi="Times New Roman" w:cs="Times New Roman"/>
          <w:lang w:val="ru-RU"/>
        </w:rPr>
        <w:t xml:space="preserve"> </w:t>
      </w:r>
      <w:r w:rsidRPr="004D79DE">
        <w:rPr>
          <w:rFonts w:ascii="Times New Roman" w:hAnsi="Times New Roman" w:cs="Times New Roman"/>
          <w:lang w:val="ru-RU"/>
        </w:rPr>
        <w:t>связывающие физические величины (сила тока, электрическое напряжение, электрическое сопротивление,</w:t>
      </w:r>
      <w:r>
        <w:rPr>
          <w:rFonts w:ascii="Times New Roman" w:hAnsi="Times New Roman" w:cs="Times New Roman"/>
          <w:lang w:val="ru-RU"/>
        </w:rPr>
        <w:t xml:space="preserve"> </w:t>
      </w:r>
      <w:r w:rsidRPr="004D79DE">
        <w:rPr>
          <w:rFonts w:ascii="Times New Roman" w:hAnsi="Times New Roman" w:cs="Times New Roman"/>
          <w:lang w:val="ru-RU"/>
        </w:rPr>
        <w:t>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использовать  знания  об  электромагнитных  явлениях  в  повседневной  жизни  для  обеспечения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безопасности  при  обращении  с  приборами  и  техническими  устройствами,  для  сохранения  здоровья  и</w:t>
      </w:r>
      <w:r>
        <w:rPr>
          <w:rFonts w:ascii="Times New Roman" w:hAnsi="Times New Roman" w:cs="Times New Roman"/>
          <w:i/>
          <w:iCs/>
          <w:lang w:val="ru-RU"/>
        </w:rPr>
        <w:t xml:space="preserve"> </w:t>
      </w:r>
      <w:r w:rsidRPr="004D79DE">
        <w:rPr>
          <w:rFonts w:ascii="Times New Roman" w:hAnsi="Times New Roman" w:cs="Times New Roman"/>
          <w:i/>
          <w:iCs/>
          <w:lang w:val="ru-RU"/>
        </w:rPr>
        <w:t>соблюдения норм экологического поведения в окружающей среде;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приводить примеры практического использования физических знаний о электромагнитных явлениях;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различать  границы  применимости  физических  законов,  понимать  всеобщий  характер</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фундаментальных  законов  (закон  сохранения  электрического  заряда)  и  ограниченность  использования</w:t>
      </w:r>
      <w:r>
        <w:rPr>
          <w:rFonts w:ascii="Times New Roman" w:hAnsi="Times New Roman" w:cs="Times New Roman"/>
          <w:i/>
          <w:iCs/>
          <w:lang w:val="ru-RU"/>
        </w:rPr>
        <w:t xml:space="preserve"> </w:t>
      </w:r>
      <w:r w:rsidRPr="004D79DE">
        <w:rPr>
          <w:rFonts w:ascii="Times New Roman" w:hAnsi="Times New Roman" w:cs="Times New Roman"/>
          <w:i/>
          <w:iCs/>
          <w:lang w:val="ru-RU"/>
        </w:rPr>
        <w:t>частных законов (закон Ома для участка цепи, закон Джоуля — Ленца и др.);</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приёмам построения физических моделей, поиска  и формулировки доказательств выдвинутых гипотез</w:t>
      </w:r>
      <w:r>
        <w:rPr>
          <w:rFonts w:ascii="Times New Roman" w:hAnsi="Times New Roman" w:cs="Times New Roman"/>
          <w:i/>
          <w:iCs/>
          <w:lang w:val="ru-RU"/>
        </w:rPr>
        <w:t xml:space="preserve"> </w:t>
      </w:r>
      <w:r w:rsidRPr="004D79DE">
        <w:rPr>
          <w:rFonts w:ascii="Times New Roman" w:hAnsi="Times New Roman" w:cs="Times New Roman"/>
          <w:i/>
          <w:iCs/>
          <w:lang w:val="ru-RU"/>
        </w:rPr>
        <w:t>и теоретических выводов на основе эмпирически установленных фактов;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находить  адекватную  предложенной  задаче  физическую  модель,  разрешать  проблему  на  основе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имеющихся  знаний  об  электромагнитных  явлениях  с  использованием  математического  аппарата  и</w:t>
      </w:r>
      <w:r>
        <w:rPr>
          <w:rFonts w:ascii="Times New Roman" w:hAnsi="Times New Roman" w:cs="Times New Roman"/>
          <w:i/>
          <w:iCs/>
          <w:lang w:val="ru-RU"/>
        </w:rPr>
        <w:t xml:space="preserve"> </w:t>
      </w:r>
      <w:r w:rsidRPr="004D79DE">
        <w:rPr>
          <w:rFonts w:ascii="Times New Roman" w:hAnsi="Times New Roman" w:cs="Times New Roman"/>
          <w:i/>
          <w:iCs/>
          <w:lang w:val="ru-RU"/>
        </w:rPr>
        <w:t>оценивать реальность полученного значения физической величины.</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Квантовые явления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распознавать квантовые явления и объяснять на основе имеющихся знаний основные свойства или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условия  протекания  этих  явлений:  естественная  и  искусственная  радиоактивность,  возникновение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линейчатого спектра излучения;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описывать изученные квантовые явления, используя физические величины: скорость электромагнитных</w:t>
      </w:r>
      <w:r>
        <w:rPr>
          <w:rFonts w:ascii="Times New Roman" w:hAnsi="Times New Roman" w:cs="Times New Roman"/>
          <w:lang w:val="ru-RU"/>
        </w:rPr>
        <w:t xml:space="preserve"> </w:t>
      </w:r>
      <w:r w:rsidRPr="004D79DE">
        <w:rPr>
          <w:rFonts w:ascii="Times New Roman" w:hAnsi="Times New Roman" w:cs="Times New Roman"/>
          <w:lang w:val="ru-RU"/>
        </w:rPr>
        <w:t>волн, длина волны и частота света, период полураспада; при описании правильно трактовать физический</w:t>
      </w:r>
      <w:r>
        <w:rPr>
          <w:rFonts w:ascii="Times New Roman" w:hAnsi="Times New Roman" w:cs="Times New Roman"/>
          <w:lang w:val="ru-RU"/>
        </w:rPr>
        <w:t xml:space="preserve"> </w:t>
      </w:r>
      <w:r w:rsidRPr="004D79DE">
        <w:rPr>
          <w:rFonts w:ascii="Times New Roman" w:hAnsi="Times New Roman" w:cs="Times New Roman"/>
          <w:lang w:val="ru-RU"/>
        </w:rPr>
        <w:t>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анализировать  квантовые  явления,  используя  физические  законы  и  постулаты:  закон  сохранения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энергии,  закон  сохранения  электрического  заряда,  закон  сохранения  массового  числа,  закономерности</w:t>
      </w:r>
      <w:r>
        <w:rPr>
          <w:rFonts w:ascii="Times New Roman" w:hAnsi="Times New Roman" w:cs="Times New Roman"/>
          <w:lang w:val="ru-RU"/>
        </w:rPr>
        <w:t xml:space="preserve"> </w:t>
      </w:r>
      <w:r w:rsidRPr="004D79DE">
        <w:rPr>
          <w:rFonts w:ascii="Times New Roman" w:hAnsi="Times New Roman" w:cs="Times New Roman"/>
          <w:lang w:val="ru-RU"/>
        </w:rPr>
        <w:t>излучения и поглощения света атомом;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различать основные признаки планетарной модели атома, нуклонной модели атомного ядра;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приводить примеры проявления в природе и практического использования радиоактивности, ядерных и</w:t>
      </w:r>
      <w:r>
        <w:rPr>
          <w:rFonts w:ascii="Times New Roman" w:hAnsi="Times New Roman" w:cs="Times New Roman"/>
          <w:lang w:val="ru-RU"/>
        </w:rPr>
        <w:t xml:space="preserve"> </w:t>
      </w:r>
      <w:r w:rsidRPr="004D79DE">
        <w:rPr>
          <w:rFonts w:ascii="Times New Roman" w:hAnsi="Times New Roman" w:cs="Times New Roman"/>
          <w:lang w:val="ru-RU"/>
        </w:rPr>
        <w:t>термоядерных реакций, линейчатых спектров.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использовать  полученные  знания  в  повседневной  жизни  при  обращении  с  приборами  (счётчик</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ионизирующих частиц,  дозиметр), для сохранения здоровья и соблюдения норм экологического поведения в</w:t>
      </w:r>
      <w:r>
        <w:rPr>
          <w:rFonts w:ascii="Times New Roman" w:hAnsi="Times New Roman" w:cs="Times New Roman"/>
          <w:i/>
          <w:iCs/>
          <w:lang w:val="ru-RU"/>
        </w:rPr>
        <w:t xml:space="preserve"> </w:t>
      </w:r>
      <w:r w:rsidRPr="004D79DE">
        <w:rPr>
          <w:rFonts w:ascii="Times New Roman" w:hAnsi="Times New Roman" w:cs="Times New Roman"/>
          <w:i/>
          <w:iCs/>
          <w:lang w:val="ru-RU"/>
        </w:rPr>
        <w:t>окружающей среде;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соотносить энергию связи атомных ядер с дефектом массы;</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приводить  примеры  влияния  радиоактивных  излучений  на  живые  организмы;  понимать  принцип</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действия дозиметра;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понимать экологические проблемы, возникающие  при использовании атомных электростанций, и пути</w:t>
      </w:r>
      <w:r>
        <w:rPr>
          <w:rFonts w:ascii="Times New Roman" w:hAnsi="Times New Roman" w:cs="Times New Roman"/>
          <w:i/>
          <w:iCs/>
          <w:lang w:val="ru-RU"/>
        </w:rPr>
        <w:t xml:space="preserve"> </w:t>
      </w:r>
      <w:r w:rsidRPr="004D79DE">
        <w:rPr>
          <w:rFonts w:ascii="Times New Roman" w:hAnsi="Times New Roman" w:cs="Times New Roman"/>
          <w:i/>
          <w:iCs/>
          <w:lang w:val="ru-RU"/>
        </w:rPr>
        <w:t>решения этих проблем, перспективы использования управляемого термоядерного синтеза.</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Элементы астрономии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различать основные признаки суточного вращения звёздного неба, движения Луны, Солнца и планет</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относительно звёзд;</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понимать различия между гелиоцентрической и геоцентрической системами мира.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указывать общие свойства и отличия планет земной  группы и планет-гигантов; малых тел Солнечной</w:t>
      </w:r>
      <w:r>
        <w:rPr>
          <w:rFonts w:ascii="Times New Roman" w:hAnsi="Times New Roman" w:cs="Times New Roman"/>
          <w:i/>
          <w:iCs/>
          <w:lang w:val="ru-RU"/>
        </w:rPr>
        <w:t xml:space="preserve"> </w:t>
      </w:r>
      <w:r w:rsidRPr="004D79DE">
        <w:rPr>
          <w:rFonts w:ascii="Times New Roman" w:hAnsi="Times New Roman" w:cs="Times New Roman"/>
          <w:i/>
          <w:iCs/>
          <w:lang w:val="ru-RU"/>
        </w:rPr>
        <w:t>системы и больших планет; пользоваться картой звёздного неба при наблюдениях звёздного неба;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различать основные характеристик</w:t>
      </w:r>
      <w:r>
        <w:rPr>
          <w:rFonts w:ascii="Times New Roman" w:hAnsi="Times New Roman" w:cs="Times New Roman"/>
          <w:i/>
          <w:iCs/>
          <w:lang w:val="ru-RU"/>
        </w:rPr>
        <w:t>и звёзд (размер,  цвет, темпера</w:t>
      </w:r>
      <w:r w:rsidRPr="004D79DE">
        <w:rPr>
          <w:rFonts w:ascii="Times New Roman" w:hAnsi="Times New Roman" w:cs="Times New Roman"/>
          <w:i/>
          <w:iCs/>
          <w:lang w:val="ru-RU"/>
        </w:rPr>
        <w:t>тура), соотносить цвет звезды с</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её температурой;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различать гипотезы о происхождении Солнечной системы.</w:t>
      </w:r>
    </w:p>
    <w:p w:rsidR="00B1528A" w:rsidRDefault="00B1528A" w:rsidP="001639CE">
      <w:pPr>
        <w:jc w:val="both"/>
        <w:rPr>
          <w:rFonts w:ascii="Times New Roman" w:hAnsi="Times New Roman" w:cs="Times New Roman"/>
          <w:b/>
          <w:bCs/>
          <w:lang w:val="ru-RU"/>
        </w:rPr>
      </w:pPr>
    </w:p>
    <w:bookmarkStart w:id="48" w:name="_1_2_3_14__БИОЛОГИЯ"/>
    <w:bookmarkEnd w:id="48"/>
    <w:p w:rsidR="00B1528A" w:rsidRPr="00C13B03" w:rsidRDefault="00B1528A" w:rsidP="00D90660">
      <w:pPr>
        <w:pStyle w:val="Heading3"/>
        <w:rPr>
          <w:rStyle w:val="Hyperlink"/>
          <w:rFonts w:cs="Cambria"/>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49" w:name="_Toc417281222"/>
      <w:r w:rsidRPr="00C13B03">
        <w:rPr>
          <w:rStyle w:val="Hyperlink"/>
          <w:rFonts w:cs="Cambria"/>
          <w:lang w:val="ru-RU"/>
        </w:rPr>
        <w:t>1.2.3.14. БИОЛОГИЯ</w:t>
      </w:r>
      <w:bookmarkEnd w:id="49"/>
    </w:p>
    <w:p w:rsidR="00B1528A" w:rsidRPr="004D79DE" w:rsidRDefault="00B1528A" w:rsidP="001639CE">
      <w:pPr>
        <w:jc w:val="both"/>
        <w:rPr>
          <w:rFonts w:ascii="Times New Roman" w:hAnsi="Times New Roman" w:cs="Times New Roman"/>
          <w:b/>
          <w:bCs/>
          <w:lang w:val="ru-RU"/>
        </w:rPr>
      </w:pPr>
      <w:r>
        <w:rPr>
          <w:lang w:val="ru-RU"/>
        </w:rPr>
        <w:fldChar w:fldCharType="end"/>
      </w:r>
      <w:r w:rsidRPr="004D79DE">
        <w:rPr>
          <w:rFonts w:ascii="Times New Roman" w:hAnsi="Times New Roman" w:cs="Times New Roman"/>
          <w:b/>
          <w:bCs/>
          <w:lang w:val="ru-RU"/>
        </w:rPr>
        <w:t>Живые организмы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характеризовать  особенности  строения  и  процессов  жизнедеятельности  биологических  объектов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(клеток, организмов), их практическую значимость;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применять методы биологической науки для изучения клеток и организмов: проводить наблюдения за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живыми  организмами,  ставить  несложные  биологические  эксперименты  и  объяснять  их  результаты,</w:t>
      </w:r>
      <w:r>
        <w:rPr>
          <w:rFonts w:ascii="Times New Roman" w:hAnsi="Times New Roman" w:cs="Times New Roman"/>
          <w:lang w:val="ru-RU"/>
        </w:rPr>
        <w:t xml:space="preserve"> </w:t>
      </w:r>
      <w:r w:rsidRPr="004D79DE">
        <w:rPr>
          <w:rFonts w:ascii="Times New Roman" w:hAnsi="Times New Roman" w:cs="Times New Roman"/>
          <w:lang w:val="ru-RU"/>
        </w:rPr>
        <w:t>описывать биологические объекты и процессы;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использовать  составляющие  исследовательской  и  проектной  деятельности  по  изучению  живых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организмов (приводить доказательства, классифицировать, сравнивать, выявлять взаимосвязи);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ориентироваться в системе познавательных ценностей: оценивать информацию о живых организмах,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получаемую из разных источников; последствия деятельности человека в природе.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соблюдать правила работы в кабинете биологии, с биологическими приборами и инструментами;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использовать  приёмы  оказания  первой  помощи  при  отравлении  ядовитыми  грибами,  ядовитыми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растениями,  укусах  животных;  работы  с  определителями  растений;  выращивания  и  размножения</w:t>
      </w:r>
      <w:r>
        <w:rPr>
          <w:rFonts w:ascii="Times New Roman" w:hAnsi="Times New Roman" w:cs="Times New Roman"/>
          <w:i/>
          <w:iCs/>
          <w:lang w:val="ru-RU"/>
        </w:rPr>
        <w:t xml:space="preserve"> </w:t>
      </w:r>
      <w:r w:rsidRPr="004D79DE">
        <w:rPr>
          <w:rFonts w:ascii="Times New Roman" w:hAnsi="Times New Roman" w:cs="Times New Roman"/>
          <w:i/>
          <w:iCs/>
          <w:lang w:val="ru-RU"/>
        </w:rPr>
        <w:t>культурных растений, домашних животных;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выделять эстетические достоинства объектов живой природы;</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осознанно соблюдать основные принципы и правила отношения к живой природе;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ориентироваться в системе моральных норм и ценностей по отношению к объектам живой природы</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(признание  высокой  ценности  жизни  во  всех  её  проявлениях,  экологическое  сознание,  эмоционально-ценностное отношение к объектам живой природы);</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находить  информацию  о  растениях  и  животных  в  научно-популярной  литературе,  биологических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словарях и справочниках, анализировать, оценивать её и переводить из одной формы в другую;</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выбирать целевые и смысловые установки в своих действиях и поступках по отношению к живой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природе.</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Человек и его здоровье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характеризовать  особенности  строения  и  процессов  жизнедеятельности  организма  человека,  их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практическую значимость;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применять методы биологической науки при изучении организма человека: проводить наблюдения за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состоянием собственного организма, измерения, ставить несложные биологические эксперименты и объяснять</w:t>
      </w:r>
      <w:r>
        <w:rPr>
          <w:rFonts w:ascii="Times New Roman" w:hAnsi="Times New Roman" w:cs="Times New Roman"/>
          <w:lang w:val="ru-RU"/>
        </w:rPr>
        <w:t xml:space="preserve"> </w:t>
      </w:r>
      <w:r w:rsidRPr="004D79DE">
        <w:rPr>
          <w:rFonts w:ascii="Times New Roman" w:hAnsi="Times New Roman" w:cs="Times New Roman"/>
          <w:lang w:val="ru-RU"/>
        </w:rPr>
        <w:t>их результаты;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использовать  составляющие  исследовательской  и  проектной  деятельности  по  изучению  организма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человека: приводить доказательства родства человека с млекопитающими животными, сравнивать клетки,</w:t>
      </w:r>
      <w:r>
        <w:rPr>
          <w:rFonts w:ascii="Times New Roman" w:hAnsi="Times New Roman" w:cs="Times New Roman"/>
          <w:lang w:val="ru-RU"/>
        </w:rPr>
        <w:t xml:space="preserve"> </w:t>
      </w:r>
      <w:r w:rsidRPr="004D79DE">
        <w:rPr>
          <w:rFonts w:ascii="Times New Roman" w:hAnsi="Times New Roman" w:cs="Times New Roman"/>
          <w:lang w:val="ru-RU"/>
        </w:rPr>
        <w:t>ткани,  процессы  жизнедеятельности  организма  человека;  выявлять  взаимосвязи  между  особенностями</w:t>
      </w:r>
      <w:r>
        <w:rPr>
          <w:rFonts w:ascii="Times New Roman" w:hAnsi="Times New Roman" w:cs="Times New Roman"/>
          <w:lang w:val="ru-RU"/>
        </w:rPr>
        <w:t xml:space="preserve"> </w:t>
      </w:r>
      <w:r w:rsidRPr="004D79DE">
        <w:rPr>
          <w:rFonts w:ascii="Times New Roman" w:hAnsi="Times New Roman" w:cs="Times New Roman"/>
          <w:lang w:val="ru-RU"/>
        </w:rPr>
        <w:t>строения клеток, тканей, органов, систем органов и их функциями;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ориентироваться в системе познавательных ценностей: оценивать информацию об организме человека,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получаемую из разных источников, последствия влияния факторов риска на здоровье человека.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использовать на практике приёмы оказания первой  помощи при простудных заболеваниях, ожогах,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обморожениях, травмах, спасении утопающего; рациональной организации труда и отдыха; проведения</w:t>
      </w:r>
      <w:r>
        <w:rPr>
          <w:rFonts w:ascii="Times New Roman" w:hAnsi="Times New Roman" w:cs="Times New Roman"/>
          <w:i/>
          <w:iCs/>
          <w:lang w:val="ru-RU"/>
        </w:rPr>
        <w:t xml:space="preserve"> </w:t>
      </w:r>
      <w:r w:rsidRPr="004D79DE">
        <w:rPr>
          <w:rFonts w:ascii="Times New Roman" w:hAnsi="Times New Roman" w:cs="Times New Roman"/>
          <w:i/>
          <w:iCs/>
          <w:lang w:val="ru-RU"/>
        </w:rPr>
        <w:t>наблюдений за состоянием собственного организма;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выделять эстетические достоинства человеческого тела;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реализовывать установки здорового образа жизни;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ориентироваться в системе моральных норм и ценностей по отношению к собственному здоровью 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здоровью других людей;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находить в учебной и научно-популярной литературе информацию об организме человека, оформлять</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её в виде устных сообщений, докладов, рефератов, презентаций;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анализировать  и  оценивать  целевые  и  смысловые  установки  в  своих  действиях  и  поступках  по</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отношению к здоровью своему и окружающих; последствия влияния факторов риска на здоровье человека.</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Общие биологические закономерности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характеризовать общие биологические закономерности, их практическую значимость;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применять  методы  биологической  науки  для  изучения  общих  биологических  закономерностей: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наблюдать и описывать клетки на готовых микропрепаратах, экосистемы своей местности;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использовать  составляющие  проектной  и  исследовательской  деятельности  по  изучению  общих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биологических  закономерностей,  свойственных  живой  природе;  приводить  доказательства  необходимости</w:t>
      </w:r>
      <w:r>
        <w:rPr>
          <w:rFonts w:ascii="Times New Roman" w:hAnsi="Times New Roman" w:cs="Times New Roman"/>
          <w:lang w:val="ru-RU"/>
        </w:rPr>
        <w:t xml:space="preserve"> </w:t>
      </w:r>
      <w:r w:rsidRPr="004D79DE">
        <w:rPr>
          <w:rFonts w:ascii="Times New Roman" w:hAnsi="Times New Roman" w:cs="Times New Roman"/>
          <w:lang w:val="ru-RU"/>
        </w:rPr>
        <w:t>защиты окружающей среды; выделять отличительные признаки живых организмов; существенные признаки</w:t>
      </w:r>
      <w:r>
        <w:rPr>
          <w:rFonts w:ascii="Times New Roman" w:hAnsi="Times New Roman" w:cs="Times New Roman"/>
          <w:lang w:val="ru-RU"/>
        </w:rPr>
        <w:t xml:space="preserve"> </w:t>
      </w:r>
      <w:r w:rsidRPr="004D79DE">
        <w:rPr>
          <w:rFonts w:ascii="Times New Roman" w:hAnsi="Times New Roman" w:cs="Times New Roman"/>
          <w:lang w:val="ru-RU"/>
        </w:rPr>
        <w:t>биологических систем и биологических процессов;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ориентироваться в системе познавательных ценностей: оценивать информацию о деятельности человека</w:t>
      </w:r>
      <w:r>
        <w:rPr>
          <w:rFonts w:ascii="Times New Roman" w:hAnsi="Times New Roman" w:cs="Times New Roman"/>
          <w:lang w:val="ru-RU"/>
        </w:rPr>
        <w:t xml:space="preserve"> </w:t>
      </w:r>
      <w:r w:rsidRPr="004D79DE">
        <w:rPr>
          <w:rFonts w:ascii="Times New Roman" w:hAnsi="Times New Roman" w:cs="Times New Roman"/>
          <w:lang w:val="ru-RU"/>
        </w:rPr>
        <w:t>в природе, получаемую из разных источников;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анализировать и оценивать последствия деятельности человека в природе.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выдвигать гипотезы о возможных последствиях деятельности человека в экосистемах и биосфере;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аргументировать  свою  точку  зрения  в  ходе  дискуссии  по  обсуждению  глобальных  экологических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проблем.</w:t>
      </w:r>
    </w:p>
    <w:p w:rsidR="00B1528A" w:rsidRDefault="00B1528A" w:rsidP="001639CE">
      <w:pPr>
        <w:jc w:val="both"/>
        <w:rPr>
          <w:rFonts w:ascii="Times New Roman" w:hAnsi="Times New Roman" w:cs="Times New Roman"/>
          <w:b/>
          <w:bCs/>
          <w:lang w:val="ru-RU"/>
        </w:rPr>
      </w:pPr>
    </w:p>
    <w:bookmarkStart w:id="50" w:name="_1_2_3_15__ХИМИЯ"/>
    <w:bookmarkEnd w:id="50"/>
    <w:p w:rsidR="00B1528A" w:rsidRPr="00C13B03" w:rsidRDefault="00B1528A" w:rsidP="00D90660">
      <w:pPr>
        <w:pStyle w:val="Heading3"/>
        <w:rPr>
          <w:rStyle w:val="Hyperlink"/>
          <w:rFonts w:cs="Cambria"/>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51" w:name="_Toc417281223"/>
      <w:r w:rsidRPr="00C13B03">
        <w:rPr>
          <w:rStyle w:val="Hyperlink"/>
          <w:rFonts w:cs="Cambria"/>
          <w:lang w:val="ru-RU"/>
        </w:rPr>
        <w:t>1.2.3.15. ХИМИЯ</w:t>
      </w:r>
      <w:bookmarkEnd w:id="51"/>
    </w:p>
    <w:p w:rsidR="00B1528A" w:rsidRPr="004D79DE" w:rsidRDefault="00B1528A" w:rsidP="001639CE">
      <w:pPr>
        <w:jc w:val="both"/>
        <w:rPr>
          <w:rFonts w:ascii="Times New Roman" w:hAnsi="Times New Roman" w:cs="Times New Roman"/>
          <w:b/>
          <w:bCs/>
          <w:lang w:val="ru-RU"/>
        </w:rPr>
      </w:pPr>
      <w:r>
        <w:rPr>
          <w:lang w:val="ru-RU"/>
        </w:rPr>
        <w:fldChar w:fldCharType="end"/>
      </w:r>
      <w:r w:rsidRPr="004D79DE">
        <w:rPr>
          <w:rFonts w:ascii="Times New Roman" w:hAnsi="Times New Roman" w:cs="Times New Roman"/>
          <w:b/>
          <w:bCs/>
          <w:lang w:val="ru-RU"/>
        </w:rPr>
        <w:t>Основные понятия химии (уровень атомно-молекулярных представлений)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описывать свойства твёрдых, жидких, газообразных веществ, выделяя их существенные признаки;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характеризовать вещества по составу, строению и свойствам, устанавливать причинно-следственные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связи между данными характеристиками вещества;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раскрывать смысл основных химических понятий «атом», «молекула», «химический элемент», «простое</w:t>
      </w:r>
      <w:r>
        <w:rPr>
          <w:rFonts w:ascii="Times New Roman" w:hAnsi="Times New Roman" w:cs="Times New Roman"/>
          <w:lang w:val="ru-RU"/>
        </w:rPr>
        <w:t xml:space="preserve"> </w:t>
      </w:r>
      <w:r w:rsidRPr="004D79DE">
        <w:rPr>
          <w:rFonts w:ascii="Times New Roman" w:hAnsi="Times New Roman" w:cs="Times New Roman"/>
          <w:lang w:val="ru-RU"/>
        </w:rPr>
        <w:t>вещество», «сложное вещество», «валентность», используя знаковую систему химии;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изображать  состав  простейших  веществ  с  помощью  химических  формул  и  сущность  химических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реакций с помощью химических уравнений;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вычислять  относительную  молекулярную  и  молярную  массы  веществ,  а  также  массовую  долю</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химического элемента в соединениях для оценки их практической значимости;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сравнивать по составу оксиды, основания, кислоты, соли;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классифицировать оксиды и основания по свойствам, кислоты и соли по составу;</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описывать состав, свойства и значение (в природе и практической деятельности человека) простых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веществ — кислорода и водорода;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давать сравнительную характеристику химических элементов и важнейших соединений естественных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семейств щелочных металлов и галогенов;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пользоваться лабораторным оборудованием и химической посудой;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проводить несложные химические опыты и наблюдения за изменениями свойств веществ в процессе их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превращений; соблюдать правила техники безопасности при проведении наблюдений и опытов;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различать экспериментально кислоты и щёлочи, пользуясь индикаторами; осознавать необходимость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соблюдения мер безопасности при обращении с кислотами и щелочами.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грамотно обращаться с веществами в повседневной жизни;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осознавать  необходимость  соблюдения  правил  экологически  безопасного  поведения  в  окружающей</w:t>
      </w:r>
      <w:r>
        <w:rPr>
          <w:rFonts w:ascii="Times New Roman" w:hAnsi="Times New Roman" w:cs="Times New Roman"/>
          <w:i/>
          <w:iCs/>
          <w:lang w:val="ru-RU"/>
        </w:rPr>
        <w:t xml:space="preserve"> </w:t>
      </w:r>
      <w:r w:rsidRPr="004D79DE">
        <w:rPr>
          <w:rFonts w:ascii="Times New Roman" w:hAnsi="Times New Roman" w:cs="Times New Roman"/>
          <w:i/>
          <w:iCs/>
          <w:lang w:val="ru-RU"/>
        </w:rPr>
        <w:t>природной среде;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понимать  смысл  и  необходимость  соблюдения  предписаний,  предлагаемых  в  инструкциях  по</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использованию лекарств, средств бытовой химии и др.;</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использовать приобретённые ключевые компетентности при выполнении исследовательских проектов</w:t>
      </w:r>
      <w:r>
        <w:rPr>
          <w:rFonts w:ascii="Times New Roman" w:hAnsi="Times New Roman" w:cs="Times New Roman"/>
          <w:i/>
          <w:iCs/>
          <w:lang w:val="ru-RU"/>
        </w:rPr>
        <w:t xml:space="preserve"> </w:t>
      </w:r>
      <w:r w:rsidRPr="004D79DE">
        <w:rPr>
          <w:rFonts w:ascii="Times New Roman" w:hAnsi="Times New Roman" w:cs="Times New Roman"/>
          <w:i/>
          <w:iCs/>
          <w:lang w:val="ru-RU"/>
        </w:rPr>
        <w:t>по изучению свойств, способов получения и распознавания веществ;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развивать  коммуникативную  компетентность,  используя  средства  устной  и  письменной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коммуникации при работе с текстами учебника и дополнительной литературой,  справочными таблицами,</w:t>
      </w:r>
      <w:r>
        <w:rPr>
          <w:rFonts w:ascii="Times New Roman" w:hAnsi="Times New Roman" w:cs="Times New Roman"/>
          <w:i/>
          <w:iCs/>
          <w:lang w:val="ru-RU"/>
        </w:rPr>
        <w:t xml:space="preserve"> </w:t>
      </w:r>
      <w:r w:rsidRPr="004D79DE">
        <w:rPr>
          <w:rFonts w:ascii="Times New Roman" w:hAnsi="Times New Roman" w:cs="Times New Roman"/>
          <w:i/>
          <w:iCs/>
          <w:lang w:val="ru-RU"/>
        </w:rPr>
        <w:t>проявлять готовность к уважению иной точки зрения при обсуждении результатов выполненной работы;</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объективно оценивать информацию о веществах и химических процессах, критически относиться к</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псевдонаучной информации, недобросовестной рекламе, касающейся использования различных веществ.</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Периодический закон и периодическая система химических элементов Д. И. Менделеева. Строение</w:t>
      </w:r>
      <w:r>
        <w:rPr>
          <w:rFonts w:ascii="Times New Roman" w:hAnsi="Times New Roman" w:cs="Times New Roman"/>
          <w:b/>
          <w:bCs/>
          <w:lang w:val="ru-RU"/>
        </w:rPr>
        <w:t xml:space="preserve"> </w:t>
      </w:r>
      <w:r w:rsidRPr="004D79DE">
        <w:rPr>
          <w:rFonts w:ascii="Times New Roman" w:hAnsi="Times New Roman" w:cs="Times New Roman"/>
          <w:b/>
          <w:bCs/>
          <w:lang w:val="ru-RU"/>
        </w:rPr>
        <w:t>вещества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классифицировать  химические  элементы  на  металлы,  неметаллы,  элементы,  оксиды  и  гидроксиды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которых амфотерны, и инертные элементы (газы) для осознания важности упорядоченности научных знаний;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раскрывать смысл периодического закона Д. И. Менделеева;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описывать и характеризовать табличную форму периодической системы химических элементов;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характеризовать состав атомных ядер и распределение числа электронов по электронным слоям атомов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химических элементов малых периодов периодической системы, а также калия и кальция;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различать  виды  химической  связи:  ионную,  ковалентную  полярную,  ковалентную  неполярную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металлическую;</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изображать электронно-ионные формулы веществ, образованных химическими связями разного вида;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выявлять зависимость свойств веществ от строения их кристаллических решёток: ионных, атомных,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молекулярных, металлических;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характеризовать  химические  элементы  и  их  соединения  на  основе  положения  элементов  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периодической системе и особенностей строения их атомов;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описывать  основные  этапы  открытия  Д. И. Менделеевым  периодического  закона  и  периодической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системы химических элементов, жизнь и многообразную научную деятельность учёного;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арактеризовать  научное  и  мировоззренческое  значение  периодического  закона  и  периодической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системы химических элементов Д. И. Менделеева;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осознавать  научные  открытия  как  результат  длительных  наблюдений,  опытов,  научной  полемики,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преодоления трудностей и сомнений.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осознавать значение теоретических знаний для практической деятельности человека;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описывать изученные объекты как системы, применяя логику системного анализа;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применять знания о закономерностях периодической  системы химических элементов для объяснения и</w:t>
      </w:r>
      <w:r>
        <w:rPr>
          <w:rFonts w:ascii="Times New Roman" w:hAnsi="Times New Roman" w:cs="Times New Roman"/>
          <w:i/>
          <w:iCs/>
          <w:lang w:val="ru-RU"/>
        </w:rPr>
        <w:t xml:space="preserve"> </w:t>
      </w:r>
      <w:r w:rsidRPr="004D79DE">
        <w:rPr>
          <w:rFonts w:ascii="Times New Roman" w:hAnsi="Times New Roman" w:cs="Times New Roman"/>
          <w:i/>
          <w:iCs/>
          <w:lang w:val="ru-RU"/>
        </w:rPr>
        <w:t>предвидения свойств конкретных веществ;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развивать информационную компетентность посредством углубления знаний об истории становления</w:t>
      </w:r>
      <w:r>
        <w:rPr>
          <w:rFonts w:ascii="Times New Roman" w:hAnsi="Times New Roman" w:cs="Times New Roman"/>
          <w:i/>
          <w:iCs/>
          <w:lang w:val="ru-RU"/>
        </w:rPr>
        <w:t xml:space="preserve"> </w:t>
      </w:r>
      <w:r w:rsidRPr="004D79DE">
        <w:rPr>
          <w:rFonts w:ascii="Times New Roman" w:hAnsi="Times New Roman" w:cs="Times New Roman"/>
          <w:i/>
          <w:iCs/>
          <w:lang w:val="ru-RU"/>
        </w:rPr>
        <w:t>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Многообразие химических реакций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объяснять суть химических процессов и их принципиальное отличие от физических;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называть признаки и условия протекания химических реакций;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устанавливать  принадлежность  химической  реакции  к  определённому  типу  по  одному  из</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классификационных признаков: 1) по  числу и составу исходных веществ  и продуктов реакции (реакции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соединения,  разложения,  замещения  и  обмена);  2)  по  выделению  или  поглощению  теплоты  (реакции</w:t>
      </w:r>
      <w:r>
        <w:rPr>
          <w:rFonts w:ascii="Times New Roman" w:hAnsi="Times New Roman" w:cs="Times New Roman"/>
          <w:lang w:val="ru-RU"/>
        </w:rPr>
        <w:t xml:space="preserve"> </w:t>
      </w:r>
      <w:r w:rsidRPr="004D79DE">
        <w:rPr>
          <w:rFonts w:ascii="Times New Roman" w:hAnsi="Times New Roman" w:cs="Times New Roman"/>
          <w:lang w:val="ru-RU"/>
        </w:rPr>
        <w:t>экзотермические и эндотермические); 3) по изменению степеней окисления химических элементов (реакции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окислительно-восстановительные); 4) по обратимости процесса (реакции обратимые и необратимые);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называть факторы, влияющие на скорость химических реакций;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называть факторы, влияющие на смещение химического равновесия;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составлять уравнения электролитической диссоциации кислот, щелочей, солей; полные и сокращённые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ионные уравнения реакций обмена; уравнения окислительно-восстановительных реакций;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прогнозировать продукты химических реакций по формулам/названиям исходных веществ; определять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исходные вещества по формулам/названиям продуктов реакции;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составлять  уравнения  реакций,  соответствующих  последовательности  («цепочке»)  превращений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неорганических веществ различных классов;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выявлять в процессе эксперимента признаки, свидетельствующие о протекании химической реакции;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приготовлять растворы с определённой массовой долей растворённого вещества;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определять характер среды водных растворов кислот и щелочей по изменению окраски индикаторов;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проводить качественные реакции, подтверждающие наличие в водных растворах веществ отдельных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катионов и анионов.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составлять молекулярные и полные ионные уравнения по сокращённым ионным уравнениям;</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приводить  примеры  реакций,  подтверждающих  существование  взаимосвязи  между  основными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классами неорганических веществ;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прогнозировать  результаты  воздействия  различных  факторов  на  изменение  скорости  химической</w:t>
      </w:r>
      <w:r>
        <w:rPr>
          <w:rFonts w:ascii="Times New Roman" w:hAnsi="Times New Roman" w:cs="Times New Roman"/>
          <w:i/>
          <w:iCs/>
          <w:lang w:val="ru-RU"/>
        </w:rPr>
        <w:t xml:space="preserve"> </w:t>
      </w:r>
      <w:r w:rsidRPr="004D79DE">
        <w:rPr>
          <w:rFonts w:ascii="Times New Roman" w:hAnsi="Times New Roman" w:cs="Times New Roman"/>
          <w:i/>
          <w:iCs/>
          <w:lang w:val="ru-RU"/>
        </w:rPr>
        <w:t>реакции;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прогнозировать результаты воздействия различных факторов на смещение химического равновесия.</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Многообразие веществ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определять принадлежность неорганических веществ к одному из изученных классов/групп: металлы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неметаллы, оксиды, основания, кислоты, соли;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составлять формулы веществ по их названиям;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определять валентность и степень окисления элементов в веществах;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составлять формулы неорганических соединений по валентностям и степеням окисления элементов, 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также зарядам ионов, указанным в таблице растворимости кислот, оснований и солей;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объяснять </w:t>
      </w:r>
      <w:r>
        <w:rPr>
          <w:rFonts w:ascii="Times New Roman" w:hAnsi="Times New Roman" w:cs="Times New Roman"/>
          <w:lang w:val="ru-RU"/>
        </w:rPr>
        <w:t xml:space="preserve"> </w:t>
      </w:r>
      <w:r w:rsidRPr="004D79DE">
        <w:rPr>
          <w:rFonts w:ascii="Times New Roman" w:hAnsi="Times New Roman" w:cs="Times New Roman"/>
          <w:lang w:val="ru-RU"/>
        </w:rPr>
        <w:t xml:space="preserve">закономерности </w:t>
      </w:r>
      <w:r>
        <w:rPr>
          <w:rFonts w:ascii="Times New Roman" w:hAnsi="Times New Roman" w:cs="Times New Roman"/>
          <w:lang w:val="ru-RU"/>
        </w:rPr>
        <w:t xml:space="preserve"> </w:t>
      </w:r>
      <w:r w:rsidRPr="004D79DE">
        <w:rPr>
          <w:rFonts w:ascii="Times New Roman" w:hAnsi="Times New Roman" w:cs="Times New Roman"/>
          <w:lang w:val="ru-RU"/>
        </w:rPr>
        <w:t>изменения физических и химических свойств простых веществ (металлов и</w:t>
      </w:r>
      <w:r>
        <w:rPr>
          <w:rFonts w:ascii="Times New Roman" w:hAnsi="Times New Roman" w:cs="Times New Roman"/>
          <w:lang w:val="ru-RU"/>
        </w:rPr>
        <w:t xml:space="preserve"> </w:t>
      </w:r>
      <w:r w:rsidRPr="004D79DE">
        <w:rPr>
          <w:rFonts w:ascii="Times New Roman" w:hAnsi="Times New Roman" w:cs="Times New Roman"/>
          <w:lang w:val="ru-RU"/>
        </w:rPr>
        <w:t>неметаллов) и их высших оксидов, образованных элементами второго и третьего периодов;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называть  общие  химические  свойства,  характерные  для  групп  оксидов:  кислотных,  основных,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амфотерных;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называть общие химические свойства, характерные для каждого из классов неорганических веществ: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кислот оснований солей;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приводить примеры реакций, подтверждающих химические свойства неорганических веществ: оксидов,</w:t>
      </w:r>
      <w:r>
        <w:rPr>
          <w:rFonts w:ascii="Times New Roman" w:hAnsi="Times New Roman" w:cs="Times New Roman"/>
          <w:lang w:val="ru-RU"/>
        </w:rPr>
        <w:t xml:space="preserve"> </w:t>
      </w:r>
      <w:r w:rsidRPr="004D79DE">
        <w:rPr>
          <w:rFonts w:ascii="Times New Roman" w:hAnsi="Times New Roman" w:cs="Times New Roman"/>
          <w:lang w:val="ru-RU"/>
        </w:rPr>
        <w:t>кислот, оснований и солей;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определять  вещество-окислитель  и  вещество-восстановитель  в  окислительно-восстановительных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реакциях;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составлять окислительно-восстановительный баланс (для изученных реакций) по предложенным схемам</w:t>
      </w:r>
      <w:r>
        <w:rPr>
          <w:rFonts w:ascii="Times New Roman" w:hAnsi="Times New Roman" w:cs="Times New Roman"/>
          <w:lang w:val="ru-RU"/>
        </w:rPr>
        <w:t xml:space="preserve"> </w:t>
      </w:r>
      <w:r w:rsidRPr="004D79DE">
        <w:rPr>
          <w:rFonts w:ascii="Times New Roman" w:hAnsi="Times New Roman" w:cs="Times New Roman"/>
          <w:lang w:val="ru-RU"/>
        </w:rPr>
        <w:t>реакций;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проводить  лабораторные  опыты,  подтверждающие  химические  свойства  основных  классов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неорганических веществ;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проводить  лабораторные  опыты  по  получению  и  собиранию  газообразных  веществ:  водорода,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кислорода, углекислого газа, аммиака; составлять уравнения соответствующих реакций.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прогнозировать химические свойства веществ на основе их состава и строения;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прогнозировать способность вещества проявлять  окислительные или восстановительные свойства с</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учётом степеней окисления элементов, входящих в его состав;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выявлять существование генетической взаимосвязи  между веществами в ряду: простое вещество —</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оксид — гидроксид — соль;</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характеризовать особые свойства концентрированных серной и азотной кислот;</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приводить примеры уравнений реакций, лежащих в основе промышленных способов получения аммиака,</w:t>
      </w:r>
      <w:r>
        <w:rPr>
          <w:rFonts w:ascii="Times New Roman" w:hAnsi="Times New Roman" w:cs="Times New Roman"/>
          <w:i/>
          <w:iCs/>
          <w:lang w:val="ru-RU"/>
        </w:rPr>
        <w:t xml:space="preserve"> </w:t>
      </w:r>
      <w:r w:rsidRPr="004D79DE">
        <w:rPr>
          <w:rFonts w:ascii="Times New Roman" w:hAnsi="Times New Roman" w:cs="Times New Roman"/>
          <w:i/>
          <w:iCs/>
          <w:lang w:val="ru-RU"/>
        </w:rPr>
        <w:t>серной кислоты, чугуна и стали;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описывать физические и химические процессы, являющиеся частью круговорота веществ в природе;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организовывать, проводить ученические проекты по исследованию свойств веществ, имеющих важное</w:t>
      </w:r>
      <w:r>
        <w:rPr>
          <w:rFonts w:ascii="Times New Roman" w:hAnsi="Times New Roman" w:cs="Times New Roman"/>
          <w:i/>
          <w:iCs/>
          <w:lang w:val="ru-RU"/>
        </w:rPr>
        <w:t xml:space="preserve"> </w:t>
      </w:r>
      <w:r w:rsidRPr="004D79DE">
        <w:rPr>
          <w:rFonts w:ascii="Times New Roman" w:hAnsi="Times New Roman" w:cs="Times New Roman"/>
          <w:i/>
          <w:iCs/>
          <w:lang w:val="ru-RU"/>
        </w:rPr>
        <w:t>практическое значение.</w:t>
      </w:r>
    </w:p>
    <w:p w:rsidR="00B1528A" w:rsidRDefault="00B1528A" w:rsidP="001639CE">
      <w:pPr>
        <w:jc w:val="both"/>
        <w:rPr>
          <w:rFonts w:ascii="Times New Roman" w:hAnsi="Times New Roman" w:cs="Times New Roman"/>
          <w:b/>
          <w:bCs/>
          <w:lang w:val="ru-RU"/>
        </w:rPr>
      </w:pPr>
    </w:p>
    <w:bookmarkStart w:id="52" w:name="_1_2_3_16__ИЗОБРАЗИТЕЛЬНОЕ_ИСКУССТВО"/>
    <w:bookmarkEnd w:id="52"/>
    <w:p w:rsidR="00B1528A" w:rsidRPr="00C13B03" w:rsidRDefault="00B1528A" w:rsidP="00D90660">
      <w:pPr>
        <w:pStyle w:val="Heading3"/>
        <w:rPr>
          <w:rStyle w:val="Hyperlink"/>
          <w:rFonts w:cs="Cambria"/>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53" w:name="_Toc417281224"/>
      <w:r w:rsidRPr="00C13B03">
        <w:rPr>
          <w:rStyle w:val="Hyperlink"/>
          <w:rFonts w:cs="Cambria"/>
          <w:lang w:val="ru-RU"/>
        </w:rPr>
        <w:t>1.2.3.16. ИЗОБРАЗИТЕЛЬНОЕ ИСКУССТВО</w:t>
      </w:r>
      <w:bookmarkEnd w:id="53"/>
    </w:p>
    <w:p w:rsidR="00B1528A" w:rsidRPr="004D79DE" w:rsidRDefault="00B1528A" w:rsidP="001639CE">
      <w:pPr>
        <w:jc w:val="both"/>
        <w:rPr>
          <w:rFonts w:ascii="Times New Roman" w:hAnsi="Times New Roman" w:cs="Times New Roman"/>
          <w:b/>
          <w:bCs/>
          <w:lang w:val="ru-RU"/>
        </w:rPr>
      </w:pPr>
      <w:r>
        <w:rPr>
          <w:lang w:val="ru-RU"/>
        </w:rPr>
        <w:fldChar w:fldCharType="end"/>
      </w:r>
      <w:r w:rsidRPr="004D79DE">
        <w:rPr>
          <w:rFonts w:ascii="Times New Roman" w:hAnsi="Times New Roman" w:cs="Times New Roman"/>
          <w:b/>
          <w:bCs/>
          <w:lang w:val="ru-RU"/>
        </w:rPr>
        <w:t>Роль искусства и художественной деятельности в жизни человека и общества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понимать роль и место искусства в развитии культуры, ориентироваться в связях искусства с наукой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религией;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осознавать потенциал искусства в познании мира, в формировании отношения к человеку, природным и</w:t>
      </w:r>
      <w:r>
        <w:rPr>
          <w:rFonts w:ascii="Times New Roman" w:hAnsi="Times New Roman" w:cs="Times New Roman"/>
          <w:lang w:val="ru-RU"/>
        </w:rPr>
        <w:t xml:space="preserve"> </w:t>
      </w:r>
      <w:r w:rsidRPr="004D79DE">
        <w:rPr>
          <w:rFonts w:ascii="Times New Roman" w:hAnsi="Times New Roman" w:cs="Times New Roman"/>
          <w:lang w:val="ru-RU"/>
        </w:rPr>
        <w:t>социальным явлениям;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понимать роль искусства в создании материальной среды обитания человека;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осознавать  главные  темы  искусства  и,  обращаясь  к  ним  в  собственной  художественно-творческой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деятельности, создавать выразительные образы.</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выделять и анализировать авторскую концепцию художественного образа в произведении искусства;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определять эстетические категории «прекрасное»  и «безобразное», «комическое» и «трагическое» 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др. в произведениях пластических искусств и использовать эти знания на практике;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различать произведения разных эпох, художественных стилей;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различать работы великих мастеров по художественной манере (по манере письма).</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Духовно-нравственные проблемы жизни и искусства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понимать связи искусства с всемирной историей и историей Отечества;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осознавать роль искусства в формировании мировоззрения, в развитии религиозных представлений и 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передаче духовно-нравственного опыта поколений;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осмысливать на основе произведений искусства морально-нравственную позицию автора и давать ей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оценку, соотнося с собственной позицией;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передавать в собственной художественной деятельности красоту мира, выражать своё отношение к</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негативным явлениям жизни и искусства;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осознавать  важность  сохранения  художественных  ценностей  для  последующих  поколений,  роль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художественных музеев в жизни страны, края, города.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понимать гражданское подвижничество художника  в выявлении положительных и отрицательных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сторон жизни в художественном образе;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осознавать необходимость развитого эстетического вкуса в жизни современного человека;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понимать специфику ориентированности отечественного искусства на приоритет этического над</w:t>
      </w:r>
    </w:p>
    <w:p w:rsidR="00B1528A" w:rsidRPr="004D79DE" w:rsidRDefault="00B1528A" w:rsidP="001639CE">
      <w:pPr>
        <w:tabs>
          <w:tab w:val="left" w:pos="3720"/>
        </w:tabs>
        <w:jc w:val="both"/>
        <w:rPr>
          <w:rFonts w:ascii="Times New Roman" w:hAnsi="Times New Roman" w:cs="Times New Roman"/>
          <w:i/>
          <w:iCs/>
          <w:lang w:val="ru-RU"/>
        </w:rPr>
      </w:pPr>
      <w:r w:rsidRPr="004D79DE">
        <w:rPr>
          <w:rFonts w:ascii="Times New Roman" w:hAnsi="Times New Roman" w:cs="Times New Roman"/>
          <w:i/>
          <w:iCs/>
          <w:lang w:val="ru-RU"/>
        </w:rPr>
        <w:t>эстетическим.</w:t>
      </w:r>
      <w:r w:rsidRPr="004D79DE">
        <w:rPr>
          <w:rFonts w:ascii="Times New Roman" w:hAnsi="Times New Roman" w:cs="Times New Roman"/>
          <w:i/>
          <w:iCs/>
          <w:lang w:val="ru-RU"/>
        </w:rPr>
        <w:tab/>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Язык пластических искусств и художественный образ</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эмоционально-ценностно  относиться  к  природе,  человеку,  обществу;  различать  и  передавать  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художественно-творческой  деятельности  характер,  эмоциональные  состояния  и  своё  отношение  к  ним</w:t>
      </w:r>
      <w:r>
        <w:rPr>
          <w:rFonts w:ascii="Times New Roman" w:hAnsi="Times New Roman" w:cs="Times New Roman"/>
          <w:lang w:val="ru-RU"/>
        </w:rPr>
        <w:t xml:space="preserve"> </w:t>
      </w:r>
      <w:r w:rsidRPr="004D79DE">
        <w:rPr>
          <w:rFonts w:ascii="Times New Roman" w:hAnsi="Times New Roman" w:cs="Times New Roman"/>
          <w:lang w:val="ru-RU"/>
        </w:rPr>
        <w:t>средствами художественного языка;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понимать роль художественного образа и понятия «выразительность» в искусстве;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создавать композиции на заданную тему на плоскости и в пространстве, используя выразительные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средства изобразительного искусства: композицию, форму, ритм, линию, цвет, объём, фактуру; различные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художественные материалы для воплощения собственного художественно-творческого замысла в живописи,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скульптуре, графике;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создавать  средствами  живописи,  графики,  скульптуры,  декоративно-прикладного  искусства  образ</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человека: передавать на плоскости и в объёме пропорции лица, фигуры; характерные черты внешнего облика, одежды, украшений человека;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наблюдать, сравнивать, сопоставлять и анализировать геометрическую форму предмета; изображать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предметы различной формы; использовать простые формы для создания выразительных образов в живописи,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скульптуре, графике, художественном конструировании;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использовать декоративные элементы, геометрические, растительные узоры для украшения изделий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предметов быта; использовать ритм и стилизацию форм для создания орнамента; передавать в собственной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анализировать и высказывать суждение о своей творческой работе и работе одноклассников;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понимать  и  использовать  в  художественной  работе  материалы  и  средства  художественной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выразительности, соответствующие замыслу;</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анализировать  средства  выразительности,  используемые  художниками,  скульпторами,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архитекторами, дизайнерами для создания художественного образа.</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Виды и жанры изобразительного искусства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различать  виды  изобразительного  искусства  (рисунок,  живопись,  скульптура,  художественное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конструирование и дизайн, декоративно-прикладное искусство) и участвовать в художественно-творческой</w:t>
      </w:r>
      <w:r>
        <w:rPr>
          <w:rFonts w:ascii="Times New Roman" w:hAnsi="Times New Roman" w:cs="Times New Roman"/>
          <w:lang w:val="ru-RU"/>
        </w:rPr>
        <w:t xml:space="preserve"> </w:t>
      </w:r>
      <w:r w:rsidRPr="004D79DE">
        <w:rPr>
          <w:rFonts w:ascii="Times New Roman" w:hAnsi="Times New Roman" w:cs="Times New Roman"/>
          <w:lang w:val="ru-RU"/>
        </w:rPr>
        <w:t>деятельности,  используя  различные  художественные  материалы  и  приёмы  работы  с  ними  для  передачи собственного замысла;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различать виды декоративно-прикладных искусств, понимать их специфику;</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различать жанры изобразительного искусства (портрет, пейзаж, натюрморт, бытовой, исторический,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батальный  жанры)  и  участвовать  в  художественно-творческой  деятельности,  используя  различные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художестве</w:t>
      </w:r>
      <w:r>
        <w:rPr>
          <w:rFonts w:ascii="Times New Roman" w:hAnsi="Times New Roman" w:cs="Times New Roman"/>
          <w:lang w:val="ru-RU"/>
        </w:rPr>
        <w:t>н</w:t>
      </w:r>
      <w:r w:rsidRPr="004D79DE">
        <w:rPr>
          <w:rFonts w:ascii="Times New Roman" w:hAnsi="Times New Roman" w:cs="Times New Roman"/>
          <w:lang w:val="ru-RU"/>
        </w:rPr>
        <w:t>ные материалы и приёмы работы с ними для передачи собственного замысла.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определять шедевры национального и мирового изобразительного искусства;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понимать историческую ретроспективу становления жанров пластических искусств.</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Изобразительная природа фотографии, театра, кино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определять  жанры  и  особенности  художественной  фотографии,  её  отличие  от  картины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нехудожественной фотографии;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понимать особенности визуального художественного образа в театре и кино;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применять полученные знания при создании декораций, костюмов и грима для школьного спектакля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(при наличии в школе технических возможностей  — для школьного фильма);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применять  компьютерные  технологии  в  собственной  художественно-творческой  деятельности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w:t>
      </w:r>
      <w:r w:rsidRPr="004D79DE">
        <w:rPr>
          <w:rFonts w:ascii="Times New Roman" w:hAnsi="Times New Roman" w:cs="Times New Roman"/>
        </w:rPr>
        <w:t>PowerPoint</w:t>
      </w:r>
      <w:r w:rsidRPr="004D79DE">
        <w:rPr>
          <w:rFonts w:ascii="Times New Roman" w:hAnsi="Times New Roman" w:cs="Times New Roman"/>
          <w:lang w:val="ru-RU"/>
        </w:rPr>
        <w:t xml:space="preserve">, </w:t>
      </w:r>
      <w:r w:rsidRPr="004D79DE">
        <w:rPr>
          <w:rFonts w:ascii="Times New Roman" w:hAnsi="Times New Roman" w:cs="Times New Roman"/>
        </w:rPr>
        <w:t>Photoshop</w:t>
      </w:r>
      <w:r w:rsidRPr="004D79DE">
        <w:rPr>
          <w:rFonts w:ascii="Times New Roman" w:hAnsi="Times New Roman" w:cs="Times New Roman"/>
          <w:lang w:val="ru-RU"/>
        </w:rPr>
        <w:t xml:space="preserve"> и др.).</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использовать средства художественной выразительности в собственных фотоработах;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применять в работе над цифровой фотографией технические средства </w:t>
      </w:r>
      <w:r w:rsidRPr="004D79DE">
        <w:rPr>
          <w:rFonts w:ascii="Times New Roman" w:hAnsi="Times New Roman" w:cs="Times New Roman"/>
          <w:i/>
          <w:iCs/>
        </w:rPr>
        <w:t>Photoshop</w:t>
      </w:r>
      <w:r w:rsidRPr="004D79DE">
        <w:rPr>
          <w:rFonts w:ascii="Times New Roman" w:hAnsi="Times New Roman" w:cs="Times New Roman"/>
          <w:i/>
          <w:iCs/>
          <w:lang w:val="ru-RU"/>
        </w:rPr>
        <w:t>;</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понимать  и  анализировать  выразительность  и  соответствие  авторскому  замыслу  сценографии,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костюмов, грима после просмотра спектакля;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понимать  и  анализировать  раскадровку,  реквизит,  костюмы  и  грим  после  просмотра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художественного фильма.</w:t>
      </w:r>
    </w:p>
    <w:p w:rsidR="00B1528A" w:rsidRDefault="00B1528A" w:rsidP="001639CE">
      <w:pPr>
        <w:jc w:val="both"/>
        <w:rPr>
          <w:rFonts w:ascii="Times New Roman" w:hAnsi="Times New Roman" w:cs="Times New Roman"/>
          <w:b/>
          <w:bCs/>
          <w:lang w:val="ru-RU"/>
        </w:rPr>
      </w:pPr>
    </w:p>
    <w:bookmarkStart w:id="54" w:name="_1_2_3_17__МУЗЫКА"/>
    <w:bookmarkEnd w:id="54"/>
    <w:p w:rsidR="00B1528A" w:rsidRPr="00C13B03" w:rsidRDefault="00B1528A" w:rsidP="00D90660">
      <w:pPr>
        <w:pStyle w:val="Heading3"/>
        <w:rPr>
          <w:rStyle w:val="Hyperlink"/>
          <w:rFonts w:cs="Cambria"/>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55" w:name="_Toc417281225"/>
      <w:r w:rsidRPr="00C13B03">
        <w:rPr>
          <w:rStyle w:val="Hyperlink"/>
          <w:rFonts w:cs="Cambria"/>
          <w:lang w:val="ru-RU"/>
        </w:rPr>
        <w:t>1.2.3.17. МУЗЫКА</w:t>
      </w:r>
      <w:bookmarkEnd w:id="55"/>
    </w:p>
    <w:p w:rsidR="00B1528A" w:rsidRPr="004D79DE" w:rsidRDefault="00B1528A" w:rsidP="001639CE">
      <w:pPr>
        <w:jc w:val="both"/>
        <w:rPr>
          <w:rFonts w:ascii="Times New Roman" w:hAnsi="Times New Roman" w:cs="Times New Roman"/>
          <w:b/>
          <w:bCs/>
          <w:lang w:val="ru-RU"/>
        </w:rPr>
      </w:pPr>
      <w:r>
        <w:rPr>
          <w:lang w:val="ru-RU"/>
        </w:rPr>
        <w:fldChar w:fldCharType="end"/>
      </w:r>
      <w:r w:rsidRPr="004D79DE">
        <w:rPr>
          <w:rFonts w:ascii="Times New Roman" w:hAnsi="Times New Roman" w:cs="Times New Roman"/>
          <w:b/>
          <w:bCs/>
          <w:lang w:val="ru-RU"/>
        </w:rPr>
        <w:t>Музыка как вид искусства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наблюдать за многообразными явлениями жизни и искусства, выражать своё отношение к искусству,</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оценивая художественно-образное содержание произведения в единстве с его формой;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понимать специфику музыки и выявлять родство художественных образов разных искусств (общность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тем, взаимодополнение выразительных средств — звучаний, линий, красок), различать особенности видов</w:t>
      </w:r>
      <w:r>
        <w:rPr>
          <w:rFonts w:ascii="Times New Roman" w:hAnsi="Times New Roman" w:cs="Times New Roman"/>
          <w:lang w:val="ru-RU"/>
        </w:rPr>
        <w:t xml:space="preserve"> </w:t>
      </w:r>
      <w:r w:rsidRPr="004D79DE">
        <w:rPr>
          <w:rFonts w:ascii="Times New Roman" w:hAnsi="Times New Roman" w:cs="Times New Roman"/>
          <w:lang w:val="ru-RU"/>
        </w:rPr>
        <w:t>искусства;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выражать  эмоциональное  содержание  музыкальных  произведений  в  исполнении,  участвовать  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различных формах</w:t>
      </w:r>
      <w:r>
        <w:rPr>
          <w:rFonts w:ascii="Times New Roman" w:hAnsi="Times New Roman" w:cs="Times New Roman"/>
          <w:lang w:val="ru-RU"/>
        </w:rPr>
        <w:t xml:space="preserve"> </w:t>
      </w:r>
      <w:r w:rsidRPr="004D79DE">
        <w:rPr>
          <w:rFonts w:ascii="Times New Roman" w:hAnsi="Times New Roman" w:cs="Times New Roman"/>
          <w:lang w:val="ru-RU"/>
        </w:rPr>
        <w:t>музицирования, проявлять инициативу в художественно-творческой деятельности.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принимать активное участие в художественных событиях класса, музыкально-эстетической жизни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школы,  района,  города  и  др.  (музыкальные  вечера,  музыкальные  гостиные,  концерты  для  младших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школьников и др.);</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самостоятельно решать творческие задачи, высказывать свои впечатления о концертах, спектаклях,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кинофильмах, художественных выставках и др., оценивая их с художественно-эстетической точки зрения.</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Музыкальный образ и музыкальная драматургия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раскрывать  образное  содержание  музыкальных  произведений  разных  форм,  жанров  и  стилей;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определять  средства  музыкальной  выразительности,  приёмы  взаимодействия  и  развития  музыкальных</w:t>
      </w:r>
      <w:r>
        <w:rPr>
          <w:rFonts w:ascii="Times New Roman" w:hAnsi="Times New Roman" w:cs="Times New Roman"/>
          <w:lang w:val="ru-RU"/>
        </w:rPr>
        <w:t xml:space="preserve"> </w:t>
      </w:r>
      <w:r w:rsidRPr="004D79DE">
        <w:rPr>
          <w:rFonts w:ascii="Times New Roman" w:hAnsi="Times New Roman" w:cs="Times New Roman"/>
          <w:lang w:val="ru-RU"/>
        </w:rPr>
        <w:t>образов, особенности (типы) музыкальной драматургии, высказывать суждение об основной идее и форме её</w:t>
      </w:r>
      <w:r>
        <w:rPr>
          <w:rFonts w:ascii="Times New Roman" w:hAnsi="Times New Roman" w:cs="Times New Roman"/>
          <w:lang w:val="ru-RU"/>
        </w:rPr>
        <w:t xml:space="preserve"> </w:t>
      </w:r>
      <w:r w:rsidRPr="004D79DE">
        <w:rPr>
          <w:rFonts w:ascii="Times New Roman" w:hAnsi="Times New Roman" w:cs="Times New Roman"/>
          <w:lang w:val="ru-RU"/>
        </w:rPr>
        <w:t>воплощения;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понимать  специфику  и  особенности  музыкального  языка,  закономерности  музыкального  искусства,</w:t>
      </w:r>
      <w:r>
        <w:rPr>
          <w:rFonts w:ascii="Times New Roman" w:hAnsi="Times New Roman" w:cs="Times New Roman"/>
          <w:lang w:val="ru-RU"/>
        </w:rPr>
        <w:t xml:space="preserve"> </w:t>
      </w:r>
      <w:r w:rsidRPr="004D79DE">
        <w:rPr>
          <w:rFonts w:ascii="Times New Roman" w:hAnsi="Times New Roman" w:cs="Times New Roman"/>
          <w:lang w:val="ru-RU"/>
        </w:rPr>
        <w:t>творчески  интерпретировать  содержание  музыкального  произведения  в  пении,  музыкально-ритмическом</w:t>
      </w:r>
      <w:r>
        <w:rPr>
          <w:rFonts w:ascii="Times New Roman" w:hAnsi="Times New Roman" w:cs="Times New Roman"/>
          <w:lang w:val="ru-RU"/>
        </w:rPr>
        <w:t xml:space="preserve"> </w:t>
      </w:r>
      <w:r w:rsidRPr="004D79DE">
        <w:rPr>
          <w:rFonts w:ascii="Times New Roman" w:hAnsi="Times New Roman" w:cs="Times New Roman"/>
          <w:lang w:val="ru-RU"/>
        </w:rPr>
        <w:t>движении, пластическом интонировании, поэтическом слове, изобразительной деятельности;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осуществлять  на  основе  полученных  знаний  о  музыкальном  образе  и  музыкальной  драматургии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исследовательскую  деятельность  художественно-эстетической  направленности  для  участия  в  выполнении</w:t>
      </w:r>
      <w:r>
        <w:rPr>
          <w:rFonts w:ascii="Times New Roman" w:hAnsi="Times New Roman" w:cs="Times New Roman"/>
          <w:lang w:val="ru-RU"/>
        </w:rPr>
        <w:t xml:space="preserve"> </w:t>
      </w:r>
      <w:r w:rsidRPr="004D79DE">
        <w:rPr>
          <w:rFonts w:ascii="Times New Roman" w:hAnsi="Times New Roman" w:cs="Times New Roman"/>
          <w:lang w:val="ru-RU"/>
        </w:rPr>
        <w:t>творческих проектов, в том числе связанных с практическим</w:t>
      </w:r>
      <w:r>
        <w:rPr>
          <w:rFonts w:ascii="Times New Roman" w:hAnsi="Times New Roman" w:cs="Times New Roman"/>
          <w:lang w:val="ru-RU"/>
        </w:rPr>
        <w:t xml:space="preserve"> </w:t>
      </w:r>
      <w:r w:rsidRPr="004D79DE">
        <w:rPr>
          <w:rFonts w:ascii="Times New Roman" w:hAnsi="Times New Roman" w:cs="Times New Roman"/>
          <w:lang w:val="ru-RU"/>
        </w:rPr>
        <w:t>музицированием.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получит возможность научиться: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заниматься  музыкально-эстетическим  самообразованием  при  организации  культурного  досуга,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составлении домашней фонотеки, видеотеки, библиотеки и пр.; посещении концертов, театров и др.;</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воплощать  различные  творческие  замыслы  в  многообразной  художественной  деятельности,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проявлять  инициативу  в  организации  и  проведении  концертов,  театральных   спектаклей,  выставок  и</w:t>
      </w:r>
      <w:r>
        <w:rPr>
          <w:rFonts w:ascii="Times New Roman" w:hAnsi="Times New Roman" w:cs="Times New Roman"/>
          <w:lang w:val="ru-RU"/>
        </w:rPr>
        <w:t xml:space="preserve"> </w:t>
      </w:r>
      <w:r w:rsidRPr="004D79DE">
        <w:rPr>
          <w:rFonts w:ascii="Times New Roman" w:hAnsi="Times New Roman" w:cs="Times New Roman"/>
          <w:lang w:val="ru-RU"/>
        </w:rPr>
        <w:t>конкурсов, фестивалей и др.</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Музыка в современном мире: традиции и инновации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ориентироваться  в  исторически  сложившихся  музыкальных  традициях  и  поликультурной  картине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современного музыкального мира, разбираться в текущих событиях художественной жизни в отечественной</w:t>
      </w:r>
      <w:r>
        <w:rPr>
          <w:rFonts w:ascii="Times New Roman" w:hAnsi="Times New Roman" w:cs="Times New Roman"/>
          <w:lang w:val="ru-RU"/>
        </w:rPr>
        <w:t xml:space="preserve"> </w:t>
      </w:r>
      <w:r w:rsidRPr="004D79DE">
        <w:rPr>
          <w:rFonts w:ascii="Times New Roman" w:hAnsi="Times New Roman" w:cs="Times New Roman"/>
          <w:lang w:val="ru-RU"/>
        </w:rPr>
        <w:t>культуре и за рубежом, владеть специальной терминологией, называть имена выдающихся отечественных и</w:t>
      </w:r>
      <w:r>
        <w:rPr>
          <w:rFonts w:ascii="Times New Roman" w:hAnsi="Times New Roman" w:cs="Times New Roman"/>
          <w:lang w:val="ru-RU"/>
        </w:rPr>
        <w:t xml:space="preserve"> </w:t>
      </w:r>
      <w:r w:rsidRPr="004D79DE">
        <w:rPr>
          <w:rFonts w:ascii="Times New Roman" w:hAnsi="Times New Roman" w:cs="Times New Roman"/>
          <w:lang w:val="ru-RU"/>
        </w:rPr>
        <w:t>зарубежных композиторов и крупнейшие музыкальные центры мирового значения (театры оперы и балета,</w:t>
      </w:r>
      <w:r>
        <w:rPr>
          <w:rFonts w:ascii="Times New Roman" w:hAnsi="Times New Roman" w:cs="Times New Roman"/>
          <w:lang w:val="ru-RU"/>
        </w:rPr>
        <w:t xml:space="preserve"> </w:t>
      </w:r>
      <w:r w:rsidRPr="004D79DE">
        <w:rPr>
          <w:rFonts w:ascii="Times New Roman" w:hAnsi="Times New Roman" w:cs="Times New Roman"/>
          <w:lang w:val="ru-RU"/>
        </w:rPr>
        <w:t>концертные залы, музеи);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определять стилевое своеобразие классической, народной, религиозной, современной музыки, понимать</w:t>
      </w:r>
      <w:r>
        <w:rPr>
          <w:rFonts w:ascii="Times New Roman" w:hAnsi="Times New Roman" w:cs="Times New Roman"/>
          <w:lang w:val="ru-RU"/>
        </w:rPr>
        <w:t xml:space="preserve"> </w:t>
      </w:r>
      <w:r w:rsidRPr="004D79DE">
        <w:rPr>
          <w:rFonts w:ascii="Times New Roman" w:hAnsi="Times New Roman" w:cs="Times New Roman"/>
          <w:lang w:val="ru-RU"/>
        </w:rPr>
        <w:t>стилевые  особенности  музыкального  искусства  разных  эпох  (русская  и  зарубежная  музыка  от  эпохи</w:t>
      </w:r>
      <w:r>
        <w:rPr>
          <w:rFonts w:ascii="Times New Roman" w:hAnsi="Times New Roman" w:cs="Times New Roman"/>
          <w:lang w:val="ru-RU"/>
        </w:rPr>
        <w:t xml:space="preserve"> </w:t>
      </w:r>
      <w:r w:rsidRPr="004D79DE">
        <w:rPr>
          <w:rFonts w:ascii="Times New Roman" w:hAnsi="Times New Roman" w:cs="Times New Roman"/>
          <w:lang w:val="ru-RU"/>
        </w:rPr>
        <w:t xml:space="preserve">Средневековья до рубежа </w:t>
      </w:r>
      <w:r w:rsidRPr="004D79DE">
        <w:rPr>
          <w:rFonts w:ascii="Times New Roman" w:hAnsi="Times New Roman" w:cs="Times New Roman"/>
        </w:rPr>
        <w:t>XIX</w:t>
      </w:r>
      <w:r w:rsidRPr="004D79DE">
        <w:rPr>
          <w:rFonts w:ascii="Times New Roman" w:hAnsi="Times New Roman" w:cs="Times New Roman"/>
          <w:lang w:val="ru-RU"/>
        </w:rPr>
        <w:t>—</w:t>
      </w:r>
      <w:r w:rsidRPr="004D79DE">
        <w:rPr>
          <w:rFonts w:ascii="Times New Roman" w:hAnsi="Times New Roman" w:cs="Times New Roman"/>
        </w:rPr>
        <w:t>XX</w:t>
      </w:r>
      <w:r w:rsidRPr="004D79DE">
        <w:rPr>
          <w:rFonts w:ascii="Times New Roman" w:hAnsi="Times New Roman" w:cs="Times New Roman"/>
          <w:lang w:val="ru-RU"/>
        </w:rPr>
        <w:t xml:space="preserve"> вв., отечественное и зарубежное музыкальное искусство </w:t>
      </w:r>
      <w:r w:rsidRPr="004D79DE">
        <w:rPr>
          <w:rFonts w:ascii="Times New Roman" w:hAnsi="Times New Roman" w:cs="Times New Roman"/>
        </w:rPr>
        <w:t>XX</w:t>
      </w:r>
      <w:r w:rsidRPr="004D79DE">
        <w:rPr>
          <w:rFonts w:ascii="Times New Roman" w:hAnsi="Times New Roman" w:cs="Times New Roman"/>
          <w:lang w:val="ru-RU"/>
        </w:rPr>
        <w:t xml:space="preserve"> 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применять  информационно-коммуникационные  технологии  для  расширения  опыта  творческой</w:t>
      </w:r>
      <w:r>
        <w:rPr>
          <w:rFonts w:ascii="Times New Roman" w:hAnsi="Times New Roman" w:cs="Times New Roman"/>
          <w:lang w:val="ru-RU"/>
        </w:rPr>
        <w:t xml:space="preserve"> </w:t>
      </w:r>
      <w:r w:rsidRPr="004D79DE">
        <w:rPr>
          <w:rFonts w:ascii="Times New Roman" w:hAnsi="Times New Roman" w:cs="Times New Roman"/>
          <w:lang w:val="ru-RU"/>
        </w:rPr>
        <w:t>деятельности  и  углублённого  понимания  образного  содержания  и  формы  музыкальных  произведений  в</w:t>
      </w:r>
      <w:r>
        <w:rPr>
          <w:rFonts w:ascii="Times New Roman" w:hAnsi="Times New Roman" w:cs="Times New Roman"/>
          <w:lang w:val="ru-RU"/>
        </w:rPr>
        <w:t xml:space="preserve"> </w:t>
      </w:r>
      <w:r w:rsidRPr="004D79DE">
        <w:rPr>
          <w:rFonts w:ascii="Times New Roman" w:hAnsi="Times New Roman" w:cs="Times New Roman"/>
          <w:lang w:val="ru-RU"/>
        </w:rPr>
        <w:t>процессе</w:t>
      </w:r>
      <w:r>
        <w:rPr>
          <w:rFonts w:ascii="Times New Roman" w:hAnsi="Times New Roman" w:cs="Times New Roman"/>
          <w:lang w:val="ru-RU"/>
        </w:rPr>
        <w:t xml:space="preserve"> </w:t>
      </w:r>
      <w:r w:rsidRPr="004D79DE">
        <w:rPr>
          <w:rFonts w:ascii="Times New Roman" w:hAnsi="Times New Roman" w:cs="Times New Roman"/>
          <w:lang w:val="ru-RU"/>
        </w:rPr>
        <w:t>музицирования на электронных музыкальных инструментах и поиска информации в музыкально-образовательном пространстве Интернета.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высказывать  личностно-оценочные  суждения  о  роли  и  месте  музыки  в  жизни,  о  нравственных</w:t>
      </w:r>
      <w:r>
        <w:rPr>
          <w:rFonts w:ascii="Times New Roman" w:hAnsi="Times New Roman" w:cs="Times New Roman"/>
          <w:i/>
          <w:iCs/>
          <w:lang w:val="ru-RU"/>
        </w:rPr>
        <w:t xml:space="preserve"> </w:t>
      </w:r>
      <w:r w:rsidRPr="004D79DE">
        <w:rPr>
          <w:rFonts w:ascii="Times New Roman" w:hAnsi="Times New Roman" w:cs="Times New Roman"/>
          <w:i/>
          <w:iCs/>
          <w:lang w:val="ru-RU"/>
        </w:rPr>
        <w:t>ценностях  и  эстетических  идеалах,  воплощённых  в  шедеврах  музыкального   искусства  прошлого  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современности, обосновывать свои предпочтения в ситуации выбора;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структурировать и систематизировать на основе  эстетического восприятия музыки и окружающей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действительности изученный материал и разнообразную информацию, полученную из других источников.</w:t>
      </w:r>
    </w:p>
    <w:p w:rsidR="00B1528A" w:rsidRDefault="00B1528A" w:rsidP="001639CE">
      <w:pPr>
        <w:jc w:val="both"/>
        <w:rPr>
          <w:rFonts w:ascii="Times New Roman" w:hAnsi="Times New Roman" w:cs="Times New Roman"/>
          <w:b/>
          <w:bCs/>
          <w:lang w:val="ru-RU"/>
        </w:rPr>
      </w:pPr>
    </w:p>
    <w:bookmarkStart w:id="56" w:name="_1_2_3_18__ТЕХНОЛОГИЯ"/>
    <w:bookmarkEnd w:id="56"/>
    <w:p w:rsidR="00B1528A" w:rsidRPr="00C13B03" w:rsidRDefault="00B1528A" w:rsidP="00D90660">
      <w:pPr>
        <w:pStyle w:val="Heading3"/>
        <w:rPr>
          <w:rStyle w:val="Hyperlink"/>
          <w:rFonts w:cs="Cambria"/>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57" w:name="_Toc417281226"/>
      <w:r w:rsidRPr="00C13B03">
        <w:rPr>
          <w:rStyle w:val="Hyperlink"/>
          <w:rFonts w:cs="Cambria"/>
          <w:lang w:val="ru-RU"/>
        </w:rPr>
        <w:t>1.2.3.18. ТЕХНОЛОГИЯ</w:t>
      </w:r>
      <w:bookmarkEnd w:id="57"/>
    </w:p>
    <w:p w:rsidR="00B1528A" w:rsidRPr="004D79DE" w:rsidRDefault="00B1528A" w:rsidP="001639CE">
      <w:pPr>
        <w:jc w:val="both"/>
        <w:rPr>
          <w:rFonts w:ascii="Times New Roman" w:hAnsi="Times New Roman" w:cs="Times New Roman"/>
          <w:b/>
          <w:bCs/>
          <w:i/>
          <w:iCs/>
          <w:lang w:val="ru-RU"/>
        </w:rPr>
      </w:pPr>
      <w:r>
        <w:rPr>
          <w:lang w:val="ru-RU"/>
        </w:rPr>
        <w:fldChar w:fldCharType="end"/>
      </w:r>
      <w:r w:rsidRPr="004D79DE">
        <w:rPr>
          <w:rFonts w:ascii="Times New Roman" w:hAnsi="Times New Roman" w:cs="Times New Roman"/>
          <w:b/>
          <w:bCs/>
          <w:i/>
          <w:iCs/>
          <w:lang w:val="ru-RU"/>
        </w:rPr>
        <w:t>Индустриальные технологии</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Технологии обработки конструкционных и поделочных материалов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находить в учебной литературе сведения, н</w:t>
      </w:r>
      <w:r>
        <w:rPr>
          <w:rFonts w:ascii="Times New Roman" w:hAnsi="Times New Roman" w:cs="Times New Roman"/>
          <w:lang w:val="ru-RU"/>
        </w:rPr>
        <w:t>еобходимые для конструиро</w:t>
      </w:r>
      <w:r w:rsidRPr="004D79DE">
        <w:rPr>
          <w:rFonts w:ascii="Times New Roman" w:hAnsi="Times New Roman" w:cs="Times New Roman"/>
          <w:lang w:val="ru-RU"/>
        </w:rPr>
        <w:t>вания объекта и осуществления</w:t>
      </w:r>
      <w:r>
        <w:rPr>
          <w:rFonts w:ascii="Times New Roman" w:hAnsi="Times New Roman" w:cs="Times New Roman"/>
          <w:lang w:val="ru-RU"/>
        </w:rPr>
        <w:t xml:space="preserve"> </w:t>
      </w:r>
      <w:r w:rsidRPr="004D79DE">
        <w:rPr>
          <w:rFonts w:ascii="Times New Roman" w:hAnsi="Times New Roman" w:cs="Times New Roman"/>
          <w:lang w:val="ru-RU"/>
        </w:rPr>
        <w:t>выбранной технологии;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читать технические рисунки, эскизы, чертежи, схемы;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выполнять  в  масштабе  и  правильно  оформлять  технические  рисунки  и  эскизы  разрабатываемых</w:t>
      </w:r>
      <w:r>
        <w:rPr>
          <w:rFonts w:ascii="Times New Roman" w:hAnsi="Times New Roman" w:cs="Times New Roman"/>
          <w:lang w:val="ru-RU"/>
        </w:rPr>
        <w:t xml:space="preserve"> </w:t>
      </w:r>
      <w:r w:rsidRPr="004D79DE">
        <w:rPr>
          <w:rFonts w:ascii="Times New Roman" w:hAnsi="Times New Roman" w:cs="Times New Roman"/>
          <w:lang w:val="ru-RU"/>
        </w:rPr>
        <w:t>объектов;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осуществлять технологические процессы</w:t>
      </w:r>
      <w:r>
        <w:rPr>
          <w:rFonts w:ascii="Times New Roman" w:hAnsi="Times New Roman" w:cs="Times New Roman"/>
          <w:lang w:val="ru-RU"/>
        </w:rPr>
        <w:t xml:space="preserve"> создания или ремонта материаль</w:t>
      </w:r>
      <w:r w:rsidRPr="004D79DE">
        <w:rPr>
          <w:rFonts w:ascii="Times New Roman" w:hAnsi="Times New Roman" w:cs="Times New Roman"/>
          <w:lang w:val="ru-RU"/>
        </w:rPr>
        <w:t>ных объектов.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грамотно  пользоваться  графической  документацией  и  технико-технологической  информацией,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которые применяются при разработке, создании и эксплуатации различных технических объектов;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осуществлять технологические проц</w:t>
      </w:r>
      <w:r>
        <w:rPr>
          <w:rFonts w:ascii="Times New Roman" w:hAnsi="Times New Roman" w:cs="Times New Roman"/>
          <w:i/>
          <w:iCs/>
          <w:lang w:val="ru-RU"/>
        </w:rPr>
        <w:t>ессы создания  или ремонта мате</w:t>
      </w:r>
      <w:r w:rsidRPr="004D79DE">
        <w:rPr>
          <w:rFonts w:ascii="Times New Roman" w:hAnsi="Times New Roman" w:cs="Times New Roman"/>
          <w:i/>
          <w:iCs/>
          <w:lang w:val="ru-RU"/>
        </w:rPr>
        <w:t>риальных объектов, имеющих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инновационные элементы.</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Электротехника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разбираться  в  адаптированной  для  школьников  технико-технологической  информации  по</w:t>
      </w:r>
      <w:r>
        <w:rPr>
          <w:rFonts w:ascii="Times New Roman" w:hAnsi="Times New Roman" w:cs="Times New Roman"/>
          <w:lang w:val="ru-RU"/>
        </w:rPr>
        <w:t xml:space="preserve"> </w:t>
      </w:r>
      <w:r w:rsidRPr="004D79DE">
        <w:rPr>
          <w:rFonts w:ascii="Times New Roman" w:hAnsi="Times New Roman" w:cs="Times New Roman"/>
          <w:lang w:val="ru-RU"/>
        </w:rPr>
        <w:t>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осуществлять  технологические  процессы  сборки  или  ремонта  объектов,  содержащих  электрические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цепи с учётом необходимости экономии электрической энергии.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составлять электрические схемы, которые применяются при разработке электроустановок, создании</w:t>
      </w:r>
      <w:r>
        <w:rPr>
          <w:rFonts w:ascii="Times New Roman" w:hAnsi="Times New Roman" w:cs="Times New Roman"/>
          <w:i/>
          <w:iCs/>
          <w:lang w:val="ru-RU"/>
        </w:rPr>
        <w:t xml:space="preserve"> </w:t>
      </w:r>
      <w:r w:rsidRPr="004D79DE">
        <w:rPr>
          <w:rFonts w:ascii="Times New Roman" w:hAnsi="Times New Roman" w:cs="Times New Roman"/>
          <w:i/>
          <w:iCs/>
          <w:lang w:val="ru-RU"/>
        </w:rPr>
        <w:t>и  эксплуатации  электрифицированных  приборов  и  аппаратов,  используя  дополнительные  источники</w:t>
      </w:r>
      <w:r>
        <w:rPr>
          <w:rFonts w:ascii="Times New Roman" w:hAnsi="Times New Roman" w:cs="Times New Roman"/>
          <w:i/>
          <w:iCs/>
          <w:lang w:val="ru-RU"/>
        </w:rPr>
        <w:t xml:space="preserve"> </w:t>
      </w:r>
      <w:r w:rsidRPr="004D79DE">
        <w:rPr>
          <w:rFonts w:ascii="Times New Roman" w:hAnsi="Times New Roman" w:cs="Times New Roman"/>
          <w:i/>
          <w:iCs/>
          <w:lang w:val="ru-RU"/>
        </w:rPr>
        <w:t>информации (включая Интернет);</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осуществлять процессы сборки, регулировки или ремонта объектов, содержащих электрические цепи с</w:t>
      </w:r>
      <w:r>
        <w:rPr>
          <w:rFonts w:ascii="Times New Roman" w:hAnsi="Times New Roman" w:cs="Times New Roman"/>
          <w:i/>
          <w:iCs/>
          <w:lang w:val="ru-RU"/>
        </w:rPr>
        <w:t xml:space="preserve"> </w:t>
      </w:r>
      <w:r w:rsidRPr="004D79DE">
        <w:rPr>
          <w:rFonts w:ascii="Times New Roman" w:hAnsi="Times New Roman" w:cs="Times New Roman"/>
          <w:i/>
          <w:iCs/>
          <w:lang w:val="ru-RU"/>
        </w:rPr>
        <w:t>элементами электроники и автоматики.</w:t>
      </w:r>
    </w:p>
    <w:p w:rsidR="00B1528A" w:rsidRPr="004D79DE" w:rsidRDefault="00B1528A" w:rsidP="001639CE">
      <w:pPr>
        <w:jc w:val="both"/>
        <w:rPr>
          <w:rFonts w:ascii="Times New Roman" w:hAnsi="Times New Roman" w:cs="Times New Roman"/>
          <w:b/>
          <w:bCs/>
          <w:i/>
          <w:iCs/>
          <w:lang w:val="ru-RU"/>
        </w:rPr>
      </w:pPr>
      <w:r w:rsidRPr="004D79DE">
        <w:rPr>
          <w:rFonts w:ascii="Times New Roman" w:hAnsi="Times New Roman" w:cs="Times New Roman"/>
          <w:b/>
          <w:bCs/>
          <w:i/>
          <w:iCs/>
          <w:lang w:val="ru-RU"/>
        </w:rPr>
        <w:t>Технологии ведения дома</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Кулинария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самостоятельно готовить для своей семьи простые кулинарные блюда из сырых и варёных овощей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фруктов, молока и молочных продуктов, яиц, рыбы, мяса, птицы, различных видов теста, круп, бобовых</w:t>
      </w:r>
      <w:r>
        <w:rPr>
          <w:rFonts w:ascii="Times New Roman" w:hAnsi="Times New Roman" w:cs="Times New Roman"/>
          <w:lang w:val="ru-RU"/>
        </w:rPr>
        <w:t xml:space="preserve"> </w:t>
      </w:r>
      <w:r w:rsidRPr="004D79DE">
        <w:rPr>
          <w:rFonts w:ascii="Times New Roman" w:hAnsi="Times New Roman" w:cs="Times New Roman"/>
          <w:lang w:val="ru-RU"/>
        </w:rPr>
        <w:t>и</w:t>
      </w:r>
      <w:r>
        <w:rPr>
          <w:rFonts w:ascii="Times New Roman" w:hAnsi="Times New Roman" w:cs="Times New Roman"/>
          <w:lang w:val="ru-RU"/>
        </w:rPr>
        <w:t xml:space="preserve"> </w:t>
      </w:r>
      <w:r w:rsidRPr="004D79DE">
        <w:rPr>
          <w:rFonts w:ascii="Times New Roman" w:hAnsi="Times New Roman" w:cs="Times New Roman"/>
          <w:lang w:val="ru-RU"/>
        </w:rPr>
        <w:t>макаронных  изделий,  отвечающие  требованиям  рационального  питания,  соблюдая  правильную</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технологическую  последовательность  приготовления,  санитарно-гигиенические  требования  и  правила</w:t>
      </w:r>
      <w:r>
        <w:rPr>
          <w:rFonts w:ascii="Times New Roman" w:hAnsi="Times New Roman" w:cs="Times New Roman"/>
          <w:lang w:val="ru-RU"/>
        </w:rPr>
        <w:t xml:space="preserve"> </w:t>
      </w:r>
      <w:r w:rsidRPr="004D79DE">
        <w:rPr>
          <w:rFonts w:ascii="Times New Roman" w:hAnsi="Times New Roman" w:cs="Times New Roman"/>
          <w:lang w:val="ru-RU"/>
        </w:rPr>
        <w:t>безопасной работы.</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составлять рацион питания на основе физиологических потребностей организма;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выбирать пищевые продукты для удовлетворения потребностей организма в белках, углеводах, жирах,</w:t>
      </w:r>
      <w:r>
        <w:rPr>
          <w:rFonts w:ascii="Times New Roman" w:hAnsi="Times New Roman" w:cs="Times New Roman"/>
          <w:i/>
          <w:iCs/>
          <w:lang w:val="ru-RU"/>
        </w:rPr>
        <w:t xml:space="preserve"> </w:t>
      </w:r>
      <w:r w:rsidRPr="004D79DE">
        <w:rPr>
          <w:rFonts w:ascii="Times New Roman" w:hAnsi="Times New Roman" w:cs="Times New Roman"/>
          <w:i/>
          <w:iCs/>
          <w:lang w:val="ru-RU"/>
        </w:rPr>
        <w:t>витаминах,  минеральных  веществах;  организовывать  своё  рациональное  питание  в  домашних  условиях;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применять  различные  способы  обработки  пищевых  продуктов  с  целью  сохранения  в  них  питательных</w:t>
      </w:r>
      <w:r>
        <w:rPr>
          <w:rFonts w:ascii="Times New Roman" w:hAnsi="Times New Roman" w:cs="Times New Roman"/>
          <w:i/>
          <w:iCs/>
          <w:lang w:val="ru-RU"/>
        </w:rPr>
        <w:t xml:space="preserve"> </w:t>
      </w:r>
      <w:r w:rsidRPr="004D79DE">
        <w:rPr>
          <w:rFonts w:ascii="Times New Roman" w:hAnsi="Times New Roman" w:cs="Times New Roman"/>
          <w:i/>
          <w:iCs/>
          <w:lang w:val="ru-RU"/>
        </w:rPr>
        <w:t>веществ;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применять основные виды и способы консервирования  и заготовки пищевых продуктов в домашних</w:t>
      </w:r>
      <w:r>
        <w:rPr>
          <w:rFonts w:ascii="Times New Roman" w:hAnsi="Times New Roman" w:cs="Times New Roman"/>
          <w:i/>
          <w:iCs/>
          <w:lang w:val="ru-RU"/>
        </w:rPr>
        <w:t xml:space="preserve"> </w:t>
      </w:r>
      <w:r w:rsidRPr="004D79DE">
        <w:rPr>
          <w:rFonts w:ascii="Times New Roman" w:hAnsi="Times New Roman" w:cs="Times New Roman"/>
          <w:i/>
          <w:iCs/>
          <w:lang w:val="ru-RU"/>
        </w:rPr>
        <w:t>условиях;</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экономить электрическую энергию при обработке пищевых продуктов; оформлять приготовленные</w:t>
      </w:r>
      <w:r>
        <w:rPr>
          <w:rFonts w:ascii="Times New Roman" w:hAnsi="Times New Roman" w:cs="Times New Roman"/>
          <w:i/>
          <w:iCs/>
          <w:lang w:val="ru-RU"/>
        </w:rPr>
        <w:t xml:space="preserve"> </w:t>
      </w:r>
      <w:r w:rsidRPr="004D79DE">
        <w:rPr>
          <w:rFonts w:ascii="Times New Roman" w:hAnsi="Times New Roman" w:cs="Times New Roman"/>
          <w:i/>
          <w:iCs/>
          <w:lang w:val="ru-RU"/>
        </w:rPr>
        <w:t>блюда, сервировать стол; соблюдать правила этикета за столом;</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определять  виды  экологического  загрязнения  пищевых  продуктов;  оценивать  влияние  техногенной</w:t>
      </w:r>
      <w:r>
        <w:rPr>
          <w:rFonts w:ascii="Times New Roman" w:hAnsi="Times New Roman" w:cs="Times New Roman"/>
          <w:i/>
          <w:iCs/>
          <w:lang w:val="ru-RU"/>
        </w:rPr>
        <w:t xml:space="preserve"> </w:t>
      </w:r>
      <w:r w:rsidRPr="004D79DE">
        <w:rPr>
          <w:rFonts w:ascii="Times New Roman" w:hAnsi="Times New Roman" w:cs="Times New Roman"/>
          <w:i/>
          <w:iCs/>
          <w:lang w:val="ru-RU"/>
        </w:rPr>
        <w:t>сферы на окружающую среду и здоровье человека;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выполнять  мероприятия  по  предотвращению  негативного  влияния  техногенной  сферы  на</w:t>
      </w:r>
      <w:r>
        <w:rPr>
          <w:rFonts w:ascii="Times New Roman" w:hAnsi="Times New Roman" w:cs="Times New Roman"/>
          <w:i/>
          <w:iCs/>
          <w:lang w:val="ru-RU"/>
        </w:rPr>
        <w:t xml:space="preserve"> </w:t>
      </w:r>
      <w:r w:rsidRPr="004D79DE">
        <w:rPr>
          <w:rFonts w:ascii="Times New Roman" w:hAnsi="Times New Roman" w:cs="Times New Roman"/>
          <w:i/>
          <w:iCs/>
          <w:lang w:val="ru-RU"/>
        </w:rPr>
        <w:t>окружающую среду и здоровье человека.</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Создание изделий из текстильных и поделочных материалов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w:t>
      </w:r>
      <w:r>
        <w:rPr>
          <w:rFonts w:ascii="Times New Roman" w:hAnsi="Times New Roman" w:cs="Times New Roman"/>
          <w:lang w:val="ru-RU"/>
        </w:rPr>
        <w:t xml:space="preserve"> </w:t>
      </w:r>
      <w:r w:rsidRPr="004D79DE">
        <w:rPr>
          <w:rFonts w:ascii="Times New Roman" w:hAnsi="Times New Roman" w:cs="Times New Roman"/>
          <w:lang w:val="ru-RU"/>
        </w:rPr>
        <w:t>технологической документацией;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выполнять влажно-тепловую обработку швейных изделий.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выполнять  несложные  приёмы  моделирования  швейных  изделий,  в  том  числе  с  использованием</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традиций народного костюма;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использовать при моделировании зрительные иллюзии  в одежде; определять и исправлять дефекты</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швейных изделий;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выполнять художественную отделку швейных изделий;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изготавливать изделия декоративно-прикладного искусства, региональных народных промыслов;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определять основные стили в одежде и современные направления моды.</w:t>
      </w:r>
    </w:p>
    <w:p w:rsidR="00B1528A" w:rsidRPr="004D79DE" w:rsidRDefault="00B1528A" w:rsidP="001639CE">
      <w:pPr>
        <w:jc w:val="both"/>
        <w:rPr>
          <w:rFonts w:ascii="Times New Roman" w:hAnsi="Times New Roman" w:cs="Times New Roman"/>
          <w:b/>
          <w:bCs/>
          <w:i/>
          <w:iCs/>
          <w:lang w:val="ru-RU"/>
        </w:rPr>
      </w:pPr>
      <w:r w:rsidRPr="004D79DE">
        <w:rPr>
          <w:rFonts w:ascii="Times New Roman" w:hAnsi="Times New Roman" w:cs="Times New Roman"/>
          <w:b/>
          <w:bCs/>
          <w:i/>
          <w:iCs/>
          <w:lang w:val="ru-RU"/>
        </w:rPr>
        <w:t>Сельскохозяйственные технологии</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Технологии растениеводства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самостоятельно  выращивать  наиболее  распространённые  в  регионе  виды  сельскохозяйственных</w:t>
      </w:r>
      <w:r>
        <w:rPr>
          <w:rFonts w:ascii="Times New Roman" w:hAnsi="Times New Roman" w:cs="Times New Roman"/>
          <w:lang w:val="ru-RU"/>
        </w:rPr>
        <w:t xml:space="preserve"> </w:t>
      </w:r>
      <w:r w:rsidRPr="004D79DE">
        <w:rPr>
          <w:rFonts w:ascii="Times New Roman" w:hAnsi="Times New Roman" w:cs="Times New Roman"/>
          <w:lang w:val="ru-RU"/>
        </w:rPr>
        <w:t>растений в условиях личного подсобного хозяйства и школьного учебно-опытного участка с использованием</w:t>
      </w:r>
      <w:r>
        <w:rPr>
          <w:rFonts w:ascii="Times New Roman" w:hAnsi="Times New Roman" w:cs="Times New Roman"/>
          <w:lang w:val="ru-RU"/>
        </w:rPr>
        <w:t xml:space="preserve"> </w:t>
      </w:r>
      <w:r w:rsidRPr="004D79DE">
        <w:rPr>
          <w:rFonts w:ascii="Times New Roman" w:hAnsi="Times New Roman" w:cs="Times New Roman"/>
          <w:lang w:val="ru-RU"/>
        </w:rPr>
        <w:t>ручных инструментов и малогабаритной техники, соблюдая правила безопасного труда и охраны окружающей среды;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планировать размещение культур на учебно-опытном участке и в личном подсобном хозяйстве с учётом</w:t>
      </w:r>
      <w:r>
        <w:rPr>
          <w:rFonts w:ascii="Times New Roman" w:hAnsi="Times New Roman" w:cs="Times New Roman"/>
          <w:lang w:val="ru-RU"/>
        </w:rPr>
        <w:t xml:space="preserve"> </w:t>
      </w:r>
      <w:r w:rsidRPr="004D79DE">
        <w:rPr>
          <w:rFonts w:ascii="Times New Roman" w:hAnsi="Times New Roman" w:cs="Times New Roman"/>
          <w:lang w:val="ru-RU"/>
        </w:rPr>
        <w:t>севооборотов.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самостоятельно  составлять  простейшую  технологическую  карту  выращивания  новых  видов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сельскохозяйственных  растений  в  условиях  личного  подсобного  хозяйства  и  школьного  учебно-опытного</w:t>
      </w:r>
      <w:r>
        <w:rPr>
          <w:rFonts w:ascii="Times New Roman" w:hAnsi="Times New Roman" w:cs="Times New Roman"/>
          <w:i/>
          <w:iCs/>
          <w:lang w:val="ru-RU"/>
        </w:rPr>
        <w:t xml:space="preserve"> </w:t>
      </w:r>
      <w:r w:rsidRPr="004D79DE">
        <w:rPr>
          <w:rFonts w:ascii="Times New Roman" w:hAnsi="Times New Roman" w:cs="Times New Roman"/>
          <w:i/>
          <w:iCs/>
          <w:lang w:val="ru-RU"/>
        </w:rPr>
        <w:t>участка на основе справочной литературы и других источников информации, в том числе Интернета;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планировать объём продукции растениеводства в личном подсобном хозяйстве или на учебно-опытном</w:t>
      </w:r>
      <w:r>
        <w:rPr>
          <w:rFonts w:ascii="Times New Roman" w:hAnsi="Times New Roman" w:cs="Times New Roman"/>
          <w:i/>
          <w:iCs/>
          <w:lang w:val="ru-RU"/>
        </w:rPr>
        <w:t xml:space="preserve"> </w:t>
      </w:r>
      <w:r w:rsidRPr="004D79DE">
        <w:rPr>
          <w:rFonts w:ascii="Times New Roman" w:hAnsi="Times New Roman" w:cs="Times New Roman"/>
          <w:i/>
          <w:iCs/>
          <w:lang w:val="ru-RU"/>
        </w:rPr>
        <w:t>участке  на  основе  потребностей  семьи  или  школы,  рассчитывать   основные  экономические  показатели</w:t>
      </w:r>
      <w:r>
        <w:rPr>
          <w:rFonts w:ascii="Times New Roman" w:hAnsi="Times New Roman" w:cs="Times New Roman"/>
          <w:i/>
          <w:iCs/>
          <w:lang w:val="ru-RU"/>
        </w:rPr>
        <w:t xml:space="preserve"> </w:t>
      </w:r>
      <w:r w:rsidRPr="004D79DE">
        <w:rPr>
          <w:rFonts w:ascii="Times New Roman" w:hAnsi="Times New Roman" w:cs="Times New Roman"/>
          <w:i/>
          <w:iCs/>
          <w:lang w:val="ru-RU"/>
        </w:rPr>
        <w:t>(себестоимость, доход,  прибыль), оценивать возможности предпринимательской  деятельности на этой</w:t>
      </w:r>
      <w:r>
        <w:rPr>
          <w:rFonts w:ascii="Times New Roman" w:hAnsi="Times New Roman" w:cs="Times New Roman"/>
          <w:i/>
          <w:iCs/>
          <w:lang w:val="ru-RU"/>
        </w:rPr>
        <w:t xml:space="preserve"> </w:t>
      </w:r>
      <w:r w:rsidRPr="004D79DE">
        <w:rPr>
          <w:rFonts w:ascii="Times New Roman" w:hAnsi="Times New Roman" w:cs="Times New Roman"/>
          <w:i/>
          <w:iCs/>
          <w:lang w:val="ru-RU"/>
        </w:rPr>
        <w:t>основе;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находить и анализировать информацию о проблемах сельскохозяйственного производства в своём селе,</w:t>
      </w:r>
      <w:r>
        <w:rPr>
          <w:rFonts w:ascii="Times New Roman" w:hAnsi="Times New Roman" w:cs="Times New Roman"/>
          <w:i/>
          <w:iCs/>
          <w:lang w:val="ru-RU"/>
        </w:rPr>
        <w:t xml:space="preserve"> </w:t>
      </w:r>
      <w:r w:rsidRPr="004D79DE">
        <w:rPr>
          <w:rFonts w:ascii="Times New Roman" w:hAnsi="Times New Roman" w:cs="Times New Roman"/>
          <w:i/>
          <w:iCs/>
          <w:lang w:val="ru-RU"/>
        </w:rPr>
        <w:t>формулировать на её основе темы исследовательских работ и проектов социальной направленности.</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Технологии исследовательской, опытнической и проектной деятельности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планировать и выполнять учебные технологические проекты: выявлять и формулировать проблему;</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обосновывать цель проекта, конструкцию изделия, сущность итогового продукта или желаемого результата;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•планировать этапы выполнения работ; составлять технологическую карту изготовления изделия; выбирать</w:t>
      </w:r>
      <w:r>
        <w:rPr>
          <w:rFonts w:ascii="Times New Roman" w:hAnsi="Times New Roman" w:cs="Times New Roman"/>
          <w:lang w:val="ru-RU"/>
        </w:rPr>
        <w:t xml:space="preserve"> </w:t>
      </w:r>
      <w:r w:rsidRPr="004D79DE">
        <w:rPr>
          <w:rFonts w:ascii="Times New Roman" w:hAnsi="Times New Roman" w:cs="Times New Roman"/>
          <w:lang w:val="ru-RU"/>
        </w:rPr>
        <w:t>средства  реализации  замысла,  осуществлять  технологический  процесс;  контролировать  ход  и  результаты выполнения проекта;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представлять  результаты  выполненного  проекта:  пользоваться  основными  видами  проектной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документации; готовить пояснительную записку к проекту; оформлять проектные материалы; представлять</w:t>
      </w:r>
      <w:r>
        <w:rPr>
          <w:rFonts w:ascii="Times New Roman" w:hAnsi="Times New Roman" w:cs="Times New Roman"/>
          <w:lang w:val="ru-RU"/>
        </w:rPr>
        <w:t xml:space="preserve"> </w:t>
      </w:r>
      <w:r w:rsidRPr="004D79DE">
        <w:rPr>
          <w:rFonts w:ascii="Times New Roman" w:hAnsi="Times New Roman" w:cs="Times New Roman"/>
          <w:lang w:val="ru-RU"/>
        </w:rPr>
        <w:t>проект к защите.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организовывать и осуществлять проектную деятельность на основе установленных правил, поиска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новых решений, планировать и организовывать технологический процесс с учётом имеющихся ресурсов и</w:t>
      </w:r>
      <w:r>
        <w:rPr>
          <w:rFonts w:ascii="Times New Roman" w:hAnsi="Times New Roman" w:cs="Times New Roman"/>
          <w:i/>
          <w:iCs/>
          <w:lang w:val="ru-RU"/>
        </w:rPr>
        <w:t xml:space="preserve"> </w:t>
      </w:r>
      <w:r w:rsidRPr="004D79DE">
        <w:rPr>
          <w:rFonts w:ascii="Times New Roman" w:hAnsi="Times New Roman" w:cs="Times New Roman"/>
          <w:i/>
          <w:iCs/>
          <w:lang w:val="ru-RU"/>
        </w:rPr>
        <w:t>условий;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осуществлять презентацию, экономическую и экологическую оценку проекта; разрабатывать вариант</w:t>
      </w:r>
      <w:r>
        <w:rPr>
          <w:rFonts w:ascii="Times New Roman" w:hAnsi="Times New Roman" w:cs="Times New Roman"/>
          <w:i/>
          <w:iCs/>
          <w:lang w:val="ru-RU"/>
        </w:rPr>
        <w:t xml:space="preserve"> </w:t>
      </w:r>
      <w:r w:rsidRPr="004D79DE">
        <w:rPr>
          <w:rFonts w:ascii="Times New Roman" w:hAnsi="Times New Roman" w:cs="Times New Roman"/>
          <w:i/>
          <w:iCs/>
          <w:lang w:val="ru-RU"/>
        </w:rPr>
        <w:t>рекламы для продукта труда.</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Современное производство и профессиональное самоопределение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 построению 2—3 вариантов личного профессионального плана и путей получения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профессионального образования на основе соотнесения своих интересов и возможностей с содержанием и</w:t>
      </w:r>
      <w:r>
        <w:rPr>
          <w:rFonts w:ascii="Times New Roman" w:hAnsi="Times New Roman" w:cs="Times New Roman"/>
          <w:lang w:val="ru-RU"/>
        </w:rPr>
        <w:t xml:space="preserve"> </w:t>
      </w:r>
      <w:r w:rsidRPr="004D79DE">
        <w:rPr>
          <w:rFonts w:ascii="Times New Roman" w:hAnsi="Times New Roman" w:cs="Times New Roman"/>
          <w:lang w:val="ru-RU"/>
        </w:rPr>
        <w:t>условиями труда по массовым профессиям и их востребованностью на рынке труда.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планировать профессиональную карьеру;</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рационально выбирать пути продолжения образования или трудоустройства;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ориентироваться в информации по трудоустройству и продолжению образования;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оценивать свои возможности и возможности своей семьи для предпринимательской деятельности.</w:t>
      </w:r>
    </w:p>
    <w:p w:rsidR="00B1528A" w:rsidRDefault="00B1528A" w:rsidP="001639CE">
      <w:pPr>
        <w:jc w:val="both"/>
        <w:rPr>
          <w:rFonts w:ascii="Times New Roman" w:hAnsi="Times New Roman" w:cs="Times New Roman"/>
          <w:b/>
          <w:bCs/>
          <w:lang w:val="ru-RU"/>
        </w:rPr>
      </w:pPr>
    </w:p>
    <w:bookmarkStart w:id="58" w:name="_1_2_3_19__ФИЗИЧЕСКАЯ_КУЛЬТУРА"/>
    <w:bookmarkEnd w:id="58"/>
    <w:p w:rsidR="00B1528A" w:rsidRPr="00C13B03" w:rsidRDefault="00B1528A" w:rsidP="00D90660">
      <w:pPr>
        <w:pStyle w:val="Heading3"/>
        <w:rPr>
          <w:rStyle w:val="Hyperlink"/>
          <w:rFonts w:cs="Cambria"/>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59" w:name="_Toc417281227"/>
      <w:r w:rsidRPr="00C13B03">
        <w:rPr>
          <w:rStyle w:val="Hyperlink"/>
          <w:rFonts w:cs="Cambria"/>
          <w:lang w:val="ru-RU"/>
        </w:rPr>
        <w:t>1.2.3.19. ФИЗИЧЕСКАЯ КУЛЬТУРА</w:t>
      </w:r>
      <w:bookmarkEnd w:id="59"/>
    </w:p>
    <w:p w:rsidR="00B1528A" w:rsidRPr="004D79DE" w:rsidRDefault="00B1528A" w:rsidP="001639CE">
      <w:pPr>
        <w:jc w:val="both"/>
        <w:rPr>
          <w:rFonts w:ascii="Times New Roman" w:hAnsi="Times New Roman" w:cs="Times New Roman"/>
          <w:b/>
          <w:bCs/>
          <w:lang w:val="ru-RU"/>
        </w:rPr>
      </w:pPr>
      <w:r>
        <w:rPr>
          <w:lang w:val="ru-RU"/>
        </w:rPr>
        <w:fldChar w:fldCharType="end"/>
      </w:r>
      <w:r w:rsidRPr="004D79DE">
        <w:rPr>
          <w:rFonts w:ascii="Times New Roman" w:hAnsi="Times New Roman" w:cs="Times New Roman"/>
          <w:b/>
          <w:bCs/>
          <w:lang w:val="ru-RU"/>
        </w:rPr>
        <w:t>Знания о физической культуре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рассматривать физическую культуру как явление культуры, выделять исторические этапы её развития,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характеризовать основные направления и формы её организации в современном обществе;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характеризовать  содержательные  основы  здорового  образа  жизни,  раскрывать  его  взаимосвязь  со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здоровьем, гармоничным физическим развитием и физической подготовленностью, формированием качеств</w:t>
      </w:r>
      <w:r>
        <w:rPr>
          <w:rFonts w:ascii="Times New Roman" w:hAnsi="Times New Roman" w:cs="Times New Roman"/>
          <w:lang w:val="ru-RU"/>
        </w:rPr>
        <w:t xml:space="preserve"> </w:t>
      </w:r>
      <w:r w:rsidRPr="004D79DE">
        <w:rPr>
          <w:rFonts w:ascii="Times New Roman" w:hAnsi="Times New Roman" w:cs="Times New Roman"/>
          <w:lang w:val="ru-RU"/>
        </w:rPr>
        <w:t>личности и профилактикой вредных привычек;</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понимать определение допинга, основ антидопинговых правил и концепции честного спорта, осознавать</w:t>
      </w:r>
      <w:r>
        <w:rPr>
          <w:rFonts w:ascii="Times New Roman" w:hAnsi="Times New Roman" w:cs="Times New Roman"/>
          <w:lang w:val="ru-RU"/>
        </w:rPr>
        <w:t xml:space="preserve"> </w:t>
      </w:r>
      <w:r w:rsidRPr="004D79DE">
        <w:rPr>
          <w:rFonts w:ascii="Times New Roman" w:hAnsi="Times New Roman" w:cs="Times New Roman"/>
          <w:lang w:val="ru-RU"/>
        </w:rPr>
        <w:t>последствия допинга;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определять базовые понятия и термины физической культуры, применять их в процессе совместных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занятий  физическими  упражнениями  со  своими  сверстниками,  излагать  с  их  помощью  особенности</w:t>
      </w:r>
      <w:r>
        <w:rPr>
          <w:rFonts w:ascii="Times New Roman" w:hAnsi="Times New Roman" w:cs="Times New Roman"/>
          <w:lang w:val="ru-RU"/>
        </w:rPr>
        <w:t xml:space="preserve"> </w:t>
      </w:r>
      <w:r w:rsidRPr="004D79DE">
        <w:rPr>
          <w:rFonts w:ascii="Times New Roman" w:hAnsi="Times New Roman" w:cs="Times New Roman"/>
          <w:lang w:val="ru-RU"/>
        </w:rPr>
        <w:t>выполнения техники двигательных действий и физических упражнений, развития физических качеств;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разрабатывать  содержание  самостоятельных  занятий  физическими  упражнениями,  определять  их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направленность и формулировать задачи, рационально планировать режим дня и учебной недели;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руководствоваться  правилами  профилактики  травматизма  и  подготовки  мест  занятий,  правильного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выбора обуви и формы одежды в зависимости от времени года и погодных условий;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руководствоваться правилами оказания первой доврачебной помощи при травмах и ушибах во время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самостоятельных занятий физическими упражнениями.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характеризовать  цель  возрождения  Олимпийских  игр  и  роль  Пьера  де  Кубертена  в  становлении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современного Олимпийского движения, объяснять смысл символики и ритуалов Олимпийских игр;</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характеризовать  исторические  вехи  развития  отечественн</w:t>
      </w:r>
      <w:r>
        <w:rPr>
          <w:rFonts w:ascii="Times New Roman" w:hAnsi="Times New Roman" w:cs="Times New Roman"/>
          <w:i/>
          <w:iCs/>
          <w:lang w:val="ru-RU"/>
        </w:rPr>
        <w:t>ого  спортив</w:t>
      </w:r>
      <w:r w:rsidRPr="004D79DE">
        <w:rPr>
          <w:rFonts w:ascii="Times New Roman" w:hAnsi="Times New Roman" w:cs="Times New Roman"/>
          <w:i/>
          <w:iCs/>
          <w:lang w:val="ru-RU"/>
        </w:rPr>
        <w:t>ного  движения,  великих</w:t>
      </w:r>
      <w:r>
        <w:rPr>
          <w:rFonts w:ascii="Times New Roman" w:hAnsi="Times New Roman" w:cs="Times New Roman"/>
          <w:i/>
          <w:iCs/>
          <w:lang w:val="ru-RU"/>
        </w:rPr>
        <w:t xml:space="preserve"> </w:t>
      </w:r>
      <w:r w:rsidRPr="004D79DE">
        <w:rPr>
          <w:rFonts w:ascii="Times New Roman" w:hAnsi="Times New Roman" w:cs="Times New Roman"/>
          <w:i/>
          <w:iCs/>
          <w:lang w:val="ru-RU"/>
        </w:rPr>
        <w:t>спортсменов, принёсших славу российскому спорту;</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определять  признаки  положительного  влияния  занятий  физической  подготовкой  на  укрепление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здоровья, устанавливать связь между развитием физических качеств и основных систем организма.</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Способы двигательной (физкультурной) деятельности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использовать  занятия  физической  культурой,  спортивные  игры  и  спортивные  соревнования  для</w:t>
      </w:r>
      <w:r>
        <w:rPr>
          <w:rFonts w:ascii="Times New Roman" w:hAnsi="Times New Roman" w:cs="Times New Roman"/>
          <w:lang w:val="ru-RU"/>
        </w:rPr>
        <w:t xml:space="preserve"> </w:t>
      </w:r>
      <w:r w:rsidRPr="004D79DE">
        <w:rPr>
          <w:rFonts w:ascii="Times New Roman" w:hAnsi="Times New Roman" w:cs="Times New Roman"/>
          <w:lang w:val="ru-RU"/>
        </w:rPr>
        <w:t>организации  индивидуального  отдыха  и  досуга,  укрепления  собственного  здоровья,  повышения  уровня</w:t>
      </w:r>
      <w:r>
        <w:rPr>
          <w:rFonts w:ascii="Times New Roman" w:hAnsi="Times New Roman" w:cs="Times New Roman"/>
          <w:lang w:val="ru-RU"/>
        </w:rPr>
        <w:t xml:space="preserve"> </w:t>
      </w:r>
      <w:r w:rsidRPr="004D79DE">
        <w:rPr>
          <w:rFonts w:ascii="Times New Roman" w:hAnsi="Times New Roman" w:cs="Times New Roman"/>
          <w:lang w:val="ru-RU"/>
        </w:rPr>
        <w:t>физических кондиций;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составлять  комплексы  физических  упражнений  оздоровительной,  тренирующей  и  корригирующей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направленности,  подбирать  индивидуальную  нагрузку  с  учётом  функциональных  особенностей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возможностей собственного организма;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классифицировать физические упражнения по  их  функциональной  направленности, планировать их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последовательность и дозировку в процессе самостоятельных занятий по укреплению здоровья и развитию</w:t>
      </w:r>
      <w:r>
        <w:rPr>
          <w:rFonts w:ascii="Times New Roman" w:hAnsi="Times New Roman" w:cs="Times New Roman"/>
          <w:lang w:val="ru-RU"/>
        </w:rPr>
        <w:t xml:space="preserve"> </w:t>
      </w:r>
      <w:r w:rsidRPr="004D79DE">
        <w:rPr>
          <w:rFonts w:ascii="Times New Roman" w:hAnsi="Times New Roman" w:cs="Times New Roman"/>
          <w:lang w:val="ru-RU"/>
        </w:rPr>
        <w:t>физических качеств;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самостоятельно проводить занятия по обучению двигательным действиям, анализировать особенности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их выполнения, выявлять ошибки и своевременно устранять их;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тестировать  показатели  физического  развития  и  основных  физических  качеств,  сравнивать  их  с</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возрастными стандартами, контролировать особенности их динамики в процессе самостоятельных занятий</w:t>
      </w:r>
      <w:r>
        <w:rPr>
          <w:rFonts w:ascii="Times New Roman" w:hAnsi="Times New Roman" w:cs="Times New Roman"/>
          <w:lang w:val="ru-RU"/>
        </w:rPr>
        <w:t xml:space="preserve"> </w:t>
      </w:r>
      <w:r w:rsidRPr="004D79DE">
        <w:rPr>
          <w:rFonts w:ascii="Times New Roman" w:hAnsi="Times New Roman" w:cs="Times New Roman"/>
          <w:lang w:val="ru-RU"/>
        </w:rPr>
        <w:t>физической подготовкой;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взаимодействовать  со  сверстниками  в  условиях  самостоятельной  учебной  деятельности,  оказывать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помощь в организации и проведении занятий, освоении новых двигательных действий, развитии физических</w:t>
      </w:r>
      <w:r>
        <w:rPr>
          <w:rFonts w:ascii="Times New Roman" w:hAnsi="Times New Roman" w:cs="Times New Roman"/>
          <w:lang w:val="ru-RU"/>
        </w:rPr>
        <w:t xml:space="preserve"> </w:t>
      </w:r>
      <w:r w:rsidRPr="004D79DE">
        <w:rPr>
          <w:rFonts w:ascii="Times New Roman" w:hAnsi="Times New Roman" w:cs="Times New Roman"/>
          <w:lang w:val="ru-RU"/>
        </w:rPr>
        <w:t>качеств, тестировании физического развития и физической подготовленности.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вести  дневник  по  физкультурной  деятельности,  включать  в  него  оформление  планов  проведения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проводить занятия физической культурой с использованием оздоровительной ходьбы и бега, лыжных</w:t>
      </w:r>
      <w:r>
        <w:rPr>
          <w:rFonts w:ascii="Times New Roman" w:hAnsi="Times New Roman" w:cs="Times New Roman"/>
          <w:i/>
          <w:iCs/>
          <w:lang w:val="ru-RU"/>
        </w:rPr>
        <w:t xml:space="preserve"> </w:t>
      </w:r>
      <w:r w:rsidRPr="004D79DE">
        <w:rPr>
          <w:rFonts w:ascii="Times New Roman" w:hAnsi="Times New Roman" w:cs="Times New Roman"/>
          <w:i/>
          <w:iCs/>
          <w:lang w:val="ru-RU"/>
        </w:rPr>
        <w:t>прогулок и туристских походов, обеспечивать их оздоровительную направленность;</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проводить  восстановительные  мероприятия  с  использованием  банных  процедур  и  сеансов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оздоровительного массажа.</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Физическое совершенствование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выполнять  комплексы  упражнений  по  профилактике  утомления  и  перенапряжения  организма,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повышению его работоспособности в процессе трудовой и учебной деятельности;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выполнять общеразвивающие упражнения, целенаправленно воздействующие на развитие основных</w:t>
      </w:r>
      <w:r>
        <w:rPr>
          <w:rFonts w:ascii="Times New Roman" w:hAnsi="Times New Roman" w:cs="Times New Roman"/>
          <w:lang w:val="ru-RU"/>
        </w:rPr>
        <w:t xml:space="preserve"> </w:t>
      </w:r>
      <w:r w:rsidRPr="004D79DE">
        <w:rPr>
          <w:rFonts w:ascii="Times New Roman" w:hAnsi="Times New Roman" w:cs="Times New Roman"/>
          <w:lang w:val="ru-RU"/>
        </w:rPr>
        <w:t>физических качеств (силы, быстроты, выносливости, гибкости и координации);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выполнять акробатические комбинации из числа хорошо освоенных упражнений;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выполнять  гимнастические  комбинации  на  спортивных  снарядах  из  числа  хорошо  освоенных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упражнений;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выполнять легкоатлетические упражнения в беге и прыжках (в высоту и длину);</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выполнять передвижения на лыжах скользящими способами ходьбы, демонстрировать технику умения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последовательно чередовать их в процессе прохождения тренировочных дистанций (для снежных регионов</w:t>
      </w:r>
      <w:r>
        <w:rPr>
          <w:rFonts w:ascii="Times New Roman" w:hAnsi="Times New Roman" w:cs="Times New Roman"/>
          <w:lang w:val="ru-RU"/>
        </w:rPr>
        <w:t xml:space="preserve"> </w:t>
      </w:r>
      <w:r w:rsidRPr="004D79DE">
        <w:rPr>
          <w:rFonts w:ascii="Times New Roman" w:hAnsi="Times New Roman" w:cs="Times New Roman"/>
          <w:lang w:val="ru-RU"/>
        </w:rPr>
        <w:t>России);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выполнять спуски и торможения на лыжах с пологого склона одним из разученных способов;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выполнять основные технические действия и приёмы игры в футбол, волейбол, баскетбол в условиях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учебной и игровой деятельности;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выполнять тестовые упражнения на оценку уровня индивидуального развития основных физических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качеств.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выполнять  комплексы  упражнений  лечебной  физической  культуры  с  учётом  имеющихся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индивидуальных нарушений в показателях здоровья;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преодолевать  естественные  и  искусственные  препятствия  с  помощью  разнообразных  способов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лазания, прыжков и бега;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осуществлять судейство по одному из осваиваемых видов спорта;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выполнять тестовые нормативы по физической подготовке.</w:t>
      </w:r>
    </w:p>
    <w:p w:rsidR="00B1528A" w:rsidRDefault="00B1528A" w:rsidP="00D90660">
      <w:pPr>
        <w:pStyle w:val="Heading3"/>
        <w:rPr>
          <w:rFonts w:cs="Times New Roman"/>
          <w:lang w:val="ru-RU"/>
        </w:rPr>
      </w:pPr>
    </w:p>
    <w:bookmarkStart w:id="60" w:name="_1_2_3_20__ОСНОВЫ_БЕЗОПАСНОСТИ"/>
    <w:bookmarkEnd w:id="60"/>
    <w:p w:rsidR="00B1528A" w:rsidRPr="00C13B03" w:rsidRDefault="00B1528A" w:rsidP="00D90660">
      <w:pPr>
        <w:pStyle w:val="Heading3"/>
        <w:rPr>
          <w:rStyle w:val="Hyperlink"/>
          <w:rFonts w:cs="Cambria"/>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61" w:name="_Toc417281228"/>
      <w:r w:rsidRPr="00C13B03">
        <w:rPr>
          <w:rStyle w:val="Hyperlink"/>
          <w:rFonts w:cs="Cambria"/>
          <w:lang w:val="ru-RU"/>
        </w:rPr>
        <w:t>1.2.3.20. ОСНОВЫ БЕЗОПАСНОСТИ ЖИЗНЕДЕЯТЕЛЬНОСТИ</w:t>
      </w:r>
      <w:bookmarkEnd w:id="61"/>
    </w:p>
    <w:p w:rsidR="00B1528A" w:rsidRPr="004D79DE" w:rsidRDefault="00B1528A" w:rsidP="001639CE">
      <w:pPr>
        <w:jc w:val="both"/>
        <w:rPr>
          <w:rFonts w:ascii="Times New Roman" w:hAnsi="Times New Roman" w:cs="Times New Roman"/>
          <w:b/>
          <w:bCs/>
          <w:lang w:val="ru-RU"/>
        </w:rPr>
      </w:pPr>
      <w:r>
        <w:rPr>
          <w:lang w:val="ru-RU"/>
        </w:rPr>
        <w:fldChar w:fldCharType="end"/>
      </w:r>
      <w:r w:rsidRPr="004D79DE">
        <w:rPr>
          <w:rFonts w:ascii="Times New Roman" w:hAnsi="Times New Roman" w:cs="Times New Roman"/>
          <w:b/>
          <w:bCs/>
          <w:lang w:val="ru-RU"/>
        </w:rPr>
        <w:t>Основы безопасности личности общества и государства</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Основы комплексной безопасности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классифицировать  и  описывать  потенциально  опасные  бытовые  ситуации  и  объекты  экономики,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расположенные  в  районе  проживания;  чрезвычайные  ситуации  природного  и  техногенного  характера,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наиболее вероятные для региона проживания;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анализировать и характеризовать причины возникновения различных опасных ситуаций в повседневной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жизни и их последствия, в том числе возможные причины и последствия пожаров, дорожно-транспортных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происшествий  (ДТП),  загрязнения  окружающей  природной  среды,  чрезвычайных  ситуаций  природного  и техногенного характера;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выявлять и характеризовать роль и влияние человеческого фактора в возникновении опасных ситуаций,</w:t>
      </w:r>
      <w:r>
        <w:rPr>
          <w:rFonts w:ascii="Times New Roman" w:hAnsi="Times New Roman" w:cs="Times New Roman"/>
          <w:lang w:val="ru-RU"/>
        </w:rPr>
        <w:t xml:space="preserve"> </w:t>
      </w:r>
      <w:r w:rsidRPr="004D79DE">
        <w:rPr>
          <w:rFonts w:ascii="Times New Roman" w:hAnsi="Times New Roman" w:cs="Times New Roman"/>
          <w:lang w:val="ru-RU"/>
        </w:rPr>
        <w:t xml:space="preserve">обосновывать  необходимость  повышения  уровня  культуры  безопасности  жизнедеятельности </w:t>
      </w:r>
      <w:r>
        <w:rPr>
          <w:rFonts w:ascii="Times New Roman" w:hAnsi="Times New Roman" w:cs="Times New Roman"/>
          <w:lang w:val="ru-RU"/>
        </w:rPr>
        <w:t xml:space="preserve"> </w:t>
      </w:r>
      <w:r w:rsidRPr="004D79DE">
        <w:rPr>
          <w:rFonts w:ascii="Times New Roman" w:hAnsi="Times New Roman" w:cs="Times New Roman"/>
          <w:lang w:val="ru-RU"/>
        </w:rPr>
        <w:t>населения</w:t>
      </w:r>
      <w:r>
        <w:rPr>
          <w:rFonts w:ascii="Times New Roman" w:hAnsi="Times New Roman" w:cs="Times New Roman"/>
          <w:lang w:val="ru-RU"/>
        </w:rPr>
        <w:t xml:space="preserve"> </w:t>
      </w:r>
      <w:r w:rsidRPr="004D79DE">
        <w:rPr>
          <w:rFonts w:ascii="Times New Roman" w:hAnsi="Times New Roman" w:cs="Times New Roman"/>
          <w:lang w:val="ru-RU"/>
        </w:rPr>
        <w:t>страны в современных условиях;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формировать модель личного безопасного поведения по соблюдению правил пожарной безопасности 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повседневной жизни; по поведению на дорогах в качестве пешехода, пассажира и водителя велосипеда, по</w:t>
      </w:r>
      <w:r>
        <w:rPr>
          <w:rFonts w:ascii="Times New Roman" w:hAnsi="Times New Roman" w:cs="Times New Roman"/>
          <w:lang w:val="ru-RU"/>
        </w:rPr>
        <w:t xml:space="preserve"> </w:t>
      </w:r>
      <w:r w:rsidRPr="004D79DE">
        <w:rPr>
          <w:rFonts w:ascii="Times New Roman" w:hAnsi="Times New Roman" w:cs="Times New Roman"/>
          <w:lang w:val="ru-RU"/>
        </w:rPr>
        <w:t>минимизации отрицательного влияния на здоровье неблагоприятной окружающей среды;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разрабатывать  личный  план  по  охране  окружающей  природной  среды  в  местах  проживания;  план</w:t>
      </w:r>
      <w:r>
        <w:rPr>
          <w:rFonts w:ascii="Times New Roman" w:hAnsi="Times New Roman" w:cs="Times New Roman"/>
          <w:lang w:val="ru-RU"/>
        </w:rPr>
        <w:t xml:space="preserve"> </w:t>
      </w:r>
      <w:r w:rsidRPr="004D79DE">
        <w:rPr>
          <w:rFonts w:ascii="Times New Roman" w:hAnsi="Times New Roman" w:cs="Times New Roman"/>
          <w:lang w:val="ru-RU"/>
        </w:rPr>
        <w:t>самостоятельной подготовки  к  активному  отдыху на природе и  обеспечению  безопасности отдыха; план</w:t>
      </w:r>
      <w:r>
        <w:rPr>
          <w:rFonts w:ascii="Times New Roman" w:hAnsi="Times New Roman" w:cs="Times New Roman"/>
          <w:lang w:val="ru-RU"/>
        </w:rPr>
        <w:t xml:space="preserve"> </w:t>
      </w:r>
      <w:r w:rsidRPr="004D79DE">
        <w:rPr>
          <w:rFonts w:ascii="Times New Roman" w:hAnsi="Times New Roman" w:cs="Times New Roman"/>
          <w:lang w:val="ru-RU"/>
        </w:rPr>
        <w:t>безопасного поведения в условиях чрезвычайных ситуаций с учётом особенностей обстановки в регионе;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руководствоваться  рекомендациями  специалистов в области  безопасности по правилам  безопасного</w:t>
      </w:r>
      <w:r>
        <w:rPr>
          <w:rFonts w:ascii="Times New Roman" w:hAnsi="Times New Roman" w:cs="Times New Roman"/>
          <w:lang w:val="ru-RU"/>
        </w:rPr>
        <w:t xml:space="preserve"> </w:t>
      </w:r>
      <w:r w:rsidRPr="004D79DE">
        <w:rPr>
          <w:rFonts w:ascii="Times New Roman" w:hAnsi="Times New Roman" w:cs="Times New Roman"/>
          <w:lang w:val="ru-RU"/>
        </w:rPr>
        <w:t>поведения в условиях чрезвычайных ситуаций природного и техногенного характера.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систематизировать  основные  положения  нормативно-правовых  актов  Российской  Федерации  в</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области безопасности и обосновывать их значение для обеспечения национальной безопасности России в</w:t>
      </w:r>
      <w:r>
        <w:rPr>
          <w:rFonts w:ascii="Times New Roman" w:hAnsi="Times New Roman" w:cs="Times New Roman"/>
          <w:i/>
          <w:iCs/>
          <w:lang w:val="ru-RU"/>
        </w:rPr>
        <w:t xml:space="preserve"> </w:t>
      </w:r>
      <w:r w:rsidRPr="004D79DE">
        <w:rPr>
          <w:rFonts w:ascii="Times New Roman" w:hAnsi="Times New Roman" w:cs="Times New Roman"/>
          <w:i/>
          <w:iCs/>
          <w:lang w:val="ru-RU"/>
        </w:rPr>
        <w:t>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прогнозировать возможность возникновения опасных  и чрезвычайных ситуаций по их характерным</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признакам;</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характеризовать  роль  образования  в  системе  формирования  современного  уровня  культуры</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безопасности жизнедеятельности у населения страны;</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проектировать  план  по  повышению  индивидуального  уровня  культуры  безопасности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жизнедеятельности  для  защищённости  личных  жизненно  важных  интересов  от  внешних  и  внутренних</w:t>
      </w:r>
      <w:r>
        <w:rPr>
          <w:rFonts w:ascii="Times New Roman" w:hAnsi="Times New Roman" w:cs="Times New Roman"/>
          <w:i/>
          <w:iCs/>
          <w:lang w:val="ru-RU"/>
        </w:rPr>
        <w:t xml:space="preserve"> </w:t>
      </w:r>
      <w:r w:rsidRPr="004D79DE">
        <w:rPr>
          <w:rFonts w:ascii="Times New Roman" w:hAnsi="Times New Roman" w:cs="Times New Roman"/>
          <w:i/>
          <w:iCs/>
          <w:lang w:val="ru-RU"/>
        </w:rPr>
        <w:t>угроз.</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Защита населения Российской Федерации от чрезвычайных ситуаций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характеризовать в общих чертах организационные основы по защите населения Российской Федерации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от чрезвычайных ситуаций мирного и военного времени; объяснять необходимость подготовки граждан к</w:t>
      </w:r>
      <w:r>
        <w:rPr>
          <w:rFonts w:ascii="Times New Roman" w:hAnsi="Times New Roman" w:cs="Times New Roman"/>
          <w:lang w:val="ru-RU"/>
        </w:rPr>
        <w:t xml:space="preserve"> </w:t>
      </w:r>
      <w:r w:rsidRPr="004D79DE">
        <w:rPr>
          <w:rFonts w:ascii="Times New Roman" w:hAnsi="Times New Roman" w:cs="Times New Roman"/>
          <w:lang w:val="ru-RU"/>
        </w:rPr>
        <w:t>защите Отечества; устанавливать взаимосвязь между нравственной и патриотической проекцией личности и</w:t>
      </w:r>
      <w:r>
        <w:rPr>
          <w:rFonts w:ascii="Times New Roman" w:hAnsi="Times New Roman" w:cs="Times New Roman"/>
          <w:lang w:val="ru-RU"/>
        </w:rPr>
        <w:t xml:space="preserve"> </w:t>
      </w:r>
      <w:r w:rsidRPr="004D79DE">
        <w:rPr>
          <w:rFonts w:ascii="Times New Roman" w:hAnsi="Times New Roman" w:cs="Times New Roman"/>
          <w:lang w:val="ru-RU"/>
        </w:rPr>
        <w:t>необходимостью обороны государства от внешних врагов;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характеризовать  РСЧС (Единая  государственная  система  предупреждения  и  ликвидации  чрезвычайных</w:t>
      </w:r>
      <w:r>
        <w:rPr>
          <w:rFonts w:ascii="Times New Roman" w:hAnsi="Times New Roman" w:cs="Times New Roman"/>
          <w:lang w:val="ru-RU"/>
        </w:rPr>
        <w:t xml:space="preserve"> </w:t>
      </w:r>
      <w:r w:rsidRPr="004D79DE">
        <w:rPr>
          <w:rFonts w:ascii="Times New Roman" w:hAnsi="Times New Roman" w:cs="Times New Roman"/>
          <w:lang w:val="ru-RU"/>
        </w:rPr>
        <w:t>ситуаций.):  классифицировать  основные  задачи,  которые  решает  РСЧС  по  защите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населения  страны  от  чрезвычайных  ситуаций  природного  и  техногенного  характера;  обосновывать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предназначение функциональных и территориальных  подсистем РСЧС; характеризовать силы и средства,</w:t>
      </w:r>
      <w:r>
        <w:rPr>
          <w:rFonts w:ascii="Times New Roman" w:hAnsi="Times New Roman" w:cs="Times New Roman"/>
          <w:lang w:val="ru-RU"/>
        </w:rPr>
        <w:t xml:space="preserve"> </w:t>
      </w:r>
      <w:r w:rsidRPr="004D79DE">
        <w:rPr>
          <w:rFonts w:ascii="Times New Roman" w:hAnsi="Times New Roman" w:cs="Times New Roman"/>
          <w:lang w:val="ru-RU"/>
        </w:rPr>
        <w:t>которыми  располагает  РСЧС  для  защиты  населения  страны  от  чрезвычайных  ситуаций  природного  и</w:t>
      </w:r>
      <w:r>
        <w:rPr>
          <w:rFonts w:ascii="Times New Roman" w:hAnsi="Times New Roman" w:cs="Times New Roman"/>
          <w:lang w:val="ru-RU"/>
        </w:rPr>
        <w:t xml:space="preserve"> </w:t>
      </w:r>
      <w:r w:rsidRPr="004D79DE">
        <w:rPr>
          <w:rFonts w:ascii="Times New Roman" w:hAnsi="Times New Roman" w:cs="Times New Roman"/>
          <w:lang w:val="ru-RU"/>
        </w:rPr>
        <w:t>техногенного характера;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характеризовать  гражданскую  оборону  как  составную  часть  системы  обеспечения  национальной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безопасности России: классифицировать основные задачи, возложенные на гражданскую оборону по защите</w:t>
      </w:r>
      <w:r>
        <w:rPr>
          <w:rFonts w:ascii="Times New Roman" w:hAnsi="Times New Roman" w:cs="Times New Roman"/>
          <w:lang w:val="ru-RU"/>
        </w:rPr>
        <w:t xml:space="preserve"> </w:t>
      </w:r>
      <w:r w:rsidRPr="004D79DE">
        <w:rPr>
          <w:rFonts w:ascii="Times New Roman" w:hAnsi="Times New Roman" w:cs="Times New Roman"/>
          <w:lang w:val="ru-RU"/>
        </w:rPr>
        <w:t>населения  РФ  от  чрезвычайных  ситуаций  мирного  и  военного  времени;  различать  факторы,  которые</w:t>
      </w:r>
      <w:r>
        <w:rPr>
          <w:rFonts w:ascii="Times New Roman" w:hAnsi="Times New Roman" w:cs="Times New Roman"/>
          <w:lang w:val="ru-RU"/>
        </w:rPr>
        <w:t xml:space="preserve"> </w:t>
      </w:r>
      <w:r w:rsidRPr="004D79DE">
        <w:rPr>
          <w:rFonts w:ascii="Times New Roman" w:hAnsi="Times New Roman" w:cs="Times New Roman"/>
          <w:lang w:val="ru-RU"/>
        </w:rPr>
        <w:t>определяют  развитие  гражданской  обороны  в  современных  условиях;  характеризовать  и  обосновывать</w:t>
      </w:r>
      <w:r>
        <w:rPr>
          <w:rFonts w:ascii="Times New Roman" w:hAnsi="Times New Roman" w:cs="Times New Roman"/>
          <w:lang w:val="ru-RU"/>
        </w:rPr>
        <w:t xml:space="preserve"> </w:t>
      </w:r>
      <w:r w:rsidRPr="004D79DE">
        <w:rPr>
          <w:rFonts w:ascii="Times New Roman" w:hAnsi="Times New Roman" w:cs="Times New Roman"/>
          <w:lang w:val="ru-RU"/>
        </w:rPr>
        <w:t>основные обязанности граждан РФ в области гражданской обороны;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характеризовать МЧС России: классифицировать основные задачи, которые решает МЧС России по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защите населения страны от чрезвычайных ситуаций мирного и военного времени; давать характеристику</w:t>
      </w:r>
      <w:r>
        <w:rPr>
          <w:rFonts w:ascii="Times New Roman" w:hAnsi="Times New Roman" w:cs="Times New Roman"/>
          <w:lang w:val="ru-RU"/>
        </w:rPr>
        <w:t xml:space="preserve"> </w:t>
      </w:r>
      <w:r w:rsidRPr="004D79DE">
        <w:rPr>
          <w:rFonts w:ascii="Times New Roman" w:hAnsi="Times New Roman" w:cs="Times New Roman"/>
          <w:lang w:val="ru-RU"/>
        </w:rPr>
        <w:t>силам МЧС  России,  которые обеспечивают  немедленное реагирование  при  возникновении чрезвычайных</w:t>
      </w:r>
      <w:r>
        <w:rPr>
          <w:rFonts w:ascii="Times New Roman" w:hAnsi="Times New Roman" w:cs="Times New Roman"/>
          <w:lang w:val="ru-RU"/>
        </w:rPr>
        <w:t xml:space="preserve"> </w:t>
      </w:r>
      <w:r w:rsidRPr="004D79DE">
        <w:rPr>
          <w:rFonts w:ascii="Times New Roman" w:hAnsi="Times New Roman" w:cs="Times New Roman"/>
          <w:lang w:val="ru-RU"/>
        </w:rPr>
        <w:t>ситуаций;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характеризовать  основные  мероприятия,  которые  проводятся  в  РФ,  по  защите  населения  от</w:t>
      </w:r>
      <w:r>
        <w:rPr>
          <w:rFonts w:ascii="Times New Roman" w:hAnsi="Times New Roman" w:cs="Times New Roman"/>
          <w:lang w:val="ru-RU"/>
        </w:rPr>
        <w:t xml:space="preserve"> </w:t>
      </w:r>
      <w:r w:rsidRPr="004D79DE">
        <w:rPr>
          <w:rFonts w:ascii="Times New Roman" w:hAnsi="Times New Roman" w:cs="Times New Roman"/>
          <w:lang w:val="ru-RU"/>
        </w:rPr>
        <w:t>чрезвычайных ситуаций мирного и военного времени;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анализировать  систему  мониторинга  и  прогнозирования  чрезвычайных  ситуаций  и  основные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мероприятия, которые она в себя включает;</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описывать  основные  задачи  системы  инженерных  сооружений,  которая  существует  в  районе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проживания, для защиты населения от чрезвычайных ситуаций природного и техногенного характера;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описывать существующую систему оповещения населения при угрозе возникновения чрезвычайной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ситуации;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анализировать мероприятия, принимаемые МЧС России, по использованию современных технических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средств для информации населения о чрезвычайных ситуациях;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характеризовать  эвакуацию  населения  как  один  из  основных  способов  защиты  населения  от</w:t>
      </w:r>
      <w:r>
        <w:rPr>
          <w:rFonts w:ascii="Times New Roman" w:hAnsi="Times New Roman" w:cs="Times New Roman"/>
          <w:lang w:val="ru-RU"/>
        </w:rPr>
        <w:t xml:space="preserve"> </w:t>
      </w:r>
      <w:r w:rsidRPr="004D79DE">
        <w:rPr>
          <w:rFonts w:ascii="Times New Roman" w:hAnsi="Times New Roman" w:cs="Times New Roman"/>
          <w:lang w:val="ru-RU"/>
        </w:rPr>
        <w:t>чрезвычайных  ситуаций  мирного  и  военного  времени;  различать  виды  эвакуации;  составлять  перечень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необходимых личных предметов на случай эвакуации;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характеризовать  аварийно-спасательные  и  другие  неотложные  работы  в  очагах  поражения  как</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совокупность первоочередных работ в зоне чрезвычайной ситуации;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анализировать  основные  мероприятия,  которые  проводятся  при  аварийно-спасательных  работах  в</w:t>
      </w:r>
      <w:r>
        <w:rPr>
          <w:rFonts w:ascii="Times New Roman" w:hAnsi="Times New Roman" w:cs="Times New Roman"/>
          <w:lang w:val="ru-RU"/>
        </w:rPr>
        <w:t xml:space="preserve"> </w:t>
      </w:r>
      <w:r w:rsidRPr="004D79DE">
        <w:rPr>
          <w:rFonts w:ascii="Times New Roman" w:hAnsi="Times New Roman" w:cs="Times New Roman"/>
          <w:lang w:val="ru-RU"/>
        </w:rPr>
        <w:t>очагах поражения;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описывать основные мероприятия, которые проводятся при выполнении неотложных работ;</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моделировать свои действия по сигналам оповещения о чрезвычайных ситуациях в районе проживания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при нахождении в школе, на улице, в общественном месте (в театре, библиотеке и др.), дома.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формулировать  основные  задачи,  стоящие  перед  образовательным  учреждением,  по  защите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обучающихся и персонала от последствий чрезвычайных ситуаций мирного и военного времени;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подбирать материал и готовить занятие на тему «Основные задачи гражданской обороны по защите</w:t>
      </w:r>
      <w:r>
        <w:rPr>
          <w:rFonts w:ascii="Times New Roman" w:hAnsi="Times New Roman" w:cs="Times New Roman"/>
          <w:i/>
          <w:iCs/>
          <w:lang w:val="ru-RU"/>
        </w:rPr>
        <w:t xml:space="preserve"> </w:t>
      </w:r>
      <w:r w:rsidRPr="004D79DE">
        <w:rPr>
          <w:rFonts w:ascii="Times New Roman" w:hAnsi="Times New Roman" w:cs="Times New Roman"/>
          <w:i/>
          <w:iCs/>
          <w:lang w:val="ru-RU"/>
        </w:rPr>
        <w:t>населения от последствий чрезвычайных ситуаций мирного и военного времени»;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обсуждать  тему  «Ключевая  роль  МЧС  России  в  формировании  культуры  безопасности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жизнедеятельности у населения Российской Федерации»;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различать  инженерно-технические  сооружения,  которые  используются  в  районе  проживания,  для</w:t>
      </w:r>
      <w:r>
        <w:rPr>
          <w:rFonts w:ascii="Times New Roman" w:hAnsi="Times New Roman" w:cs="Times New Roman"/>
          <w:i/>
          <w:iCs/>
          <w:lang w:val="ru-RU"/>
        </w:rPr>
        <w:t xml:space="preserve"> </w:t>
      </w:r>
      <w:r w:rsidRPr="004D79DE">
        <w:rPr>
          <w:rFonts w:ascii="Times New Roman" w:hAnsi="Times New Roman" w:cs="Times New Roman"/>
          <w:i/>
          <w:iCs/>
          <w:lang w:val="ru-RU"/>
        </w:rPr>
        <w:t>защиты  населения  от  чрезвычайных  ситуаций  техногенного  характера,   классифицировать  их  по</w:t>
      </w:r>
      <w:r>
        <w:rPr>
          <w:rFonts w:ascii="Times New Roman" w:hAnsi="Times New Roman" w:cs="Times New Roman"/>
          <w:i/>
          <w:iCs/>
          <w:lang w:val="ru-RU"/>
        </w:rPr>
        <w:t xml:space="preserve"> </w:t>
      </w:r>
      <w:r w:rsidRPr="004D79DE">
        <w:rPr>
          <w:rFonts w:ascii="Times New Roman" w:hAnsi="Times New Roman" w:cs="Times New Roman"/>
          <w:i/>
          <w:iCs/>
          <w:lang w:val="ru-RU"/>
        </w:rPr>
        <w:t>предназначению и защитным свойствам.</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Основы противодействия терроризму и экстремизму в Российской Федерации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негативно относиться к любым видам террористической и экстремистской деятельности;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характеризовать терроризм и экстремизм как социальное явление, представляющее серьёзную угрозу</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личности, обществу и национальной безопасности России;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анализировать основные положения нормативно-правовых актов РФ по противодействию терроризму и</w:t>
      </w:r>
      <w:r>
        <w:rPr>
          <w:rFonts w:ascii="Times New Roman" w:hAnsi="Times New Roman" w:cs="Times New Roman"/>
          <w:lang w:val="ru-RU"/>
        </w:rPr>
        <w:t xml:space="preserve"> </w:t>
      </w:r>
      <w:r w:rsidRPr="004D79DE">
        <w:rPr>
          <w:rFonts w:ascii="Times New Roman" w:hAnsi="Times New Roman" w:cs="Times New Roman"/>
          <w:lang w:val="ru-RU"/>
        </w:rPr>
        <w:t>экстремизму  и  обосновывать  необходимость  комплекса  мер,  принимаемых  в  РФ  по  противодействию</w:t>
      </w:r>
      <w:r>
        <w:rPr>
          <w:rFonts w:ascii="Times New Roman" w:hAnsi="Times New Roman" w:cs="Times New Roman"/>
          <w:lang w:val="ru-RU"/>
        </w:rPr>
        <w:t xml:space="preserve"> </w:t>
      </w:r>
      <w:r w:rsidRPr="004D79DE">
        <w:rPr>
          <w:rFonts w:ascii="Times New Roman" w:hAnsi="Times New Roman" w:cs="Times New Roman"/>
          <w:lang w:val="ru-RU"/>
        </w:rPr>
        <w:t>терроризму;</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воспитывать  у  себя  личные  убеждения  и  качества,  которые  способствуют  формированию</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антитеррористического поведения и антиэкстремистского мышления;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обосновывать  значение  культуры  безопасности  жизнедеятельности  в  противодействии  идеологии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терроризма и экстремизма;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характеризовать  основные  меры  уголовной  ответственности  за  участие  в  террористической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экстремистской деятельности;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моделировать последовательность сво</w:t>
      </w:r>
      <w:r>
        <w:rPr>
          <w:rFonts w:ascii="Times New Roman" w:hAnsi="Times New Roman" w:cs="Times New Roman"/>
          <w:lang w:val="ru-RU"/>
        </w:rPr>
        <w:t>их действий при угрозе террорис</w:t>
      </w:r>
      <w:r w:rsidRPr="004D79DE">
        <w:rPr>
          <w:rFonts w:ascii="Times New Roman" w:hAnsi="Times New Roman" w:cs="Times New Roman"/>
          <w:lang w:val="ru-RU"/>
        </w:rPr>
        <w:t>тического акта.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формировать индивидуальные основы правовой психологии для противостояния идеологии насилия;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формировать  личные  убеждения,  способствующие  профилактике  вовлечения  в  террористическую</w:t>
      </w:r>
      <w:r>
        <w:rPr>
          <w:rFonts w:ascii="Times New Roman" w:hAnsi="Times New Roman" w:cs="Times New Roman"/>
          <w:i/>
          <w:iCs/>
          <w:lang w:val="ru-RU"/>
        </w:rPr>
        <w:t xml:space="preserve"> </w:t>
      </w:r>
      <w:r w:rsidRPr="004D79DE">
        <w:rPr>
          <w:rFonts w:ascii="Times New Roman" w:hAnsi="Times New Roman" w:cs="Times New Roman"/>
          <w:i/>
          <w:iCs/>
          <w:lang w:val="ru-RU"/>
        </w:rPr>
        <w:t>деятельность;</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формировать  индивидуальные  кач</w:t>
      </w:r>
      <w:r>
        <w:rPr>
          <w:rFonts w:ascii="Times New Roman" w:hAnsi="Times New Roman" w:cs="Times New Roman"/>
          <w:i/>
          <w:iCs/>
          <w:lang w:val="ru-RU"/>
        </w:rPr>
        <w:t>ества,  способствующие  противо</w:t>
      </w:r>
      <w:r w:rsidRPr="004D79DE">
        <w:rPr>
          <w:rFonts w:ascii="Times New Roman" w:hAnsi="Times New Roman" w:cs="Times New Roman"/>
          <w:i/>
          <w:iCs/>
          <w:lang w:val="ru-RU"/>
        </w:rPr>
        <w:t>действию  экстремизму  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терроризму;</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использовать знания о здоровом образе жизни, социальных нормах и законодательстве для выработки</w:t>
      </w:r>
      <w:r>
        <w:rPr>
          <w:rFonts w:ascii="Times New Roman" w:hAnsi="Times New Roman" w:cs="Times New Roman"/>
          <w:i/>
          <w:iCs/>
          <w:lang w:val="ru-RU"/>
        </w:rPr>
        <w:t xml:space="preserve"> </w:t>
      </w:r>
      <w:r w:rsidRPr="004D79DE">
        <w:rPr>
          <w:rFonts w:ascii="Times New Roman" w:hAnsi="Times New Roman" w:cs="Times New Roman"/>
          <w:i/>
          <w:iCs/>
          <w:lang w:val="ru-RU"/>
        </w:rPr>
        <w:t>осознанного  негативного  отношения  к  любым  видам  нарушений  общественного  порядка,  употреблению</w:t>
      </w:r>
      <w:r>
        <w:rPr>
          <w:rFonts w:ascii="Times New Roman" w:hAnsi="Times New Roman" w:cs="Times New Roman"/>
          <w:i/>
          <w:iCs/>
          <w:lang w:val="ru-RU"/>
        </w:rPr>
        <w:t xml:space="preserve"> </w:t>
      </w:r>
      <w:r w:rsidRPr="004D79DE">
        <w:rPr>
          <w:rFonts w:ascii="Times New Roman" w:hAnsi="Times New Roman" w:cs="Times New Roman"/>
          <w:i/>
          <w:iCs/>
          <w:lang w:val="ru-RU"/>
        </w:rPr>
        <w:t>алкоголя и наркотиков, а также к любым видам экстремистской и террористической деятельности.</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Основы медицинских знаний и здорового образа жизни</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Основы здорового образа жизни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характеризовать здоровый образ жизни и его основные составляющие как индивидуальную систему</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поведения человека в повседневной жизни, обеспечивающую совершенствование его духовных и физических</w:t>
      </w:r>
      <w:r>
        <w:rPr>
          <w:rFonts w:ascii="Times New Roman" w:hAnsi="Times New Roman" w:cs="Times New Roman"/>
          <w:lang w:val="ru-RU"/>
        </w:rPr>
        <w:t xml:space="preserve"> </w:t>
      </w:r>
      <w:r w:rsidRPr="004D79DE">
        <w:rPr>
          <w:rFonts w:ascii="Times New Roman" w:hAnsi="Times New Roman" w:cs="Times New Roman"/>
          <w:lang w:val="ru-RU"/>
        </w:rPr>
        <w:t>качеств;  использовать  знания  о  здоровье  и  здоровом  образе  жизни  как  средство  физического</w:t>
      </w:r>
      <w:r>
        <w:rPr>
          <w:rFonts w:ascii="Times New Roman" w:hAnsi="Times New Roman" w:cs="Times New Roman"/>
          <w:lang w:val="ru-RU"/>
        </w:rPr>
        <w:t xml:space="preserve"> </w:t>
      </w:r>
      <w:r w:rsidRPr="004D79DE">
        <w:rPr>
          <w:rFonts w:ascii="Times New Roman" w:hAnsi="Times New Roman" w:cs="Times New Roman"/>
          <w:lang w:val="ru-RU"/>
        </w:rPr>
        <w:t>совершенствования;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анализировать состояние личного здоровья и принимать меры по его сохранению, соблюдать нормы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правила здорового образа жизни для сохранения и укрепления личного здоровья;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классифицировать знания об основных факторах, разрушающих здоровье; характеризовать факторы,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потенциально  опасные  для  здоровья  (вредные  привычки,  ранние  половые  связи,  допинг  и  др.),  и  их</w:t>
      </w:r>
      <w:r>
        <w:rPr>
          <w:rFonts w:ascii="Times New Roman" w:hAnsi="Times New Roman" w:cs="Times New Roman"/>
          <w:lang w:val="ru-RU"/>
        </w:rPr>
        <w:t xml:space="preserve"> </w:t>
      </w:r>
      <w:r w:rsidRPr="004D79DE">
        <w:rPr>
          <w:rFonts w:ascii="Times New Roman" w:hAnsi="Times New Roman" w:cs="Times New Roman"/>
          <w:lang w:val="ru-RU"/>
        </w:rPr>
        <w:t>возможные последствия;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систематизировать знания о репродуктивном здоровье как единой составляющей здоровья личности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общества; формировать личные качества, которыми должны обладать молодые люди, решившие вступить в</w:t>
      </w:r>
      <w:r>
        <w:rPr>
          <w:rFonts w:ascii="Times New Roman" w:hAnsi="Times New Roman" w:cs="Times New Roman"/>
          <w:lang w:val="ru-RU"/>
        </w:rPr>
        <w:t xml:space="preserve"> </w:t>
      </w:r>
      <w:r w:rsidRPr="004D79DE">
        <w:rPr>
          <w:rFonts w:ascii="Times New Roman" w:hAnsi="Times New Roman" w:cs="Times New Roman"/>
          <w:lang w:val="ru-RU"/>
        </w:rPr>
        <w:t>брак;</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анализировать  основные  демографические  процессы  в  Российской  Федерации;  описывать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комментировать основы семейного законодательства в Российской Федерации; объяснять роль семьи в жизни</w:t>
      </w:r>
      <w:r>
        <w:rPr>
          <w:rFonts w:ascii="Times New Roman" w:hAnsi="Times New Roman" w:cs="Times New Roman"/>
          <w:lang w:val="ru-RU"/>
        </w:rPr>
        <w:t xml:space="preserve"> </w:t>
      </w:r>
      <w:r w:rsidRPr="004D79DE">
        <w:rPr>
          <w:rFonts w:ascii="Times New Roman" w:hAnsi="Times New Roman" w:cs="Times New Roman"/>
          <w:lang w:val="ru-RU"/>
        </w:rPr>
        <w:t>личности и общества, значение семьи для обеспечения демографической безопасности государства.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использовать здоровьесберегающие технологии (совокупность методов и процессов) для сохранения 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укрепления индивидуального здоровья, в том числе его духовной, физической и социальной составляющих.</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Основы медицинских знаний и оказание первой помощи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Выпускник научится: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характеризовать  различные  повреждения  и  травмы,  наиболее  часто  встречающиеся  в  быту,  и  их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возможные последствия для здоровья;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анализировать возможные последствия неотложных состояний в случаях, если не будет своевременно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оказана первая помощь;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характеризовать  предназначение  первой  помощи  пострадавшим;  классифицировать  средства,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используемые при оказании первой помощи; соблюдать последовательность действий при оказании первой</w:t>
      </w:r>
      <w:r>
        <w:rPr>
          <w:rFonts w:ascii="Times New Roman" w:hAnsi="Times New Roman" w:cs="Times New Roman"/>
          <w:lang w:val="ru-RU"/>
        </w:rPr>
        <w:t xml:space="preserve"> </w:t>
      </w:r>
      <w:r w:rsidRPr="004D79DE">
        <w:rPr>
          <w:rFonts w:ascii="Times New Roman" w:hAnsi="Times New Roman" w:cs="Times New Roman"/>
          <w:lang w:val="ru-RU"/>
        </w:rPr>
        <w:t>помощи  при  различных  повреждениях,  травмах,  наиболее  часто  случающихся  в  быту;  определять</w:t>
      </w:r>
      <w:r>
        <w:rPr>
          <w:rFonts w:ascii="Times New Roman" w:hAnsi="Times New Roman" w:cs="Times New Roman"/>
          <w:lang w:val="ru-RU"/>
        </w:rPr>
        <w:t xml:space="preserve"> </w:t>
      </w:r>
      <w:r w:rsidRPr="004D79DE">
        <w:rPr>
          <w:rFonts w:ascii="Times New Roman" w:hAnsi="Times New Roman" w:cs="Times New Roman"/>
          <w:lang w:val="ru-RU"/>
        </w:rPr>
        <w:t>последовательность оказания первой помощи и различать её средства в конкретных ситуациях;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анализировать  причины  массовых  поражений  в  условиях  чрезвычайных  ситуаций  природного,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Выпускник получит возможность научиться: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готовить и проводить занятия по обучению правилам   оказания само- и взаимопомощи при наиболее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часто встречающихся в быту повреждениях и травмах.</w:t>
      </w:r>
    </w:p>
    <w:p w:rsidR="00B1528A" w:rsidRPr="004D79DE" w:rsidRDefault="00B1528A" w:rsidP="001639CE">
      <w:pPr>
        <w:jc w:val="both"/>
        <w:rPr>
          <w:rFonts w:ascii="Times New Roman" w:hAnsi="Times New Roman" w:cs="Times New Roman"/>
          <w:lang w:val="ru-RU"/>
        </w:rPr>
      </w:pPr>
    </w:p>
    <w:bookmarkStart w:id="62" w:name="_1___3"/>
    <w:bookmarkStart w:id="63" w:name="_Toc417131638"/>
    <w:bookmarkEnd w:id="62"/>
    <w:p w:rsidR="00B1528A" w:rsidRPr="00C13B03" w:rsidRDefault="00B1528A" w:rsidP="003A7D64">
      <w:pPr>
        <w:pStyle w:val="Heading2"/>
        <w:ind w:left="0"/>
        <w:jc w:val="center"/>
        <w:rPr>
          <w:rStyle w:val="Hyperlink"/>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64" w:name="_Toc417281229"/>
      <w:r w:rsidRPr="00C13B03">
        <w:rPr>
          <w:rStyle w:val="Hyperlink"/>
          <w:lang w:val="ru-RU"/>
        </w:rPr>
        <w:t>1 . 3 .  Система оценки достижения планируемых результатов освоения основной образовательной  программы основного общего образования</w:t>
      </w:r>
      <w:bookmarkEnd w:id="63"/>
      <w:bookmarkEnd w:id="64"/>
    </w:p>
    <w:p w:rsidR="00B1528A" w:rsidRPr="00C13B03" w:rsidRDefault="00B1528A" w:rsidP="00CC6D2D">
      <w:pPr>
        <w:pStyle w:val="Heading2"/>
        <w:ind w:left="0"/>
        <w:rPr>
          <w:rStyle w:val="Hyperlink"/>
          <w:lang w:val="ru-RU"/>
        </w:rPr>
      </w:pPr>
    </w:p>
    <w:bookmarkStart w:id="65" w:name="_1_3_1__Общие_положения"/>
    <w:bookmarkStart w:id="66" w:name="_Toc417131639"/>
    <w:bookmarkEnd w:id="65"/>
    <w:p w:rsidR="00B1528A" w:rsidRPr="00C13B03" w:rsidRDefault="00B1528A" w:rsidP="00CC6D2D">
      <w:pPr>
        <w:pStyle w:val="Heading3"/>
        <w:rPr>
          <w:rStyle w:val="Hyperlink"/>
          <w:rFonts w:cs="Cambria"/>
          <w:lang w:val="ru-RU"/>
        </w:rPr>
      </w:pPr>
      <w:r>
        <w:rPr>
          <w:lang w:val="ru-RU"/>
        </w:rPr>
        <w:fldChar w:fldCharType="end"/>
      </w:r>
      <w:r>
        <w:rPr>
          <w:lang w:val="ru-RU"/>
        </w:rPr>
        <w:fldChar w:fldCharType="begin"/>
      </w:r>
      <w:r>
        <w:rPr>
          <w:lang w:val="ru-RU"/>
        </w:rPr>
        <w:instrText xml:space="preserve"> HYPERLINK  \l "_top" </w:instrText>
      </w:r>
      <w:r w:rsidRPr="00E42B6E">
        <w:rPr>
          <w:lang w:val="ru-RU"/>
        </w:rPr>
      </w:r>
      <w:r>
        <w:rPr>
          <w:lang w:val="ru-RU"/>
        </w:rPr>
        <w:fldChar w:fldCharType="separate"/>
      </w:r>
      <w:bookmarkStart w:id="67" w:name="_Toc417281230"/>
      <w:r w:rsidRPr="00C13B03">
        <w:rPr>
          <w:rStyle w:val="Hyperlink"/>
          <w:rFonts w:cs="Cambria"/>
          <w:lang w:val="ru-RU"/>
        </w:rPr>
        <w:t>1.3.1. Общие положения</w:t>
      </w:r>
      <w:bookmarkEnd w:id="66"/>
      <w:bookmarkEnd w:id="67"/>
    </w:p>
    <w:p w:rsidR="00B1528A" w:rsidRPr="004D79DE" w:rsidRDefault="00B1528A" w:rsidP="001639CE">
      <w:pPr>
        <w:jc w:val="both"/>
        <w:rPr>
          <w:rFonts w:ascii="Times New Roman" w:hAnsi="Times New Roman" w:cs="Times New Roman"/>
          <w:lang w:val="ru-RU"/>
        </w:rPr>
      </w:pPr>
      <w:r>
        <w:rPr>
          <w:lang w:val="ru-RU"/>
        </w:rPr>
        <w:fldChar w:fldCharType="end"/>
      </w:r>
      <w:r w:rsidRPr="004D79DE">
        <w:rPr>
          <w:rFonts w:ascii="Times New Roman" w:hAnsi="Times New Roman" w:cs="Times New Roman"/>
          <w:lang w:val="ru-RU"/>
        </w:rPr>
        <w:t xml:space="preserve">    Система оценки достижения планируемых результатов освоения основной образовательной программы</w:t>
      </w:r>
      <w:r>
        <w:rPr>
          <w:rFonts w:ascii="Times New Roman" w:hAnsi="Times New Roman" w:cs="Times New Roman"/>
          <w:lang w:val="ru-RU"/>
        </w:rPr>
        <w:t xml:space="preserve"> </w:t>
      </w:r>
      <w:r w:rsidRPr="004D79DE">
        <w:rPr>
          <w:rFonts w:ascii="Times New Roman" w:hAnsi="Times New Roman" w:cs="Times New Roman"/>
          <w:lang w:val="ru-RU"/>
        </w:rPr>
        <w:t>основного  общего  образования  (далее —  система  оценки)  представляет  собой  один  из  инструментов</w:t>
      </w:r>
      <w:r>
        <w:rPr>
          <w:rFonts w:ascii="Times New Roman" w:hAnsi="Times New Roman" w:cs="Times New Roman"/>
          <w:lang w:val="ru-RU"/>
        </w:rPr>
        <w:t xml:space="preserve"> </w:t>
      </w:r>
      <w:r w:rsidRPr="004D79DE">
        <w:rPr>
          <w:rFonts w:ascii="Times New Roman" w:hAnsi="Times New Roman" w:cs="Times New Roman"/>
          <w:lang w:val="ru-RU"/>
        </w:rPr>
        <w:t>реализации требований Стандарта к результатам освоения основной образовательной программы основного</w:t>
      </w:r>
      <w:r>
        <w:rPr>
          <w:rFonts w:ascii="Times New Roman" w:hAnsi="Times New Roman" w:cs="Times New Roman"/>
          <w:lang w:val="ru-RU"/>
        </w:rPr>
        <w:t xml:space="preserve"> </w:t>
      </w:r>
      <w:r w:rsidRPr="004D79DE">
        <w:rPr>
          <w:rFonts w:ascii="Times New Roman" w:hAnsi="Times New Roman" w:cs="Times New Roman"/>
          <w:lang w:val="ru-RU"/>
        </w:rPr>
        <w:t>общего образования, направленный на обеспечение качества образования, что предполагает вовлечённость в</w:t>
      </w:r>
      <w:r>
        <w:rPr>
          <w:rFonts w:ascii="Times New Roman" w:hAnsi="Times New Roman" w:cs="Times New Roman"/>
          <w:lang w:val="ru-RU"/>
        </w:rPr>
        <w:t xml:space="preserve"> </w:t>
      </w:r>
      <w:r w:rsidRPr="004D79DE">
        <w:rPr>
          <w:rFonts w:ascii="Times New Roman" w:hAnsi="Times New Roman" w:cs="Times New Roman"/>
          <w:lang w:val="ru-RU"/>
        </w:rPr>
        <w:t>оценочную деятельность как педагогов, так и обучающихся.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Система  оценки  призвана  способствовать  поддержанию  единства  всей  системы  образования,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обеспечению преемственности в системе непрерывного образования. Её основными  </w:t>
      </w:r>
      <w:r w:rsidRPr="004D79DE">
        <w:rPr>
          <w:rFonts w:ascii="Times New Roman" w:hAnsi="Times New Roman" w:cs="Times New Roman"/>
          <w:b/>
          <w:bCs/>
          <w:lang w:val="ru-RU"/>
        </w:rPr>
        <w:t>функциями</w:t>
      </w:r>
      <w:r w:rsidRPr="004D79DE">
        <w:rPr>
          <w:rFonts w:ascii="Times New Roman" w:hAnsi="Times New Roman" w:cs="Times New Roman"/>
          <w:lang w:val="ru-RU"/>
        </w:rPr>
        <w:t xml:space="preserve"> являются</w:t>
      </w:r>
      <w:r>
        <w:rPr>
          <w:rFonts w:ascii="Times New Roman" w:hAnsi="Times New Roman" w:cs="Times New Roman"/>
          <w:lang w:val="ru-RU"/>
        </w:rPr>
        <w:t xml:space="preserve"> </w:t>
      </w:r>
      <w:r w:rsidRPr="004D79DE">
        <w:rPr>
          <w:rFonts w:ascii="Times New Roman" w:hAnsi="Times New Roman" w:cs="Times New Roman"/>
          <w:b/>
          <w:bCs/>
          <w:lang w:val="ru-RU"/>
        </w:rPr>
        <w:t>ориентация  образовательной деятельности</w:t>
      </w:r>
      <w:r w:rsidRPr="004D79DE">
        <w:rPr>
          <w:rFonts w:ascii="Times New Roman" w:hAnsi="Times New Roman" w:cs="Times New Roman"/>
          <w:lang w:val="ru-RU"/>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4D79DE">
        <w:rPr>
          <w:rFonts w:ascii="Times New Roman" w:hAnsi="Times New Roman" w:cs="Times New Roman"/>
          <w:b/>
          <w:bCs/>
          <w:lang w:val="ru-RU"/>
        </w:rPr>
        <w:t>обратной связи,</w:t>
      </w:r>
      <w:r w:rsidRPr="004D79DE">
        <w:rPr>
          <w:rFonts w:ascii="Times New Roman" w:hAnsi="Times New Roman" w:cs="Times New Roman"/>
          <w:lang w:val="ru-RU"/>
        </w:rPr>
        <w:t xml:space="preserve"> позволяющей осуществлять </w:t>
      </w:r>
      <w:r w:rsidRPr="004D79DE">
        <w:rPr>
          <w:rFonts w:ascii="Times New Roman" w:hAnsi="Times New Roman" w:cs="Times New Roman"/>
          <w:b/>
          <w:bCs/>
          <w:lang w:val="ru-RU"/>
        </w:rPr>
        <w:t>управление образовательной деятельностью</w:t>
      </w:r>
      <w:r w:rsidRPr="004D79DE">
        <w:rPr>
          <w:rFonts w:ascii="Times New Roman" w:hAnsi="Times New Roman" w:cs="Times New Roman"/>
          <w:lang w:val="ru-RU"/>
        </w:rPr>
        <w:t>.</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Основными направлениями и целями оценочной деятельности в соответствии с требованиями Стандарта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являются оценка образовательных достижений обучающихся (с целью итоговой оценки) и оценка результатов деятельности организации, осуществляющей образовательную деятельность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  соответствии  с  ФГОС  ООО  основным </w:t>
      </w:r>
      <w:r w:rsidRPr="004D79DE">
        <w:rPr>
          <w:rFonts w:ascii="Times New Roman" w:hAnsi="Times New Roman" w:cs="Times New Roman"/>
          <w:b/>
          <w:bCs/>
          <w:lang w:val="ru-RU"/>
        </w:rPr>
        <w:t>объектом</w:t>
      </w:r>
      <w:r w:rsidRPr="004D79DE">
        <w:rPr>
          <w:rFonts w:ascii="Times New Roman" w:hAnsi="Times New Roman" w:cs="Times New Roman"/>
          <w:lang w:val="ru-RU"/>
        </w:rPr>
        <w:t xml:space="preserve"> системы  оценки  результатов  образования,  её</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содержательной и критериальной базой выступают  </w:t>
      </w:r>
      <w:r w:rsidRPr="004D79DE">
        <w:rPr>
          <w:rFonts w:ascii="Times New Roman" w:hAnsi="Times New Roman" w:cs="Times New Roman"/>
          <w:b/>
          <w:bCs/>
          <w:lang w:val="ru-RU"/>
        </w:rPr>
        <w:t>требования Стандарта</w:t>
      </w:r>
      <w:r w:rsidRPr="004D79DE">
        <w:rPr>
          <w:rFonts w:ascii="Times New Roman" w:hAnsi="Times New Roman" w:cs="Times New Roman"/>
          <w:lang w:val="ru-RU"/>
        </w:rPr>
        <w:t>, которые конкретизируются в</w:t>
      </w:r>
      <w:r>
        <w:rPr>
          <w:rFonts w:ascii="Times New Roman" w:hAnsi="Times New Roman" w:cs="Times New Roman"/>
          <w:lang w:val="ru-RU"/>
        </w:rPr>
        <w:t xml:space="preserve"> </w:t>
      </w:r>
      <w:r w:rsidRPr="004D79DE">
        <w:rPr>
          <w:rFonts w:ascii="Times New Roman" w:hAnsi="Times New Roman" w:cs="Times New Roman"/>
          <w:b/>
          <w:bCs/>
          <w:lang w:val="ru-RU"/>
        </w:rPr>
        <w:t>планируемых  результатах</w:t>
      </w:r>
      <w:r w:rsidRPr="004D79DE">
        <w:rPr>
          <w:rFonts w:ascii="Times New Roman" w:hAnsi="Times New Roman" w:cs="Times New Roman"/>
          <w:lang w:val="ru-RU"/>
        </w:rPr>
        <w:t xml:space="preserve"> освоения  обучающимися  основной  образовательной  программы  основного</w:t>
      </w:r>
      <w:r>
        <w:rPr>
          <w:rFonts w:ascii="Times New Roman" w:hAnsi="Times New Roman" w:cs="Times New Roman"/>
          <w:lang w:val="ru-RU"/>
        </w:rPr>
        <w:t xml:space="preserve"> </w:t>
      </w:r>
      <w:r w:rsidRPr="004D79DE">
        <w:rPr>
          <w:rFonts w:ascii="Times New Roman" w:hAnsi="Times New Roman" w:cs="Times New Roman"/>
          <w:lang w:val="ru-RU"/>
        </w:rPr>
        <w:t>общего образования.</w:t>
      </w:r>
    </w:p>
    <w:p w:rsidR="00B1528A" w:rsidRPr="004D79DE" w:rsidRDefault="00B1528A" w:rsidP="003B5002">
      <w:pPr>
        <w:ind w:firstLine="284"/>
        <w:jc w:val="both"/>
        <w:rPr>
          <w:rFonts w:ascii="Times New Roman" w:hAnsi="Times New Roman" w:cs="Times New Roman"/>
          <w:lang w:val="ru-RU"/>
        </w:rPr>
      </w:pPr>
      <w:r w:rsidRPr="004D79DE">
        <w:rPr>
          <w:rFonts w:ascii="Times New Roman" w:hAnsi="Times New Roman" w:cs="Times New Roman"/>
          <w:lang w:val="ru-RU"/>
        </w:rPr>
        <w:t>Итоговая  оценка  результатов  освоения  основной  образовательной  программы  основного  общего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образования определяется по результатам промежуточной и итоговой аттестации обучающихся.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b/>
          <w:bCs/>
          <w:lang w:val="ru-RU"/>
        </w:rPr>
        <w:t xml:space="preserve">    Результаты  промежуточной  аттестации,</w:t>
      </w:r>
      <w:r w:rsidRPr="004D79DE">
        <w:rPr>
          <w:rFonts w:ascii="Times New Roman" w:hAnsi="Times New Roman" w:cs="Times New Roman"/>
          <w:lang w:val="ru-RU"/>
        </w:rPr>
        <w:t xml:space="preserve"> представляющие  собой  результаты  внутришкольного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мониторинга  индивидуальных  образовательных  достижений  обучающихся,  отражают  динамику</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формирования их способности к решению учебно-практических и учебно-познавательных задач и навыков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проектной  деятельности.  Промежуточная  аттестация  осуществляется  в  ходе  совместной  оценочной</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lang w:val="ru-RU"/>
        </w:rPr>
        <w:t xml:space="preserve">деятельности педагогов и обучающихся, т. е. является </w:t>
      </w:r>
      <w:r w:rsidRPr="004D79DE">
        <w:rPr>
          <w:rFonts w:ascii="Times New Roman" w:hAnsi="Times New Roman" w:cs="Times New Roman"/>
          <w:b/>
          <w:bCs/>
          <w:lang w:val="ru-RU"/>
        </w:rPr>
        <w:t>внутренней оценкой.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b/>
          <w:bCs/>
          <w:lang w:val="ru-RU"/>
        </w:rPr>
        <w:t xml:space="preserve">    Результаты  итоговой  аттестации  выпускников  (в  том  числе  государственной) </w:t>
      </w:r>
      <w:r w:rsidRPr="004D79DE">
        <w:rPr>
          <w:rFonts w:ascii="Times New Roman" w:hAnsi="Times New Roman" w:cs="Times New Roman"/>
          <w:lang w:val="ru-RU"/>
        </w:rPr>
        <w:t>характеризуют</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уровень  достижения  предметных  и  метапредметных результатов  освоения  основной  образовательной</w:t>
      </w:r>
      <w:r>
        <w:rPr>
          <w:rFonts w:ascii="Times New Roman" w:hAnsi="Times New Roman" w:cs="Times New Roman"/>
          <w:lang w:val="ru-RU"/>
        </w:rPr>
        <w:t xml:space="preserve"> </w:t>
      </w:r>
      <w:r w:rsidRPr="004D79DE">
        <w:rPr>
          <w:rFonts w:ascii="Times New Roman" w:hAnsi="Times New Roman" w:cs="Times New Roman"/>
          <w:lang w:val="ru-RU"/>
        </w:rPr>
        <w:t>программы основного общего образования, необходимых для продолжения образования. Государственная</w:t>
      </w:r>
      <w:r>
        <w:rPr>
          <w:rFonts w:ascii="Times New Roman" w:hAnsi="Times New Roman" w:cs="Times New Roman"/>
          <w:lang w:val="ru-RU"/>
        </w:rPr>
        <w:t xml:space="preserve"> </w:t>
      </w:r>
      <w:r w:rsidRPr="004D79DE">
        <w:rPr>
          <w:rFonts w:ascii="Times New Roman" w:hAnsi="Times New Roman" w:cs="Times New Roman"/>
          <w:lang w:val="ru-RU"/>
        </w:rPr>
        <w:t xml:space="preserve">итоговая  аттестация  выпускников  осуществляется  внешними  (по  отношению  к  организации, осуществляющей образовательную деятельность ) органами, т. е. является </w:t>
      </w:r>
      <w:r w:rsidRPr="004D79DE">
        <w:rPr>
          <w:rFonts w:ascii="Times New Roman" w:hAnsi="Times New Roman" w:cs="Times New Roman"/>
          <w:b/>
          <w:bCs/>
          <w:lang w:val="ru-RU"/>
        </w:rPr>
        <w:t>внешней оценкой.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Основным объектом, содержательной и критериальной базой </w:t>
      </w:r>
      <w:r w:rsidRPr="004D79DE">
        <w:rPr>
          <w:rFonts w:ascii="Times New Roman" w:hAnsi="Times New Roman" w:cs="Times New Roman"/>
          <w:b/>
          <w:bCs/>
          <w:lang w:val="ru-RU"/>
        </w:rPr>
        <w:t xml:space="preserve">итоговой оценки </w:t>
      </w:r>
      <w:r w:rsidRPr="004D79DE">
        <w:rPr>
          <w:rFonts w:ascii="Times New Roman" w:hAnsi="Times New Roman" w:cs="Times New Roman"/>
          <w:lang w:val="ru-RU"/>
        </w:rPr>
        <w:t>подготовки выпускников</w:t>
      </w:r>
      <w:r>
        <w:rPr>
          <w:rFonts w:ascii="Times New Roman" w:hAnsi="Times New Roman" w:cs="Times New Roman"/>
          <w:lang w:val="ru-RU"/>
        </w:rPr>
        <w:t xml:space="preserve"> </w:t>
      </w:r>
      <w:r w:rsidRPr="004D79DE">
        <w:rPr>
          <w:rFonts w:ascii="Times New Roman" w:hAnsi="Times New Roman" w:cs="Times New Roman"/>
          <w:lang w:val="ru-RU"/>
        </w:rPr>
        <w:t>при получении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При </w:t>
      </w:r>
      <w:r w:rsidRPr="004D79DE">
        <w:rPr>
          <w:rFonts w:ascii="Times New Roman" w:hAnsi="Times New Roman" w:cs="Times New Roman"/>
          <w:b/>
          <w:bCs/>
          <w:lang w:val="ru-RU"/>
        </w:rPr>
        <w:t>оценке  результатов  деятельности  организации, осуществляющей образовательную деятельность  и  работников  образования</w:t>
      </w:r>
      <w:r w:rsidRPr="004D79DE">
        <w:rPr>
          <w:rFonts w:ascii="Times New Roman" w:hAnsi="Times New Roman" w:cs="Times New Roman"/>
          <w:lang w:val="ru-RU"/>
        </w:rPr>
        <w:t xml:space="preserve">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организаций, осуществляющих образовательную деятельность,  аттестация  педагогических  кадров,  а  также</w:t>
      </w:r>
      <w:r>
        <w:rPr>
          <w:rFonts w:ascii="Times New Roman" w:hAnsi="Times New Roman" w:cs="Times New Roman"/>
          <w:lang w:val="ru-RU"/>
        </w:rPr>
        <w:t xml:space="preserve"> </w:t>
      </w:r>
      <w:r w:rsidRPr="004D79DE">
        <w:rPr>
          <w:rFonts w:ascii="Times New Roman" w:hAnsi="Times New Roman" w:cs="Times New Roman"/>
          <w:lang w:val="ru-RU"/>
        </w:rPr>
        <w:t>мониторинговые исследования разного уровня.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При </w:t>
      </w:r>
      <w:r w:rsidRPr="004D79DE">
        <w:rPr>
          <w:rFonts w:ascii="Times New Roman" w:hAnsi="Times New Roman" w:cs="Times New Roman"/>
          <w:b/>
          <w:bCs/>
          <w:lang w:val="ru-RU"/>
        </w:rPr>
        <w:t>оценке  состояния  и  тенденций  развития  систем</w:t>
      </w:r>
      <w:r w:rsidRPr="004D79DE">
        <w:rPr>
          <w:rFonts w:ascii="Times New Roman" w:hAnsi="Times New Roman" w:cs="Times New Roman"/>
          <w:lang w:val="ru-RU"/>
        </w:rPr>
        <w:t xml:space="preserve">  образования  основным  объектом  оценки,  её</w:t>
      </w:r>
      <w:r>
        <w:rPr>
          <w:rFonts w:ascii="Times New Roman" w:hAnsi="Times New Roman" w:cs="Times New Roman"/>
          <w:lang w:val="ru-RU"/>
        </w:rPr>
        <w:t xml:space="preserve"> </w:t>
      </w:r>
      <w:r w:rsidRPr="004D79DE">
        <w:rPr>
          <w:rFonts w:ascii="Times New Roman" w:hAnsi="Times New Roman" w:cs="Times New Roman"/>
          <w:lang w:val="ru-RU"/>
        </w:rPr>
        <w:t>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организаций, осуществляющих образоваледьную деятельность  и  аттестации  педагогических  кадров.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  соответствии  с  требованиями  Стандарта  предоставление  и  использование  </w:t>
      </w:r>
      <w:r w:rsidRPr="004D79DE">
        <w:rPr>
          <w:rFonts w:ascii="Times New Roman" w:hAnsi="Times New Roman" w:cs="Times New Roman"/>
          <w:b/>
          <w:bCs/>
          <w:lang w:val="ru-RU"/>
        </w:rPr>
        <w:t>персонифицированной</w:t>
      </w:r>
      <w:r>
        <w:rPr>
          <w:rFonts w:ascii="Times New Roman" w:hAnsi="Times New Roman" w:cs="Times New Roman"/>
          <w:b/>
          <w:bCs/>
          <w:lang w:val="ru-RU"/>
        </w:rPr>
        <w:t xml:space="preserve"> </w:t>
      </w:r>
      <w:r w:rsidRPr="004D79DE">
        <w:rPr>
          <w:rFonts w:ascii="Times New Roman" w:hAnsi="Times New Roman" w:cs="Times New Roman"/>
          <w:b/>
          <w:bCs/>
          <w:lang w:val="ru-RU"/>
        </w:rPr>
        <w:t xml:space="preserve">информации </w:t>
      </w:r>
      <w:r w:rsidRPr="004D79DE">
        <w:rPr>
          <w:rFonts w:ascii="Times New Roman" w:hAnsi="Times New Roman" w:cs="Times New Roman"/>
          <w:lang w:val="ru-RU"/>
        </w:rPr>
        <w:t>возможно только в рамках процедур итоговой оценки обучающихся. Во всех иных процедурах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допустимо  предоставление  и  использование  исключительно  </w:t>
      </w:r>
      <w:r w:rsidRPr="004D79DE">
        <w:rPr>
          <w:rFonts w:ascii="Times New Roman" w:hAnsi="Times New Roman" w:cs="Times New Roman"/>
          <w:b/>
          <w:bCs/>
          <w:lang w:val="ru-RU"/>
        </w:rPr>
        <w:t>неперсонифицированной  (анонимной)</w:t>
      </w:r>
      <w:r>
        <w:rPr>
          <w:rFonts w:ascii="Times New Roman" w:hAnsi="Times New Roman" w:cs="Times New Roman"/>
          <w:b/>
          <w:bCs/>
          <w:lang w:val="ru-RU"/>
        </w:rPr>
        <w:t xml:space="preserve"> </w:t>
      </w:r>
      <w:r w:rsidRPr="004D79DE">
        <w:rPr>
          <w:rFonts w:ascii="Times New Roman" w:hAnsi="Times New Roman" w:cs="Times New Roman"/>
          <w:b/>
          <w:bCs/>
          <w:lang w:val="ru-RU"/>
        </w:rPr>
        <w:t xml:space="preserve">информации о </w:t>
      </w:r>
      <w:r w:rsidRPr="004D79DE">
        <w:rPr>
          <w:rFonts w:ascii="Times New Roman" w:hAnsi="Times New Roman" w:cs="Times New Roman"/>
          <w:lang w:val="ru-RU"/>
        </w:rPr>
        <w:t xml:space="preserve"> достигаемых обучающимися образовательных результатах.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Интерпретация  результатов  оценки  ведётся  на  основе </w:t>
      </w:r>
      <w:r w:rsidRPr="004D79DE">
        <w:rPr>
          <w:rFonts w:ascii="Times New Roman" w:hAnsi="Times New Roman" w:cs="Times New Roman"/>
          <w:b/>
          <w:bCs/>
          <w:lang w:val="ru-RU"/>
        </w:rPr>
        <w:t>контекстной  информации</w:t>
      </w:r>
      <w:r w:rsidRPr="004D79DE">
        <w:rPr>
          <w:rFonts w:ascii="Times New Roman" w:hAnsi="Times New Roman" w:cs="Times New Roman"/>
          <w:lang w:val="ru-RU"/>
        </w:rPr>
        <w:t xml:space="preserve"> об  условиях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особенностях деятельности субъектов образовательной деятельности. В частности, итоговая оценка обучающихся  определяется с учётом их стартового уровня и динамики образовательных достижений.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Система оценки достижения планируемых результатов освоения основной образовательной</w:t>
      </w:r>
      <w:r>
        <w:rPr>
          <w:rFonts w:ascii="Times New Roman" w:hAnsi="Times New Roman" w:cs="Times New Roman"/>
          <w:lang w:val="ru-RU"/>
        </w:rPr>
        <w:t xml:space="preserve"> </w:t>
      </w:r>
      <w:r w:rsidRPr="004D79DE">
        <w:rPr>
          <w:rFonts w:ascii="Times New Roman" w:hAnsi="Times New Roman" w:cs="Times New Roman"/>
          <w:lang w:val="ru-RU"/>
        </w:rPr>
        <w:t>программы</w:t>
      </w:r>
      <w:r>
        <w:rPr>
          <w:rFonts w:ascii="Times New Roman" w:hAnsi="Times New Roman" w:cs="Times New Roman"/>
          <w:lang w:val="ru-RU"/>
        </w:rPr>
        <w:t xml:space="preserve"> </w:t>
      </w:r>
      <w:r w:rsidRPr="004D79DE">
        <w:rPr>
          <w:rFonts w:ascii="Times New Roman" w:hAnsi="Times New Roman" w:cs="Times New Roman"/>
          <w:lang w:val="ru-RU"/>
        </w:rPr>
        <w:t xml:space="preserve">основного  общего  образования  предполагает </w:t>
      </w:r>
      <w:r w:rsidRPr="004D79DE">
        <w:rPr>
          <w:rFonts w:ascii="Times New Roman" w:hAnsi="Times New Roman" w:cs="Times New Roman"/>
          <w:b/>
          <w:bCs/>
          <w:lang w:val="ru-RU"/>
        </w:rPr>
        <w:t>комплексный  подход  к  оценке  результатов</w:t>
      </w:r>
      <w:r w:rsidRPr="004D79DE">
        <w:rPr>
          <w:rFonts w:ascii="Times New Roman" w:hAnsi="Times New Roman" w:cs="Times New Roman"/>
          <w:lang w:val="ru-RU"/>
        </w:rPr>
        <w:t xml:space="preserve"> образования,</w:t>
      </w:r>
      <w:r>
        <w:rPr>
          <w:rFonts w:ascii="Times New Roman" w:hAnsi="Times New Roman" w:cs="Times New Roman"/>
          <w:lang w:val="ru-RU"/>
        </w:rPr>
        <w:t xml:space="preserve"> </w:t>
      </w:r>
      <w:r w:rsidRPr="004D79DE">
        <w:rPr>
          <w:rFonts w:ascii="Times New Roman" w:hAnsi="Times New Roman" w:cs="Times New Roman"/>
          <w:lang w:val="ru-RU"/>
        </w:rPr>
        <w:t>позволяющий  вести  оценку  достижения  обучающимися  всех  трёх  групп  результатов  образования:</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личностных,  метапредметных и предметных.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Система оценки предусматривает </w:t>
      </w:r>
      <w:r w:rsidRPr="004D79DE">
        <w:rPr>
          <w:rFonts w:ascii="Times New Roman" w:hAnsi="Times New Roman" w:cs="Times New Roman"/>
          <w:b/>
          <w:bCs/>
          <w:lang w:val="ru-RU"/>
        </w:rPr>
        <w:t>уровневый подход к</w:t>
      </w:r>
      <w:r w:rsidRPr="004D79DE">
        <w:rPr>
          <w:rFonts w:ascii="Times New Roman" w:hAnsi="Times New Roman" w:cs="Times New Roman"/>
          <w:lang w:val="ru-RU"/>
        </w:rPr>
        <w:t xml:space="preserve">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Одним  из  проявлений  уровневого  подхода  является  оценка  индивидуальных  образовательных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достижений на основе «метода сложения», при котором фиксируется достижение уровня, необходимого для</w:t>
      </w:r>
      <w:r>
        <w:rPr>
          <w:rFonts w:ascii="Times New Roman" w:hAnsi="Times New Roman" w:cs="Times New Roman"/>
          <w:lang w:val="ru-RU"/>
        </w:rPr>
        <w:t xml:space="preserve"> </w:t>
      </w:r>
      <w:r w:rsidRPr="004D79DE">
        <w:rPr>
          <w:rFonts w:ascii="Times New Roman" w:hAnsi="Times New Roman" w:cs="Times New Roman"/>
          <w:lang w:val="ru-RU"/>
        </w:rPr>
        <w:t>успешного  продолжения  образования  и  реально  достигаемого  большинством  обучающихся,  и  его</w:t>
      </w:r>
      <w:r>
        <w:rPr>
          <w:rFonts w:ascii="Times New Roman" w:hAnsi="Times New Roman" w:cs="Times New Roman"/>
          <w:lang w:val="ru-RU"/>
        </w:rPr>
        <w:t xml:space="preserve"> </w:t>
      </w:r>
      <w:r w:rsidRPr="004D79DE">
        <w:rPr>
          <w:rFonts w:ascii="Times New Roman" w:hAnsi="Times New Roman" w:cs="Times New Roman"/>
          <w:lang w:val="ru-RU"/>
        </w:rPr>
        <w:t>превышение, что позволяет выстраивать индивидуальные траектории движения с учётом зоны ближайшего</w:t>
      </w:r>
      <w:r>
        <w:rPr>
          <w:rFonts w:ascii="Times New Roman" w:hAnsi="Times New Roman" w:cs="Times New Roman"/>
          <w:lang w:val="ru-RU"/>
        </w:rPr>
        <w:t xml:space="preserve"> </w:t>
      </w:r>
      <w:r w:rsidRPr="004D79DE">
        <w:rPr>
          <w:rFonts w:ascii="Times New Roman" w:hAnsi="Times New Roman" w:cs="Times New Roman"/>
          <w:lang w:val="ru-RU"/>
        </w:rPr>
        <w:t>развития, формировать положительную учебную и социальную мотивацию.</w:t>
      </w:r>
    </w:p>
    <w:p w:rsidR="00B1528A" w:rsidRDefault="00B1528A" w:rsidP="001639CE">
      <w:pPr>
        <w:jc w:val="both"/>
        <w:rPr>
          <w:rFonts w:ascii="Times New Roman" w:hAnsi="Times New Roman" w:cs="Times New Roman"/>
          <w:lang w:val="ru-RU"/>
        </w:rPr>
      </w:pPr>
      <w:r>
        <w:rPr>
          <w:rFonts w:ascii="Times New Roman" w:hAnsi="Times New Roman" w:cs="Times New Roman"/>
          <w:b/>
          <w:bCs/>
          <w:lang w:val="ru-RU"/>
        </w:rPr>
        <w:t>К   компетенции  организации</w:t>
      </w:r>
      <w:r w:rsidRPr="004D79DE">
        <w:rPr>
          <w:rFonts w:ascii="Times New Roman" w:hAnsi="Times New Roman" w:cs="Times New Roman"/>
          <w:b/>
          <w:bCs/>
          <w:lang w:val="ru-RU"/>
        </w:rPr>
        <w:t xml:space="preserve">, осуществляющей образовательную деятельность   </w:t>
      </w:r>
      <w:r w:rsidRPr="004D79DE">
        <w:rPr>
          <w:rFonts w:ascii="Times New Roman" w:hAnsi="Times New Roman" w:cs="Times New Roman"/>
          <w:lang w:val="ru-RU"/>
        </w:rPr>
        <w:t>относится: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1) описание организации и содержания: а) промежуточной аттестации обучающихся в рамках урочной и</w:t>
      </w:r>
      <w:r>
        <w:rPr>
          <w:rFonts w:ascii="Times New Roman" w:hAnsi="Times New Roman" w:cs="Times New Roman"/>
          <w:lang w:val="ru-RU"/>
        </w:rPr>
        <w:t xml:space="preserve"> </w:t>
      </w:r>
      <w:r w:rsidRPr="004D79DE">
        <w:rPr>
          <w:rFonts w:ascii="Times New Roman" w:hAnsi="Times New Roman" w:cs="Times New Roman"/>
          <w:lang w:val="ru-RU"/>
        </w:rPr>
        <w:t>внеурочной деятельности; б) итоговой оценки по предметам, не выносимым на государственную  итоговую</w:t>
      </w:r>
      <w:r>
        <w:rPr>
          <w:rFonts w:ascii="Times New Roman" w:hAnsi="Times New Roman" w:cs="Times New Roman"/>
          <w:lang w:val="ru-RU"/>
        </w:rPr>
        <w:t xml:space="preserve"> </w:t>
      </w:r>
      <w:r w:rsidRPr="004D79DE">
        <w:rPr>
          <w:rFonts w:ascii="Times New Roman" w:hAnsi="Times New Roman" w:cs="Times New Roman"/>
          <w:lang w:val="ru-RU"/>
        </w:rPr>
        <w:t>аттестацию обучающихся; в) оценки проектной деятельности обучающихся;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2) адаптация  инструментария  для  итоговой  оценки  достижения  планируемых  результатов,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3) адаптация инструментария для итоговой оценки достижения планируемых результатов по предметам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и/или междисциплинарным программам, вводимым организацией, осуществляющей образовательную деятельность;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4) адаптация модели и инструментария для организации стартовой диагностики;</w:t>
      </w:r>
    </w:p>
    <w:p w:rsidR="00B1528A" w:rsidRDefault="00B1528A" w:rsidP="001639CE">
      <w:pPr>
        <w:jc w:val="both"/>
        <w:rPr>
          <w:rFonts w:ascii="Times New Roman" w:hAnsi="Times New Roman" w:cs="Times New Roman"/>
          <w:lang w:val="ru-RU"/>
        </w:rPr>
      </w:pPr>
      <w:r w:rsidRPr="004D79DE">
        <w:rPr>
          <w:rFonts w:ascii="Times New Roman" w:hAnsi="Times New Roman" w:cs="Times New Roman"/>
          <w:lang w:val="ru-RU"/>
        </w:rPr>
        <w:t>5) адаптация  модели  и  инструментария  для  оценки  деятельности  педагогов  и  организации, осуществляющей образовательную деятельность в целом в целях организации системы внутришкольного контроля  учреждения.</w:t>
      </w:r>
    </w:p>
    <w:p w:rsidR="00B1528A" w:rsidRPr="004D79DE" w:rsidRDefault="00B1528A" w:rsidP="001639CE">
      <w:pPr>
        <w:jc w:val="both"/>
        <w:rPr>
          <w:rFonts w:ascii="Times New Roman" w:hAnsi="Times New Roman" w:cs="Times New Roman"/>
          <w:lang w:val="ru-RU"/>
        </w:rPr>
      </w:pPr>
    </w:p>
    <w:bookmarkStart w:id="68" w:name="_1_3_2__Особенности_оценки"/>
    <w:bookmarkStart w:id="69" w:name="_Toc417131640"/>
    <w:bookmarkEnd w:id="68"/>
    <w:p w:rsidR="00B1528A" w:rsidRPr="00C13B03" w:rsidRDefault="00B1528A" w:rsidP="00CC6D2D">
      <w:pPr>
        <w:pStyle w:val="Heading3"/>
        <w:rPr>
          <w:rStyle w:val="Hyperlink"/>
          <w:rFonts w:cs="Cambria"/>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70" w:name="_Toc417281231"/>
      <w:r w:rsidRPr="00C13B03">
        <w:rPr>
          <w:rStyle w:val="Hyperlink"/>
          <w:rFonts w:cs="Cambria"/>
          <w:lang w:val="ru-RU"/>
        </w:rPr>
        <w:t>1.3.2. Особенности оценки личностных результатов</w:t>
      </w:r>
      <w:bookmarkEnd w:id="69"/>
      <w:bookmarkEnd w:id="70"/>
    </w:p>
    <w:p w:rsidR="00B1528A" w:rsidRPr="004D79DE" w:rsidRDefault="00B1528A" w:rsidP="001639CE">
      <w:pPr>
        <w:jc w:val="both"/>
        <w:rPr>
          <w:rFonts w:ascii="Times New Roman" w:hAnsi="Times New Roman" w:cs="Times New Roman"/>
          <w:lang w:val="ru-RU"/>
        </w:rPr>
      </w:pPr>
      <w:r>
        <w:rPr>
          <w:lang w:val="ru-RU"/>
        </w:rPr>
        <w:fldChar w:fldCharType="end"/>
      </w:r>
      <w:r w:rsidRPr="004D79DE">
        <w:rPr>
          <w:rFonts w:ascii="Times New Roman" w:hAnsi="Times New Roman" w:cs="Times New Roman"/>
          <w:lang w:val="ru-RU"/>
        </w:rPr>
        <w:t xml:space="preserve">   Оценка личностных результатов представляет собой оценку достижения обучающимися в ходе их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Формирование  личностных  результатов  обеспечивается  в  ходе  реализации  всех  компонентов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Образовательной деятельности, включая внеурочную деятельность, реализуемую семьёй и школой.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Основным о</w:t>
      </w:r>
      <w:r w:rsidRPr="004D79DE">
        <w:rPr>
          <w:rFonts w:ascii="Times New Roman" w:hAnsi="Times New Roman" w:cs="Times New Roman"/>
          <w:b/>
          <w:bCs/>
          <w:lang w:val="ru-RU"/>
        </w:rPr>
        <w:t>бъектом</w:t>
      </w:r>
      <w:r w:rsidRPr="004D79DE">
        <w:rPr>
          <w:rFonts w:ascii="Times New Roman" w:hAnsi="Times New Roman" w:cs="Times New Roman"/>
          <w:lang w:val="ru-RU"/>
        </w:rPr>
        <w:t xml:space="preserve"> оценки личностных результатов служит сформированность универсальных учебных</w:t>
      </w:r>
      <w:r>
        <w:rPr>
          <w:rFonts w:ascii="Times New Roman" w:hAnsi="Times New Roman" w:cs="Times New Roman"/>
          <w:lang w:val="ru-RU"/>
        </w:rPr>
        <w:t xml:space="preserve"> </w:t>
      </w:r>
      <w:r w:rsidRPr="004D79DE">
        <w:rPr>
          <w:rFonts w:ascii="Times New Roman" w:hAnsi="Times New Roman" w:cs="Times New Roman"/>
          <w:lang w:val="ru-RU"/>
        </w:rPr>
        <w:t>действий, включаемых в следующие три основных блока:</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1) сформированность основ гражданской идентичности  личности;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xml:space="preserve">    2) готовность к переходу к самообразованию на основе  учебно-познавательной мотивации,  в том числе</w:t>
      </w:r>
      <w:r>
        <w:rPr>
          <w:rFonts w:ascii="Times New Roman" w:hAnsi="Times New Roman" w:cs="Times New Roman"/>
          <w:i/>
          <w:iCs/>
          <w:lang w:val="ru-RU"/>
        </w:rPr>
        <w:t xml:space="preserve"> </w:t>
      </w:r>
      <w:r w:rsidRPr="004D79DE">
        <w:rPr>
          <w:rFonts w:ascii="Times New Roman" w:hAnsi="Times New Roman" w:cs="Times New Roman"/>
          <w:i/>
          <w:iCs/>
          <w:lang w:val="ru-RU"/>
        </w:rPr>
        <w:t>готовность к выбору направления профильного образования;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3) сформированность</w:t>
      </w:r>
      <w:r>
        <w:rPr>
          <w:rFonts w:ascii="Times New Roman" w:hAnsi="Times New Roman" w:cs="Times New Roman"/>
          <w:lang w:val="ru-RU"/>
        </w:rPr>
        <w:t xml:space="preserve"> </w:t>
      </w:r>
      <w:r w:rsidRPr="004D79DE">
        <w:rPr>
          <w:rFonts w:ascii="Times New Roman" w:hAnsi="Times New Roman" w:cs="Times New Roman"/>
          <w:i/>
          <w:iCs/>
          <w:lang w:val="ru-RU"/>
        </w:rPr>
        <w:t>социальных компетенций</w:t>
      </w:r>
      <w:r w:rsidRPr="004D79DE">
        <w:rPr>
          <w:rFonts w:ascii="Times New Roman" w:hAnsi="Times New Roman" w:cs="Times New Roman"/>
          <w:lang w:val="ru-RU"/>
        </w:rPr>
        <w:t>, включая  ценностно-смысловые установки и моральные</w:t>
      </w:r>
      <w:r>
        <w:rPr>
          <w:rFonts w:ascii="Times New Roman" w:hAnsi="Times New Roman" w:cs="Times New Roman"/>
          <w:lang w:val="ru-RU"/>
        </w:rPr>
        <w:t xml:space="preserve"> </w:t>
      </w:r>
      <w:r w:rsidRPr="004D79DE">
        <w:rPr>
          <w:rFonts w:ascii="Times New Roman" w:hAnsi="Times New Roman" w:cs="Times New Roman"/>
          <w:lang w:val="ru-RU"/>
        </w:rPr>
        <w:t>нормы, опыт социальных и межличностных отношений, правосознание.</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lang w:val="ru-RU"/>
        </w:rPr>
        <w:t xml:space="preserve">   В соответствии с требованиями Стандарта </w:t>
      </w:r>
      <w:r w:rsidRPr="004D79DE">
        <w:rPr>
          <w:rFonts w:ascii="Times New Roman" w:hAnsi="Times New Roman" w:cs="Times New Roman"/>
          <w:b/>
          <w:bCs/>
          <w:lang w:val="ru-RU"/>
        </w:rPr>
        <w:t>достижение  обучающимися личностных результатов не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b/>
          <w:bCs/>
          <w:lang w:val="ru-RU"/>
        </w:rPr>
        <w:t>выносится  на  итоговую  оценку</w:t>
      </w:r>
      <w:r w:rsidRPr="004D79DE">
        <w:rPr>
          <w:rFonts w:ascii="Times New Roman" w:hAnsi="Times New Roman" w:cs="Times New Roman"/>
          <w:lang w:val="ru-RU"/>
        </w:rPr>
        <w:t>, а  является  предметом  оценки  эффективности  воспитательно-образовательной  деятельности  организации, осуществляющей образовательную деятельность  и  образовательных  систем  разного  уровня.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Поэтому  оценка  этих  результатов  образовательной  деятельности  осуществляется  в  ходе  внешних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неперсонифицированных  мониторинговых  исследований  на  основе  централизованно  разработанного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инструментария.  К  их  проведению  должны  быть  привлечены  специалисты,  не  работающие  в  данном</w:t>
      </w:r>
      <w:r>
        <w:rPr>
          <w:rFonts w:ascii="Times New Roman" w:hAnsi="Times New Roman" w:cs="Times New Roman"/>
          <w:lang w:val="ru-RU"/>
        </w:rPr>
        <w:t xml:space="preserve"> </w:t>
      </w:r>
      <w:r w:rsidRPr="004D79DE">
        <w:rPr>
          <w:rFonts w:ascii="Times New Roman" w:hAnsi="Times New Roman" w:cs="Times New Roman"/>
          <w:lang w:val="ru-RU"/>
        </w:rPr>
        <w:t>организации осуществляющей, образовательную деятельность  и  обладающие  необходимой  компетентностью  в  сфере  психологической диагностики развития личности в детском и подростковом возрасте.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Результаты  мониторинговых  исследований  являются  основанием  для  принятия  различных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управленческих решений.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 текущем образовательном процессе </w:t>
      </w:r>
      <w:r w:rsidRPr="004D79DE">
        <w:rPr>
          <w:rFonts w:ascii="Times New Roman" w:hAnsi="Times New Roman" w:cs="Times New Roman"/>
          <w:b/>
          <w:bCs/>
          <w:lang w:val="ru-RU"/>
        </w:rPr>
        <w:t>возможна ограниченная оценка</w:t>
      </w:r>
      <w:r>
        <w:rPr>
          <w:rFonts w:ascii="Times New Roman" w:hAnsi="Times New Roman" w:cs="Times New Roman"/>
          <w:b/>
          <w:bCs/>
          <w:lang w:val="ru-RU"/>
        </w:rPr>
        <w:t xml:space="preserve"> </w:t>
      </w:r>
      <w:r w:rsidRPr="004D79DE">
        <w:rPr>
          <w:rFonts w:ascii="Times New Roman" w:hAnsi="Times New Roman" w:cs="Times New Roman"/>
          <w:lang w:val="ru-RU"/>
        </w:rPr>
        <w:t>сформированности</w:t>
      </w:r>
      <w:r>
        <w:rPr>
          <w:rFonts w:ascii="Times New Roman" w:hAnsi="Times New Roman" w:cs="Times New Roman"/>
          <w:lang w:val="ru-RU"/>
        </w:rPr>
        <w:t xml:space="preserve"> </w:t>
      </w:r>
      <w:r w:rsidRPr="004D79DE">
        <w:rPr>
          <w:rFonts w:ascii="Times New Roman" w:hAnsi="Times New Roman" w:cs="Times New Roman"/>
          <w:lang w:val="ru-RU"/>
        </w:rPr>
        <w:t>отдельных</w:t>
      </w:r>
      <w:r>
        <w:rPr>
          <w:rFonts w:ascii="Times New Roman" w:hAnsi="Times New Roman" w:cs="Times New Roman"/>
          <w:lang w:val="ru-RU"/>
        </w:rPr>
        <w:t xml:space="preserve"> </w:t>
      </w:r>
      <w:r w:rsidRPr="004D79DE">
        <w:rPr>
          <w:rFonts w:ascii="Times New Roman" w:hAnsi="Times New Roman" w:cs="Times New Roman"/>
          <w:lang w:val="ru-RU"/>
        </w:rPr>
        <w:t>личностных результатов, проявляющихся 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1) соблюдении </w:t>
      </w:r>
      <w:r w:rsidRPr="004D79DE">
        <w:rPr>
          <w:rFonts w:ascii="Times New Roman" w:hAnsi="Times New Roman" w:cs="Times New Roman"/>
          <w:i/>
          <w:iCs/>
          <w:lang w:val="ru-RU"/>
        </w:rPr>
        <w:t>норм и правил поведения,</w:t>
      </w:r>
      <w:r>
        <w:rPr>
          <w:rFonts w:ascii="Times New Roman" w:hAnsi="Times New Roman" w:cs="Times New Roman"/>
          <w:i/>
          <w:iCs/>
          <w:lang w:val="ru-RU"/>
        </w:rPr>
        <w:t xml:space="preserve"> </w:t>
      </w:r>
      <w:r w:rsidRPr="004D79DE">
        <w:rPr>
          <w:rFonts w:ascii="Times New Roman" w:hAnsi="Times New Roman" w:cs="Times New Roman"/>
          <w:lang w:val="ru-RU"/>
        </w:rPr>
        <w:t>принятых в организации, осуществляющей образовательную деятельность;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2) участии в </w:t>
      </w:r>
      <w:r w:rsidRPr="004D79DE">
        <w:rPr>
          <w:rFonts w:ascii="Times New Roman" w:hAnsi="Times New Roman" w:cs="Times New Roman"/>
          <w:i/>
          <w:iCs/>
          <w:lang w:val="ru-RU"/>
        </w:rPr>
        <w:t xml:space="preserve">общественной жизни </w:t>
      </w:r>
      <w:r w:rsidRPr="004D79DE">
        <w:rPr>
          <w:rFonts w:ascii="Times New Roman" w:hAnsi="Times New Roman" w:cs="Times New Roman"/>
          <w:lang w:val="ru-RU"/>
        </w:rPr>
        <w:t xml:space="preserve"> организации, осуществляющей образовательную деятельность  и ближайшего социального окружения, общественно полезной деятельности;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3) </w:t>
      </w:r>
      <w:r w:rsidRPr="004D79DE">
        <w:rPr>
          <w:rFonts w:ascii="Times New Roman" w:hAnsi="Times New Roman" w:cs="Times New Roman"/>
          <w:i/>
          <w:iCs/>
          <w:lang w:val="ru-RU"/>
        </w:rPr>
        <w:t>прилежании и ответственности</w:t>
      </w:r>
      <w:r w:rsidRPr="004D79DE">
        <w:rPr>
          <w:rFonts w:ascii="Times New Roman" w:hAnsi="Times New Roman" w:cs="Times New Roman"/>
          <w:lang w:val="ru-RU"/>
        </w:rPr>
        <w:t xml:space="preserve"> за результаты обучения;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4) готовности и способности делать </w:t>
      </w:r>
      <w:r w:rsidRPr="004D79DE">
        <w:rPr>
          <w:rFonts w:ascii="Times New Roman" w:hAnsi="Times New Roman" w:cs="Times New Roman"/>
          <w:i/>
          <w:iCs/>
          <w:lang w:val="ru-RU"/>
        </w:rPr>
        <w:t>осознанный выбор</w:t>
      </w:r>
      <w:r w:rsidRPr="004D79DE">
        <w:rPr>
          <w:rFonts w:ascii="Times New Roman" w:hAnsi="Times New Roman" w:cs="Times New Roman"/>
          <w:lang w:val="ru-RU"/>
        </w:rPr>
        <w:t xml:space="preserve">   своей образовательной траектории, в том числе</w:t>
      </w:r>
      <w:r>
        <w:rPr>
          <w:rFonts w:ascii="Times New Roman" w:hAnsi="Times New Roman" w:cs="Times New Roman"/>
          <w:lang w:val="ru-RU"/>
        </w:rPr>
        <w:t xml:space="preserve"> </w:t>
      </w:r>
      <w:r w:rsidRPr="004D79DE">
        <w:rPr>
          <w:rFonts w:ascii="Times New Roman" w:hAnsi="Times New Roman" w:cs="Times New Roman"/>
          <w:lang w:val="ru-RU"/>
        </w:rPr>
        <w:t>выбор направления профильного образования, проектирование индивидуального учебного плана при получениисреднего(полного)образования;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5) </w:t>
      </w:r>
      <w:r w:rsidRPr="004D79DE">
        <w:rPr>
          <w:rFonts w:ascii="Times New Roman" w:hAnsi="Times New Roman" w:cs="Times New Roman"/>
          <w:i/>
          <w:iCs/>
          <w:lang w:val="ru-RU"/>
        </w:rPr>
        <w:t>ценностно-смысловых установках</w:t>
      </w:r>
      <w:r w:rsidRPr="004D79DE">
        <w:rPr>
          <w:rFonts w:ascii="Times New Roman" w:hAnsi="Times New Roman" w:cs="Times New Roman"/>
          <w:lang w:val="ru-RU"/>
        </w:rPr>
        <w:t xml:space="preserve"> обучающихся, формируемых средствами различных предметов в</w:t>
      </w:r>
      <w:r>
        <w:rPr>
          <w:rFonts w:ascii="Times New Roman" w:hAnsi="Times New Roman" w:cs="Times New Roman"/>
          <w:lang w:val="ru-RU"/>
        </w:rPr>
        <w:t xml:space="preserve"> </w:t>
      </w:r>
      <w:r w:rsidRPr="004D79DE">
        <w:rPr>
          <w:rFonts w:ascii="Times New Roman" w:hAnsi="Times New Roman" w:cs="Times New Roman"/>
          <w:lang w:val="ru-RU"/>
        </w:rPr>
        <w:t>рамках системы общего образования.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Данные  о  достижении  этих  результатов  могут  являться  составляющими  системы  внутреннего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мониторинга образовательных достижений обучающихся, однако</w:t>
      </w:r>
      <w:r>
        <w:rPr>
          <w:rFonts w:ascii="Times New Roman" w:hAnsi="Times New Roman" w:cs="Times New Roman"/>
          <w:lang w:val="ru-RU"/>
        </w:rPr>
        <w:t xml:space="preserve">, </w:t>
      </w:r>
      <w:r w:rsidRPr="004D79DE">
        <w:rPr>
          <w:rFonts w:ascii="Times New Roman" w:hAnsi="Times New Roman" w:cs="Times New Roman"/>
          <w:lang w:val="ru-RU"/>
        </w:rPr>
        <w:t xml:space="preserve"> любое их использование (в том числе в</w:t>
      </w:r>
      <w:r>
        <w:rPr>
          <w:rFonts w:ascii="Times New Roman" w:hAnsi="Times New Roman" w:cs="Times New Roman"/>
          <w:lang w:val="ru-RU"/>
        </w:rPr>
        <w:t xml:space="preserve"> </w:t>
      </w:r>
      <w:r w:rsidRPr="004D79DE">
        <w:rPr>
          <w:rFonts w:ascii="Times New Roman" w:hAnsi="Times New Roman" w:cs="Times New Roman"/>
          <w:lang w:val="ru-RU"/>
        </w:rPr>
        <w:t xml:space="preserve">целях аккредитации организации, осуществляющей образовательную деятельность)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4D79DE">
        <w:rPr>
          <w:rFonts w:ascii="Times New Roman" w:hAnsi="Times New Roman" w:cs="Times New Roman"/>
          <w:b/>
          <w:bCs/>
          <w:lang w:val="ru-RU"/>
        </w:rPr>
        <w:t xml:space="preserve">в форме, не представляющей угрозыличности, психологической безопасности обучающегося </w:t>
      </w:r>
      <w:r w:rsidRPr="004D79DE">
        <w:rPr>
          <w:rFonts w:ascii="Times New Roman" w:hAnsi="Times New Roman" w:cs="Times New Roman"/>
          <w:lang w:val="ru-RU"/>
        </w:rPr>
        <w:t xml:space="preserve">и может использоваться </w:t>
      </w:r>
      <w:r w:rsidRPr="004D79DE">
        <w:rPr>
          <w:rFonts w:ascii="Times New Roman" w:hAnsi="Times New Roman" w:cs="Times New Roman"/>
          <w:b/>
          <w:bCs/>
          <w:lang w:val="ru-RU"/>
        </w:rPr>
        <w:t>исключительно в целяхличностного развития</w:t>
      </w:r>
      <w:r w:rsidRPr="004D79DE">
        <w:rPr>
          <w:rFonts w:ascii="Times New Roman" w:hAnsi="Times New Roman" w:cs="Times New Roman"/>
          <w:lang w:val="ru-RU"/>
        </w:rPr>
        <w:t xml:space="preserve"> обучающихся.</w:t>
      </w:r>
    </w:p>
    <w:p w:rsidR="00B1528A" w:rsidRDefault="00B1528A" w:rsidP="001639CE">
      <w:pPr>
        <w:jc w:val="both"/>
        <w:rPr>
          <w:rFonts w:ascii="Times New Roman" w:hAnsi="Times New Roman" w:cs="Times New Roman"/>
          <w:b/>
          <w:bCs/>
          <w:lang w:val="ru-RU"/>
        </w:rPr>
      </w:pPr>
    </w:p>
    <w:bookmarkStart w:id="71" w:name="_1_3_3__Особенности_оценки"/>
    <w:bookmarkStart w:id="72" w:name="_Toc417131641"/>
    <w:bookmarkEnd w:id="71"/>
    <w:p w:rsidR="00B1528A" w:rsidRPr="00C13B03" w:rsidRDefault="00B1528A" w:rsidP="00CC6D2D">
      <w:pPr>
        <w:pStyle w:val="Heading3"/>
        <w:rPr>
          <w:rStyle w:val="Hyperlink"/>
          <w:rFonts w:cs="Cambria"/>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73" w:name="_Toc417281232"/>
      <w:r w:rsidRPr="00C13B03">
        <w:rPr>
          <w:rStyle w:val="Hyperlink"/>
          <w:rFonts w:cs="Cambria"/>
          <w:lang w:val="ru-RU"/>
        </w:rPr>
        <w:t>1.3.3. Особенности  оценки  метапредметных  результатов</w:t>
      </w:r>
      <w:bookmarkEnd w:id="72"/>
      <w:bookmarkEnd w:id="73"/>
    </w:p>
    <w:p w:rsidR="00B1528A" w:rsidRPr="004D79DE" w:rsidRDefault="00B1528A" w:rsidP="001639CE">
      <w:pPr>
        <w:jc w:val="both"/>
        <w:rPr>
          <w:rFonts w:ascii="Times New Roman" w:hAnsi="Times New Roman" w:cs="Times New Roman"/>
          <w:lang w:val="ru-RU"/>
        </w:rPr>
      </w:pPr>
      <w:r>
        <w:rPr>
          <w:lang w:val="ru-RU"/>
        </w:rPr>
        <w:fldChar w:fldCharType="end"/>
      </w:r>
      <w:r w:rsidRPr="004D79DE">
        <w:rPr>
          <w:rFonts w:ascii="Times New Roman" w:hAnsi="Times New Roman" w:cs="Times New Roman"/>
          <w:lang w:val="ru-RU"/>
        </w:rPr>
        <w:t xml:space="preserve">    Оценка метапредметных результатов представляет собой оценку достижения планируемых результатов</w:t>
      </w:r>
      <w:r>
        <w:rPr>
          <w:rFonts w:ascii="Times New Roman" w:hAnsi="Times New Roman" w:cs="Times New Roman"/>
          <w:lang w:val="ru-RU"/>
        </w:rPr>
        <w:t xml:space="preserve"> </w:t>
      </w:r>
      <w:r w:rsidRPr="004D79DE">
        <w:rPr>
          <w:rFonts w:ascii="Times New Roman" w:hAnsi="Times New Roman" w:cs="Times New Roman"/>
          <w:lang w:val="ru-RU"/>
        </w:rPr>
        <w:t>освоения основной образовательной программы, представленных в разделах «Регулятивные универсальные</w:t>
      </w:r>
      <w:r>
        <w:rPr>
          <w:rFonts w:ascii="Times New Roman" w:hAnsi="Times New Roman" w:cs="Times New Roman"/>
          <w:lang w:val="ru-RU"/>
        </w:rPr>
        <w:t xml:space="preserve"> </w:t>
      </w:r>
      <w:r w:rsidRPr="004D79DE">
        <w:rPr>
          <w:rFonts w:ascii="Times New Roman" w:hAnsi="Times New Roman" w:cs="Times New Roman"/>
          <w:lang w:val="ru-RU"/>
        </w:rPr>
        <w:t>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Формирование  метапредметных  результатов  обеспечивается  за  счёт  основных  компонентов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образовательной деятельности — учебных предметов.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Основным </w:t>
      </w:r>
      <w:r w:rsidRPr="004D79DE">
        <w:rPr>
          <w:rFonts w:ascii="Times New Roman" w:hAnsi="Times New Roman" w:cs="Times New Roman"/>
          <w:b/>
          <w:bCs/>
          <w:lang w:val="ru-RU"/>
        </w:rPr>
        <w:t>объектом</w:t>
      </w:r>
      <w:r w:rsidRPr="004D79DE">
        <w:rPr>
          <w:rFonts w:ascii="Times New Roman" w:hAnsi="Times New Roman" w:cs="Times New Roman"/>
          <w:lang w:val="ru-RU"/>
        </w:rPr>
        <w:t xml:space="preserve"> оценки метапредметных результатов является: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способность  и  готовность  к  освоению  систематических  знаний,  их  самостоятельному  пополнению,</w:t>
      </w:r>
      <w:r>
        <w:rPr>
          <w:rFonts w:ascii="Times New Roman" w:hAnsi="Times New Roman" w:cs="Times New Roman"/>
          <w:lang w:val="ru-RU"/>
        </w:rPr>
        <w:t xml:space="preserve"> </w:t>
      </w:r>
      <w:r w:rsidRPr="004D79DE">
        <w:rPr>
          <w:rFonts w:ascii="Times New Roman" w:hAnsi="Times New Roman" w:cs="Times New Roman"/>
          <w:lang w:val="ru-RU"/>
        </w:rPr>
        <w:t>переносу и интеграции;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способность к сотрудничеству и коммуникации;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способность к решению личностно и социально значимых проблем и воплощению найденных решений</w:t>
      </w:r>
      <w:r>
        <w:rPr>
          <w:rFonts w:ascii="Times New Roman" w:hAnsi="Times New Roman" w:cs="Times New Roman"/>
          <w:lang w:val="ru-RU"/>
        </w:rPr>
        <w:t xml:space="preserve"> </w:t>
      </w:r>
      <w:r w:rsidRPr="004D79DE">
        <w:rPr>
          <w:rFonts w:ascii="Times New Roman" w:hAnsi="Times New Roman" w:cs="Times New Roman"/>
          <w:lang w:val="ru-RU"/>
        </w:rPr>
        <w:t>в практику;</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способность и готовность к использованию ИКТ в целях обучения и развития;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способность к самоорганизации, саморегуляции и рефлексии.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Оценка  достижения  метапредметных  результатов  может  проводиться  в  ходе  различных  процедур.</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lang w:val="ru-RU"/>
        </w:rPr>
        <w:t xml:space="preserve">Основной процедурой итоговой оценки достижения метапредметных результатов является </w:t>
      </w:r>
      <w:r w:rsidRPr="004D79DE">
        <w:rPr>
          <w:rFonts w:ascii="Times New Roman" w:hAnsi="Times New Roman" w:cs="Times New Roman"/>
          <w:i/>
          <w:iCs/>
          <w:lang w:val="ru-RU"/>
        </w:rPr>
        <w:t>защита итогового  индивидуального проекта.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Дополнительным  источником  данных  о  достижении  отдельных  метапредметных  результатов  могут</w:t>
      </w:r>
      <w:r>
        <w:rPr>
          <w:rFonts w:ascii="Times New Roman" w:hAnsi="Times New Roman" w:cs="Times New Roman"/>
          <w:lang w:val="ru-RU"/>
        </w:rPr>
        <w:t xml:space="preserve"> </w:t>
      </w:r>
      <w:r w:rsidRPr="004D79DE">
        <w:rPr>
          <w:rFonts w:ascii="Times New Roman" w:hAnsi="Times New Roman" w:cs="Times New Roman"/>
          <w:lang w:val="ru-RU"/>
        </w:rPr>
        <w:t>служить результаты выполнения проверочных работ (как правило, тематических) по всем предметам.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  ходе  текущей,  тематической,  промежуточной  оценки  может  быть  оценено  достижение  таких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коммуникативных  и  регулятивных  действий,  которые  трудно  или  нецелесообразно  проверять  в  ходе</w:t>
      </w:r>
      <w:r>
        <w:rPr>
          <w:rFonts w:ascii="Times New Roman" w:hAnsi="Times New Roman" w:cs="Times New Roman"/>
          <w:lang w:val="ru-RU"/>
        </w:rPr>
        <w:t xml:space="preserve"> </w:t>
      </w:r>
      <w:r w:rsidRPr="004D79DE">
        <w:rPr>
          <w:rFonts w:ascii="Times New Roman" w:hAnsi="Times New Roman" w:cs="Times New Roman"/>
          <w:lang w:val="ru-RU"/>
        </w:rPr>
        <w:t>стандартизированной  итоговой  проверочной  работы,  например  уровень  сформированности  навыков</w:t>
      </w:r>
      <w:r>
        <w:rPr>
          <w:rFonts w:ascii="Times New Roman" w:hAnsi="Times New Roman" w:cs="Times New Roman"/>
          <w:lang w:val="ru-RU"/>
        </w:rPr>
        <w:t xml:space="preserve"> </w:t>
      </w:r>
      <w:r w:rsidRPr="004D79DE">
        <w:rPr>
          <w:rFonts w:ascii="Times New Roman" w:hAnsi="Times New Roman" w:cs="Times New Roman"/>
          <w:lang w:val="ru-RU"/>
        </w:rPr>
        <w:t>сотрудничества или самоорганизации.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Оценка  достижения  метапредметных  результатов  ведётся  также  в  рамках  системы  промежуточной</w:t>
      </w:r>
      <w:r>
        <w:rPr>
          <w:rFonts w:ascii="Times New Roman" w:hAnsi="Times New Roman" w:cs="Times New Roman"/>
          <w:lang w:val="ru-RU"/>
        </w:rPr>
        <w:t xml:space="preserve"> </w:t>
      </w:r>
      <w:r w:rsidRPr="004D79DE">
        <w:rPr>
          <w:rFonts w:ascii="Times New Roman" w:hAnsi="Times New Roman" w:cs="Times New Roman"/>
          <w:lang w:val="ru-RU"/>
        </w:rPr>
        <w:t xml:space="preserve">аттестации. </w:t>
      </w:r>
      <w:r w:rsidRPr="004D79DE">
        <w:rPr>
          <w:rFonts w:ascii="Times New Roman" w:hAnsi="Times New Roman" w:cs="Times New Roman"/>
          <w:b/>
          <w:bCs/>
          <w:lang w:val="ru-RU"/>
        </w:rPr>
        <w:t>Для  оценки  динамики  формирования  и  уровня  сформированности</w:t>
      </w:r>
      <w:r>
        <w:rPr>
          <w:rFonts w:ascii="Times New Roman" w:hAnsi="Times New Roman" w:cs="Times New Roman"/>
          <w:b/>
          <w:bCs/>
          <w:lang w:val="ru-RU"/>
        </w:rPr>
        <w:t xml:space="preserve"> </w:t>
      </w:r>
      <w:r w:rsidRPr="004D79DE">
        <w:rPr>
          <w:rFonts w:ascii="Times New Roman" w:hAnsi="Times New Roman" w:cs="Times New Roman"/>
          <w:b/>
          <w:bCs/>
          <w:lang w:val="ru-RU"/>
        </w:rPr>
        <w:t>метапредметных</w:t>
      </w:r>
      <w:r>
        <w:rPr>
          <w:rFonts w:ascii="Times New Roman" w:hAnsi="Times New Roman" w:cs="Times New Roman"/>
          <w:b/>
          <w:bCs/>
          <w:lang w:val="ru-RU"/>
        </w:rPr>
        <w:t xml:space="preserve"> </w:t>
      </w:r>
      <w:r w:rsidRPr="004D79DE">
        <w:rPr>
          <w:rFonts w:ascii="Times New Roman" w:hAnsi="Times New Roman" w:cs="Times New Roman"/>
          <w:b/>
          <w:bCs/>
          <w:lang w:val="ru-RU"/>
        </w:rPr>
        <w:t>результатов</w:t>
      </w:r>
      <w:r w:rsidRPr="004D79DE">
        <w:rPr>
          <w:rFonts w:ascii="Times New Roman" w:hAnsi="Times New Roman" w:cs="Times New Roman"/>
          <w:lang w:val="ru-RU"/>
        </w:rPr>
        <w:t xml:space="preserve">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системой промежуточной аттестации обучающихся в рамках урочной и внеурочной деятельности;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системой итоговой оценки по предметам, не выносимым на государственную  итоговую   аттестацию</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обучающихся;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инструментарием для оценки достижения планируемых результатов в рамках текущего и тематического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контроля,  промежуточной  аттестации  (внутришкольного  мониторинга  образовательных  достижений),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итоговой аттестации по предметам, не выносимым на государственную итоговую аттестацию.</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Составляющими  системы  внутришкольного  мониторинга  образовательных  достижений  являются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материалы:</w:t>
      </w:r>
    </w:p>
    <w:p w:rsidR="00B1528A"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стартовой диагностики;</w:t>
      </w:r>
    </w:p>
    <w:p w:rsidR="00B1528A" w:rsidRDefault="00B1528A" w:rsidP="001639CE">
      <w:pPr>
        <w:jc w:val="both"/>
        <w:rPr>
          <w:rFonts w:ascii="Times New Roman" w:hAnsi="Times New Roman" w:cs="Times New Roman"/>
          <w:i/>
          <w:iCs/>
          <w:lang w:val="ru-RU"/>
        </w:rPr>
      </w:pPr>
      <w:r w:rsidRPr="004D79DE">
        <w:rPr>
          <w:rFonts w:ascii="Times New Roman" w:hAnsi="Times New Roman" w:cs="Times New Roman"/>
          <w:lang w:val="ru-RU"/>
        </w:rPr>
        <w:t xml:space="preserve"> • </w:t>
      </w:r>
      <w:r w:rsidRPr="004D79DE">
        <w:rPr>
          <w:rFonts w:ascii="Times New Roman" w:hAnsi="Times New Roman" w:cs="Times New Roman"/>
          <w:i/>
          <w:iCs/>
          <w:lang w:val="ru-RU"/>
        </w:rPr>
        <w:t>текущего выполнения учебных исследований и учебных проектов;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i/>
          <w:iCs/>
          <w:lang w:val="ru-RU"/>
        </w:rPr>
        <w:t xml:space="preserve"> • промежуточных и итоговых комплексных работ  на межпредметной основе</w:t>
      </w:r>
      <w:r w:rsidRPr="004D79DE">
        <w:rPr>
          <w:rFonts w:ascii="Times New Roman" w:hAnsi="Times New Roman" w:cs="Times New Roman"/>
          <w:lang w:val="ru-RU"/>
        </w:rPr>
        <w:t>, направленных на оценку</w:t>
      </w:r>
      <w:r>
        <w:rPr>
          <w:rFonts w:ascii="Times New Roman" w:hAnsi="Times New Roman" w:cs="Times New Roman"/>
          <w:lang w:val="ru-RU"/>
        </w:rPr>
        <w:t xml:space="preserve"> </w:t>
      </w:r>
      <w:r w:rsidRPr="004D79DE">
        <w:rPr>
          <w:rFonts w:ascii="Times New Roman" w:hAnsi="Times New Roman" w:cs="Times New Roman"/>
          <w:lang w:val="ru-RU"/>
        </w:rPr>
        <w:t>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B1528A" w:rsidRPr="004D79DE" w:rsidRDefault="00B1528A" w:rsidP="001639CE">
      <w:pPr>
        <w:jc w:val="both"/>
        <w:rPr>
          <w:rFonts w:ascii="Times New Roman" w:hAnsi="Times New Roman" w:cs="Times New Roman"/>
          <w:lang w:val="ru-RU"/>
        </w:rPr>
      </w:pPr>
      <w:r>
        <w:rPr>
          <w:rFonts w:ascii="Times New Roman" w:hAnsi="Times New Roman" w:cs="Times New Roman"/>
          <w:lang w:val="ru-RU"/>
        </w:rPr>
        <w:t xml:space="preserve"> </w:t>
      </w:r>
      <w:r w:rsidRPr="004D79DE">
        <w:rPr>
          <w:rFonts w:ascii="Times New Roman" w:hAnsi="Times New Roman" w:cs="Times New Roman"/>
          <w:lang w:val="ru-RU"/>
        </w:rPr>
        <w:t xml:space="preserve">• текущего выполнения выборочных </w:t>
      </w:r>
      <w:r w:rsidRPr="004D79DE">
        <w:rPr>
          <w:rFonts w:ascii="Times New Roman" w:hAnsi="Times New Roman" w:cs="Times New Roman"/>
          <w:i/>
          <w:iCs/>
          <w:lang w:val="ru-RU"/>
        </w:rPr>
        <w:t>учебно-практических и учебно-познавательных заданий</w:t>
      </w:r>
      <w:r w:rsidRPr="004D79DE">
        <w:rPr>
          <w:rFonts w:ascii="Times New Roman" w:hAnsi="Times New Roman" w:cs="Times New Roman"/>
          <w:lang w:val="ru-RU"/>
        </w:rPr>
        <w:t xml:space="preserve">  на оценку</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способности  и  готовности  обучающихся  к  освоению  систематических  знаний,  их  самостоятельному</w:t>
      </w:r>
      <w:r>
        <w:rPr>
          <w:rFonts w:ascii="Times New Roman" w:hAnsi="Times New Roman" w:cs="Times New Roman"/>
          <w:lang w:val="ru-RU"/>
        </w:rPr>
        <w:t xml:space="preserve"> </w:t>
      </w:r>
      <w:r w:rsidRPr="004D79DE">
        <w:rPr>
          <w:rFonts w:ascii="Times New Roman" w:hAnsi="Times New Roman" w:cs="Times New Roman"/>
          <w:lang w:val="ru-RU"/>
        </w:rPr>
        <w:t>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защиты итогового индивидуального проекта.</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 xml:space="preserve">    Особенности оценки индивидуального проекта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Индивидуальный итоговой проект представляет собой  учебный проект, выполняемый обучающимся в</w:t>
      </w:r>
      <w:r>
        <w:rPr>
          <w:rFonts w:ascii="Times New Roman" w:hAnsi="Times New Roman" w:cs="Times New Roman"/>
          <w:lang w:val="ru-RU"/>
        </w:rPr>
        <w:t xml:space="preserve"> </w:t>
      </w:r>
      <w:r w:rsidRPr="004D79DE">
        <w:rPr>
          <w:rFonts w:ascii="Times New Roman" w:hAnsi="Times New Roman" w:cs="Times New Roman"/>
          <w:lang w:val="ru-RU"/>
        </w:rPr>
        <w:t>рамках  одного  или  нескольких  учебных  предметов  с  целью  продемонстрировать  свои  достижения  в</w:t>
      </w:r>
      <w:r>
        <w:rPr>
          <w:rFonts w:ascii="Times New Roman" w:hAnsi="Times New Roman" w:cs="Times New Roman"/>
          <w:lang w:val="ru-RU"/>
        </w:rPr>
        <w:t xml:space="preserve"> </w:t>
      </w:r>
      <w:r w:rsidRPr="004D79DE">
        <w:rPr>
          <w:rFonts w:ascii="Times New Roman" w:hAnsi="Times New Roman" w:cs="Times New Roman"/>
          <w:lang w:val="ru-RU"/>
        </w:rPr>
        <w:t>самостоятельном освоении содержания и методов избранных областей знаний и/или видов деятельности и</w:t>
      </w:r>
      <w:r>
        <w:rPr>
          <w:rFonts w:ascii="Times New Roman" w:hAnsi="Times New Roman" w:cs="Times New Roman"/>
          <w:lang w:val="ru-RU"/>
        </w:rPr>
        <w:t xml:space="preserve"> </w:t>
      </w:r>
      <w:r w:rsidRPr="004D79DE">
        <w:rPr>
          <w:rFonts w:ascii="Times New Roman" w:hAnsi="Times New Roman" w:cs="Times New Roman"/>
          <w:lang w:val="ru-RU"/>
        </w:rPr>
        <w:t>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Выполнение  индивидуального  итогового  проекта  обязательно  для  каждого  обучающегося,  его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невыполнение равноценно получению неудовлетворительной оценки по любому учебному предмету.</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lang w:val="ru-RU"/>
        </w:rPr>
        <w:t xml:space="preserve">    В  соответствии  с  целями  подготовки  проекта </w:t>
      </w:r>
      <w:r w:rsidRPr="004D79DE">
        <w:rPr>
          <w:rFonts w:ascii="Times New Roman" w:hAnsi="Times New Roman" w:cs="Times New Roman"/>
          <w:b/>
          <w:bCs/>
          <w:lang w:val="ru-RU"/>
        </w:rPr>
        <w:t>организацией, осуществляющей образовательную деятельность  для  каждого обучающегося разрабатываются план, программа подготовки проекта</w:t>
      </w:r>
      <w:r w:rsidRPr="004D79DE">
        <w:rPr>
          <w:rFonts w:ascii="Times New Roman" w:hAnsi="Times New Roman" w:cs="Times New Roman"/>
          <w:lang w:val="ru-RU"/>
        </w:rPr>
        <w:t>, которые как минимум должны</w:t>
      </w:r>
      <w:r>
        <w:rPr>
          <w:rFonts w:ascii="Times New Roman" w:hAnsi="Times New Roman" w:cs="Times New Roman"/>
          <w:lang w:val="ru-RU"/>
        </w:rPr>
        <w:t xml:space="preserve"> </w:t>
      </w:r>
      <w:r w:rsidRPr="004D79DE">
        <w:rPr>
          <w:rFonts w:ascii="Times New Roman" w:hAnsi="Times New Roman" w:cs="Times New Roman"/>
          <w:lang w:val="ru-RU"/>
        </w:rPr>
        <w:t>включать требования по следующим рубрикам: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организация проектной деятельности;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содержание и направленность проекта;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защита проекта;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критерии оценки проектной деятельности.</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Требования к организации проектной деятельности</w:t>
      </w:r>
    </w:p>
    <w:p w:rsidR="00B1528A" w:rsidRPr="004D79DE" w:rsidRDefault="00B1528A" w:rsidP="00FB5F39">
      <w:pPr>
        <w:pStyle w:val="ListParagraph"/>
        <w:numPr>
          <w:ilvl w:val="0"/>
          <w:numId w:val="15"/>
        </w:numPr>
        <w:jc w:val="both"/>
        <w:rPr>
          <w:rFonts w:ascii="Times New Roman" w:hAnsi="Times New Roman" w:cs="Times New Roman"/>
          <w:lang w:val="ru-RU"/>
        </w:rPr>
      </w:pPr>
      <w:r w:rsidRPr="004D79DE">
        <w:rPr>
          <w:rFonts w:ascii="Times New Roman" w:hAnsi="Times New Roman" w:cs="Times New Roman"/>
          <w:lang w:val="ru-RU"/>
        </w:rPr>
        <w:t xml:space="preserve"> обучающиеся сами выбирают как тему проекта, так и руководителя проекта;</w:t>
      </w:r>
    </w:p>
    <w:p w:rsidR="00B1528A" w:rsidRPr="004D79DE" w:rsidRDefault="00B1528A" w:rsidP="00FB5F39">
      <w:pPr>
        <w:pStyle w:val="ListParagraph"/>
        <w:numPr>
          <w:ilvl w:val="0"/>
          <w:numId w:val="15"/>
        </w:numPr>
        <w:jc w:val="both"/>
        <w:rPr>
          <w:rFonts w:ascii="Times New Roman" w:hAnsi="Times New Roman" w:cs="Times New Roman"/>
          <w:lang w:val="ru-RU"/>
        </w:rPr>
      </w:pPr>
      <w:r w:rsidRPr="004D79DE">
        <w:rPr>
          <w:rFonts w:ascii="Times New Roman" w:hAnsi="Times New Roman" w:cs="Times New Roman"/>
          <w:lang w:val="ru-RU"/>
        </w:rPr>
        <w:t xml:space="preserve"> тема утверждается на заседании методического объединения учителей-предметников;</w:t>
      </w:r>
    </w:p>
    <w:p w:rsidR="00B1528A" w:rsidRPr="004D79DE" w:rsidRDefault="00B1528A" w:rsidP="00FB5F39">
      <w:pPr>
        <w:pStyle w:val="ListParagraph"/>
        <w:numPr>
          <w:ilvl w:val="0"/>
          <w:numId w:val="15"/>
        </w:numPr>
        <w:jc w:val="both"/>
        <w:rPr>
          <w:rFonts w:ascii="Times New Roman" w:hAnsi="Times New Roman" w:cs="Times New Roman"/>
          <w:lang w:val="ru-RU"/>
        </w:rPr>
      </w:pPr>
      <w:r w:rsidRPr="004D79DE">
        <w:rPr>
          <w:rFonts w:ascii="Times New Roman" w:hAnsi="Times New Roman" w:cs="Times New Roman"/>
          <w:lang w:val="ru-RU"/>
        </w:rPr>
        <w:t xml:space="preserve">план реализации проекта разрабатывается обучающимся совместно с руководителем проекта. </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Требования к содержанию и направленности проекта</w:t>
      </w:r>
    </w:p>
    <w:p w:rsidR="00B1528A" w:rsidRPr="004D79DE" w:rsidRDefault="00B1528A" w:rsidP="00FB5F39">
      <w:pPr>
        <w:pStyle w:val="ListParagraph"/>
        <w:numPr>
          <w:ilvl w:val="0"/>
          <w:numId w:val="16"/>
        </w:numPr>
        <w:jc w:val="both"/>
        <w:rPr>
          <w:rFonts w:ascii="Times New Roman" w:hAnsi="Times New Roman" w:cs="Times New Roman"/>
          <w:lang w:val="ru-RU"/>
        </w:rPr>
      </w:pPr>
      <w:r w:rsidRPr="004D79DE">
        <w:rPr>
          <w:rFonts w:ascii="Times New Roman" w:hAnsi="Times New Roman" w:cs="Times New Roman"/>
          <w:lang w:val="ru-RU"/>
        </w:rPr>
        <w:t>результат проектной деятельности должен иметь практическую направленность.</w:t>
      </w:r>
    </w:p>
    <w:p w:rsidR="00B1528A" w:rsidRPr="004D79DE" w:rsidRDefault="00B1528A" w:rsidP="00FB5F39">
      <w:pPr>
        <w:pStyle w:val="ListParagraph"/>
        <w:numPr>
          <w:ilvl w:val="0"/>
          <w:numId w:val="16"/>
        </w:numPr>
        <w:jc w:val="both"/>
        <w:rPr>
          <w:rFonts w:ascii="Times New Roman" w:hAnsi="Times New Roman" w:cs="Times New Roman"/>
          <w:i/>
          <w:iCs/>
          <w:lang w:val="ru-RU"/>
        </w:rPr>
      </w:pPr>
      <w:r w:rsidRPr="004D79DE">
        <w:rPr>
          <w:rFonts w:ascii="Times New Roman" w:hAnsi="Times New Roman" w:cs="Times New Roman"/>
          <w:i/>
          <w:iCs/>
          <w:lang w:val="ru-RU"/>
        </w:rPr>
        <w:t xml:space="preserve">возможные   типы работ и формы их представления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а)</w:t>
      </w:r>
      <w:r w:rsidRPr="004D79DE">
        <w:rPr>
          <w:rFonts w:ascii="Times New Roman" w:hAnsi="Times New Roman" w:cs="Times New Roman"/>
          <w:i/>
          <w:iCs/>
          <w:lang w:val="ru-RU"/>
        </w:rPr>
        <w:t xml:space="preserve"> письменная</w:t>
      </w:r>
      <w:r w:rsidRPr="004D79DE">
        <w:rPr>
          <w:rFonts w:ascii="Times New Roman" w:hAnsi="Times New Roman" w:cs="Times New Roman"/>
          <w:lang w:val="ru-RU"/>
        </w:rPr>
        <w:t xml:space="preserve">  работа (эссе,  реферат,  аналитические  материалы,  обзорные  материалы,  отчёты  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проведённых исследованиях, стендовый доклад и др.);</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б) </w:t>
      </w:r>
      <w:r w:rsidRPr="004D79DE">
        <w:rPr>
          <w:rFonts w:ascii="Times New Roman" w:hAnsi="Times New Roman" w:cs="Times New Roman"/>
          <w:i/>
          <w:iCs/>
          <w:lang w:val="ru-RU"/>
        </w:rPr>
        <w:t>художественная  творческая  работа</w:t>
      </w:r>
      <w:r w:rsidRPr="004D79DE">
        <w:rPr>
          <w:rFonts w:ascii="Times New Roman" w:hAnsi="Times New Roman" w:cs="Times New Roman"/>
          <w:lang w:val="ru-RU"/>
        </w:rPr>
        <w:t xml:space="preserve"> (в  области  литературы,  музыки,  изобразительного  искусства,</w:t>
      </w:r>
      <w:r>
        <w:rPr>
          <w:rFonts w:ascii="Times New Roman" w:hAnsi="Times New Roman" w:cs="Times New Roman"/>
          <w:lang w:val="ru-RU"/>
        </w:rPr>
        <w:t xml:space="preserve"> </w:t>
      </w:r>
      <w:r w:rsidRPr="004D79DE">
        <w:rPr>
          <w:rFonts w:ascii="Times New Roman" w:hAnsi="Times New Roman" w:cs="Times New Roman"/>
          <w:lang w:val="ru-RU"/>
        </w:rPr>
        <w:t>экранных искусств), представленная в виде прозаического или стихотворного произведения, инсценировки,</w:t>
      </w:r>
      <w:r>
        <w:rPr>
          <w:rFonts w:ascii="Times New Roman" w:hAnsi="Times New Roman" w:cs="Times New Roman"/>
          <w:lang w:val="ru-RU"/>
        </w:rPr>
        <w:t xml:space="preserve"> </w:t>
      </w:r>
      <w:r w:rsidRPr="004D79DE">
        <w:rPr>
          <w:rFonts w:ascii="Times New Roman" w:hAnsi="Times New Roman" w:cs="Times New Roman"/>
          <w:lang w:val="ru-RU"/>
        </w:rPr>
        <w:t>художественной декламации, исполнения музыкального произведения, компьютерной анимации и др.;</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в) </w:t>
      </w:r>
      <w:r w:rsidRPr="004D79DE">
        <w:rPr>
          <w:rFonts w:ascii="Times New Roman" w:hAnsi="Times New Roman" w:cs="Times New Roman"/>
          <w:i/>
          <w:iCs/>
          <w:lang w:val="ru-RU"/>
        </w:rPr>
        <w:t>материальный объект, макет</w:t>
      </w:r>
      <w:r w:rsidRPr="004D79DE">
        <w:rPr>
          <w:rFonts w:ascii="Times New Roman" w:hAnsi="Times New Roman" w:cs="Times New Roman"/>
          <w:lang w:val="ru-RU"/>
        </w:rPr>
        <w:t>, иное конструкторское изделие;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г</w:t>
      </w:r>
      <w:r w:rsidRPr="004D79DE">
        <w:rPr>
          <w:rFonts w:ascii="Times New Roman" w:hAnsi="Times New Roman" w:cs="Times New Roman"/>
          <w:i/>
          <w:iCs/>
          <w:lang w:val="ru-RU"/>
        </w:rPr>
        <w:t>) отчётные  материалы  по  социальному  проекту</w:t>
      </w:r>
      <w:r w:rsidRPr="004D79DE">
        <w:rPr>
          <w:rFonts w:ascii="Times New Roman" w:hAnsi="Times New Roman" w:cs="Times New Roman"/>
          <w:lang w:val="ru-RU"/>
        </w:rPr>
        <w:t>, которые  могут  включать  как  тексты,  так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мультимедийные продукты.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i/>
          <w:iCs/>
          <w:u w:val="single"/>
          <w:lang w:val="ru-RU"/>
        </w:rPr>
        <w:t>-    состав    материалов</w:t>
      </w:r>
      <w:r w:rsidRPr="004D79DE">
        <w:rPr>
          <w:rFonts w:ascii="Times New Roman" w:hAnsi="Times New Roman" w:cs="Times New Roman"/>
          <w:lang w:val="ru-RU"/>
        </w:rPr>
        <w:t>,    которые должны быть подготовлены по завершении проекта для его защиты: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1) выносимый на  защиту </w:t>
      </w:r>
      <w:r w:rsidRPr="004D79DE">
        <w:rPr>
          <w:rFonts w:ascii="Times New Roman" w:hAnsi="Times New Roman" w:cs="Times New Roman"/>
          <w:i/>
          <w:iCs/>
          <w:lang w:val="ru-RU"/>
        </w:rPr>
        <w:t>продукт  проектной деятельности</w:t>
      </w:r>
      <w:r w:rsidRPr="004D79DE">
        <w:rPr>
          <w:rFonts w:ascii="Times New Roman" w:hAnsi="Times New Roman" w:cs="Times New Roman"/>
          <w:lang w:val="ru-RU"/>
        </w:rPr>
        <w:t>, представленный в  одной  из  описанных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выше форм;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2) </w:t>
      </w:r>
      <w:r w:rsidRPr="004D79DE">
        <w:rPr>
          <w:rFonts w:ascii="Times New Roman" w:hAnsi="Times New Roman" w:cs="Times New Roman"/>
          <w:i/>
          <w:iCs/>
          <w:lang w:val="ru-RU"/>
        </w:rPr>
        <w:t>подготовленная обучающимся краткая пояснительная записка к проекту</w:t>
      </w:r>
      <w:r w:rsidRPr="004D79DE">
        <w:rPr>
          <w:rFonts w:ascii="Times New Roman" w:hAnsi="Times New Roman" w:cs="Times New Roman"/>
          <w:lang w:val="ru-RU"/>
        </w:rPr>
        <w:t xml:space="preserve">  (объёмом не более одной</w:t>
      </w:r>
      <w:r>
        <w:rPr>
          <w:rFonts w:ascii="Times New Roman" w:hAnsi="Times New Roman" w:cs="Times New Roman"/>
          <w:lang w:val="ru-RU"/>
        </w:rPr>
        <w:t xml:space="preserve"> </w:t>
      </w:r>
      <w:r w:rsidRPr="004D79DE">
        <w:rPr>
          <w:rFonts w:ascii="Times New Roman" w:hAnsi="Times New Roman" w:cs="Times New Roman"/>
          <w:lang w:val="ru-RU"/>
        </w:rPr>
        <w:t xml:space="preserve">машинописной страницы) с указанием </w:t>
      </w:r>
      <w:r w:rsidRPr="004D79DE">
        <w:rPr>
          <w:rFonts w:ascii="Times New Roman" w:hAnsi="Times New Roman" w:cs="Times New Roman"/>
          <w:u w:val="single"/>
          <w:lang w:val="ru-RU"/>
        </w:rPr>
        <w:t>для всех проектов</w:t>
      </w:r>
      <w:r w:rsidRPr="004D79DE">
        <w:rPr>
          <w:rFonts w:ascii="Times New Roman" w:hAnsi="Times New Roman" w:cs="Times New Roman"/>
          <w:lang w:val="ru-RU"/>
        </w:rPr>
        <w:t>: а) исходного замысла, цели и назначения</w:t>
      </w:r>
      <w:r>
        <w:rPr>
          <w:rFonts w:ascii="Times New Roman" w:hAnsi="Times New Roman" w:cs="Times New Roman"/>
          <w:lang w:val="ru-RU"/>
        </w:rPr>
        <w:t xml:space="preserve"> </w:t>
      </w:r>
      <w:r w:rsidRPr="004D79DE">
        <w:rPr>
          <w:rFonts w:ascii="Times New Roman" w:hAnsi="Times New Roman" w:cs="Times New Roman"/>
          <w:lang w:val="ru-RU"/>
        </w:rPr>
        <w:t>проекта;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б</w:t>
      </w:r>
      <w:r w:rsidRPr="004D79DE">
        <w:rPr>
          <w:rFonts w:ascii="Times New Roman" w:hAnsi="Times New Roman" w:cs="Times New Roman"/>
          <w:i/>
          <w:iCs/>
          <w:lang w:val="ru-RU"/>
        </w:rPr>
        <w:t>)  краткого  описания  хода  выполнения  проекта</w:t>
      </w:r>
      <w:r w:rsidRPr="004D79DE">
        <w:rPr>
          <w:rFonts w:ascii="Times New Roman" w:hAnsi="Times New Roman" w:cs="Times New Roman"/>
          <w:lang w:val="ru-RU"/>
        </w:rPr>
        <w:t xml:space="preserve">  и  полученных  результатов;  в)  списка  использованных</w:t>
      </w:r>
      <w:r>
        <w:rPr>
          <w:rFonts w:ascii="Times New Roman" w:hAnsi="Times New Roman" w:cs="Times New Roman"/>
          <w:lang w:val="ru-RU"/>
        </w:rPr>
        <w:t xml:space="preserve"> </w:t>
      </w:r>
      <w:r w:rsidRPr="004D79DE">
        <w:rPr>
          <w:rFonts w:ascii="Times New Roman" w:hAnsi="Times New Roman" w:cs="Times New Roman"/>
          <w:lang w:val="ru-RU"/>
        </w:rPr>
        <w:t xml:space="preserve">источников.  Для  </w:t>
      </w:r>
      <w:r w:rsidRPr="004D79DE">
        <w:rPr>
          <w:rFonts w:ascii="Times New Roman" w:hAnsi="Times New Roman" w:cs="Times New Roman"/>
          <w:u w:val="single"/>
          <w:lang w:val="ru-RU"/>
        </w:rPr>
        <w:t>конструкторских  проектов</w:t>
      </w:r>
      <w:r w:rsidRPr="004D79DE">
        <w:rPr>
          <w:rFonts w:ascii="Times New Roman" w:hAnsi="Times New Roman" w:cs="Times New Roman"/>
          <w:lang w:val="ru-RU"/>
        </w:rPr>
        <w:t xml:space="preserve"> в  пояснительную  записку,  кроме  того,  включается  описание особенностей  конструкторских  решений,  для  </w:t>
      </w:r>
      <w:r w:rsidRPr="004D79DE">
        <w:rPr>
          <w:rFonts w:ascii="Times New Roman" w:hAnsi="Times New Roman" w:cs="Times New Roman"/>
          <w:u w:val="single"/>
          <w:lang w:val="ru-RU"/>
        </w:rPr>
        <w:t>социальных  проектов</w:t>
      </w:r>
      <w:r w:rsidRPr="004D79DE">
        <w:rPr>
          <w:rFonts w:ascii="Times New Roman" w:hAnsi="Times New Roman" w:cs="Times New Roman"/>
          <w:lang w:val="ru-RU"/>
        </w:rPr>
        <w:t xml:space="preserve"> —  описание эффектов/эффекта  от реализации проекта;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3) </w:t>
      </w:r>
      <w:r w:rsidRPr="004D79DE">
        <w:rPr>
          <w:rFonts w:ascii="Times New Roman" w:hAnsi="Times New Roman" w:cs="Times New Roman"/>
          <w:i/>
          <w:iCs/>
          <w:lang w:val="ru-RU"/>
        </w:rPr>
        <w:t>краткий  отзыв руководителя</w:t>
      </w:r>
      <w:r w:rsidRPr="004D79DE">
        <w:rPr>
          <w:rFonts w:ascii="Times New Roman" w:hAnsi="Times New Roman" w:cs="Times New Roman"/>
          <w:lang w:val="ru-RU"/>
        </w:rPr>
        <w:t>, содержащий краткую характеристику работы  обучающегося в ходе</w:t>
      </w:r>
      <w:r>
        <w:rPr>
          <w:rFonts w:ascii="Times New Roman" w:hAnsi="Times New Roman" w:cs="Times New Roman"/>
          <w:lang w:val="ru-RU"/>
        </w:rPr>
        <w:t xml:space="preserve"> </w:t>
      </w:r>
      <w:r w:rsidRPr="004D79DE">
        <w:rPr>
          <w:rFonts w:ascii="Times New Roman" w:hAnsi="Times New Roman" w:cs="Times New Roman"/>
          <w:lang w:val="ru-RU"/>
        </w:rPr>
        <w:t>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w:t>
      </w:r>
      <w:r>
        <w:rPr>
          <w:rFonts w:ascii="Times New Roman" w:hAnsi="Times New Roman" w:cs="Times New Roman"/>
          <w:lang w:val="ru-RU"/>
        </w:rPr>
        <w:t xml:space="preserve"> </w:t>
      </w:r>
      <w:r w:rsidRPr="004D79DE">
        <w:rPr>
          <w:rFonts w:ascii="Times New Roman" w:hAnsi="Times New Roman" w:cs="Times New Roman"/>
          <w:lang w:val="ru-RU"/>
        </w:rPr>
        <w:t>работе соответствующих оснований в отзыве может быть также отмечена новизна подхода и/или полученных</w:t>
      </w:r>
      <w:r>
        <w:rPr>
          <w:rFonts w:ascii="Times New Roman" w:hAnsi="Times New Roman" w:cs="Times New Roman"/>
          <w:lang w:val="ru-RU"/>
        </w:rPr>
        <w:t xml:space="preserve"> </w:t>
      </w:r>
      <w:r w:rsidRPr="004D79DE">
        <w:rPr>
          <w:rFonts w:ascii="Times New Roman" w:hAnsi="Times New Roman" w:cs="Times New Roman"/>
          <w:lang w:val="ru-RU"/>
        </w:rPr>
        <w:t>решений, актуальность и практическая значимость полученных результатов.</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lang w:val="ru-RU"/>
        </w:rPr>
        <w:t xml:space="preserve">     Общим требованием ко всем работам является необходимость соблюдения норм и правил цитирования,</w:t>
      </w:r>
      <w:r>
        <w:rPr>
          <w:rFonts w:ascii="Times New Roman" w:hAnsi="Times New Roman" w:cs="Times New Roman"/>
          <w:lang w:val="ru-RU"/>
        </w:rPr>
        <w:t xml:space="preserve"> </w:t>
      </w:r>
      <w:r w:rsidRPr="004D79DE">
        <w:rPr>
          <w:rFonts w:ascii="Times New Roman" w:hAnsi="Times New Roman" w:cs="Times New Roman"/>
          <w:lang w:val="ru-RU"/>
        </w:rPr>
        <w:t>ссылок на различные источники</w:t>
      </w:r>
      <w:r w:rsidRPr="004D79DE">
        <w:rPr>
          <w:rFonts w:ascii="Times New Roman" w:hAnsi="Times New Roman" w:cs="Times New Roman"/>
          <w:b/>
          <w:bCs/>
          <w:lang w:val="ru-RU"/>
        </w:rPr>
        <w:t>.  В случае заимствования текста работы  (плагиата) без указания ссылок на источник проект к защите не допускается.</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 xml:space="preserve">    Требования к защите проекта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защита  осуществляется  в  процессе  специально  организованной  деятельности  комиссии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образовательного учреждения или на школьной конференции.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Результаты  выполнения  проекта  оцениваются  по  итогам  рассмотрения  комиссией  представленного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продукта с краткой пояснительной запиской, презентации обучающегося и отзыва руководителя.</w:t>
      </w:r>
    </w:p>
    <w:p w:rsidR="00B1528A" w:rsidRPr="004D79DE" w:rsidRDefault="00B1528A" w:rsidP="001639CE">
      <w:pPr>
        <w:jc w:val="both"/>
        <w:rPr>
          <w:rFonts w:ascii="Times New Roman" w:hAnsi="Times New Roman" w:cs="Times New Roman"/>
          <w:b/>
          <w:bCs/>
          <w:u w:val="single"/>
          <w:lang w:val="ru-RU"/>
        </w:rPr>
      </w:pPr>
      <w:r w:rsidRPr="004D79DE">
        <w:rPr>
          <w:rFonts w:ascii="Times New Roman" w:hAnsi="Times New Roman" w:cs="Times New Roman"/>
          <w:b/>
          <w:bCs/>
          <w:u w:val="single"/>
          <w:lang w:val="ru-RU"/>
        </w:rPr>
        <w:t xml:space="preserve">Критерии оценки проектной работы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b/>
          <w:bCs/>
          <w:lang w:val="ru-RU"/>
        </w:rPr>
        <w:t>1. Способность к самостоятельному приобретению знаний и решению проблем</w:t>
      </w:r>
      <w:r w:rsidRPr="004D79DE">
        <w:rPr>
          <w:rFonts w:ascii="Times New Roman" w:hAnsi="Times New Roman" w:cs="Times New Roman"/>
          <w:lang w:val="ru-RU"/>
        </w:rPr>
        <w:t>, проявляющаяся 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умении  поставить  проблему  и  выбрать  адекватные  способы  её  решения,  включая  поиск  и  обработку</w:t>
      </w:r>
      <w:r>
        <w:rPr>
          <w:rFonts w:ascii="Times New Roman" w:hAnsi="Times New Roman" w:cs="Times New Roman"/>
          <w:lang w:val="ru-RU"/>
        </w:rPr>
        <w:t xml:space="preserve"> </w:t>
      </w:r>
      <w:r w:rsidRPr="004D79DE">
        <w:rPr>
          <w:rFonts w:ascii="Times New Roman" w:hAnsi="Times New Roman" w:cs="Times New Roman"/>
          <w:lang w:val="ru-RU"/>
        </w:rPr>
        <w:t>информации,  формулировку  выводов  и/или  обоснование  и  реализацию/апробацию  принятого  решения,</w:t>
      </w:r>
      <w:r>
        <w:rPr>
          <w:rFonts w:ascii="Times New Roman" w:hAnsi="Times New Roman" w:cs="Times New Roman"/>
          <w:lang w:val="ru-RU"/>
        </w:rPr>
        <w:t xml:space="preserve"> </w:t>
      </w:r>
      <w:r w:rsidRPr="004D79DE">
        <w:rPr>
          <w:rFonts w:ascii="Times New Roman" w:hAnsi="Times New Roman" w:cs="Times New Roman"/>
          <w:lang w:val="ru-RU"/>
        </w:rPr>
        <w:t>обоснование и создание прогноза, модели, макета, объекта, творческого решения и т.  п. Данный критерий в</w:t>
      </w:r>
      <w:r>
        <w:rPr>
          <w:rFonts w:ascii="Times New Roman" w:hAnsi="Times New Roman" w:cs="Times New Roman"/>
          <w:lang w:val="ru-RU"/>
        </w:rPr>
        <w:t xml:space="preserve"> </w:t>
      </w:r>
      <w:r w:rsidRPr="004D79DE">
        <w:rPr>
          <w:rFonts w:ascii="Times New Roman" w:hAnsi="Times New Roman" w:cs="Times New Roman"/>
          <w:lang w:val="ru-RU"/>
        </w:rPr>
        <w:t>целом включает оценку сформированности познавательных учебных действий.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b/>
          <w:bCs/>
          <w:lang w:val="ru-RU"/>
        </w:rPr>
        <w:t>2. Сформированность предметных знаний и способов  действий</w:t>
      </w:r>
      <w:r w:rsidRPr="004D79DE">
        <w:rPr>
          <w:rFonts w:ascii="Times New Roman" w:hAnsi="Times New Roman" w:cs="Times New Roman"/>
          <w:lang w:val="ru-RU"/>
        </w:rPr>
        <w:t>, проявляющаяся в умении раскрыть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содержание работы, грамотно и обоснованно в соответствии с рассматриваемой проблемой/темой исполь-зовать имеющиеся знания и способы действий.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b/>
          <w:bCs/>
          <w:lang w:val="ru-RU"/>
        </w:rPr>
        <w:t>3. Сформированность регулятивных действий</w:t>
      </w:r>
      <w:r w:rsidRPr="004D79DE">
        <w:rPr>
          <w:rFonts w:ascii="Times New Roman" w:hAnsi="Times New Roman" w:cs="Times New Roman"/>
          <w:lang w:val="ru-RU"/>
        </w:rPr>
        <w:t>, проявляющаяся в умении самостоятельно планировать</w:t>
      </w:r>
      <w:r>
        <w:rPr>
          <w:rFonts w:ascii="Times New Roman" w:hAnsi="Times New Roman" w:cs="Times New Roman"/>
          <w:lang w:val="ru-RU"/>
        </w:rPr>
        <w:t xml:space="preserve"> </w:t>
      </w:r>
      <w:r w:rsidRPr="004D79DE">
        <w:rPr>
          <w:rFonts w:ascii="Times New Roman" w:hAnsi="Times New Roman" w:cs="Times New Roman"/>
          <w:lang w:val="ru-RU"/>
        </w:rPr>
        <w:t>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b/>
          <w:bCs/>
          <w:lang w:val="ru-RU"/>
        </w:rPr>
        <w:t xml:space="preserve">4. Сформированность  коммуникативных  действий, </w:t>
      </w:r>
      <w:r w:rsidRPr="004D79DE">
        <w:rPr>
          <w:rFonts w:ascii="Times New Roman" w:hAnsi="Times New Roman" w:cs="Times New Roman"/>
          <w:lang w:val="ru-RU"/>
        </w:rPr>
        <w:t>проявляющаяся  в  умении  ясно  изложить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оформить выполненную работу, представить её результаты, аргументированно ответить на вопросы.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Результаты выполненного проекта могут быть описаны на основе интегрального (уровневого) подхода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или на основе аналитического подхода.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При </w:t>
      </w:r>
      <w:r w:rsidRPr="004D79DE">
        <w:rPr>
          <w:rFonts w:ascii="Times New Roman" w:hAnsi="Times New Roman" w:cs="Times New Roman"/>
          <w:b/>
          <w:bCs/>
          <w:lang w:val="ru-RU"/>
        </w:rPr>
        <w:t>интегральном  описании</w:t>
      </w:r>
      <w:r w:rsidRPr="004D79DE">
        <w:rPr>
          <w:rFonts w:ascii="Times New Roman" w:hAnsi="Times New Roman" w:cs="Times New Roman"/>
          <w:lang w:val="ru-RU"/>
        </w:rPr>
        <w:t xml:space="preserve"> результатов  выполнения  проекта  вывод  об  уровне  сформированности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навыков проектной деятельности делается на основе оценки всей совокупности основных элементов проекта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(продукта и пояснительной записки, отзыва, презентации) по каждому из четырёх названных выше критериев.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При  этом  в  соответствии  с  принятой  системой  оценки  целесообразно  выделять  два  уровня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сформированности навыков проектной деятельности: </w:t>
      </w:r>
      <w:r w:rsidRPr="004D79DE">
        <w:rPr>
          <w:rFonts w:ascii="Times New Roman" w:hAnsi="Times New Roman" w:cs="Times New Roman"/>
          <w:i/>
          <w:iCs/>
          <w:lang w:val="ru-RU"/>
        </w:rPr>
        <w:t>базовый и  повышенный</w:t>
      </w:r>
      <w:r w:rsidRPr="004D79DE">
        <w:rPr>
          <w:rFonts w:ascii="Times New Roman" w:hAnsi="Times New Roman" w:cs="Times New Roman"/>
          <w:lang w:val="ru-RU"/>
        </w:rPr>
        <w:t>. Главное отличие выделенных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уровней состоит </w:t>
      </w:r>
      <w:r w:rsidRPr="004D79DE">
        <w:rPr>
          <w:rFonts w:ascii="Times New Roman" w:hAnsi="Times New Roman" w:cs="Times New Roman"/>
          <w:u w:val="single"/>
          <w:lang w:val="ru-RU"/>
        </w:rPr>
        <w:t xml:space="preserve">в степени самостоятельности  </w:t>
      </w:r>
      <w:r w:rsidRPr="004D79DE">
        <w:rPr>
          <w:rFonts w:ascii="Times New Roman" w:hAnsi="Times New Roman" w:cs="Times New Roman"/>
          <w:lang w:val="ru-RU"/>
        </w:rPr>
        <w:t>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B1528A" w:rsidRPr="004D79DE" w:rsidRDefault="00B1528A" w:rsidP="001639CE">
      <w:pPr>
        <w:tabs>
          <w:tab w:val="left" w:pos="2895"/>
        </w:tabs>
        <w:jc w:val="both"/>
        <w:rPr>
          <w:rFonts w:ascii="Times New Roman" w:hAnsi="Times New Roman" w:cs="Times New Roman"/>
          <w:b/>
          <w:bCs/>
        </w:rPr>
      </w:pPr>
      <w:r w:rsidRPr="004D79DE">
        <w:rPr>
          <w:rFonts w:ascii="Times New Roman" w:hAnsi="Times New Roman" w:cs="Times New Roman"/>
          <w:b/>
          <w:bCs/>
        </w:rPr>
        <w:t>Содержательное</w:t>
      </w:r>
      <w:r>
        <w:rPr>
          <w:rFonts w:ascii="Times New Roman" w:hAnsi="Times New Roman" w:cs="Times New Roman"/>
          <w:b/>
          <w:bCs/>
          <w:lang w:val="ru-RU"/>
        </w:rPr>
        <w:t xml:space="preserve"> </w:t>
      </w:r>
      <w:r w:rsidRPr="004D79DE">
        <w:rPr>
          <w:rFonts w:ascii="Times New Roman" w:hAnsi="Times New Roman" w:cs="Times New Roman"/>
          <w:b/>
          <w:bCs/>
        </w:rPr>
        <w:t>описание</w:t>
      </w:r>
      <w:r>
        <w:rPr>
          <w:rFonts w:ascii="Times New Roman" w:hAnsi="Times New Roman" w:cs="Times New Roman"/>
          <w:b/>
          <w:bCs/>
          <w:lang w:val="ru-RU"/>
        </w:rPr>
        <w:t xml:space="preserve"> </w:t>
      </w:r>
      <w:r w:rsidRPr="004D79DE">
        <w:rPr>
          <w:rFonts w:ascii="Times New Roman" w:hAnsi="Times New Roman" w:cs="Times New Roman"/>
          <w:b/>
          <w:bCs/>
        </w:rPr>
        <w:t>каждого</w:t>
      </w:r>
      <w:r>
        <w:rPr>
          <w:rFonts w:ascii="Times New Roman" w:hAnsi="Times New Roman" w:cs="Times New Roman"/>
          <w:b/>
          <w:bCs/>
          <w:lang w:val="ru-RU"/>
        </w:rPr>
        <w:t xml:space="preserve"> </w:t>
      </w:r>
      <w:r w:rsidRPr="004D79DE">
        <w:rPr>
          <w:rFonts w:ascii="Times New Roman" w:hAnsi="Times New Roman" w:cs="Times New Roman"/>
          <w:b/>
          <w:bCs/>
        </w:rPr>
        <w:t>критерия</w:t>
      </w:r>
    </w:p>
    <w:tbl>
      <w:tblPr>
        <w:tblW w:w="0" w:type="auto"/>
        <w:tblInd w:w="2" w:type="dxa"/>
        <w:tblLook w:val="00A0"/>
      </w:tblPr>
      <w:tblGrid>
        <w:gridCol w:w="3295"/>
        <w:gridCol w:w="3472"/>
        <w:gridCol w:w="3370"/>
      </w:tblGrid>
      <w:tr w:rsidR="00B1528A" w:rsidRPr="00AF2E91">
        <w:trPr>
          <w:trHeight w:val="128"/>
        </w:trPr>
        <w:tc>
          <w:tcPr>
            <w:tcW w:w="3624" w:type="dxa"/>
            <w:vMerge w:val="restart"/>
            <w:tcBorders>
              <w:top w:val="single" w:sz="4" w:space="0" w:color="auto"/>
              <w:left w:val="single" w:sz="4" w:space="0" w:color="auto"/>
              <w:bottom w:val="single" w:sz="4" w:space="0" w:color="auto"/>
              <w:right w:val="single" w:sz="4" w:space="0" w:color="auto"/>
            </w:tcBorders>
          </w:tcPr>
          <w:p w:rsidR="00B1528A" w:rsidRPr="004D79DE" w:rsidRDefault="00B1528A" w:rsidP="001639CE">
            <w:pPr>
              <w:jc w:val="both"/>
              <w:rPr>
                <w:rFonts w:ascii="Times New Roman" w:hAnsi="Times New Roman" w:cs="Times New Roman"/>
                <w:b/>
                <w:bCs/>
              </w:rPr>
            </w:pPr>
            <w:r w:rsidRPr="004D79DE">
              <w:rPr>
                <w:rFonts w:ascii="Times New Roman" w:hAnsi="Times New Roman" w:cs="Times New Roman"/>
                <w:b/>
                <w:bCs/>
              </w:rPr>
              <w:t>Критерий</w:t>
            </w:r>
          </w:p>
        </w:tc>
        <w:tc>
          <w:tcPr>
            <w:tcW w:w="7250" w:type="dxa"/>
            <w:gridSpan w:val="2"/>
            <w:tcBorders>
              <w:top w:val="single" w:sz="4" w:space="0" w:color="auto"/>
              <w:left w:val="single" w:sz="4" w:space="0" w:color="auto"/>
              <w:bottom w:val="single" w:sz="4" w:space="0" w:color="auto"/>
              <w:right w:val="single" w:sz="4" w:space="0" w:color="auto"/>
            </w:tcBorders>
          </w:tcPr>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b/>
                <w:bCs/>
                <w:lang w:val="ru-RU"/>
              </w:rPr>
              <w:t>Уровни</w:t>
            </w:r>
            <w:r>
              <w:rPr>
                <w:rFonts w:ascii="Times New Roman" w:hAnsi="Times New Roman" w:cs="Times New Roman"/>
                <w:b/>
                <w:bCs/>
                <w:lang w:val="ru-RU"/>
              </w:rPr>
              <w:t xml:space="preserve"> </w:t>
            </w:r>
            <w:r w:rsidRPr="004D79DE">
              <w:rPr>
                <w:rFonts w:ascii="Times New Roman" w:hAnsi="Times New Roman" w:cs="Times New Roman"/>
                <w:b/>
                <w:bCs/>
                <w:lang w:val="ru-RU"/>
              </w:rPr>
              <w:t>сформированности</w:t>
            </w:r>
            <w:r>
              <w:rPr>
                <w:rFonts w:ascii="Times New Roman" w:hAnsi="Times New Roman" w:cs="Times New Roman"/>
                <w:b/>
                <w:bCs/>
                <w:lang w:val="ru-RU"/>
              </w:rPr>
              <w:t xml:space="preserve"> </w:t>
            </w:r>
            <w:r w:rsidRPr="004D79DE">
              <w:rPr>
                <w:rFonts w:ascii="Times New Roman" w:hAnsi="Times New Roman" w:cs="Times New Roman"/>
                <w:b/>
                <w:bCs/>
                <w:lang w:val="ru-RU"/>
              </w:rPr>
              <w:t>навыков</w:t>
            </w:r>
            <w:r>
              <w:rPr>
                <w:rFonts w:ascii="Times New Roman" w:hAnsi="Times New Roman" w:cs="Times New Roman"/>
                <w:b/>
                <w:bCs/>
                <w:lang w:val="ru-RU"/>
              </w:rPr>
              <w:t xml:space="preserve"> </w:t>
            </w:r>
            <w:r w:rsidRPr="004D79DE">
              <w:rPr>
                <w:rFonts w:ascii="Times New Roman" w:hAnsi="Times New Roman" w:cs="Times New Roman"/>
                <w:b/>
                <w:bCs/>
                <w:lang w:val="ru-RU"/>
              </w:rPr>
              <w:t>проектной</w:t>
            </w:r>
            <w:r>
              <w:rPr>
                <w:rFonts w:ascii="Times New Roman" w:hAnsi="Times New Roman" w:cs="Times New Roman"/>
                <w:b/>
                <w:bCs/>
                <w:lang w:val="ru-RU"/>
              </w:rPr>
              <w:t xml:space="preserve"> </w:t>
            </w:r>
            <w:r w:rsidRPr="004D79DE">
              <w:rPr>
                <w:rFonts w:ascii="Times New Roman" w:hAnsi="Times New Roman" w:cs="Times New Roman"/>
                <w:b/>
                <w:bCs/>
                <w:lang w:val="ru-RU"/>
              </w:rPr>
              <w:t>деятельности</w:t>
            </w:r>
          </w:p>
          <w:p w:rsidR="00B1528A" w:rsidRPr="004D79DE" w:rsidRDefault="00B1528A" w:rsidP="001639CE">
            <w:pPr>
              <w:jc w:val="both"/>
              <w:rPr>
                <w:rFonts w:ascii="Times New Roman" w:hAnsi="Times New Roman" w:cs="Times New Roman"/>
                <w:b/>
                <w:bCs/>
                <w:lang w:val="ru-RU"/>
              </w:rPr>
            </w:pPr>
          </w:p>
        </w:tc>
      </w:tr>
      <w:tr w:rsidR="00B1528A" w:rsidRPr="004D79DE">
        <w:trPr>
          <w:trHeight w:val="127"/>
        </w:trPr>
        <w:tc>
          <w:tcPr>
            <w:tcW w:w="0" w:type="auto"/>
            <w:vMerge/>
            <w:tcBorders>
              <w:top w:val="single" w:sz="4" w:space="0" w:color="auto"/>
              <w:left w:val="single" w:sz="4" w:space="0" w:color="auto"/>
              <w:bottom w:val="single" w:sz="4" w:space="0" w:color="auto"/>
              <w:right w:val="single" w:sz="4" w:space="0" w:color="auto"/>
            </w:tcBorders>
            <w:vAlign w:val="center"/>
          </w:tcPr>
          <w:p w:rsidR="00B1528A" w:rsidRPr="004D79DE" w:rsidRDefault="00B1528A" w:rsidP="001639CE">
            <w:pPr>
              <w:jc w:val="both"/>
              <w:rPr>
                <w:rFonts w:ascii="Times New Roman" w:hAnsi="Times New Roman" w:cs="Times New Roman"/>
                <w:b/>
                <w:bCs/>
                <w:lang w:val="ru-RU"/>
              </w:rPr>
            </w:pPr>
          </w:p>
        </w:tc>
        <w:tc>
          <w:tcPr>
            <w:tcW w:w="3625" w:type="dxa"/>
            <w:tcBorders>
              <w:top w:val="single" w:sz="4" w:space="0" w:color="auto"/>
              <w:left w:val="single" w:sz="4" w:space="0" w:color="auto"/>
              <w:bottom w:val="single" w:sz="4" w:space="0" w:color="auto"/>
              <w:right w:val="single" w:sz="4" w:space="0" w:color="auto"/>
            </w:tcBorders>
          </w:tcPr>
          <w:p w:rsidR="00B1528A" w:rsidRPr="004D79DE" w:rsidRDefault="00B1528A" w:rsidP="001639CE">
            <w:pPr>
              <w:jc w:val="both"/>
              <w:rPr>
                <w:rFonts w:ascii="Times New Roman" w:hAnsi="Times New Roman" w:cs="Times New Roman"/>
                <w:b/>
                <w:bCs/>
              </w:rPr>
            </w:pPr>
            <w:r w:rsidRPr="004D79DE">
              <w:rPr>
                <w:rFonts w:ascii="Times New Roman" w:hAnsi="Times New Roman" w:cs="Times New Roman"/>
                <w:b/>
                <w:bCs/>
              </w:rPr>
              <w:t>Базовый</w:t>
            </w:r>
          </w:p>
        </w:tc>
        <w:tc>
          <w:tcPr>
            <w:tcW w:w="3625" w:type="dxa"/>
            <w:tcBorders>
              <w:top w:val="single" w:sz="4" w:space="0" w:color="auto"/>
              <w:left w:val="single" w:sz="4" w:space="0" w:color="auto"/>
              <w:bottom w:val="single" w:sz="4" w:space="0" w:color="auto"/>
              <w:right w:val="single" w:sz="4" w:space="0" w:color="auto"/>
            </w:tcBorders>
          </w:tcPr>
          <w:p w:rsidR="00B1528A" w:rsidRPr="004D79DE" w:rsidRDefault="00B1528A" w:rsidP="001639CE">
            <w:pPr>
              <w:jc w:val="both"/>
              <w:rPr>
                <w:rFonts w:ascii="Times New Roman" w:hAnsi="Times New Roman" w:cs="Times New Roman"/>
                <w:b/>
                <w:bCs/>
              </w:rPr>
            </w:pPr>
            <w:r w:rsidRPr="004D79DE">
              <w:rPr>
                <w:rFonts w:ascii="Times New Roman" w:hAnsi="Times New Roman" w:cs="Times New Roman"/>
                <w:b/>
                <w:bCs/>
              </w:rPr>
              <w:t>Повышенный</w:t>
            </w:r>
          </w:p>
          <w:p w:rsidR="00B1528A" w:rsidRPr="004D79DE" w:rsidRDefault="00B1528A" w:rsidP="001639CE">
            <w:pPr>
              <w:jc w:val="both"/>
              <w:rPr>
                <w:rFonts w:ascii="Times New Roman" w:hAnsi="Times New Roman" w:cs="Times New Roman"/>
                <w:b/>
                <w:bCs/>
              </w:rPr>
            </w:pPr>
          </w:p>
        </w:tc>
      </w:tr>
      <w:tr w:rsidR="00B1528A" w:rsidRPr="004D79DE">
        <w:tc>
          <w:tcPr>
            <w:tcW w:w="3624" w:type="dxa"/>
            <w:tcBorders>
              <w:top w:val="single" w:sz="4" w:space="0" w:color="auto"/>
              <w:left w:val="single" w:sz="4" w:space="0" w:color="auto"/>
              <w:bottom w:val="single" w:sz="4" w:space="0" w:color="auto"/>
              <w:right w:val="single" w:sz="4" w:space="0" w:color="auto"/>
            </w:tcBorders>
          </w:tcPr>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Самостоятельное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приобретение знаний и решение проблем</w:t>
            </w:r>
          </w:p>
        </w:tc>
        <w:tc>
          <w:tcPr>
            <w:tcW w:w="3625" w:type="dxa"/>
            <w:tcBorders>
              <w:top w:val="single" w:sz="4" w:space="0" w:color="auto"/>
              <w:left w:val="single" w:sz="4" w:space="0" w:color="auto"/>
              <w:bottom w:val="single" w:sz="4" w:space="0" w:color="auto"/>
              <w:right w:val="single" w:sz="4" w:space="0" w:color="auto"/>
            </w:tcBorders>
          </w:tcPr>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Работа в целом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самостоятельно с опорой на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помощь руководителя ставить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проблему и находить пути её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решения; продемонстрирована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способность приобретать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новые знания и/или осваивать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новые способы действий,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достигать более глубокого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понимания изученного свидетельствует о способности</w:t>
            </w:r>
          </w:p>
        </w:tc>
        <w:tc>
          <w:tcPr>
            <w:tcW w:w="3625" w:type="dxa"/>
            <w:tcBorders>
              <w:top w:val="single" w:sz="4" w:space="0" w:color="auto"/>
              <w:left w:val="single" w:sz="4" w:space="0" w:color="auto"/>
              <w:bottom w:val="single" w:sz="4" w:space="0" w:color="auto"/>
              <w:right w:val="single" w:sz="4" w:space="0" w:color="auto"/>
            </w:tcBorders>
          </w:tcPr>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Работа в целом свидетельствует</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 способности самостоятельно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ставить проблему и находить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пути её решения;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продемонстрировано свободное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владение логическими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операциями, навыками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критического мышления,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умение самостоятельно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мыслить; продемонстрирована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способность на этой основе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приобретать новые знания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и/или осваивать новые способы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действий, достигать более </w:t>
            </w:r>
          </w:p>
          <w:p w:rsidR="00B1528A" w:rsidRPr="004D79DE" w:rsidRDefault="00B1528A" w:rsidP="001639CE">
            <w:pPr>
              <w:jc w:val="both"/>
              <w:rPr>
                <w:rFonts w:ascii="Times New Roman" w:hAnsi="Times New Roman" w:cs="Times New Roman"/>
              </w:rPr>
            </w:pPr>
            <w:r w:rsidRPr="004D79DE">
              <w:rPr>
                <w:rFonts w:ascii="Times New Roman" w:hAnsi="Times New Roman" w:cs="Times New Roman"/>
              </w:rPr>
              <w:t>глубокогопонимания</w:t>
            </w:r>
          </w:p>
          <w:p w:rsidR="00B1528A" w:rsidRPr="004D79DE" w:rsidRDefault="00B1528A" w:rsidP="001639CE">
            <w:pPr>
              <w:jc w:val="both"/>
              <w:rPr>
                <w:rFonts w:ascii="Times New Roman" w:hAnsi="Times New Roman" w:cs="Times New Roman"/>
              </w:rPr>
            </w:pPr>
            <w:r w:rsidRPr="004D79DE">
              <w:rPr>
                <w:rFonts w:ascii="Times New Roman" w:hAnsi="Times New Roman" w:cs="Times New Roman"/>
              </w:rPr>
              <w:t>проблемы</w:t>
            </w:r>
          </w:p>
        </w:tc>
      </w:tr>
      <w:tr w:rsidR="00B1528A" w:rsidRPr="004D79DE">
        <w:tc>
          <w:tcPr>
            <w:tcW w:w="3624" w:type="dxa"/>
            <w:tcBorders>
              <w:top w:val="single" w:sz="4" w:space="0" w:color="auto"/>
              <w:left w:val="single" w:sz="4" w:space="0" w:color="auto"/>
              <w:bottom w:val="single" w:sz="4" w:space="0" w:color="auto"/>
              <w:right w:val="single" w:sz="4" w:space="0" w:color="auto"/>
            </w:tcBorders>
          </w:tcPr>
          <w:p w:rsidR="00B1528A" w:rsidRPr="004D79DE" w:rsidRDefault="00B1528A" w:rsidP="001639CE">
            <w:pPr>
              <w:jc w:val="both"/>
              <w:rPr>
                <w:rFonts w:ascii="Times New Roman" w:hAnsi="Times New Roman" w:cs="Times New Roman"/>
              </w:rPr>
            </w:pPr>
            <w:r w:rsidRPr="004D79DE">
              <w:rPr>
                <w:rFonts w:ascii="Times New Roman" w:hAnsi="Times New Roman" w:cs="Times New Roman"/>
              </w:rPr>
              <w:t>Знание</w:t>
            </w:r>
            <w:r>
              <w:rPr>
                <w:rFonts w:ascii="Times New Roman" w:hAnsi="Times New Roman" w:cs="Times New Roman"/>
                <w:lang w:val="ru-RU"/>
              </w:rPr>
              <w:t xml:space="preserve"> </w:t>
            </w:r>
            <w:r w:rsidRPr="004D79DE">
              <w:rPr>
                <w:rFonts w:ascii="Times New Roman" w:hAnsi="Times New Roman" w:cs="Times New Roman"/>
              </w:rPr>
              <w:t>предмета</w:t>
            </w:r>
          </w:p>
        </w:tc>
        <w:tc>
          <w:tcPr>
            <w:tcW w:w="3625" w:type="dxa"/>
            <w:tcBorders>
              <w:top w:val="single" w:sz="4" w:space="0" w:color="auto"/>
              <w:left w:val="single" w:sz="4" w:space="0" w:color="auto"/>
              <w:bottom w:val="single" w:sz="4" w:space="0" w:color="auto"/>
              <w:right w:val="single" w:sz="4" w:space="0" w:color="auto"/>
            </w:tcBorders>
          </w:tcPr>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Продемонстрировано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понимание содержания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выполненной работы. В работе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и в ответах на вопросы по</w:t>
            </w:r>
          </w:p>
          <w:p w:rsidR="00B1528A" w:rsidRPr="004D79DE" w:rsidRDefault="00B1528A" w:rsidP="001639CE">
            <w:pPr>
              <w:jc w:val="both"/>
              <w:rPr>
                <w:rFonts w:ascii="Times New Roman" w:hAnsi="Times New Roman" w:cs="Times New Roman"/>
              </w:rPr>
            </w:pPr>
            <w:r w:rsidRPr="004D79DE">
              <w:rPr>
                <w:rFonts w:ascii="Times New Roman" w:hAnsi="Times New Roman" w:cs="Times New Roman"/>
              </w:rPr>
              <w:t>содержаниюработы</w:t>
            </w:r>
          </w:p>
          <w:p w:rsidR="00B1528A" w:rsidRPr="004D79DE" w:rsidRDefault="00B1528A" w:rsidP="001639CE">
            <w:pPr>
              <w:jc w:val="both"/>
              <w:rPr>
                <w:rFonts w:ascii="Times New Roman" w:hAnsi="Times New Roman" w:cs="Times New Roman"/>
              </w:rPr>
            </w:pPr>
            <w:r w:rsidRPr="004D79DE">
              <w:rPr>
                <w:rFonts w:ascii="Times New Roman" w:hAnsi="Times New Roman" w:cs="Times New Roman"/>
              </w:rPr>
              <w:t>отсутствуютгрубыеошибки</w:t>
            </w:r>
          </w:p>
          <w:p w:rsidR="00B1528A" w:rsidRPr="004D79DE" w:rsidRDefault="00B1528A" w:rsidP="001639CE">
            <w:pPr>
              <w:jc w:val="both"/>
              <w:rPr>
                <w:rFonts w:ascii="Times New Roman" w:hAnsi="Times New Roman" w:cs="Times New Roman"/>
              </w:rPr>
            </w:pPr>
          </w:p>
        </w:tc>
        <w:tc>
          <w:tcPr>
            <w:tcW w:w="3625" w:type="dxa"/>
            <w:tcBorders>
              <w:top w:val="single" w:sz="4" w:space="0" w:color="auto"/>
              <w:left w:val="single" w:sz="4" w:space="0" w:color="auto"/>
              <w:bottom w:val="single" w:sz="4" w:space="0" w:color="auto"/>
              <w:right w:val="single" w:sz="4" w:space="0" w:color="auto"/>
            </w:tcBorders>
          </w:tcPr>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Продемонстрировано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свободное владение предметом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проектной деятельности. </w:t>
            </w:r>
          </w:p>
          <w:p w:rsidR="00B1528A" w:rsidRPr="004D79DE" w:rsidRDefault="00B1528A" w:rsidP="001639CE">
            <w:pPr>
              <w:jc w:val="both"/>
              <w:rPr>
                <w:rFonts w:ascii="Times New Roman" w:hAnsi="Times New Roman" w:cs="Times New Roman"/>
              </w:rPr>
            </w:pPr>
            <w:r w:rsidRPr="004D79DE">
              <w:rPr>
                <w:rFonts w:ascii="Times New Roman" w:hAnsi="Times New Roman" w:cs="Times New Roman"/>
              </w:rPr>
              <w:t>Ошибкиотсутствуют</w:t>
            </w:r>
          </w:p>
        </w:tc>
      </w:tr>
      <w:tr w:rsidR="00B1528A" w:rsidRPr="00E42B6E">
        <w:tc>
          <w:tcPr>
            <w:tcW w:w="3624" w:type="dxa"/>
            <w:tcBorders>
              <w:top w:val="single" w:sz="4" w:space="0" w:color="auto"/>
              <w:left w:val="single" w:sz="4" w:space="0" w:color="auto"/>
              <w:bottom w:val="single" w:sz="4" w:space="0" w:color="auto"/>
              <w:right w:val="single" w:sz="4" w:space="0" w:color="auto"/>
            </w:tcBorders>
          </w:tcPr>
          <w:p w:rsidR="00B1528A" w:rsidRPr="004D79DE" w:rsidRDefault="00B1528A" w:rsidP="001639CE">
            <w:pPr>
              <w:jc w:val="both"/>
              <w:rPr>
                <w:rFonts w:ascii="Times New Roman" w:hAnsi="Times New Roman" w:cs="Times New Roman"/>
              </w:rPr>
            </w:pPr>
            <w:r w:rsidRPr="004D79DE">
              <w:rPr>
                <w:rFonts w:ascii="Times New Roman" w:hAnsi="Times New Roman" w:cs="Times New Roman"/>
              </w:rPr>
              <w:t>Регулятивные</w:t>
            </w:r>
            <w:r>
              <w:rPr>
                <w:rFonts w:ascii="Times New Roman" w:hAnsi="Times New Roman" w:cs="Times New Roman"/>
                <w:lang w:val="ru-RU"/>
              </w:rPr>
              <w:t xml:space="preserve"> </w:t>
            </w:r>
            <w:r w:rsidRPr="004D79DE">
              <w:rPr>
                <w:rFonts w:ascii="Times New Roman" w:hAnsi="Times New Roman" w:cs="Times New Roman"/>
              </w:rPr>
              <w:t>действия</w:t>
            </w:r>
          </w:p>
        </w:tc>
        <w:tc>
          <w:tcPr>
            <w:tcW w:w="3625" w:type="dxa"/>
            <w:tcBorders>
              <w:top w:val="single" w:sz="4" w:space="0" w:color="auto"/>
              <w:left w:val="single" w:sz="4" w:space="0" w:color="auto"/>
              <w:bottom w:val="single" w:sz="4" w:space="0" w:color="auto"/>
              <w:right w:val="single" w:sz="4" w:space="0" w:color="auto"/>
            </w:tcBorders>
          </w:tcPr>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Продемонстрированы навыки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определения темы и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планирования работы. Работа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доведена до конца и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представлена комиссии;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некоторые этапы выполнялись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под контролем и при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поддержке руководителя. При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этом проявляются отдельные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элементы самооценки и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самоконтроля обучающегося</w:t>
            </w:r>
          </w:p>
        </w:tc>
        <w:tc>
          <w:tcPr>
            <w:tcW w:w="3625" w:type="dxa"/>
            <w:tcBorders>
              <w:top w:val="single" w:sz="4" w:space="0" w:color="auto"/>
              <w:left w:val="single" w:sz="4" w:space="0" w:color="auto"/>
              <w:bottom w:val="single" w:sz="4" w:space="0" w:color="auto"/>
              <w:right w:val="single" w:sz="4" w:space="0" w:color="auto"/>
            </w:tcBorders>
          </w:tcPr>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Работа тщательно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спланирована и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последовательно реализована,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своевременно пройдены все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необходимые этапы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обсуждения и представления.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Контроль и коррекция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осуществлялись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самостоятельно</w:t>
            </w:r>
          </w:p>
        </w:tc>
      </w:tr>
      <w:tr w:rsidR="00B1528A" w:rsidRPr="00E42B6E">
        <w:tc>
          <w:tcPr>
            <w:tcW w:w="3624" w:type="dxa"/>
            <w:tcBorders>
              <w:top w:val="single" w:sz="4" w:space="0" w:color="auto"/>
              <w:left w:val="single" w:sz="4" w:space="0" w:color="auto"/>
              <w:bottom w:val="single" w:sz="4" w:space="0" w:color="auto"/>
              <w:right w:val="single" w:sz="4" w:space="0" w:color="auto"/>
            </w:tcBorders>
          </w:tcPr>
          <w:p w:rsidR="00B1528A" w:rsidRPr="004D79DE" w:rsidRDefault="00B1528A" w:rsidP="001639CE">
            <w:pPr>
              <w:jc w:val="both"/>
              <w:rPr>
                <w:rFonts w:ascii="Times New Roman" w:hAnsi="Times New Roman" w:cs="Times New Roman"/>
              </w:rPr>
            </w:pPr>
            <w:r w:rsidRPr="004D79DE">
              <w:rPr>
                <w:rFonts w:ascii="Times New Roman" w:hAnsi="Times New Roman" w:cs="Times New Roman"/>
              </w:rPr>
              <w:t>Коммуникация</w:t>
            </w:r>
          </w:p>
        </w:tc>
        <w:tc>
          <w:tcPr>
            <w:tcW w:w="3625" w:type="dxa"/>
            <w:tcBorders>
              <w:top w:val="single" w:sz="4" w:space="0" w:color="auto"/>
              <w:left w:val="single" w:sz="4" w:space="0" w:color="auto"/>
              <w:bottom w:val="single" w:sz="4" w:space="0" w:color="auto"/>
              <w:right w:val="single" w:sz="4" w:space="0" w:color="auto"/>
            </w:tcBorders>
          </w:tcPr>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Продемонстрированы навыки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оформления проектной работы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и пояснительной записки, а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также подготовки простой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презентации. Автор отвечает </w:t>
            </w:r>
          </w:p>
          <w:p w:rsidR="00B1528A" w:rsidRPr="004D79DE" w:rsidRDefault="00B1528A" w:rsidP="001639CE">
            <w:pPr>
              <w:jc w:val="both"/>
              <w:rPr>
                <w:rFonts w:ascii="Times New Roman" w:hAnsi="Times New Roman" w:cs="Times New Roman"/>
              </w:rPr>
            </w:pPr>
            <w:r w:rsidRPr="004D79DE">
              <w:rPr>
                <w:rFonts w:ascii="Times New Roman" w:hAnsi="Times New Roman" w:cs="Times New Roman"/>
              </w:rPr>
              <w:t>навопросы</w:t>
            </w:r>
          </w:p>
        </w:tc>
        <w:tc>
          <w:tcPr>
            <w:tcW w:w="3625" w:type="dxa"/>
            <w:tcBorders>
              <w:top w:val="single" w:sz="4" w:space="0" w:color="auto"/>
              <w:left w:val="single" w:sz="4" w:space="0" w:color="auto"/>
              <w:bottom w:val="single" w:sz="4" w:space="0" w:color="auto"/>
              <w:right w:val="single" w:sz="4" w:space="0" w:color="auto"/>
            </w:tcBorders>
          </w:tcPr>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Тема ясно определена и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пояснена. Текст/сообщение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хорошо структурированы. Все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мысли выражены ясно,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логично, последовательно,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аргументировано.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Работа/сообщение вызывает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интерес. Автор свободно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отвечает на вопросы</w:t>
            </w:r>
          </w:p>
        </w:tc>
      </w:tr>
    </w:tbl>
    <w:p w:rsidR="00B1528A" w:rsidRPr="004D79DE" w:rsidRDefault="00B1528A" w:rsidP="001639CE">
      <w:pPr>
        <w:jc w:val="both"/>
        <w:rPr>
          <w:rFonts w:ascii="Times New Roman" w:hAnsi="Times New Roman" w:cs="Times New Roman"/>
          <w:lang w:val="ru-RU"/>
        </w:rPr>
      </w:pP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Решение о том, что проект выполнен на повышенном уровне, принимается при условии, что: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1) такая оценка выставлена комиссией по каждому из трёх предъявляемых критериев, характеризующих сформированность</w:t>
      </w:r>
      <w:r>
        <w:rPr>
          <w:rFonts w:ascii="Times New Roman" w:hAnsi="Times New Roman" w:cs="Times New Roman"/>
          <w:lang w:val="ru-RU"/>
        </w:rPr>
        <w:t xml:space="preserve"> </w:t>
      </w:r>
      <w:r w:rsidRPr="004D79DE">
        <w:rPr>
          <w:rFonts w:ascii="Times New Roman" w:hAnsi="Times New Roman" w:cs="Times New Roman"/>
          <w:lang w:val="ru-RU"/>
        </w:rPr>
        <w:t>метапредметных умений (способности к самостоятельному приобретению знаний и решению проблем, сформированности регу</w:t>
      </w:r>
      <w:r>
        <w:rPr>
          <w:rFonts w:ascii="Times New Roman" w:hAnsi="Times New Roman" w:cs="Times New Roman"/>
          <w:lang w:val="ru-RU"/>
        </w:rPr>
        <w:t>лятивных действий и сформирован</w:t>
      </w:r>
      <w:r w:rsidRPr="004D79DE">
        <w:rPr>
          <w:rFonts w:ascii="Times New Roman" w:hAnsi="Times New Roman" w:cs="Times New Roman"/>
          <w:lang w:val="ru-RU"/>
        </w:rPr>
        <w:t xml:space="preserve">ности коммуникативных действий). Сформированность предметных знаний и способов действий может быть зафиксирована на базовом уровне;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Решение о том, что проект выполнен на базовом уровне, принимается при условии, что: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1) такая оценка выставлена  комиссией по каждому из предъявляемых критериев;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3) даны ответы на вопросы.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 случае выдающихся проектов комиссия может подготовить особое заключение о достоинствах проекта,</w:t>
      </w:r>
      <w:r>
        <w:rPr>
          <w:rFonts w:ascii="Times New Roman" w:hAnsi="Times New Roman" w:cs="Times New Roman"/>
          <w:lang w:val="ru-RU"/>
        </w:rPr>
        <w:t xml:space="preserve"> </w:t>
      </w:r>
      <w:r w:rsidRPr="004D79DE">
        <w:rPr>
          <w:rFonts w:ascii="Times New Roman" w:hAnsi="Times New Roman" w:cs="Times New Roman"/>
          <w:lang w:val="ru-RU"/>
        </w:rPr>
        <w:t>которое может быть предъявлено при поступлении в профильные классы.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Таким образом, качество выполненного проекта и предлагаемый подход к описанию его результатов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позволяют в целом оценить способность обучающихся производить значимый для себя и/или для других</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людей продукт, наличие творческого потенциала, способность довести дело до конца, ответственность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другие качества, формируемые в школе.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Отметка  за  выполнение  проекта  выставляется  в  графу  «Проектная  деятельность»  или  «Экзамен»  в</w:t>
      </w:r>
      <w:r>
        <w:rPr>
          <w:rFonts w:ascii="Times New Roman" w:hAnsi="Times New Roman" w:cs="Times New Roman"/>
          <w:lang w:val="ru-RU"/>
        </w:rPr>
        <w:t xml:space="preserve"> </w:t>
      </w:r>
      <w:r w:rsidRPr="004D79DE">
        <w:rPr>
          <w:rFonts w:ascii="Times New Roman" w:hAnsi="Times New Roman" w:cs="Times New Roman"/>
          <w:lang w:val="ru-RU"/>
        </w:rPr>
        <w:t>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Результаты выполнения индивидуального проекта могут рассматриваться как дополнительное основание</w:t>
      </w:r>
      <w:r>
        <w:rPr>
          <w:rFonts w:ascii="Times New Roman" w:hAnsi="Times New Roman" w:cs="Times New Roman"/>
          <w:lang w:val="ru-RU"/>
        </w:rPr>
        <w:t xml:space="preserve"> </w:t>
      </w:r>
      <w:r w:rsidRPr="004D79DE">
        <w:rPr>
          <w:rFonts w:ascii="Times New Roman" w:hAnsi="Times New Roman" w:cs="Times New Roman"/>
          <w:lang w:val="ru-RU"/>
        </w:rPr>
        <w:t>при зачислении выпускника общеобразовательного учреждения на избранное им направление профильного</w:t>
      </w:r>
      <w:r>
        <w:rPr>
          <w:rFonts w:ascii="Times New Roman" w:hAnsi="Times New Roman" w:cs="Times New Roman"/>
          <w:lang w:val="ru-RU"/>
        </w:rPr>
        <w:t xml:space="preserve"> </w:t>
      </w:r>
      <w:r w:rsidRPr="004D79DE">
        <w:rPr>
          <w:rFonts w:ascii="Times New Roman" w:hAnsi="Times New Roman" w:cs="Times New Roman"/>
          <w:lang w:val="ru-RU"/>
        </w:rPr>
        <w:t>обучения.</w:t>
      </w:r>
    </w:p>
    <w:p w:rsidR="00B1528A"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При необходимости осуществления отбора при поступлении в профильные классы может использоваться</w:t>
      </w:r>
      <w:r>
        <w:rPr>
          <w:rFonts w:ascii="Times New Roman" w:hAnsi="Times New Roman" w:cs="Times New Roman"/>
          <w:lang w:val="ru-RU"/>
        </w:rPr>
        <w:t xml:space="preserve"> </w:t>
      </w:r>
      <w:r w:rsidRPr="004D79DE">
        <w:rPr>
          <w:rFonts w:ascii="Times New Roman" w:hAnsi="Times New Roman" w:cs="Times New Roman"/>
          <w:b/>
          <w:bCs/>
          <w:lang w:val="ru-RU"/>
        </w:rPr>
        <w:t xml:space="preserve">аналитический подход </w:t>
      </w:r>
      <w:r w:rsidRPr="004D79DE">
        <w:rPr>
          <w:rFonts w:ascii="Times New Roman" w:hAnsi="Times New Roman" w:cs="Times New Roman"/>
          <w:lang w:val="ru-RU"/>
        </w:rPr>
        <w:t>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максимальная оценка по каждому критерию составляет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B1528A" w:rsidRPr="004D79DE" w:rsidRDefault="00B1528A" w:rsidP="001639CE">
      <w:pPr>
        <w:jc w:val="both"/>
        <w:rPr>
          <w:rFonts w:ascii="Times New Roman" w:hAnsi="Times New Roman" w:cs="Times New Roman"/>
          <w:lang w:val="ru-RU"/>
        </w:rPr>
      </w:pPr>
    </w:p>
    <w:bookmarkStart w:id="74" w:name="_1_3_4__Особенности_оценки"/>
    <w:bookmarkStart w:id="75" w:name="_Toc417131642"/>
    <w:bookmarkEnd w:id="74"/>
    <w:p w:rsidR="00B1528A" w:rsidRPr="00C13B03" w:rsidRDefault="00B1528A" w:rsidP="00CC6D2D">
      <w:pPr>
        <w:pStyle w:val="Heading3"/>
        <w:rPr>
          <w:rStyle w:val="Hyperlink"/>
          <w:rFonts w:cs="Cambria"/>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76" w:name="_Toc417281233"/>
      <w:r w:rsidRPr="00C13B03">
        <w:rPr>
          <w:rStyle w:val="Hyperlink"/>
          <w:rFonts w:cs="Cambria"/>
          <w:lang w:val="ru-RU"/>
        </w:rPr>
        <w:t>1.3.4. Особенности оценки  предметных  результатов</w:t>
      </w:r>
      <w:bookmarkEnd w:id="75"/>
      <w:bookmarkEnd w:id="76"/>
    </w:p>
    <w:p w:rsidR="00B1528A" w:rsidRPr="004D79DE" w:rsidRDefault="00B1528A" w:rsidP="001639CE">
      <w:pPr>
        <w:jc w:val="both"/>
        <w:rPr>
          <w:rFonts w:ascii="Times New Roman" w:hAnsi="Times New Roman" w:cs="Times New Roman"/>
          <w:lang w:val="ru-RU"/>
        </w:rPr>
      </w:pPr>
      <w:r>
        <w:rPr>
          <w:lang w:val="ru-RU"/>
        </w:rPr>
        <w:fldChar w:fldCharType="end"/>
      </w:r>
      <w:r w:rsidRPr="004D79DE">
        <w:rPr>
          <w:rFonts w:ascii="Times New Roman" w:hAnsi="Times New Roman" w:cs="Times New Roman"/>
          <w:lang w:val="ru-RU"/>
        </w:rPr>
        <w:t xml:space="preserve">     Оценка  предметных результатов представляет собой  оценку  достижения обучающимся  планируемых</w:t>
      </w:r>
      <w:r>
        <w:rPr>
          <w:rFonts w:ascii="Times New Roman" w:hAnsi="Times New Roman" w:cs="Times New Roman"/>
          <w:lang w:val="ru-RU"/>
        </w:rPr>
        <w:t xml:space="preserve"> </w:t>
      </w:r>
      <w:r w:rsidRPr="004D79DE">
        <w:rPr>
          <w:rFonts w:ascii="Times New Roman" w:hAnsi="Times New Roman" w:cs="Times New Roman"/>
          <w:lang w:val="ru-RU"/>
        </w:rPr>
        <w:t>результатов по отдельным предметам.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Формирование  этих  результатов  обеспечивается  за  счёт  основных  компонентов  образовательной деятельности</w:t>
      </w:r>
      <w:r>
        <w:rPr>
          <w:rFonts w:ascii="Times New Roman" w:hAnsi="Times New Roman" w:cs="Times New Roman"/>
          <w:lang w:val="ru-RU"/>
        </w:rPr>
        <w:t xml:space="preserve"> </w:t>
      </w:r>
      <w:r w:rsidRPr="004D79DE">
        <w:rPr>
          <w:rFonts w:ascii="Times New Roman" w:hAnsi="Times New Roman" w:cs="Times New Roman"/>
          <w:lang w:val="ru-RU"/>
        </w:rPr>
        <w:t>— учебных предметов.</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Основным</w:t>
      </w:r>
      <w:r>
        <w:rPr>
          <w:rFonts w:ascii="Times New Roman" w:hAnsi="Times New Roman" w:cs="Times New Roman"/>
          <w:lang w:val="ru-RU"/>
        </w:rPr>
        <w:t xml:space="preserve"> </w:t>
      </w:r>
      <w:r w:rsidRPr="004D79DE">
        <w:rPr>
          <w:rFonts w:ascii="Times New Roman" w:hAnsi="Times New Roman" w:cs="Times New Roman"/>
          <w:lang w:val="ru-RU"/>
        </w:rPr>
        <w:t>о</w:t>
      </w:r>
      <w:r w:rsidRPr="004D79DE">
        <w:rPr>
          <w:rFonts w:ascii="Times New Roman" w:hAnsi="Times New Roman" w:cs="Times New Roman"/>
          <w:b/>
          <w:bCs/>
          <w:lang w:val="ru-RU"/>
        </w:rPr>
        <w:t>бъектом</w:t>
      </w:r>
      <w:r w:rsidRPr="004D79DE">
        <w:rPr>
          <w:rFonts w:ascii="Times New Roman" w:hAnsi="Times New Roman" w:cs="Times New Roman"/>
          <w:lang w:val="ru-RU"/>
        </w:rPr>
        <w:t xml:space="preserve"> оценки предметных результатов в соответствии с требованиями Стандарта является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Система оценки предметных результатов освоения учебных программ с учётом уровневого подхода,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принятого в Стандарте, предполагает </w:t>
      </w:r>
      <w:r w:rsidRPr="004D79DE">
        <w:rPr>
          <w:rFonts w:ascii="Times New Roman" w:hAnsi="Times New Roman" w:cs="Times New Roman"/>
          <w:b/>
          <w:bCs/>
          <w:lang w:val="ru-RU"/>
        </w:rPr>
        <w:t>выделение базового уровня</w:t>
      </w:r>
      <w:r>
        <w:rPr>
          <w:rFonts w:ascii="Times New Roman" w:hAnsi="Times New Roman" w:cs="Times New Roman"/>
          <w:b/>
          <w:bCs/>
          <w:lang w:val="ru-RU"/>
        </w:rPr>
        <w:t xml:space="preserve"> </w:t>
      </w:r>
      <w:r w:rsidRPr="004D79DE">
        <w:rPr>
          <w:rFonts w:ascii="Times New Roman" w:hAnsi="Times New Roman" w:cs="Times New Roman"/>
          <w:b/>
          <w:bCs/>
          <w:lang w:val="ru-RU"/>
        </w:rPr>
        <w:t>достижений   как  точки отсчёта</w:t>
      </w:r>
      <w:r>
        <w:rPr>
          <w:rFonts w:ascii="Times New Roman" w:hAnsi="Times New Roman" w:cs="Times New Roman"/>
          <w:b/>
          <w:bCs/>
          <w:lang w:val="ru-RU"/>
        </w:rPr>
        <w:t xml:space="preserve"> </w:t>
      </w:r>
      <w:r w:rsidRPr="004D79DE">
        <w:rPr>
          <w:rFonts w:ascii="Times New Roman" w:hAnsi="Times New Roman" w:cs="Times New Roman"/>
          <w:lang w:val="ru-RU"/>
        </w:rPr>
        <w:t>при</w:t>
      </w:r>
      <w:r>
        <w:rPr>
          <w:rFonts w:ascii="Times New Roman" w:hAnsi="Times New Roman" w:cs="Times New Roman"/>
          <w:lang w:val="ru-RU"/>
        </w:rPr>
        <w:t xml:space="preserve"> </w:t>
      </w:r>
      <w:r w:rsidRPr="004D79DE">
        <w:rPr>
          <w:rFonts w:ascii="Times New Roman" w:hAnsi="Times New Roman" w:cs="Times New Roman"/>
          <w:lang w:val="ru-RU"/>
        </w:rPr>
        <w:t>построении всей системы оценки и организации индивидуальной работы с обучающимися.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Реальные достижения обучающихся могут соответствовать базовому уровню, а могут отличаться от него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как в сторону превышения, так и в сторону недостижения.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Практика показывает, что для описания достижений обучающихся целесообразно установить следующие</w:t>
      </w:r>
      <w:r>
        <w:rPr>
          <w:rFonts w:ascii="Times New Roman" w:hAnsi="Times New Roman" w:cs="Times New Roman"/>
          <w:lang w:val="ru-RU"/>
        </w:rPr>
        <w:t xml:space="preserve"> </w:t>
      </w:r>
      <w:r w:rsidRPr="004D79DE">
        <w:rPr>
          <w:rFonts w:ascii="Times New Roman" w:hAnsi="Times New Roman" w:cs="Times New Roman"/>
          <w:lang w:val="ru-RU"/>
        </w:rPr>
        <w:t>пять уровней.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b/>
          <w:bCs/>
          <w:lang w:val="ru-RU"/>
        </w:rPr>
        <w:t>Базовый  уровень  достижений</w:t>
      </w:r>
      <w:r w:rsidRPr="004D79DE">
        <w:rPr>
          <w:rFonts w:ascii="Times New Roman" w:hAnsi="Times New Roman" w:cs="Times New Roman"/>
          <w:lang w:val="ru-RU"/>
        </w:rPr>
        <w:t xml:space="preserve"> —  уровень,  который  демонстрирует  освоение  учебных  действий  с</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опорной  системой  знаний  в  рамках  диапазона  (круга)  выделенных  задач.  Овладение  базовым  уровнем</w:t>
      </w:r>
      <w:r>
        <w:rPr>
          <w:rFonts w:ascii="Times New Roman" w:hAnsi="Times New Roman" w:cs="Times New Roman"/>
          <w:lang w:val="ru-RU"/>
        </w:rPr>
        <w:t xml:space="preserve"> </w:t>
      </w:r>
      <w:r w:rsidRPr="004D79DE">
        <w:rPr>
          <w:rFonts w:ascii="Times New Roman" w:hAnsi="Times New Roman" w:cs="Times New Roman"/>
          <w:lang w:val="ru-RU"/>
        </w:rPr>
        <w:t>является достаточным для продолжения обучения при получении основного общего образованияна , но не по профильному направлению. Достижению базового уровня соответствует отметка «удовлетворительно» (или отметка «3», отметка «зачтено»).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Превышение  базового  уровня  свидетельствует  об  усвоении  опорной  системы  знаний  на  уровне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осознанного  произвольного  овладения  учебными  действиями,  а  также  о  кругозоре,  широте  (или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избирательности) интересов. Целесообразно выделить следующие два уровня, превышающие базовый: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b/>
          <w:bCs/>
          <w:lang w:val="ru-RU"/>
        </w:rPr>
        <w:t>• повышенный уровень</w:t>
      </w:r>
      <w:r w:rsidRPr="004D79DE">
        <w:rPr>
          <w:rFonts w:ascii="Times New Roman" w:hAnsi="Times New Roman" w:cs="Times New Roman"/>
          <w:lang w:val="ru-RU"/>
        </w:rPr>
        <w:t xml:space="preserve"> достижения планируемых результатов, оценка «хорошо» (отметка «4»);</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b/>
          <w:bCs/>
          <w:lang w:val="ru-RU"/>
        </w:rPr>
        <w:t>• высокий уровень</w:t>
      </w:r>
      <w:r w:rsidRPr="004D79DE">
        <w:rPr>
          <w:rFonts w:ascii="Times New Roman" w:hAnsi="Times New Roman" w:cs="Times New Roman"/>
          <w:lang w:val="ru-RU"/>
        </w:rPr>
        <w:t xml:space="preserve">  достижения планируемых результатов, оценка «отлично» (отметка «5»).</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Повышенный и высокий уровни достижения отличаются по полноте освоения планируемых результатов,</w:t>
      </w:r>
      <w:r>
        <w:rPr>
          <w:rFonts w:ascii="Times New Roman" w:hAnsi="Times New Roman" w:cs="Times New Roman"/>
          <w:lang w:val="ru-RU"/>
        </w:rPr>
        <w:t xml:space="preserve"> </w:t>
      </w:r>
      <w:r w:rsidRPr="004D79DE">
        <w:rPr>
          <w:rFonts w:ascii="Times New Roman" w:hAnsi="Times New Roman" w:cs="Times New Roman"/>
          <w:lang w:val="ru-RU"/>
        </w:rPr>
        <w:t>уровню овладения учебными действиями и сформированностью интересов к данной предметной области.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Индивидуальные траектории обучения обучающихся, демонстрирующих повышенный и высокий уровни</w:t>
      </w:r>
      <w:r>
        <w:rPr>
          <w:rFonts w:ascii="Times New Roman" w:hAnsi="Times New Roman" w:cs="Times New Roman"/>
          <w:lang w:val="ru-RU"/>
        </w:rPr>
        <w:t xml:space="preserve"> </w:t>
      </w:r>
      <w:r w:rsidRPr="004D79DE">
        <w:rPr>
          <w:rFonts w:ascii="Times New Roman" w:hAnsi="Times New Roman" w:cs="Times New Roman"/>
          <w:lang w:val="ru-RU"/>
        </w:rPr>
        <w:t>достижений,  формируются с учётом интересов этих обучающихся и их планов на будущее. При наличии</w:t>
      </w:r>
      <w:r>
        <w:rPr>
          <w:rFonts w:ascii="Times New Roman" w:hAnsi="Times New Roman" w:cs="Times New Roman"/>
          <w:lang w:val="ru-RU"/>
        </w:rPr>
        <w:t xml:space="preserve"> </w:t>
      </w:r>
      <w:r w:rsidRPr="004D79DE">
        <w:rPr>
          <w:rFonts w:ascii="Times New Roman" w:hAnsi="Times New Roman" w:cs="Times New Roman"/>
          <w:lang w:val="ru-RU"/>
        </w:rPr>
        <w:t>устойчивых интересов к учебному предмету и основательной подготовки по нему такие обучающиеся могут</w:t>
      </w:r>
      <w:r>
        <w:rPr>
          <w:rFonts w:ascii="Times New Roman" w:hAnsi="Times New Roman" w:cs="Times New Roman"/>
          <w:lang w:val="ru-RU"/>
        </w:rPr>
        <w:t xml:space="preserve"> </w:t>
      </w:r>
      <w:r w:rsidRPr="004D79DE">
        <w:rPr>
          <w:rFonts w:ascii="Times New Roman" w:hAnsi="Times New Roman" w:cs="Times New Roman"/>
          <w:lang w:val="ru-RU"/>
        </w:rPr>
        <w:t>быть  вовлечены  в  проектную  деятельность  по  предмету  и  сориентированы  на  продолжение  обучения  в старших классах по данному профилю.</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Для  описания  подготовки  обучающихся,  уровень  достижений  которых  </w:t>
      </w:r>
      <w:r w:rsidRPr="004D79DE">
        <w:rPr>
          <w:rFonts w:ascii="Times New Roman" w:hAnsi="Times New Roman" w:cs="Times New Roman"/>
          <w:b/>
          <w:bCs/>
          <w:lang w:val="ru-RU"/>
        </w:rPr>
        <w:t>ниже  базового</w:t>
      </w:r>
      <w:r w:rsidRPr="004D79DE">
        <w:rPr>
          <w:rFonts w:ascii="Times New Roman" w:hAnsi="Times New Roman" w:cs="Times New Roman"/>
          <w:lang w:val="ru-RU"/>
        </w:rPr>
        <w:t xml:space="preserve">, выделяют  </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1 уровень</w:t>
      </w:r>
      <w:r w:rsidRPr="004D79DE">
        <w:rPr>
          <w:rFonts w:ascii="Times New Roman" w:hAnsi="Times New Roman" w:cs="Times New Roman"/>
          <w:b/>
          <w:bCs/>
          <w:lang w:val="ru-RU"/>
        </w:rPr>
        <w:t xml:space="preserve"> пониженный уровень</w:t>
      </w:r>
      <w:r w:rsidRPr="004D79DE">
        <w:rPr>
          <w:rFonts w:ascii="Times New Roman" w:hAnsi="Times New Roman" w:cs="Times New Roman"/>
          <w:lang w:val="ru-RU"/>
        </w:rPr>
        <w:t xml:space="preserve">  достижений, оценка «неудовлетворительно» (отметка «2»);</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Недостижение  базового  уровня  фиксируется  в  зависимости  от  объёма  и  уровня  освоенного  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неосвоенного содержания предмета.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Как  правило, </w:t>
      </w:r>
      <w:r w:rsidRPr="004D79DE">
        <w:rPr>
          <w:rFonts w:ascii="Times New Roman" w:hAnsi="Times New Roman" w:cs="Times New Roman"/>
          <w:b/>
          <w:bCs/>
          <w:lang w:val="ru-RU"/>
        </w:rPr>
        <w:t>пониженный  уровень</w:t>
      </w:r>
      <w:r w:rsidRPr="004D79DE">
        <w:rPr>
          <w:rFonts w:ascii="Times New Roman" w:hAnsi="Times New Roman" w:cs="Times New Roman"/>
          <w:lang w:val="ru-RU"/>
        </w:rPr>
        <w:t xml:space="preserve"> достижений  свидетельствует  об  отсутствии  систематической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Данная группа обучающихся (в среднем в ходе обучения составляющая около 10%) требует специальной</w:t>
      </w:r>
      <w:r>
        <w:rPr>
          <w:rFonts w:ascii="Times New Roman" w:hAnsi="Times New Roman" w:cs="Times New Roman"/>
          <w:lang w:val="ru-RU"/>
        </w:rPr>
        <w:t xml:space="preserve"> </w:t>
      </w:r>
      <w:r w:rsidRPr="004D79DE">
        <w:rPr>
          <w:rFonts w:ascii="Times New Roman" w:hAnsi="Times New Roman" w:cs="Times New Roman"/>
          <w:lang w:val="ru-RU"/>
        </w:rPr>
        <w:t>диагностики затруднений в обучении, пробелов в системе знаний и оказании целенаправленной помощи в</w:t>
      </w:r>
      <w:r>
        <w:rPr>
          <w:rFonts w:ascii="Times New Roman" w:hAnsi="Times New Roman" w:cs="Times New Roman"/>
          <w:lang w:val="ru-RU"/>
        </w:rPr>
        <w:t xml:space="preserve"> </w:t>
      </w:r>
      <w:r w:rsidRPr="004D79DE">
        <w:rPr>
          <w:rFonts w:ascii="Times New Roman" w:hAnsi="Times New Roman" w:cs="Times New Roman"/>
          <w:lang w:val="ru-RU"/>
        </w:rPr>
        <w:t>достижении базового уровня.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b/>
          <w:bCs/>
          <w:lang w:val="ru-RU"/>
        </w:rPr>
        <w:t xml:space="preserve">    Для  оценки  динамики  формирования  предметных  результатов </w:t>
      </w:r>
      <w:r w:rsidRPr="004D79DE">
        <w:rPr>
          <w:rFonts w:ascii="Times New Roman" w:hAnsi="Times New Roman" w:cs="Times New Roman"/>
          <w:lang w:val="ru-RU"/>
        </w:rPr>
        <w:t xml:space="preserve"> в  системе  внутришкольного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мониторинга  образовательных  достижений   фиксируются  и  анализируются  данные  о  сформированности</w:t>
      </w:r>
      <w:r>
        <w:rPr>
          <w:rFonts w:ascii="Times New Roman" w:hAnsi="Times New Roman" w:cs="Times New Roman"/>
          <w:lang w:val="ru-RU"/>
        </w:rPr>
        <w:t xml:space="preserve"> </w:t>
      </w:r>
      <w:r w:rsidRPr="004D79DE">
        <w:rPr>
          <w:rFonts w:ascii="Times New Roman" w:hAnsi="Times New Roman" w:cs="Times New Roman"/>
          <w:lang w:val="ru-RU"/>
        </w:rPr>
        <w:t>умений и навыков, способствующих освоению систематических знаний,</w:t>
      </w:r>
      <w:r>
        <w:rPr>
          <w:rFonts w:ascii="Times New Roman" w:hAnsi="Times New Roman" w:cs="Times New Roman"/>
          <w:lang w:val="ru-RU"/>
        </w:rPr>
        <w:t xml:space="preserve"> </w:t>
      </w:r>
      <w:r w:rsidRPr="004D79DE">
        <w:rPr>
          <w:rFonts w:ascii="Times New Roman" w:hAnsi="Times New Roman" w:cs="Times New Roman"/>
          <w:lang w:val="ru-RU"/>
        </w:rPr>
        <w:t>в том числе:</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первичному ознакомлению, отработке и осознанию теоретических моделей и понятий(общенаучных и</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базовых для данной области знания),</w:t>
      </w:r>
      <w:r>
        <w:rPr>
          <w:rFonts w:ascii="Times New Roman" w:hAnsi="Times New Roman" w:cs="Times New Roman"/>
          <w:i/>
          <w:iCs/>
          <w:lang w:val="ru-RU"/>
        </w:rPr>
        <w:t xml:space="preserve"> </w:t>
      </w:r>
      <w:r w:rsidRPr="004D79DE">
        <w:rPr>
          <w:rFonts w:ascii="Times New Roman" w:hAnsi="Times New Roman" w:cs="Times New Roman"/>
          <w:i/>
          <w:iCs/>
          <w:lang w:val="ru-RU"/>
        </w:rPr>
        <w:t>стандартных алгоритмов и процедур;</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i/>
          <w:iCs/>
          <w:lang w:val="ru-RU"/>
        </w:rPr>
        <w:t>• выявлению  и  осознанию  сущности  и  особенностей</w:t>
      </w:r>
      <w:r w:rsidRPr="004D79DE">
        <w:rPr>
          <w:rFonts w:ascii="Times New Roman" w:hAnsi="Times New Roman" w:cs="Times New Roman"/>
          <w:lang w:val="ru-RU"/>
        </w:rPr>
        <w:t xml:space="preserve">  изучаемых  объектов,  процессов  и  явлений</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действительности (природных, социальных, культурных, технических и др.) в соответствии с содержанием</w:t>
      </w:r>
      <w:r>
        <w:rPr>
          <w:rFonts w:ascii="Times New Roman" w:hAnsi="Times New Roman" w:cs="Times New Roman"/>
          <w:lang w:val="ru-RU"/>
        </w:rPr>
        <w:t xml:space="preserve"> </w:t>
      </w:r>
      <w:r w:rsidRPr="004D79DE">
        <w:rPr>
          <w:rFonts w:ascii="Times New Roman" w:hAnsi="Times New Roman" w:cs="Times New Roman"/>
          <w:lang w:val="ru-RU"/>
        </w:rPr>
        <w:t>конкретного учебного предмета,</w:t>
      </w:r>
      <w:r>
        <w:rPr>
          <w:rFonts w:ascii="Times New Roman" w:hAnsi="Times New Roman" w:cs="Times New Roman"/>
          <w:lang w:val="ru-RU"/>
        </w:rPr>
        <w:t xml:space="preserve"> </w:t>
      </w:r>
      <w:r w:rsidRPr="004D79DE">
        <w:rPr>
          <w:rFonts w:ascii="Times New Roman" w:hAnsi="Times New Roman" w:cs="Times New Roman"/>
          <w:lang w:val="ru-RU"/>
        </w:rPr>
        <w:t>созданию и использованию моделей изучаемых объектов</w:t>
      </w:r>
      <w:r>
        <w:rPr>
          <w:rFonts w:ascii="Times New Roman" w:hAnsi="Times New Roman" w:cs="Times New Roman"/>
          <w:lang w:val="ru-RU"/>
        </w:rPr>
        <w:t xml:space="preserve"> </w:t>
      </w:r>
      <w:r w:rsidRPr="004D79DE">
        <w:rPr>
          <w:rFonts w:ascii="Times New Roman" w:hAnsi="Times New Roman" w:cs="Times New Roman"/>
          <w:lang w:val="ru-RU"/>
        </w:rPr>
        <w:t>и процессов, схем;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w:t>
      </w:r>
      <w:r w:rsidRPr="004D79DE">
        <w:rPr>
          <w:rFonts w:ascii="Times New Roman" w:hAnsi="Times New Roman" w:cs="Times New Roman"/>
          <w:i/>
          <w:iCs/>
          <w:lang w:val="ru-RU"/>
        </w:rPr>
        <w:t xml:space="preserve">выявлению и анализу существенных и устойчивых связей и отношений </w:t>
      </w:r>
      <w:r w:rsidRPr="004D79DE">
        <w:rPr>
          <w:rFonts w:ascii="Times New Roman" w:hAnsi="Times New Roman" w:cs="Times New Roman"/>
          <w:lang w:val="ru-RU"/>
        </w:rPr>
        <w:t>между объектами и процессами.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При этом обязательными составляющими системы накопленной оценки являются материалы: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i/>
          <w:iCs/>
          <w:lang w:val="ru-RU"/>
        </w:rPr>
        <w:t>• стартовой диагностики</w:t>
      </w:r>
      <w:r w:rsidRPr="004D79DE">
        <w:rPr>
          <w:rFonts w:ascii="Times New Roman" w:hAnsi="Times New Roman" w:cs="Times New Roman"/>
          <w:lang w:val="ru-RU"/>
        </w:rPr>
        <w:t>;</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i/>
          <w:iCs/>
          <w:lang w:val="ru-RU"/>
        </w:rPr>
        <w:t>• тематических и итоговых проверочных работ по всем учебным предметам;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i/>
          <w:iCs/>
          <w:lang w:val="ru-RU"/>
        </w:rPr>
        <w:t xml:space="preserve">• творческих работ, </w:t>
      </w:r>
      <w:r w:rsidRPr="004D79DE">
        <w:rPr>
          <w:rFonts w:ascii="Times New Roman" w:hAnsi="Times New Roman" w:cs="Times New Roman"/>
          <w:lang w:val="ru-RU"/>
        </w:rPr>
        <w:t>включая учебные исследования и учебные проекты.</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Решение о достижении или не</w:t>
      </w:r>
      <w:r>
        <w:rPr>
          <w:rFonts w:ascii="Times New Roman" w:hAnsi="Times New Roman" w:cs="Times New Roman"/>
          <w:lang w:val="ru-RU"/>
        </w:rPr>
        <w:t xml:space="preserve"> </w:t>
      </w:r>
      <w:r w:rsidRPr="004D79DE">
        <w:rPr>
          <w:rFonts w:ascii="Times New Roman" w:hAnsi="Times New Roman" w:cs="Times New Roman"/>
          <w:lang w:val="ru-RU"/>
        </w:rPr>
        <w:t>достижении планируемых результатов или об освоении или не</w:t>
      </w:r>
      <w:r>
        <w:rPr>
          <w:rFonts w:ascii="Times New Roman" w:hAnsi="Times New Roman" w:cs="Times New Roman"/>
          <w:lang w:val="ru-RU"/>
        </w:rPr>
        <w:t xml:space="preserve"> </w:t>
      </w:r>
      <w:r w:rsidRPr="004D79DE">
        <w:rPr>
          <w:rFonts w:ascii="Times New Roman" w:hAnsi="Times New Roman" w:cs="Times New Roman"/>
          <w:lang w:val="ru-RU"/>
        </w:rPr>
        <w:t>освоении</w:t>
      </w:r>
    </w:p>
    <w:p w:rsidR="00B1528A" w:rsidRDefault="00B1528A" w:rsidP="001639CE">
      <w:pPr>
        <w:jc w:val="both"/>
        <w:rPr>
          <w:rFonts w:ascii="Times New Roman" w:hAnsi="Times New Roman" w:cs="Times New Roman"/>
          <w:lang w:val="ru-RU"/>
        </w:rPr>
      </w:pPr>
      <w:r w:rsidRPr="004D79DE">
        <w:rPr>
          <w:rFonts w:ascii="Times New Roman" w:hAnsi="Times New Roman" w:cs="Times New Roman"/>
          <w:lang w:val="ru-RU"/>
        </w:rPr>
        <w:t>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B1528A" w:rsidRPr="004D79DE" w:rsidRDefault="00B1528A" w:rsidP="001639CE">
      <w:pPr>
        <w:jc w:val="both"/>
        <w:rPr>
          <w:rFonts w:ascii="Times New Roman" w:hAnsi="Times New Roman" w:cs="Times New Roman"/>
          <w:lang w:val="ru-RU"/>
        </w:rPr>
      </w:pPr>
    </w:p>
    <w:bookmarkStart w:id="77" w:name="_1_3_5___Внутренняя"/>
    <w:bookmarkStart w:id="78" w:name="_Toc417131643"/>
    <w:bookmarkEnd w:id="77"/>
    <w:p w:rsidR="00B1528A" w:rsidRPr="00C13B03" w:rsidRDefault="00B1528A" w:rsidP="00CC6D2D">
      <w:pPr>
        <w:pStyle w:val="Heading3"/>
        <w:rPr>
          <w:rStyle w:val="Hyperlink"/>
          <w:rFonts w:cs="Cambria"/>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79" w:name="_Toc417281234"/>
      <w:r w:rsidRPr="00C13B03">
        <w:rPr>
          <w:rStyle w:val="Hyperlink"/>
          <w:rFonts w:cs="Cambria"/>
          <w:lang w:val="ru-RU"/>
        </w:rPr>
        <w:t>1.3.5.  Внутренняя система оценки качества образования   и  портфель достижений как инструменты динамики  образовательных  достижений.</w:t>
      </w:r>
      <w:bookmarkEnd w:id="78"/>
      <w:bookmarkEnd w:id="79"/>
    </w:p>
    <w:p w:rsidR="00B1528A" w:rsidRPr="004D79DE" w:rsidRDefault="00B1528A" w:rsidP="001639CE">
      <w:pPr>
        <w:pStyle w:val="BodyText"/>
        <w:ind w:left="0" w:firstLine="710"/>
        <w:jc w:val="both"/>
        <w:rPr>
          <w:sz w:val="22"/>
          <w:szCs w:val="22"/>
          <w:lang w:val="ru-RU"/>
        </w:rPr>
      </w:pPr>
      <w:r>
        <w:rPr>
          <w:lang w:val="ru-RU"/>
        </w:rPr>
        <w:fldChar w:fldCharType="end"/>
      </w:r>
      <w:r w:rsidRPr="004D79DE">
        <w:rPr>
          <w:spacing w:val="-1"/>
          <w:sz w:val="22"/>
          <w:szCs w:val="22"/>
          <w:lang w:val="ru-RU"/>
        </w:rPr>
        <w:t>Система</w:t>
      </w:r>
      <w:r>
        <w:rPr>
          <w:spacing w:val="-1"/>
          <w:sz w:val="22"/>
          <w:szCs w:val="22"/>
          <w:lang w:val="ru-RU"/>
        </w:rPr>
        <w:t xml:space="preserve"> </w:t>
      </w:r>
      <w:r w:rsidRPr="004D79DE">
        <w:rPr>
          <w:spacing w:val="-1"/>
          <w:sz w:val="22"/>
          <w:szCs w:val="22"/>
          <w:lang w:val="ru-RU"/>
        </w:rPr>
        <w:t>внутришкольного</w:t>
      </w:r>
      <w:r>
        <w:rPr>
          <w:spacing w:val="-1"/>
          <w:sz w:val="22"/>
          <w:szCs w:val="22"/>
          <w:lang w:val="ru-RU"/>
        </w:rPr>
        <w:t xml:space="preserve"> </w:t>
      </w:r>
      <w:r w:rsidRPr="004D79DE">
        <w:rPr>
          <w:spacing w:val="-1"/>
          <w:sz w:val="22"/>
          <w:szCs w:val="22"/>
          <w:lang w:val="ru-RU"/>
        </w:rPr>
        <w:t>мониторинга</w:t>
      </w:r>
      <w:r>
        <w:rPr>
          <w:spacing w:val="-1"/>
          <w:sz w:val="22"/>
          <w:szCs w:val="22"/>
          <w:lang w:val="ru-RU"/>
        </w:rPr>
        <w:t xml:space="preserve"> </w:t>
      </w:r>
      <w:r w:rsidRPr="004D79DE">
        <w:rPr>
          <w:sz w:val="22"/>
          <w:szCs w:val="22"/>
          <w:lang w:val="ru-RU"/>
        </w:rPr>
        <w:t>образовательных</w:t>
      </w:r>
      <w:r>
        <w:rPr>
          <w:sz w:val="22"/>
          <w:szCs w:val="22"/>
          <w:lang w:val="ru-RU"/>
        </w:rPr>
        <w:t xml:space="preserve"> </w:t>
      </w:r>
      <w:r w:rsidRPr="004D79DE">
        <w:rPr>
          <w:sz w:val="22"/>
          <w:szCs w:val="22"/>
          <w:lang w:val="ru-RU"/>
        </w:rPr>
        <w:t>достижений</w:t>
      </w:r>
      <w:r>
        <w:rPr>
          <w:sz w:val="22"/>
          <w:szCs w:val="22"/>
          <w:lang w:val="ru-RU"/>
        </w:rPr>
        <w:t xml:space="preserve"> </w:t>
      </w:r>
      <w:r w:rsidRPr="004D79DE">
        <w:rPr>
          <w:spacing w:val="-1"/>
          <w:sz w:val="22"/>
          <w:szCs w:val="22"/>
          <w:lang w:val="ru-RU"/>
        </w:rPr>
        <w:t>(личностных,</w:t>
      </w:r>
      <w:r>
        <w:rPr>
          <w:spacing w:val="-1"/>
          <w:sz w:val="22"/>
          <w:szCs w:val="22"/>
          <w:lang w:val="ru-RU"/>
        </w:rPr>
        <w:t xml:space="preserve"> </w:t>
      </w:r>
      <w:r w:rsidRPr="004D79DE">
        <w:rPr>
          <w:spacing w:val="-1"/>
          <w:sz w:val="22"/>
          <w:szCs w:val="22"/>
          <w:lang w:val="ru-RU"/>
        </w:rPr>
        <w:t>метапредметных</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предметных)</w:t>
      </w:r>
      <w:r>
        <w:rPr>
          <w:spacing w:val="-1"/>
          <w:sz w:val="22"/>
          <w:szCs w:val="22"/>
          <w:lang w:val="ru-RU"/>
        </w:rPr>
        <w:t xml:space="preserve"> </w:t>
      </w:r>
      <w:r w:rsidRPr="004D79DE">
        <w:rPr>
          <w:spacing w:val="-2"/>
          <w:sz w:val="22"/>
          <w:szCs w:val="22"/>
          <w:lang w:val="ru-RU"/>
        </w:rPr>
        <w:t>включает:</w:t>
      </w:r>
    </w:p>
    <w:p w:rsidR="00B1528A" w:rsidRPr="004D79DE" w:rsidRDefault="00B1528A" w:rsidP="00864B17">
      <w:pPr>
        <w:pStyle w:val="BodyText"/>
        <w:numPr>
          <w:ilvl w:val="0"/>
          <w:numId w:val="13"/>
        </w:numPr>
        <w:tabs>
          <w:tab w:val="left" w:pos="1012"/>
        </w:tabs>
        <w:spacing w:line="271" w:lineRule="exact"/>
        <w:ind w:left="0" w:firstLine="710"/>
        <w:jc w:val="both"/>
        <w:rPr>
          <w:sz w:val="22"/>
          <w:szCs w:val="22"/>
        </w:rPr>
      </w:pPr>
      <w:r w:rsidRPr="004D79DE">
        <w:rPr>
          <w:spacing w:val="-1"/>
          <w:sz w:val="22"/>
          <w:szCs w:val="22"/>
        </w:rPr>
        <w:t>материалы</w:t>
      </w:r>
      <w:r>
        <w:rPr>
          <w:spacing w:val="-1"/>
          <w:sz w:val="22"/>
          <w:szCs w:val="22"/>
          <w:lang w:val="ru-RU"/>
        </w:rPr>
        <w:t xml:space="preserve"> </w:t>
      </w:r>
      <w:r w:rsidRPr="004D79DE">
        <w:rPr>
          <w:spacing w:val="-1"/>
          <w:sz w:val="22"/>
          <w:szCs w:val="22"/>
        </w:rPr>
        <w:t>стартовой</w:t>
      </w:r>
      <w:r>
        <w:rPr>
          <w:spacing w:val="-1"/>
          <w:sz w:val="22"/>
          <w:szCs w:val="22"/>
          <w:lang w:val="ru-RU"/>
        </w:rPr>
        <w:t xml:space="preserve"> </w:t>
      </w:r>
      <w:r w:rsidRPr="004D79DE">
        <w:rPr>
          <w:spacing w:val="-1"/>
          <w:sz w:val="22"/>
          <w:szCs w:val="22"/>
        </w:rPr>
        <w:t>диагностики;</w:t>
      </w:r>
    </w:p>
    <w:p w:rsidR="00B1528A" w:rsidRPr="004D79DE" w:rsidRDefault="00B1528A" w:rsidP="00864B17">
      <w:pPr>
        <w:pStyle w:val="BodyText"/>
        <w:numPr>
          <w:ilvl w:val="0"/>
          <w:numId w:val="13"/>
        </w:numPr>
        <w:tabs>
          <w:tab w:val="left" w:pos="1075"/>
        </w:tabs>
        <w:spacing w:line="274" w:lineRule="exact"/>
        <w:ind w:left="0" w:firstLine="710"/>
        <w:jc w:val="both"/>
        <w:rPr>
          <w:sz w:val="22"/>
          <w:szCs w:val="22"/>
          <w:lang w:val="ru-RU"/>
        </w:rPr>
      </w:pPr>
      <w:r w:rsidRPr="004D79DE">
        <w:rPr>
          <w:sz w:val="22"/>
          <w:szCs w:val="22"/>
          <w:lang w:val="ru-RU"/>
        </w:rPr>
        <w:t>материалы,</w:t>
      </w:r>
      <w:r>
        <w:rPr>
          <w:sz w:val="22"/>
          <w:szCs w:val="22"/>
          <w:lang w:val="ru-RU"/>
        </w:rPr>
        <w:t xml:space="preserve"> </w:t>
      </w:r>
      <w:r w:rsidRPr="004D79DE">
        <w:rPr>
          <w:spacing w:val="-1"/>
          <w:sz w:val="22"/>
          <w:szCs w:val="22"/>
          <w:lang w:val="ru-RU"/>
        </w:rPr>
        <w:t>фиксирующиетекущие</w:t>
      </w:r>
      <w:r>
        <w:rPr>
          <w:spacing w:val="-1"/>
          <w:sz w:val="22"/>
          <w:szCs w:val="22"/>
          <w:lang w:val="ru-RU"/>
        </w:rPr>
        <w:t xml:space="preserve"> </w:t>
      </w:r>
      <w:r w:rsidRPr="004D79DE">
        <w:rPr>
          <w:sz w:val="22"/>
          <w:szCs w:val="22"/>
          <w:lang w:val="ru-RU"/>
        </w:rPr>
        <w:t>и промежуточные</w:t>
      </w:r>
      <w:r>
        <w:rPr>
          <w:sz w:val="22"/>
          <w:szCs w:val="22"/>
          <w:lang w:val="ru-RU"/>
        </w:rPr>
        <w:t xml:space="preserve"> </w:t>
      </w:r>
      <w:r w:rsidRPr="004D79DE">
        <w:rPr>
          <w:spacing w:val="-2"/>
          <w:sz w:val="22"/>
          <w:szCs w:val="22"/>
          <w:lang w:val="ru-RU"/>
        </w:rPr>
        <w:t>учебные</w:t>
      </w:r>
      <w:r>
        <w:rPr>
          <w:spacing w:val="-2"/>
          <w:sz w:val="22"/>
          <w:szCs w:val="22"/>
          <w:lang w:val="ru-RU"/>
        </w:rPr>
        <w:t xml:space="preserve"> </w:t>
      </w:r>
      <w:r w:rsidRPr="004D79DE">
        <w:rPr>
          <w:sz w:val="22"/>
          <w:szCs w:val="22"/>
          <w:lang w:val="ru-RU"/>
        </w:rPr>
        <w:t>и личностные</w:t>
      </w:r>
      <w:r>
        <w:rPr>
          <w:sz w:val="22"/>
          <w:szCs w:val="22"/>
          <w:lang w:val="ru-RU"/>
        </w:rPr>
        <w:t xml:space="preserve"> д</w:t>
      </w:r>
      <w:r w:rsidRPr="004D79DE">
        <w:rPr>
          <w:sz w:val="22"/>
          <w:szCs w:val="22"/>
          <w:lang w:val="ru-RU"/>
        </w:rPr>
        <w:t>остижения.</w:t>
      </w:r>
    </w:p>
    <w:p w:rsidR="00B1528A" w:rsidRPr="004D79DE" w:rsidRDefault="00B1528A" w:rsidP="001639CE">
      <w:pPr>
        <w:pStyle w:val="BodyText"/>
        <w:ind w:left="0" w:firstLine="710"/>
        <w:jc w:val="both"/>
        <w:rPr>
          <w:sz w:val="22"/>
          <w:szCs w:val="22"/>
          <w:lang w:val="ru-RU"/>
        </w:rPr>
      </w:pPr>
      <w:r w:rsidRPr="004D79DE">
        <w:rPr>
          <w:spacing w:val="-1"/>
          <w:sz w:val="22"/>
          <w:szCs w:val="22"/>
          <w:lang w:val="ru-RU"/>
        </w:rPr>
        <w:t>Внутришкольный</w:t>
      </w:r>
      <w:r>
        <w:rPr>
          <w:spacing w:val="-1"/>
          <w:sz w:val="22"/>
          <w:szCs w:val="22"/>
          <w:lang w:val="ru-RU"/>
        </w:rPr>
        <w:t xml:space="preserve"> </w:t>
      </w:r>
      <w:r w:rsidRPr="004D79DE">
        <w:rPr>
          <w:spacing w:val="-1"/>
          <w:sz w:val="22"/>
          <w:szCs w:val="22"/>
          <w:lang w:val="ru-RU"/>
        </w:rPr>
        <w:t>мониторинг</w:t>
      </w:r>
      <w:r>
        <w:rPr>
          <w:spacing w:val="-1"/>
          <w:sz w:val="22"/>
          <w:szCs w:val="22"/>
          <w:lang w:val="ru-RU"/>
        </w:rPr>
        <w:t xml:space="preserve"> </w:t>
      </w:r>
      <w:r w:rsidRPr="004D79DE">
        <w:rPr>
          <w:spacing w:val="-1"/>
          <w:sz w:val="22"/>
          <w:szCs w:val="22"/>
          <w:lang w:val="ru-RU"/>
        </w:rPr>
        <w:t>образовательных</w:t>
      </w:r>
      <w:r>
        <w:rPr>
          <w:spacing w:val="-1"/>
          <w:sz w:val="22"/>
          <w:szCs w:val="22"/>
          <w:lang w:val="ru-RU"/>
        </w:rPr>
        <w:t xml:space="preserve"> </w:t>
      </w:r>
      <w:r w:rsidRPr="004D79DE">
        <w:rPr>
          <w:sz w:val="22"/>
          <w:szCs w:val="22"/>
          <w:lang w:val="ru-RU"/>
        </w:rPr>
        <w:t>достижений</w:t>
      </w:r>
      <w:r>
        <w:rPr>
          <w:sz w:val="22"/>
          <w:szCs w:val="22"/>
          <w:lang w:val="ru-RU"/>
        </w:rPr>
        <w:t xml:space="preserve"> </w:t>
      </w:r>
      <w:r w:rsidRPr="004D79DE">
        <w:rPr>
          <w:spacing w:val="-1"/>
          <w:sz w:val="22"/>
          <w:szCs w:val="22"/>
          <w:lang w:val="ru-RU"/>
        </w:rPr>
        <w:t>ведётся</w:t>
      </w:r>
      <w:r>
        <w:rPr>
          <w:spacing w:val="-1"/>
          <w:sz w:val="22"/>
          <w:szCs w:val="22"/>
          <w:lang w:val="ru-RU"/>
        </w:rPr>
        <w:t xml:space="preserve"> </w:t>
      </w:r>
      <w:r w:rsidRPr="004D79DE">
        <w:rPr>
          <w:spacing w:val="-1"/>
          <w:sz w:val="22"/>
          <w:szCs w:val="22"/>
          <w:lang w:val="ru-RU"/>
        </w:rPr>
        <w:t>каждым</w:t>
      </w:r>
      <w:r>
        <w:rPr>
          <w:spacing w:val="-1"/>
          <w:sz w:val="22"/>
          <w:szCs w:val="22"/>
          <w:lang w:val="ru-RU"/>
        </w:rPr>
        <w:t xml:space="preserve"> </w:t>
      </w:r>
      <w:r w:rsidRPr="004D79DE">
        <w:rPr>
          <w:spacing w:val="-1"/>
          <w:sz w:val="22"/>
          <w:szCs w:val="22"/>
          <w:lang w:val="ru-RU"/>
        </w:rPr>
        <w:t>учителем-предметником</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pacing w:val="-2"/>
          <w:sz w:val="22"/>
          <w:szCs w:val="22"/>
          <w:lang w:val="ru-RU"/>
        </w:rPr>
        <w:t>фиксируется</w:t>
      </w:r>
      <w:r>
        <w:rPr>
          <w:spacing w:val="-2"/>
          <w:sz w:val="22"/>
          <w:szCs w:val="22"/>
          <w:lang w:val="ru-RU"/>
        </w:rPr>
        <w:t xml:space="preserve"> </w:t>
      </w:r>
      <w:r w:rsidRPr="004D79DE">
        <w:rPr>
          <w:sz w:val="22"/>
          <w:szCs w:val="22"/>
          <w:lang w:val="ru-RU"/>
        </w:rPr>
        <w:t>с</w:t>
      </w:r>
      <w:r>
        <w:rPr>
          <w:sz w:val="22"/>
          <w:szCs w:val="22"/>
          <w:lang w:val="ru-RU"/>
        </w:rPr>
        <w:t xml:space="preserve"> </w:t>
      </w:r>
      <w:r w:rsidRPr="004D79DE">
        <w:rPr>
          <w:sz w:val="22"/>
          <w:szCs w:val="22"/>
          <w:lang w:val="ru-RU"/>
        </w:rPr>
        <w:t>помощью</w:t>
      </w:r>
      <w:r>
        <w:rPr>
          <w:sz w:val="22"/>
          <w:szCs w:val="22"/>
          <w:lang w:val="ru-RU"/>
        </w:rPr>
        <w:t xml:space="preserve"> </w:t>
      </w:r>
      <w:r w:rsidRPr="004D79DE">
        <w:rPr>
          <w:sz w:val="22"/>
          <w:szCs w:val="22"/>
          <w:lang w:val="ru-RU"/>
        </w:rPr>
        <w:t>оценочных</w:t>
      </w:r>
      <w:r>
        <w:rPr>
          <w:sz w:val="22"/>
          <w:szCs w:val="22"/>
          <w:lang w:val="ru-RU"/>
        </w:rPr>
        <w:t xml:space="preserve"> </w:t>
      </w:r>
      <w:r w:rsidRPr="004D79DE">
        <w:rPr>
          <w:sz w:val="22"/>
          <w:szCs w:val="22"/>
          <w:lang w:val="ru-RU"/>
        </w:rPr>
        <w:t>листов,</w:t>
      </w:r>
      <w:r>
        <w:rPr>
          <w:sz w:val="22"/>
          <w:szCs w:val="22"/>
          <w:lang w:val="ru-RU"/>
        </w:rPr>
        <w:t xml:space="preserve"> </w:t>
      </w:r>
      <w:r w:rsidRPr="004D79DE">
        <w:rPr>
          <w:spacing w:val="-1"/>
          <w:sz w:val="22"/>
          <w:szCs w:val="22"/>
          <w:lang w:val="ru-RU"/>
        </w:rPr>
        <w:t>классных</w:t>
      </w:r>
      <w:r>
        <w:rPr>
          <w:spacing w:val="-1"/>
          <w:sz w:val="22"/>
          <w:szCs w:val="22"/>
          <w:lang w:val="ru-RU"/>
        </w:rPr>
        <w:t xml:space="preserve"> </w:t>
      </w:r>
      <w:r w:rsidRPr="004D79DE">
        <w:rPr>
          <w:sz w:val="22"/>
          <w:szCs w:val="22"/>
          <w:lang w:val="ru-RU"/>
        </w:rPr>
        <w:t>журналов,</w:t>
      </w:r>
      <w:r>
        <w:rPr>
          <w:sz w:val="22"/>
          <w:szCs w:val="22"/>
          <w:lang w:val="ru-RU"/>
        </w:rPr>
        <w:t xml:space="preserve"> </w:t>
      </w:r>
      <w:r w:rsidRPr="004D79DE">
        <w:rPr>
          <w:spacing w:val="-1"/>
          <w:sz w:val="22"/>
          <w:szCs w:val="22"/>
          <w:lang w:val="ru-RU"/>
        </w:rPr>
        <w:t>дневников</w:t>
      </w:r>
      <w:r>
        <w:rPr>
          <w:spacing w:val="-1"/>
          <w:sz w:val="22"/>
          <w:szCs w:val="22"/>
          <w:lang w:val="ru-RU"/>
        </w:rPr>
        <w:t xml:space="preserve"> </w:t>
      </w:r>
      <w:r w:rsidRPr="004D79DE">
        <w:rPr>
          <w:spacing w:val="-2"/>
          <w:sz w:val="22"/>
          <w:szCs w:val="22"/>
          <w:lang w:val="ru-RU"/>
        </w:rPr>
        <w:t>учащихся</w:t>
      </w:r>
      <w:r>
        <w:rPr>
          <w:spacing w:val="-2"/>
          <w:sz w:val="22"/>
          <w:szCs w:val="22"/>
          <w:lang w:val="ru-RU"/>
        </w:rPr>
        <w:t xml:space="preserve"> </w:t>
      </w:r>
      <w:r w:rsidRPr="004D79DE">
        <w:rPr>
          <w:sz w:val="22"/>
          <w:szCs w:val="22"/>
          <w:lang w:val="ru-RU"/>
        </w:rPr>
        <w:t>на</w:t>
      </w:r>
      <w:r>
        <w:rPr>
          <w:sz w:val="22"/>
          <w:szCs w:val="22"/>
          <w:lang w:val="ru-RU"/>
        </w:rPr>
        <w:t xml:space="preserve"> </w:t>
      </w:r>
      <w:r w:rsidRPr="004D79DE">
        <w:rPr>
          <w:spacing w:val="-1"/>
          <w:sz w:val="22"/>
          <w:szCs w:val="22"/>
          <w:lang w:val="ru-RU"/>
        </w:rPr>
        <w:t>бумажных</w:t>
      </w:r>
      <w:r>
        <w:rPr>
          <w:spacing w:val="-1"/>
          <w:sz w:val="22"/>
          <w:szCs w:val="22"/>
          <w:lang w:val="ru-RU"/>
        </w:rPr>
        <w:t xml:space="preserve"> </w:t>
      </w:r>
      <w:r w:rsidRPr="004D79DE">
        <w:rPr>
          <w:sz w:val="22"/>
          <w:szCs w:val="22"/>
          <w:lang w:val="ru-RU"/>
        </w:rPr>
        <w:t>или</w:t>
      </w:r>
      <w:r>
        <w:rPr>
          <w:sz w:val="22"/>
          <w:szCs w:val="22"/>
          <w:lang w:val="ru-RU"/>
        </w:rPr>
        <w:t xml:space="preserve"> </w:t>
      </w:r>
      <w:r w:rsidRPr="004D79DE">
        <w:rPr>
          <w:spacing w:val="-1"/>
          <w:sz w:val="22"/>
          <w:szCs w:val="22"/>
          <w:lang w:val="ru-RU"/>
        </w:rPr>
        <w:t>электронных</w:t>
      </w:r>
      <w:r>
        <w:rPr>
          <w:spacing w:val="-1"/>
          <w:sz w:val="22"/>
          <w:szCs w:val="22"/>
          <w:lang w:val="ru-RU"/>
        </w:rPr>
        <w:t xml:space="preserve"> н</w:t>
      </w:r>
      <w:r w:rsidRPr="004D79DE">
        <w:rPr>
          <w:spacing w:val="-1"/>
          <w:sz w:val="22"/>
          <w:szCs w:val="22"/>
          <w:lang w:val="ru-RU"/>
        </w:rPr>
        <w:t>осителях.</w:t>
      </w:r>
    </w:p>
    <w:p w:rsidR="00B1528A" w:rsidRPr="00900A2C" w:rsidRDefault="00B1528A" w:rsidP="001639CE">
      <w:pPr>
        <w:pStyle w:val="BodyText"/>
        <w:ind w:left="0" w:firstLine="710"/>
        <w:jc w:val="both"/>
        <w:rPr>
          <w:sz w:val="22"/>
          <w:szCs w:val="22"/>
          <w:lang w:val="ru-RU"/>
        </w:rPr>
      </w:pPr>
      <w:r w:rsidRPr="004D79DE">
        <w:rPr>
          <w:spacing w:val="-1"/>
          <w:sz w:val="22"/>
          <w:szCs w:val="22"/>
          <w:lang w:val="ru-RU"/>
        </w:rPr>
        <w:t>Отдельные</w:t>
      </w:r>
      <w:r>
        <w:rPr>
          <w:spacing w:val="-1"/>
          <w:sz w:val="22"/>
          <w:szCs w:val="22"/>
          <w:lang w:val="ru-RU"/>
        </w:rPr>
        <w:t xml:space="preserve"> </w:t>
      </w:r>
      <w:r w:rsidRPr="004D79DE">
        <w:rPr>
          <w:spacing w:val="-1"/>
          <w:sz w:val="22"/>
          <w:szCs w:val="22"/>
          <w:lang w:val="ru-RU"/>
        </w:rPr>
        <w:t>элементы</w:t>
      </w:r>
      <w:r>
        <w:rPr>
          <w:spacing w:val="-1"/>
          <w:sz w:val="22"/>
          <w:szCs w:val="22"/>
          <w:lang w:val="ru-RU"/>
        </w:rPr>
        <w:t xml:space="preserve"> </w:t>
      </w:r>
      <w:r w:rsidRPr="004D79DE">
        <w:rPr>
          <w:sz w:val="22"/>
          <w:szCs w:val="22"/>
          <w:lang w:val="ru-RU"/>
        </w:rPr>
        <w:t>из</w:t>
      </w:r>
      <w:r>
        <w:rPr>
          <w:sz w:val="22"/>
          <w:szCs w:val="22"/>
          <w:lang w:val="ru-RU"/>
        </w:rPr>
        <w:t xml:space="preserve"> </w:t>
      </w:r>
      <w:r w:rsidRPr="004D79DE">
        <w:rPr>
          <w:spacing w:val="-1"/>
          <w:sz w:val="22"/>
          <w:szCs w:val="22"/>
          <w:lang w:val="ru-RU"/>
        </w:rPr>
        <w:t>системы</w:t>
      </w:r>
      <w:r>
        <w:rPr>
          <w:spacing w:val="-1"/>
          <w:sz w:val="22"/>
          <w:szCs w:val="22"/>
          <w:lang w:val="ru-RU"/>
        </w:rPr>
        <w:t xml:space="preserve"> </w:t>
      </w:r>
      <w:r w:rsidRPr="004D79DE">
        <w:rPr>
          <w:spacing w:val="-1"/>
          <w:sz w:val="22"/>
          <w:szCs w:val="22"/>
          <w:lang w:val="ru-RU"/>
        </w:rPr>
        <w:t>внутришкольного</w:t>
      </w:r>
      <w:r>
        <w:rPr>
          <w:spacing w:val="-1"/>
          <w:sz w:val="22"/>
          <w:szCs w:val="22"/>
          <w:lang w:val="ru-RU"/>
        </w:rPr>
        <w:t xml:space="preserve"> </w:t>
      </w:r>
      <w:r w:rsidRPr="004D79DE">
        <w:rPr>
          <w:spacing w:val="-1"/>
          <w:sz w:val="22"/>
          <w:szCs w:val="22"/>
          <w:lang w:val="ru-RU"/>
        </w:rPr>
        <w:t>мониторинга</w:t>
      </w:r>
      <w:r>
        <w:rPr>
          <w:spacing w:val="-1"/>
          <w:sz w:val="22"/>
          <w:szCs w:val="22"/>
          <w:lang w:val="ru-RU"/>
        </w:rPr>
        <w:t xml:space="preserve"> </w:t>
      </w:r>
      <w:r w:rsidRPr="004D79DE">
        <w:rPr>
          <w:spacing w:val="-2"/>
          <w:sz w:val="22"/>
          <w:szCs w:val="22"/>
          <w:lang w:val="ru-RU"/>
        </w:rPr>
        <w:t>могут</w:t>
      </w:r>
      <w:r>
        <w:rPr>
          <w:spacing w:val="-2"/>
          <w:sz w:val="22"/>
          <w:szCs w:val="22"/>
          <w:lang w:val="ru-RU"/>
        </w:rPr>
        <w:t xml:space="preserve"> </w:t>
      </w:r>
      <w:r w:rsidRPr="004D79DE">
        <w:rPr>
          <w:spacing w:val="-1"/>
          <w:sz w:val="22"/>
          <w:szCs w:val="22"/>
          <w:lang w:val="ru-RU"/>
        </w:rPr>
        <w:t>быть</w:t>
      </w:r>
      <w:r>
        <w:rPr>
          <w:spacing w:val="-1"/>
          <w:sz w:val="22"/>
          <w:szCs w:val="22"/>
          <w:lang w:val="ru-RU"/>
        </w:rPr>
        <w:t xml:space="preserve"> </w:t>
      </w:r>
      <w:r w:rsidRPr="004D79DE">
        <w:rPr>
          <w:spacing w:val="-1"/>
          <w:sz w:val="22"/>
          <w:szCs w:val="22"/>
          <w:lang w:val="ru-RU"/>
        </w:rPr>
        <w:t>включены</w:t>
      </w:r>
      <w:r>
        <w:rPr>
          <w:spacing w:val="-1"/>
          <w:sz w:val="22"/>
          <w:szCs w:val="22"/>
          <w:lang w:val="ru-RU"/>
        </w:rPr>
        <w:t xml:space="preserve"> </w:t>
      </w:r>
      <w:r w:rsidRPr="004D79DE">
        <w:rPr>
          <w:sz w:val="22"/>
          <w:szCs w:val="22"/>
          <w:lang w:val="ru-RU"/>
        </w:rPr>
        <w:t>в</w:t>
      </w:r>
      <w:r>
        <w:rPr>
          <w:sz w:val="22"/>
          <w:szCs w:val="22"/>
          <w:lang w:val="ru-RU"/>
        </w:rPr>
        <w:t xml:space="preserve"> </w:t>
      </w:r>
      <w:r w:rsidRPr="004D79DE">
        <w:rPr>
          <w:spacing w:val="-1"/>
          <w:sz w:val="22"/>
          <w:szCs w:val="22"/>
          <w:lang w:val="ru-RU"/>
        </w:rPr>
        <w:t>портфель</w:t>
      </w:r>
      <w:r>
        <w:rPr>
          <w:spacing w:val="-1"/>
          <w:sz w:val="22"/>
          <w:szCs w:val="22"/>
          <w:lang w:val="ru-RU"/>
        </w:rPr>
        <w:t xml:space="preserve"> </w:t>
      </w:r>
      <w:r w:rsidRPr="004D79DE">
        <w:rPr>
          <w:spacing w:val="-1"/>
          <w:sz w:val="22"/>
          <w:szCs w:val="22"/>
          <w:lang w:val="ru-RU"/>
        </w:rPr>
        <w:t>достижений</w:t>
      </w:r>
      <w:r>
        <w:rPr>
          <w:spacing w:val="-1"/>
          <w:sz w:val="22"/>
          <w:szCs w:val="22"/>
          <w:lang w:val="ru-RU"/>
        </w:rPr>
        <w:t xml:space="preserve"> </w:t>
      </w:r>
      <w:r w:rsidRPr="004D79DE">
        <w:rPr>
          <w:spacing w:val="-2"/>
          <w:sz w:val="22"/>
          <w:szCs w:val="22"/>
          <w:lang w:val="ru-RU"/>
        </w:rPr>
        <w:t>ученика.</w:t>
      </w:r>
      <w:r>
        <w:rPr>
          <w:spacing w:val="-2"/>
          <w:sz w:val="22"/>
          <w:szCs w:val="22"/>
          <w:lang w:val="ru-RU"/>
        </w:rPr>
        <w:t xml:space="preserve"> </w:t>
      </w:r>
      <w:r w:rsidRPr="00900A2C">
        <w:rPr>
          <w:spacing w:val="-1"/>
          <w:sz w:val="22"/>
          <w:szCs w:val="22"/>
          <w:lang w:val="ru-RU"/>
        </w:rPr>
        <w:t>Основными</w:t>
      </w:r>
      <w:r>
        <w:rPr>
          <w:spacing w:val="-1"/>
          <w:sz w:val="22"/>
          <w:szCs w:val="22"/>
          <w:lang w:val="ru-RU"/>
        </w:rPr>
        <w:t xml:space="preserve"> </w:t>
      </w:r>
      <w:r w:rsidRPr="00900A2C">
        <w:rPr>
          <w:sz w:val="22"/>
          <w:szCs w:val="22"/>
          <w:lang w:val="ru-RU"/>
        </w:rPr>
        <w:t>целями</w:t>
      </w:r>
      <w:r>
        <w:rPr>
          <w:sz w:val="22"/>
          <w:szCs w:val="22"/>
          <w:lang w:val="ru-RU"/>
        </w:rPr>
        <w:t xml:space="preserve"> </w:t>
      </w:r>
      <w:r w:rsidRPr="00900A2C">
        <w:rPr>
          <w:spacing w:val="-1"/>
          <w:sz w:val="22"/>
          <w:szCs w:val="22"/>
          <w:lang w:val="ru-RU"/>
        </w:rPr>
        <w:t>такоговключения</w:t>
      </w:r>
      <w:r>
        <w:rPr>
          <w:spacing w:val="-1"/>
          <w:sz w:val="22"/>
          <w:szCs w:val="22"/>
          <w:lang w:val="ru-RU"/>
        </w:rPr>
        <w:t xml:space="preserve"> </w:t>
      </w:r>
      <w:r w:rsidRPr="00900A2C">
        <w:rPr>
          <w:spacing w:val="-2"/>
          <w:sz w:val="22"/>
          <w:szCs w:val="22"/>
          <w:lang w:val="ru-RU"/>
        </w:rPr>
        <w:t>служат:</w:t>
      </w:r>
    </w:p>
    <w:p w:rsidR="00B1528A" w:rsidRPr="004D79DE" w:rsidRDefault="00B1528A" w:rsidP="00864B17">
      <w:pPr>
        <w:pStyle w:val="BodyText"/>
        <w:numPr>
          <w:ilvl w:val="0"/>
          <w:numId w:val="14"/>
        </w:numPr>
        <w:tabs>
          <w:tab w:val="left" w:pos="974"/>
        </w:tabs>
        <w:ind w:left="0" w:firstLine="710"/>
        <w:jc w:val="both"/>
        <w:rPr>
          <w:sz w:val="22"/>
          <w:szCs w:val="22"/>
          <w:lang w:val="ru-RU"/>
        </w:rPr>
      </w:pPr>
      <w:r w:rsidRPr="004D79DE">
        <w:rPr>
          <w:spacing w:val="-1"/>
          <w:sz w:val="22"/>
          <w:szCs w:val="22"/>
          <w:u w:val="single" w:color="000000"/>
          <w:lang w:val="ru-RU"/>
        </w:rPr>
        <w:t>педагогические</w:t>
      </w:r>
      <w:r>
        <w:rPr>
          <w:spacing w:val="-1"/>
          <w:sz w:val="22"/>
          <w:szCs w:val="22"/>
          <w:u w:val="single" w:color="000000"/>
          <w:lang w:val="ru-RU"/>
        </w:rPr>
        <w:t xml:space="preserve"> </w:t>
      </w:r>
      <w:r w:rsidRPr="004D79DE">
        <w:rPr>
          <w:spacing w:val="-1"/>
          <w:sz w:val="22"/>
          <w:szCs w:val="22"/>
          <w:u w:val="single" w:color="000000"/>
          <w:lang w:val="ru-RU"/>
        </w:rPr>
        <w:t>показания</w:t>
      </w:r>
      <w:r w:rsidRPr="004D79DE">
        <w:rPr>
          <w:spacing w:val="-1"/>
          <w:sz w:val="22"/>
          <w:szCs w:val="22"/>
          <w:lang w:val="ru-RU"/>
        </w:rPr>
        <w:t>,</w:t>
      </w:r>
      <w:r>
        <w:rPr>
          <w:spacing w:val="-1"/>
          <w:sz w:val="22"/>
          <w:szCs w:val="22"/>
          <w:lang w:val="ru-RU"/>
        </w:rPr>
        <w:t xml:space="preserve"> </w:t>
      </w:r>
      <w:r w:rsidRPr="004D79DE">
        <w:rPr>
          <w:spacing w:val="-1"/>
          <w:sz w:val="22"/>
          <w:szCs w:val="22"/>
          <w:lang w:val="ru-RU"/>
        </w:rPr>
        <w:t>связанные</w:t>
      </w:r>
      <w:r>
        <w:rPr>
          <w:spacing w:val="-1"/>
          <w:sz w:val="22"/>
          <w:szCs w:val="22"/>
          <w:lang w:val="ru-RU"/>
        </w:rPr>
        <w:t xml:space="preserve"> </w:t>
      </w:r>
      <w:r w:rsidRPr="004D79DE">
        <w:rPr>
          <w:sz w:val="22"/>
          <w:szCs w:val="22"/>
          <w:lang w:val="ru-RU"/>
        </w:rPr>
        <w:t>с</w:t>
      </w:r>
      <w:r>
        <w:rPr>
          <w:sz w:val="22"/>
          <w:szCs w:val="22"/>
          <w:lang w:val="ru-RU"/>
        </w:rPr>
        <w:t xml:space="preserve"> </w:t>
      </w:r>
      <w:r w:rsidRPr="004D79DE">
        <w:rPr>
          <w:spacing w:val="-1"/>
          <w:sz w:val="22"/>
          <w:szCs w:val="22"/>
          <w:lang w:val="ru-RU"/>
        </w:rPr>
        <w:t>необходимостью</w:t>
      </w:r>
      <w:r>
        <w:rPr>
          <w:spacing w:val="-1"/>
          <w:sz w:val="22"/>
          <w:szCs w:val="22"/>
          <w:lang w:val="ru-RU"/>
        </w:rPr>
        <w:t xml:space="preserve"> </w:t>
      </w:r>
      <w:r w:rsidRPr="004D79DE">
        <w:rPr>
          <w:spacing w:val="-1"/>
          <w:sz w:val="22"/>
          <w:szCs w:val="22"/>
          <w:lang w:val="ru-RU"/>
        </w:rPr>
        <w:t>стимулировать</w:t>
      </w:r>
      <w:r>
        <w:rPr>
          <w:spacing w:val="-1"/>
          <w:sz w:val="22"/>
          <w:szCs w:val="22"/>
          <w:lang w:val="ru-RU"/>
        </w:rPr>
        <w:t xml:space="preserve"> </w:t>
      </w:r>
      <w:r w:rsidRPr="004D79DE">
        <w:rPr>
          <w:sz w:val="22"/>
          <w:szCs w:val="22"/>
          <w:lang w:val="ru-RU"/>
        </w:rPr>
        <w:t xml:space="preserve">  и/или</w:t>
      </w:r>
      <w:r>
        <w:rPr>
          <w:sz w:val="22"/>
          <w:szCs w:val="22"/>
          <w:lang w:val="ru-RU"/>
        </w:rPr>
        <w:t xml:space="preserve"> </w:t>
      </w:r>
      <w:r w:rsidRPr="004D79DE">
        <w:rPr>
          <w:sz w:val="22"/>
          <w:szCs w:val="22"/>
          <w:lang w:val="ru-RU"/>
        </w:rPr>
        <w:t>поддерживать</w:t>
      </w:r>
      <w:r>
        <w:rPr>
          <w:sz w:val="22"/>
          <w:szCs w:val="22"/>
          <w:lang w:val="ru-RU"/>
        </w:rPr>
        <w:t xml:space="preserve"> </w:t>
      </w:r>
      <w:r w:rsidRPr="004D79DE">
        <w:rPr>
          <w:spacing w:val="-2"/>
          <w:sz w:val="22"/>
          <w:szCs w:val="22"/>
          <w:lang w:val="ru-RU"/>
        </w:rPr>
        <w:t>учебную</w:t>
      </w:r>
      <w:r>
        <w:rPr>
          <w:spacing w:val="-2"/>
          <w:sz w:val="22"/>
          <w:szCs w:val="22"/>
          <w:lang w:val="ru-RU"/>
        </w:rPr>
        <w:t xml:space="preserve"> </w:t>
      </w:r>
      <w:r w:rsidRPr="004D79DE">
        <w:rPr>
          <w:sz w:val="22"/>
          <w:szCs w:val="22"/>
          <w:lang w:val="ru-RU"/>
        </w:rPr>
        <w:t>мотивацию</w:t>
      </w:r>
      <w:r>
        <w:rPr>
          <w:sz w:val="22"/>
          <w:szCs w:val="22"/>
          <w:lang w:val="ru-RU"/>
        </w:rPr>
        <w:t xml:space="preserve"> </w:t>
      </w:r>
      <w:r w:rsidRPr="004D79DE">
        <w:rPr>
          <w:spacing w:val="-1"/>
          <w:sz w:val="22"/>
          <w:szCs w:val="22"/>
          <w:lang w:val="ru-RU"/>
        </w:rPr>
        <w:t>обучающихся,</w:t>
      </w:r>
      <w:r>
        <w:rPr>
          <w:spacing w:val="-1"/>
          <w:sz w:val="22"/>
          <w:szCs w:val="22"/>
          <w:lang w:val="ru-RU"/>
        </w:rPr>
        <w:t xml:space="preserve"> </w:t>
      </w:r>
      <w:r w:rsidRPr="004D79DE">
        <w:rPr>
          <w:sz w:val="22"/>
          <w:szCs w:val="22"/>
          <w:lang w:val="ru-RU"/>
        </w:rPr>
        <w:t>поощрять</w:t>
      </w:r>
      <w:r>
        <w:rPr>
          <w:sz w:val="22"/>
          <w:szCs w:val="22"/>
          <w:lang w:val="ru-RU"/>
        </w:rPr>
        <w:t xml:space="preserve"> </w:t>
      </w:r>
      <w:r w:rsidRPr="004D79DE">
        <w:rPr>
          <w:sz w:val="22"/>
          <w:szCs w:val="22"/>
          <w:lang w:val="ru-RU"/>
        </w:rPr>
        <w:t>их</w:t>
      </w:r>
      <w:r>
        <w:rPr>
          <w:sz w:val="22"/>
          <w:szCs w:val="22"/>
          <w:lang w:val="ru-RU"/>
        </w:rPr>
        <w:t xml:space="preserve"> </w:t>
      </w:r>
      <w:r w:rsidRPr="004D79DE">
        <w:rPr>
          <w:sz w:val="22"/>
          <w:szCs w:val="22"/>
          <w:lang w:val="ru-RU"/>
        </w:rPr>
        <w:t>активность</w:t>
      </w:r>
      <w:r>
        <w:rPr>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самостоятельность,</w:t>
      </w:r>
      <w:r>
        <w:rPr>
          <w:spacing w:val="-1"/>
          <w:sz w:val="22"/>
          <w:szCs w:val="22"/>
          <w:lang w:val="ru-RU"/>
        </w:rPr>
        <w:t xml:space="preserve"> </w:t>
      </w:r>
      <w:r w:rsidRPr="004D79DE">
        <w:rPr>
          <w:spacing w:val="-1"/>
          <w:sz w:val="22"/>
          <w:szCs w:val="22"/>
          <w:lang w:val="ru-RU"/>
        </w:rPr>
        <w:t>расширять</w:t>
      </w:r>
      <w:r>
        <w:rPr>
          <w:spacing w:val="-1"/>
          <w:sz w:val="22"/>
          <w:szCs w:val="22"/>
          <w:lang w:val="ru-RU"/>
        </w:rPr>
        <w:t xml:space="preserve"> </w:t>
      </w:r>
      <w:r w:rsidRPr="004D79DE">
        <w:rPr>
          <w:spacing w:val="-1"/>
          <w:sz w:val="22"/>
          <w:szCs w:val="22"/>
          <w:lang w:val="ru-RU"/>
        </w:rPr>
        <w:t>возможности</w:t>
      </w:r>
      <w:r>
        <w:rPr>
          <w:spacing w:val="-1"/>
          <w:sz w:val="22"/>
          <w:szCs w:val="22"/>
          <w:lang w:val="ru-RU"/>
        </w:rPr>
        <w:t xml:space="preserve"> </w:t>
      </w:r>
      <w:r w:rsidRPr="004D79DE">
        <w:rPr>
          <w:spacing w:val="-1"/>
          <w:sz w:val="22"/>
          <w:szCs w:val="22"/>
          <w:lang w:val="ru-RU"/>
        </w:rPr>
        <w:t>обучения</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самообучения,</w:t>
      </w:r>
      <w:r>
        <w:rPr>
          <w:spacing w:val="-1"/>
          <w:sz w:val="22"/>
          <w:szCs w:val="22"/>
          <w:lang w:val="ru-RU"/>
        </w:rPr>
        <w:t xml:space="preserve"> </w:t>
      </w:r>
      <w:r w:rsidRPr="004D79DE">
        <w:rPr>
          <w:sz w:val="22"/>
          <w:szCs w:val="22"/>
          <w:lang w:val="ru-RU"/>
        </w:rPr>
        <w:t>развивать</w:t>
      </w:r>
      <w:r>
        <w:rPr>
          <w:sz w:val="22"/>
          <w:szCs w:val="22"/>
          <w:lang w:val="ru-RU"/>
        </w:rPr>
        <w:t xml:space="preserve"> </w:t>
      </w:r>
      <w:r w:rsidRPr="004D79DE">
        <w:rPr>
          <w:spacing w:val="-1"/>
          <w:sz w:val="22"/>
          <w:szCs w:val="22"/>
          <w:lang w:val="ru-RU"/>
        </w:rPr>
        <w:t>навыки</w:t>
      </w:r>
      <w:r>
        <w:rPr>
          <w:spacing w:val="-1"/>
          <w:sz w:val="22"/>
          <w:szCs w:val="22"/>
          <w:lang w:val="ru-RU"/>
        </w:rPr>
        <w:t xml:space="preserve"> </w:t>
      </w:r>
      <w:r w:rsidRPr="004D79DE">
        <w:rPr>
          <w:sz w:val="22"/>
          <w:szCs w:val="22"/>
          <w:lang w:val="ru-RU"/>
        </w:rPr>
        <w:t>рефлексивной</w:t>
      </w:r>
      <w:r>
        <w:rPr>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оценочной</w:t>
      </w:r>
      <w:r>
        <w:rPr>
          <w:spacing w:val="-1"/>
          <w:sz w:val="22"/>
          <w:szCs w:val="22"/>
          <w:lang w:val="ru-RU"/>
        </w:rPr>
        <w:t xml:space="preserve"> </w:t>
      </w:r>
      <w:r w:rsidRPr="004D79DE">
        <w:rPr>
          <w:sz w:val="22"/>
          <w:szCs w:val="22"/>
          <w:lang w:val="ru-RU"/>
        </w:rPr>
        <w:t>(в</w:t>
      </w:r>
      <w:r>
        <w:rPr>
          <w:sz w:val="22"/>
          <w:szCs w:val="22"/>
          <w:lang w:val="ru-RU"/>
        </w:rPr>
        <w:t xml:space="preserve"> </w:t>
      </w:r>
      <w:r w:rsidRPr="004D79DE">
        <w:rPr>
          <w:sz w:val="22"/>
          <w:szCs w:val="22"/>
          <w:lang w:val="ru-RU"/>
        </w:rPr>
        <w:t>том</w:t>
      </w:r>
      <w:r>
        <w:rPr>
          <w:sz w:val="22"/>
          <w:szCs w:val="22"/>
          <w:lang w:val="ru-RU"/>
        </w:rPr>
        <w:t xml:space="preserve"> </w:t>
      </w:r>
      <w:r w:rsidRPr="004D79DE">
        <w:rPr>
          <w:spacing w:val="-1"/>
          <w:sz w:val="22"/>
          <w:szCs w:val="22"/>
          <w:lang w:val="ru-RU"/>
        </w:rPr>
        <w:t>числе</w:t>
      </w:r>
      <w:r>
        <w:rPr>
          <w:spacing w:val="-1"/>
          <w:sz w:val="22"/>
          <w:szCs w:val="22"/>
          <w:lang w:val="ru-RU"/>
        </w:rPr>
        <w:t xml:space="preserve"> </w:t>
      </w:r>
      <w:r w:rsidRPr="004D79DE">
        <w:rPr>
          <w:spacing w:val="-1"/>
          <w:sz w:val="22"/>
          <w:szCs w:val="22"/>
          <w:lang w:val="ru-RU"/>
        </w:rPr>
        <w:t>самооценочной)</w:t>
      </w:r>
      <w:r>
        <w:rPr>
          <w:spacing w:val="-1"/>
          <w:sz w:val="22"/>
          <w:szCs w:val="22"/>
          <w:lang w:val="ru-RU"/>
        </w:rPr>
        <w:t xml:space="preserve"> </w:t>
      </w:r>
      <w:r w:rsidRPr="004D79DE">
        <w:rPr>
          <w:spacing w:val="-1"/>
          <w:sz w:val="22"/>
          <w:szCs w:val="22"/>
          <w:lang w:val="ru-RU"/>
        </w:rPr>
        <w:t>деятельности,</w:t>
      </w:r>
      <w:r>
        <w:rPr>
          <w:spacing w:val="-1"/>
          <w:sz w:val="22"/>
          <w:szCs w:val="22"/>
          <w:lang w:val="ru-RU"/>
        </w:rPr>
        <w:t xml:space="preserve"> </w:t>
      </w:r>
      <w:r w:rsidRPr="004D79DE">
        <w:rPr>
          <w:spacing w:val="-1"/>
          <w:sz w:val="22"/>
          <w:szCs w:val="22"/>
          <w:lang w:val="ru-RU"/>
        </w:rPr>
        <w:t>способствовать</w:t>
      </w:r>
      <w:r>
        <w:rPr>
          <w:spacing w:val="-1"/>
          <w:sz w:val="22"/>
          <w:szCs w:val="22"/>
          <w:lang w:val="ru-RU"/>
        </w:rPr>
        <w:t xml:space="preserve"> </w:t>
      </w:r>
      <w:r w:rsidRPr="004D79DE">
        <w:rPr>
          <w:sz w:val="22"/>
          <w:szCs w:val="22"/>
          <w:lang w:val="ru-RU"/>
        </w:rPr>
        <w:t>становлению</w:t>
      </w:r>
      <w:r>
        <w:rPr>
          <w:sz w:val="22"/>
          <w:szCs w:val="22"/>
          <w:lang w:val="ru-RU"/>
        </w:rPr>
        <w:t xml:space="preserve"> </w:t>
      </w:r>
      <w:r w:rsidRPr="004D79DE">
        <w:rPr>
          <w:spacing w:val="-1"/>
          <w:sz w:val="22"/>
          <w:szCs w:val="22"/>
          <w:lang w:val="ru-RU"/>
        </w:rPr>
        <w:t>избирательности</w:t>
      </w:r>
      <w:r>
        <w:rPr>
          <w:spacing w:val="-1"/>
          <w:sz w:val="22"/>
          <w:szCs w:val="22"/>
          <w:lang w:val="ru-RU"/>
        </w:rPr>
        <w:t xml:space="preserve"> </w:t>
      </w:r>
      <w:r w:rsidRPr="004D79DE">
        <w:rPr>
          <w:spacing w:val="-1"/>
          <w:sz w:val="22"/>
          <w:szCs w:val="22"/>
          <w:lang w:val="ru-RU"/>
        </w:rPr>
        <w:t>познавательных</w:t>
      </w:r>
      <w:r>
        <w:rPr>
          <w:spacing w:val="-1"/>
          <w:sz w:val="22"/>
          <w:szCs w:val="22"/>
          <w:lang w:val="ru-RU"/>
        </w:rPr>
        <w:t xml:space="preserve"> </w:t>
      </w:r>
      <w:r w:rsidRPr="004D79DE">
        <w:rPr>
          <w:sz w:val="22"/>
          <w:szCs w:val="22"/>
          <w:lang w:val="ru-RU"/>
        </w:rPr>
        <w:t>интересов,</w:t>
      </w:r>
      <w:r>
        <w:rPr>
          <w:sz w:val="22"/>
          <w:szCs w:val="22"/>
          <w:lang w:val="ru-RU"/>
        </w:rPr>
        <w:t xml:space="preserve"> </w:t>
      </w:r>
      <w:r w:rsidRPr="004D79DE">
        <w:rPr>
          <w:spacing w:val="-1"/>
          <w:sz w:val="22"/>
          <w:szCs w:val="22"/>
          <w:lang w:val="ru-RU"/>
        </w:rPr>
        <w:t>повышать</w:t>
      </w:r>
      <w:r>
        <w:rPr>
          <w:spacing w:val="-1"/>
          <w:sz w:val="22"/>
          <w:szCs w:val="22"/>
          <w:lang w:val="ru-RU"/>
        </w:rPr>
        <w:t xml:space="preserve"> </w:t>
      </w:r>
      <w:r w:rsidRPr="004D79DE">
        <w:rPr>
          <w:spacing w:val="-2"/>
          <w:sz w:val="22"/>
          <w:szCs w:val="22"/>
          <w:lang w:val="ru-RU"/>
        </w:rPr>
        <w:t>статус</w:t>
      </w:r>
      <w:r>
        <w:rPr>
          <w:spacing w:val="-2"/>
          <w:sz w:val="22"/>
          <w:szCs w:val="22"/>
          <w:lang w:val="ru-RU"/>
        </w:rPr>
        <w:t xml:space="preserve"> </w:t>
      </w:r>
      <w:r w:rsidRPr="004D79DE">
        <w:rPr>
          <w:spacing w:val="-1"/>
          <w:sz w:val="22"/>
          <w:szCs w:val="22"/>
          <w:lang w:val="ru-RU"/>
        </w:rPr>
        <w:t>ученика);</w:t>
      </w:r>
    </w:p>
    <w:p w:rsidR="00B1528A" w:rsidRPr="004D79DE" w:rsidRDefault="00B1528A" w:rsidP="00864B17">
      <w:pPr>
        <w:pStyle w:val="BodyText"/>
        <w:numPr>
          <w:ilvl w:val="0"/>
          <w:numId w:val="14"/>
        </w:numPr>
        <w:tabs>
          <w:tab w:val="left" w:pos="1142"/>
        </w:tabs>
        <w:spacing w:line="274" w:lineRule="exact"/>
        <w:ind w:left="0" w:firstLine="710"/>
        <w:jc w:val="both"/>
        <w:rPr>
          <w:sz w:val="22"/>
          <w:szCs w:val="22"/>
          <w:lang w:val="ru-RU"/>
        </w:rPr>
      </w:pPr>
      <w:r w:rsidRPr="004D79DE">
        <w:rPr>
          <w:sz w:val="22"/>
          <w:szCs w:val="22"/>
          <w:u w:val="single" w:color="000000"/>
          <w:lang w:val="ru-RU"/>
        </w:rPr>
        <w:t>возможность</w:t>
      </w:r>
      <w:r>
        <w:rPr>
          <w:sz w:val="22"/>
          <w:szCs w:val="22"/>
          <w:u w:val="single" w:color="000000"/>
          <w:lang w:val="ru-RU"/>
        </w:rPr>
        <w:t xml:space="preserve"> </w:t>
      </w:r>
      <w:r w:rsidRPr="004D79DE">
        <w:rPr>
          <w:spacing w:val="-1"/>
          <w:sz w:val="22"/>
          <w:szCs w:val="22"/>
          <w:u w:val="single" w:color="000000"/>
          <w:lang w:val="ru-RU"/>
        </w:rPr>
        <w:t>использования</w:t>
      </w:r>
      <w:r>
        <w:rPr>
          <w:spacing w:val="-1"/>
          <w:sz w:val="22"/>
          <w:szCs w:val="22"/>
          <w:u w:val="single" w:color="000000"/>
          <w:lang w:val="ru-RU"/>
        </w:rPr>
        <w:t xml:space="preserve"> </w:t>
      </w:r>
      <w:r w:rsidRPr="004D79DE">
        <w:rPr>
          <w:spacing w:val="-1"/>
          <w:sz w:val="22"/>
          <w:szCs w:val="22"/>
          <w:lang w:val="ru-RU"/>
        </w:rPr>
        <w:t>учащимися</w:t>
      </w:r>
      <w:r>
        <w:rPr>
          <w:spacing w:val="-1"/>
          <w:sz w:val="22"/>
          <w:szCs w:val="22"/>
          <w:lang w:val="ru-RU"/>
        </w:rPr>
        <w:t xml:space="preserve"> </w:t>
      </w:r>
      <w:r w:rsidRPr="004D79DE">
        <w:rPr>
          <w:sz w:val="22"/>
          <w:szCs w:val="22"/>
          <w:lang w:val="ru-RU"/>
        </w:rPr>
        <w:t>портфеля</w:t>
      </w:r>
      <w:r>
        <w:rPr>
          <w:sz w:val="22"/>
          <w:szCs w:val="22"/>
          <w:lang w:val="ru-RU"/>
        </w:rPr>
        <w:t xml:space="preserve"> </w:t>
      </w:r>
      <w:r w:rsidRPr="004D79DE">
        <w:rPr>
          <w:spacing w:val="-1"/>
          <w:sz w:val="22"/>
          <w:szCs w:val="22"/>
          <w:lang w:val="ru-RU"/>
        </w:rPr>
        <w:t>достижений</w:t>
      </w:r>
      <w:r>
        <w:rPr>
          <w:spacing w:val="-1"/>
          <w:sz w:val="22"/>
          <w:szCs w:val="22"/>
          <w:lang w:val="ru-RU"/>
        </w:rPr>
        <w:t xml:space="preserve"> </w:t>
      </w:r>
      <w:r w:rsidRPr="004D79DE">
        <w:rPr>
          <w:spacing w:val="-2"/>
          <w:sz w:val="22"/>
          <w:szCs w:val="22"/>
          <w:lang w:val="ru-RU"/>
        </w:rPr>
        <w:t>при</w:t>
      </w:r>
      <w:r>
        <w:rPr>
          <w:spacing w:val="-2"/>
          <w:sz w:val="22"/>
          <w:szCs w:val="22"/>
          <w:lang w:val="ru-RU"/>
        </w:rPr>
        <w:t xml:space="preserve"> </w:t>
      </w:r>
      <w:r w:rsidRPr="004D79DE">
        <w:rPr>
          <w:sz w:val="22"/>
          <w:szCs w:val="22"/>
          <w:lang w:val="ru-RU"/>
        </w:rPr>
        <w:t>выборе</w:t>
      </w:r>
      <w:r>
        <w:rPr>
          <w:sz w:val="22"/>
          <w:szCs w:val="22"/>
          <w:lang w:val="ru-RU"/>
        </w:rPr>
        <w:t xml:space="preserve"> </w:t>
      </w:r>
      <w:r w:rsidRPr="004D79DE">
        <w:rPr>
          <w:sz w:val="22"/>
          <w:szCs w:val="22"/>
          <w:lang w:val="ru-RU"/>
        </w:rPr>
        <w:t>направления</w:t>
      </w:r>
      <w:r>
        <w:rPr>
          <w:sz w:val="22"/>
          <w:szCs w:val="22"/>
          <w:lang w:val="ru-RU"/>
        </w:rPr>
        <w:t xml:space="preserve"> </w:t>
      </w:r>
      <w:r w:rsidRPr="004D79DE">
        <w:rPr>
          <w:spacing w:val="-1"/>
          <w:sz w:val="22"/>
          <w:szCs w:val="22"/>
          <w:lang w:val="ru-RU"/>
        </w:rPr>
        <w:t>профильного</w:t>
      </w:r>
      <w:r>
        <w:rPr>
          <w:spacing w:val="-1"/>
          <w:sz w:val="22"/>
          <w:szCs w:val="22"/>
          <w:lang w:val="ru-RU"/>
        </w:rPr>
        <w:t xml:space="preserve"> </w:t>
      </w:r>
      <w:r w:rsidRPr="004D79DE">
        <w:rPr>
          <w:spacing w:val="-1"/>
          <w:sz w:val="22"/>
          <w:szCs w:val="22"/>
          <w:lang w:val="ru-RU"/>
        </w:rPr>
        <w:t>образования.</w:t>
      </w:r>
    </w:p>
    <w:p w:rsidR="00B1528A" w:rsidRPr="004D79DE" w:rsidRDefault="00B1528A" w:rsidP="001639CE">
      <w:pPr>
        <w:pStyle w:val="BodyText"/>
        <w:ind w:left="0" w:firstLine="710"/>
        <w:jc w:val="both"/>
        <w:rPr>
          <w:sz w:val="22"/>
          <w:szCs w:val="22"/>
          <w:lang w:val="ru-RU"/>
        </w:rPr>
      </w:pPr>
      <w:r w:rsidRPr="004D79DE">
        <w:rPr>
          <w:sz w:val="22"/>
          <w:szCs w:val="22"/>
          <w:lang w:val="ru-RU"/>
        </w:rPr>
        <w:t>Портфель</w:t>
      </w:r>
      <w:r>
        <w:rPr>
          <w:sz w:val="22"/>
          <w:szCs w:val="22"/>
          <w:lang w:val="ru-RU"/>
        </w:rPr>
        <w:t xml:space="preserve"> </w:t>
      </w:r>
      <w:r w:rsidRPr="004D79DE">
        <w:rPr>
          <w:spacing w:val="-1"/>
          <w:sz w:val="22"/>
          <w:szCs w:val="22"/>
          <w:lang w:val="ru-RU"/>
        </w:rPr>
        <w:t>достижений</w:t>
      </w:r>
      <w:r>
        <w:rPr>
          <w:spacing w:val="-1"/>
          <w:sz w:val="22"/>
          <w:szCs w:val="22"/>
          <w:lang w:val="ru-RU"/>
        </w:rPr>
        <w:t xml:space="preserve"> </w:t>
      </w:r>
      <w:r w:rsidRPr="004D79DE">
        <w:rPr>
          <w:spacing w:val="-1"/>
          <w:sz w:val="22"/>
          <w:szCs w:val="22"/>
          <w:lang w:val="ru-RU"/>
        </w:rPr>
        <w:t>представляет</w:t>
      </w:r>
      <w:r>
        <w:rPr>
          <w:spacing w:val="-1"/>
          <w:sz w:val="22"/>
          <w:szCs w:val="22"/>
          <w:lang w:val="ru-RU"/>
        </w:rPr>
        <w:t xml:space="preserve"> </w:t>
      </w:r>
      <w:r w:rsidRPr="004D79DE">
        <w:rPr>
          <w:sz w:val="22"/>
          <w:szCs w:val="22"/>
          <w:lang w:val="ru-RU"/>
        </w:rPr>
        <w:t>собой</w:t>
      </w:r>
      <w:r>
        <w:rPr>
          <w:sz w:val="22"/>
          <w:szCs w:val="22"/>
          <w:lang w:val="ru-RU"/>
        </w:rPr>
        <w:t xml:space="preserve"> </w:t>
      </w:r>
      <w:r w:rsidRPr="004D79DE">
        <w:rPr>
          <w:spacing w:val="-1"/>
          <w:sz w:val="22"/>
          <w:szCs w:val="22"/>
          <w:lang w:val="ru-RU"/>
        </w:rPr>
        <w:t>специально</w:t>
      </w:r>
      <w:r>
        <w:rPr>
          <w:spacing w:val="-1"/>
          <w:sz w:val="22"/>
          <w:szCs w:val="22"/>
          <w:lang w:val="ru-RU"/>
        </w:rPr>
        <w:t xml:space="preserve"> </w:t>
      </w:r>
      <w:r w:rsidRPr="004D79DE">
        <w:rPr>
          <w:spacing w:val="-1"/>
          <w:sz w:val="22"/>
          <w:szCs w:val="22"/>
          <w:lang w:val="ru-RU"/>
        </w:rPr>
        <w:t>организованную</w:t>
      </w:r>
      <w:r>
        <w:rPr>
          <w:spacing w:val="-1"/>
          <w:sz w:val="22"/>
          <w:szCs w:val="22"/>
          <w:lang w:val="ru-RU"/>
        </w:rPr>
        <w:t xml:space="preserve"> </w:t>
      </w:r>
      <w:r w:rsidRPr="004D79DE">
        <w:rPr>
          <w:spacing w:val="1"/>
          <w:sz w:val="22"/>
          <w:szCs w:val="22"/>
          <w:lang w:val="ru-RU"/>
        </w:rPr>
        <w:t>подборку</w:t>
      </w:r>
      <w:r>
        <w:rPr>
          <w:spacing w:val="1"/>
          <w:sz w:val="22"/>
          <w:szCs w:val="22"/>
          <w:lang w:val="ru-RU"/>
        </w:rPr>
        <w:t xml:space="preserve"> </w:t>
      </w:r>
      <w:r w:rsidRPr="004D79DE">
        <w:rPr>
          <w:sz w:val="22"/>
          <w:szCs w:val="22"/>
          <w:lang w:val="ru-RU"/>
        </w:rPr>
        <w:t>работ,</w:t>
      </w:r>
      <w:r>
        <w:rPr>
          <w:sz w:val="22"/>
          <w:szCs w:val="22"/>
          <w:lang w:val="ru-RU"/>
        </w:rPr>
        <w:t xml:space="preserve"> </w:t>
      </w:r>
      <w:r w:rsidRPr="004D79DE">
        <w:rPr>
          <w:spacing w:val="-1"/>
          <w:sz w:val="22"/>
          <w:szCs w:val="22"/>
          <w:lang w:val="ru-RU"/>
        </w:rPr>
        <w:t>которые</w:t>
      </w:r>
      <w:r>
        <w:rPr>
          <w:spacing w:val="-1"/>
          <w:sz w:val="22"/>
          <w:szCs w:val="22"/>
          <w:lang w:val="ru-RU"/>
        </w:rPr>
        <w:t xml:space="preserve"> </w:t>
      </w:r>
      <w:r w:rsidRPr="004D79DE">
        <w:rPr>
          <w:spacing w:val="-1"/>
          <w:sz w:val="22"/>
          <w:szCs w:val="22"/>
          <w:lang w:val="ru-RU"/>
        </w:rPr>
        <w:t>демонстрируют</w:t>
      </w:r>
      <w:r>
        <w:rPr>
          <w:spacing w:val="-1"/>
          <w:sz w:val="22"/>
          <w:szCs w:val="22"/>
          <w:lang w:val="ru-RU"/>
        </w:rPr>
        <w:t xml:space="preserve"> </w:t>
      </w:r>
      <w:r w:rsidRPr="004D79DE">
        <w:rPr>
          <w:spacing w:val="-1"/>
          <w:sz w:val="22"/>
          <w:szCs w:val="22"/>
          <w:lang w:val="ru-RU"/>
        </w:rPr>
        <w:t>усилия,</w:t>
      </w:r>
      <w:r>
        <w:rPr>
          <w:spacing w:val="-1"/>
          <w:sz w:val="22"/>
          <w:szCs w:val="22"/>
          <w:lang w:val="ru-RU"/>
        </w:rPr>
        <w:t xml:space="preserve"> </w:t>
      </w:r>
      <w:r w:rsidRPr="004D79DE">
        <w:rPr>
          <w:sz w:val="22"/>
          <w:szCs w:val="22"/>
          <w:lang w:val="ru-RU"/>
        </w:rPr>
        <w:t>прогрессии</w:t>
      </w:r>
      <w:r>
        <w:rPr>
          <w:sz w:val="22"/>
          <w:szCs w:val="22"/>
          <w:lang w:val="ru-RU"/>
        </w:rPr>
        <w:t xml:space="preserve"> </w:t>
      </w:r>
      <w:r w:rsidRPr="004D79DE">
        <w:rPr>
          <w:sz w:val="22"/>
          <w:szCs w:val="22"/>
          <w:lang w:val="ru-RU"/>
        </w:rPr>
        <w:t>достижения</w:t>
      </w:r>
      <w:r>
        <w:rPr>
          <w:sz w:val="22"/>
          <w:szCs w:val="22"/>
          <w:lang w:val="ru-RU"/>
        </w:rPr>
        <w:t xml:space="preserve"> </w:t>
      </w:r>
      <w:r w:rsidRPr="004D79DE">
        <w:rPr>
          <w:spacing w:val="-1"/>
          <w:sz w:val="22"/>
          <w:szCs w:val="22"/>
          <w:lang w:val="ru-RU"/>
        </w:rPr>
        <w:t>обучающегося</w:t>
      </w:r>
      <w:r>
        <w:rPr>
          <w:spacing w:val="-1"/>
          <w:sz w:val="22"/>
          <w:szCs w:val="22"/>
          <w:lang w:val="ru-RU"/>
        </w:rPr>
        <w:t xml:space="preserve"> </w:t>
      </w:r>
      <w:r w:rsidRPr="004D79DE">
        <w:rPr>
          <w:sz w:val="22"/>
          <w:szCs w:val="22"/>
          <w:lang w:val="ru-RU"/>
        </w:rPr>
        <w:t>в</w:t>
      </w:r>
      <w:r>
        <w:rPr>
          <w:sz w:val="22"/>
          <w:szCs w:val="22"/>
          <w:lang w:val="ru-RU"/>
        </w:rPr>
        <w:t xml:space="preserve"> </w:t>
      </w:r>
      <w:r w:rsidRPr="004D79DE">
        <w:rPr>
          <w:spacing w:val="-1"/>
          <w:sz w:val="22"/>
          <w:szCs w:val="22"/>
          <w:lang w:val="ru-RU"/>
        </w:rPr>
        <w:t>интересующих</w:t>
      </w:r>
      <w:r>
        <w:rPr>
          <w:spacing w:val="-1"/>
          <w:sz w:val="22"/>
          <w:szCs w:val="22"/>
          <w:lang w:val="ru-RU"/>
        </w:rPr>
        <w:t xml:space="preserve"> </w:t>
      </w:r>
      <w:r w:rsidRPr="004D79DE">
        <w:rPr>
          <w:sz w:val="22"/>
          <w:szCs w:val="22"/>
          <w:lang w:val="ru-RU"/>
        </w:rPr>
        <w:t>его</w:t>
      </w:r>
      <w:r>
        <w:rPr>
          <w:sz w:val="22"/>
          <w:szCs w:val="22"/>
          <w:lang w:val="ru-RU"/>
        </w:rPr>
        <w:t xml:space="preserve"> </w:t>
      </w:r>
      <w:r w:rsidRPr="004D79DE">
        <w:rPr>
          <w:spacing w:val="-1"/>
          <w:sz w:val="22"/>
          <w:szCs w:val="22"/>
          <w:lang w:val="ru-RU"/>
        </w:rPr>
        <w:t>областях.</w:t>
      </w:r>
    </w:p>
    <w:p w:rsidR="00B1528A" w:rsidRPr="004D79DE" w:rsidRDefault="00B1528A" w:rsidP="001639CE">
      <w:pPr>
        <w:pStyle w:val="BodyText"/>
        <w:ind w:left="0" w:firstLine="710"/>
        <w:jc w:val="both"/>
        <w:rPr>
          <w:sz w:val="22"/>
          <w:szCs w:val="22"/>
          <w:lang w:val="ru-RU"/>
        </w:rPr>
      </w:pPr>
      <w:r w:rsidRPr="004D79DE">
        <w:rPr>
          <w:sz w:val="22"/>
          <w:szCs w:val="22"/>
          <w:lang w:val="ru-RU"/>
        </w:rPr>
        <w:t>В</w:t>
      </w:r>
      <w:r>
        <w:rPr>
          <w:sz w:val="22"/>
          <w:szCs w:val="22"/>
          <w:lang w:val="ru-RU"/>
        </w:rPr>
        <w:t xml:space="preserve"> </w:t>
      </w:r>
      <w:r w:rsidRPr="004D79DE">
        <w:rPr>
          <w:sz w:val="22"/>
          <w:szCs w:val="22"/>
          <w:lang w:val="ru-RU"/>
        </w:rPr>
        <w:t>состав</w:t>
      </w:r>
      <w:r>
        <w:rPr>
          <w:sz w:val="22"/>
          <w:szCs w:val="22"/>
          <w:lang w:val="ru-RU"/>
        </w:rPr>
        <w:t xml:space="preserve"> </w:t>
      </w:r>
      <w:r w:rsidRPr="004D79DE">
        <w:rPr>
          <w:sz w:val="22"/>
          <w:szCs w:val="22"/>
          <w:lang w:val="ru-RU"/>
        </w:rPr>
        <w:t>портфеля</w:t>
      </w:r>
      <w:r>
        <w:rPr>
          <w:sz w:val="22"/>
          <w:szCs w:val="22"/>
          <w:lang w:val="ru-RU"/>
        </w:rPr>
        <w:t xml:space="preserve"> </w:t>
      </w:r>
      <w:r w:rsidRPr="004D79DE">
        <w:rPr>
          <w:sz w:val="22"/>
          <w:szCs w:val="22"/>
          <w:lang w:val="ru-RU"/>
        </w:rPr>
        <w:t>достижений</w:t>
      </w:r>
      <w:r>
        <w:rPr>
          <w:sz w:val="22"/>
          <w:szCs w:val="22"/>
          <w:lang w:val="ru-RU"/>
        </w:rPr>
        <w:t xml:space="preserve"> </w:t>
      </w:r>
      <w:r w:rsidRPr="004D79DE">
        <w:rPr>
          <w:spacing w:val="-1"/>
          <w:sz w:val="22"/>
          <w:szCs w:val="22"/>
          <w:lang w:val="ru-RU"/>
        </w:rPr>
        <w:t>включаются</w:t>
      </w:r>
      <w:r>
        <w:rPr>
          <w:spacing w:val="-1"/>
          <w:sz w:val="22"/>
          <w:szCs w:val="22"/>
          <w:lang w:val="ru-RU"/>
        </w:rPr>
        <w:t xml:space="preserve"> </w:t>
      </w:r>
      <w:r w:rsidRPr="004D79DE">
        <w:rPr>
          <w:sz w:val="22"/>
          <w:szCs w:val="22"/>
          <w:lang w:val="ru-RU"/>
        </w:rPr>
        <w:t>результаты,</w:t>
      </w:r>
      <w:r>
        <w:rPr>
          <w:sz w:val="22"/>
          <w:szCs w:val="22"/>
          <w:lang w:val="ru-RU"/>
        </w:rPr>
        <w:t xml:space="preserve"> </w:t>
      </w:r>
      <w:r w:rsidRPr="004D79DE">
        <w:rPr>
          <w:spacing w:val="-1"/>
          <w:sz w:val="22"/>
          <w:szCs w:val="22"/>
          <w:lang w:val="ru-RU"/>
        </w:rPr>
        <w:t>достигнутые</w:t>
      </w:r>
      <w:r>
        <w:rPr>
          <w:spacing w:val="-1"/>
          <w:sz w:val="22"/>
          <w:szCs w:val="22"/>
          <w:lang w:val="ru-RU"/>
        </w:rPr>
        <w:t xml:space="preserve"> </w:t>
      </w:r>
      <w:r w:rsidRPr="004D79DE">
        <w:rPr>
          <w:spacing w:val="-1"/>
          <w:sz w:val="22"/>
          <w:szCs w:val="22"/>
          <w:lang w:val="ru-RU"/>
        </w:rPr>
        <w:t>обучающимся</w:t>
      </w:r>
      <w:r>
        <w:rPr>
          <w:spacing w:val="-1"/>
          <w:sz w:val="22"/>
          <w:szCs w:val="22"/>
          <w:lang w:val="ru-RU"/>
        </w:rPr>
        <w:t xml:space="preserve"> </w:t>
      </w:r>
      <w:r w:rsidRPr="004D79DE">
        <w:rPr>
          <w:sz w:val="22"/>
          <w:szCs w:val="22"/>
          <w:lang w:val="ru-RU"/>
        </w:rPr>
        <w:t>не</w:t>
      </w:r>
      <w:r>
        <w:rPr>
          <w:sz w:val="22"/>
          <w:szCs w:val="22"/>
          <w:lang w:val="ru-RU"/>
        </w:rPr>
        <w:t xml:space="preserve"> </w:t>
      </w:r>
      <w:r w:rsidRPr="004D79DE">
        <w:rPr>
          <w:spacing w:val="-1"/>
          <w:sz w:val="22"/>
          <w:szCs w:val="22"/>
          <w:lang w:val="ru-RU"/>
        </w:rPr>
        <w:t>только</w:t>
      </w:r>
      <w:r>
        <w:rPr>
          <w:spacing w:val="-1"/>
          <w:sz w:val="22"/>
          <w:szCs w:val="22"/>
          <w:lang w:val="ru-RU"/>
        </w:rPr>
        <w:t xml:space="preserve"> </w:t>
      </w:r>
      <w:r w:rsidRPr="004D79DE">
        <w:rPr>
          <w:sz w:val="22"/>
          <w:szCs w:val="22"/>
          <w:lang w:val="ru-RU"/>
        </w:rPr>
        <w:t>в</w:t>
      </w:r>
      <w:r>
        <w:rPr>
          <w:sz w:val="22"/>
          <w:szCs w:val="22"/>
          <w:lang w:val="ru-RU"/>
        </w:rPr>
        <w:t xml:space="preserve"> </w:t>
      </w:r>
      <w:r w:rsidRPr="004D79DE">
        <w:rPr>
          <w:spacing w:val="-1"/>
          <w:sz w:val="22"/>
          <w:szCs w:val="22"/>
          <w:lang w:val="ru-RU"/>
        </w:rPr>
        <w:t>ходе</w:t>
      </w:r>
      <w:r>
        <w:rPr>
          <w:spacing w:val="-1"/>
          <w:sz w:val="22"/>
          <w:szCs w:val="22"/>
          <w:lang w:val="ru-RU"/>
        </w:rPr>
        <w:t xml:space="preserve"> </w:t>
      </w:r>
      <w:r w:rsidRPr="004D79DE">
        <w:rPr>
          <w:spacing w:val="-1"/>
          <w:sz w:val="22"/>
          <w:szCs w:val="22"/>
          <w:lang w:val="ru-RU"/>
        </w:rPr>
        <w:t>учебной</w:t>
      </w:r>
      <w:r>
        <w:rPr>
          <w:spacing w:val="-1"/>
          <w:sz w:val="22"/>
          <w:szCs w:val="22"/>
          <w:lang w:val="ru-RU"/>
        </w:rPr>
        <w:t xml:space="preserve"> </w:t>
      </w:r>
      <w:r w:rsidRPr="004D79DE">
        <w:rPr>
          <w:spacing w:val="-1"/>
          <w:sz w:val="22"/>
          <w:szCs w:val="22"/>
          <w:lang w:val="ru-RU"/>
        </w:rPr>
        <w:t>деятельности,</w:t>
      </w:r>
      <w:r>
        <w:rPr>
          <w:spacing w:val="-1"/>
          <w:sz w:val="22"/>
          <w:szCs w:val="22"/>
          <w:lang w:val="ru-RU"/>
        </w:rPr>
        <w:t xml:space="preserve"> </w:t>
      </w:r>
      <w:r w:rsidRPr="004D79DE">
        <w:rPr>
          <w:spacing w:val="-2"/>
          <w:sz w:val="22"/>
          <w:szCs w:val="22"/>
          <w:lang w:val="ru-RU"/>
        </w:rPr>
        <w:t>но</w:t>
      </w:r>
      <w:r>
        <w:rPr>
          <w:spacing w:val="-2"/>
          <w:sz w:val="22"/>
          <w:szCs w:val="22"/>
          <w:lang w:val="ru-RU"/>
        </w:rPr>
        <w:t xml:space="preserve"> </w:t>
      </w:r>
      <w:r w:rsidRPr="004D79DE">
        <w:rPr>
          <w:sz w:val="22"/>
          <w:szCs w:val="22"/>
          <w:lang w:val="ru-RU"/>
        </w:rPr>
        <w:t>и</w:t>
      </w:r>
      <w:r>
        <w:rPr>
          <w:sz w:val="22"/>
          <w:szCs w:val="22"/>
          <w:lang w:val="ru-RU"/>
        </w:rPr>
        <w:t xml:space="preserve"> </w:t>
      </w:r>
      <w:r w:rsidRPr="004D79DE">
        <w:rPr>
          <w:sz w:val="22"/>
          <w:szCs w:val="22"/>
          <w:lang w:val="ru-RU"/>
        </w:rPr>
        <w:t>в</w:t>
      </w:r>
      <w:r>
        <w:rPr>
          <w:sz w:val="22"/>
          <w:szCs w:val="22"/>
          <w:lang w:val="ru-RU"/>
        </w:rPr>
        <w:t xml:space="preserve"> </w:t>
      </w:r>
      <w:r w:rsidRPr="004D79DE">
        <w:rPr>
          <w:spacing w:val="-1"/>
          <w:sz w:val="22"/>
          <w:szCs w:val="22"/>
          <w:lang w:val="ru-RU"/>
        </w:rPr>
        <w:t>иных</w:t>
      </w:r>
      <w:r>
        <w:rPr>
          <w:spacing w:val="-1"/>
          <w:sz w:val="22"/>
          <w:szCs w:val="22"/>
          <w:lang w:val="ru-RU"/>
        </w:rPr>
        <w:t xml:space="preserve"> </w:t>
      </w:r>
      <w:r w:rsidRPr="004D79DE">
        <w:rPr>
          <w:sz w:val="22"/>
          <w:szCs w:val="22"/>
          <w:lang w:val="ru-RU"/>
        </w:rPr>
        <w:t>формах</w:t>
      </w:r>
      <w:r>
        <w:rPr>
          <w:sz w:val="22"/>
          <w:szCs w:val="22"/>
          <w:lang w:val="ru-RU"/>
        </w:rPr>
        <w:t xml:space="preserve"> </w:t>
      </w:r>
      <w:r w:rsidRPr="004D79DE">
        <w:rPr>
          <w:spacing w:val="-1"/>
          <w:sz w:val="22"/>
          <w:szCs w:val="22"/>
          <w:lang w:val="ru-RU"/>
        </w:rPr>
        <w:t>активности:</w:t>
      </w:r>
      <w:r>
        <w:rPr>
          <w:spacing w:val="-1"/>
          <w:sz w:val="22"/>
          <w:szCs w:val="22"/>
          <w:lang w:val="ru-RU"/>
        </w:rPr>
        <w:t xml:space="preserve"> </w:t>
      </w:r>
      <w:r w:rsidRPr="004D79DE">
        <w:rPr>
          <w:sz w:val="22"/>
          <w:szCs w:val="22"/>
          <w:lang w:val="ru-RU"/>
        </w:rPr>
        <w:t>творческой,</w:t>
      </w:r>
      <w:r>
        <w:rPr>
          <w:sz w:val="22"/>
          <w:szCs w:val="22"/>
          <w:lang w:val="ru-RU"/>
        </w:rPr>
        <w:t xml:space="preserve"> </w:t>
      </w:r>
      <w:r w:rsidRPr="004D79DE">
        <w:rPr>
          <w:spacing w:val="-1"/>
          <w:sz w:val="22"/>
          <w:szCs w:val="22"/>
          <w:lang w:val="ru-RU"/>
        </w:rPr>
        <w:t>социальной,</w:t>
      </w:r>
      <w:r>
        <w:rPr>
          <w:spacing w:val="-1"/>
          <w:sz w:val="22"/>
          <w:szCs w:val="22"/>
          <w:lang w:val="ru-RU"/>
        </w:rPr>
        <w:t xml:space="preserve"> </w:t>
      </w:r>
      <w:r w:rsidRPr="004D79DE">
        <w:rPr>
          <w:spacing w:val="-1"/>
          <w:sz w:val="22"/>
          <w:szCs w:val="22"/>
          <w:lang w:val="ru-RU"/>
        </w:rPr>
        <w:t>коммуникативной,</w:t>
      </w:r>
      <w:r>
        <w:rPr>
          <w:spacing w:val="-1"/>
          <w:sz w:val="22"/>
          <w:szCs w:val="22"/>
          <w:lang w:val="ru-RU"/>
        </w:rPr>
        <w:t xml:space="preserve"> </w:t>
      </w:r>
      <w:r w:rsidRPr="004D79DE">
        <w:rPr>
          <w:spacing w:val="-1"/>
          <w:sz w:val="22"/>
          <w:szCs w:val="22"/>
          <w:lang w:val="ru-RU"/>
        </w:rPr>
        <w:t>физкультурно-оздоровительной,</w:t>
      </w:r>
      <w:r>
        <w:rPr>
          <w:spacing w:val="-1"/>
          <w:sz w:val="22"/>
          <w:szCs w:val="22"/>
          <w:lang w:val="ru-RU"/>
        </w:rPr>
        <w:t xml:space="preserve"> </w:t>
      </w:r>
      <w:r w:rsidRPr="004D79DE">
        <w:rPr>
          <w:spacing w:val="-1"/>
          <w:sz w:val="22"/>
          <w:szCs w:val="22"/>
          <w:lang w:val="ru-RU"/>
        </w:rPr>
        <w:t>трудовой</w:t>
      </w:r>
      <w:r>
        <w:rPr>
          <w:spacing w:val="-1"/>
          <w:sz w:val="22"/>
          <w:szCs w:val="22"/>
          <w:lang w:val="ru-RU"/>
        </w:rPr>
        <w:t xml:space="preserve"> </w:t>
      </w:r>
      <w:r w:rsidRPr="004D79DE">
        <w:rPr>
          <w:spacing w:val="-1"/>
          <w:sz w:val="22"/>
          <w:szCs w:val="22"/>
          <w:lang w:val="ru-RU"/>
        </w:rPr>
        <w:t>деятельности,</w:t>
      </w:r>
      <w:r>
        <w:rPr>
          <w:spacing w:val="-1"/>
          <w:sz w:val="22"/>
          <w:szCs w:val="22"/>
          <w:lang w:val="ru-RU"/>
        </w:rPr>
        <w:t xml:space="preserve"> </w:t>
      </w:r>
      <w:r w:rsidRPr="004D79DE">
        <w:rPr>
          <w:spacing w:val="-1"/>
          <w:sz w:val="22"/>
          <w:szCs w:val="22"/>
          <w:lang w:val="ru-RU"/>
        </w:rPr>
        <w:t>протекающей</w:t>
      </w:r>
      <w:r>
        <w:rPr>
          <w:spacing w:val="-1"/>
          <w:sz w:val="22"/>
          <w:szCs w:val="22"/>
          <w:lang w:val="ru-RU"/>
        </w:rPr>
        <w:t xml:space="preserve"> </w:t>
      </w:r>
      <w:r w:rsidRPr="004D79DE">
        <w:rPr>
          <w:spacing w:val="-1"/>
          <w:sz w:val="22"/>
          <w:szCs w:val="22"/>
          <w:lang w:val="ru-RU"/>
        </w:rPr>
        <w:t>как</w:t>
      </w:r>
      <w:r>
        <w:rPr>
          <w:spacing w:val="-1"/>
          <w:sz w:val="22"/>
          <w:szCs w:val="22"/>
          <w:lang w:val="ru-RU"/>
        </w:rPr>
        <w:t xml:space="preserve"> </w:t>
      </w:r>
      <w:r w:rsidRPr="004D79DE">
        <w:rPr>
          <w:sz w:val="22"/>
          <w:szCs w:val="22"/>
          <w:lang w:val="ru-RU"/>
        </w:rPr>
        <w:t>в</w:t>
      </w:r>
      <w:r>
        <w:rPr>
          <w:sz w:val="22"/>
          <w:szCs w:val="22"/>
          <w:lang w:val="ru-RU"/>
        </w:rPr>
        <w:t xml:space="preserve"> </w:t>
      </w:r>
      <w:r w:rsidRPr="004D79DE">
        <w:rPr>
          <w:sz w:val="22"/>
          <w:szCs w:val="22"/>
          <w:lang w:val="ru-RU"/>
        </w:rPr>
        <w:t>рамках</w:t>
      </w:r>
      <w:r>
        <w:rPr>
          <w:sz w:val="22"/>
          <w:szCs w:val="22"/>
          <w:lang w:val="ru-RU"/>
        </w:rPr>
        <w:t xml:space="preserve"> </w:t>
      </w:r>
      <w:r w:rsidRPr="004D79DE">
        <w:rPr>
          <w:sz w:val="22"/>
          <w:szCs w:val="22"/>
          <w:lang w:val="ru-RU"/>
        </w:rPr>
        <w:t>повседневной</w:t>
      </w:r>
      <w:r>
        <w:rPr>
          <w:sz w:val="22"/>
          <w:szCs w:val="22"/>
          <w:lang w:val="ru-RU"/>
        </w:rPr>
        <w:t xml:space="preserve"> </w:t>
      </w:r>
      <w:r w:rsidRPr="004D79DE">
        <w:rPr>
          <w:spacing w:val="-1"/>
          <w:sz w:val="22"/>
          <w:szCs w:val="22"/>
          <w:lang w:val="ru-RU"/>
        </w:rPr>
        <w:t>школьной</w:t>
      </w:r>
      <w:r>
        <w:rPr>
          <w:spacing w:val="-1"/>
          <w:sz w:val="22"/>
          <w:szCs w:val="22"/>
          <w:lang w:val="ru-RU"/>
        </w:rPr>
        <w:t xml:space="preserve"> </w:t>
      </w:r>
      <w:r w:rsidRPr="004D79DE">
        <w:rPr>
          <w:spacing w:val="-1"/>
          <w:sz w:val="22"/>
          <w:szCs w:val="22"/>
          <w:lang w:val="ru-RU"/>
        </w:rPr>
        <w:t>практики,</w:t>
      </w:r>
      <w:r>
        <w:rPr>
          <w:spacing w:val="-1"/>
          <w:sz w:val="22"/>
          <w:szCs w:val="22"/>
          <w:lang w:val="ru-RU"/>
        </w:rPr>
        <w:t xml:space="preserve"> </w:t>
      </w:r>
      <w:r w:rsidRPr="004D79DE">
        <w:rPr>
          <w:spacing w:val="-1"/>
          <w:sz w:val="22"/>
          <w:szCs w:val="22"/>
          <w:lang w:val="ru-RU"/>
        </w:rPr>
        <w:t>так</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z w:val="22"/>
          <w:szCs w:val="22"/>
          <w:lang w:val="ru-RU"/>
        </w:rPr>
        <w:t>за</w:t>
      </w:r>
      <w:r>
        <w:rPr>
          <w:sz w:val="22"/>
          <w:szCs w:val="22"/>
          <w:lang w:val="ru-RU"/>
        </w:rPr>
        <w:t xml:space="preserve"> </w:t>
      </w:r>
      <w:r w:rsidRPr="004D79DE">
        <w:rPr>
          <w:spacing w:val="-1"/>
          <w:sz w:val="22"/>
          <w:szCs w:val="22"/>
          <w:lang w:val="ru-RU"/>
        </w:rPr>
        <w:t>её</w:t>
      </w:r>
      <w:r>
        <w:rPr>
          <w:spacing w:val="-1"/>
          <w:sz w:val="22"/>
          <w:szCs w:val="22"/>
          <w:lang w:val="ru-RU"/>
        </w:rPr>
        <w:t xml:space="preserve"> </w:t>
      </w:r>
      <w:r w:rsidRPr="004D79DE">
        <w:rPr>
          <w:spacing w:val="-1"/>
          <w:sz w:val="22"/>
          <w:szCs w:val="22"/>
          <w:lang w:val="ru-RU"/>
        </w:rPr>
        <w:t>пределами,</w:t>
      </w:r>
      <w:r w:rsidRPr="004D79DE">
        <w:rPr>
          <w:sz w:val="22"/>
          <w:szCs w:val="22"/>
          <w:lang w:val="ru-RU"/>
        </w:rPr>
        <w:t xml:space="preserve"> в </w:t>
      </w:r>
      <w:r w:rsidRPr="004D79DE">
        <w:rPr>
          <w:spacing w:val="-2"/>
          <w:sz w:val="22"/>
          <w:szCs w:val="22"/>
          <w:lang w:val="ru-RU"/>
        </w:rPr>
        <w:t>том</w:t>
      </w:r>
      <w:r>
        <w:rPr>
          <w:spacing w:val="-2"/>
          <w:sz w:val="22"/>
          <w:szCs w:val="22"/>
          <w:lang w:val="ru-RU"/>
        </w:rPr>
        <w:t xml:space="preserve"> </w:t>
      </w:r>
      <w:r w:rsidRPr="004D79DE">
        <w:rPr>
          <w:spacing w:val="-1"/>
          <w:sz w:val="22"/>
          <w:szCs w:val="22"/>
          <w:lang w:val="ru-RU"/>
        </w:rPr>
        <w:t>числе</w:t>
      </w:r>
      <w:r>
        <w:rPr>
          <w:spacing w:val="-1"/>
          <w:sz w:val="22"/>
          <w:szCs w:val="22"/>
          <w:lang w:val="ru-RU"/>
        </w:rPr>
        <w:t xml:space="preserve"> </w:t>
      </w:r>
      <w:r w:rsidRPr="004D79DE">
        <w:rPr>
          <w:spacing w:val="-2"/>
          <w:sz w:val="22"/>
          <w:szCs w:val="22"/>
          <w:lang w:val="ru-RU"/>
        </w:rPr>
        <w:t>результаты</w:t>
      </w:r>
      <w:r>
        <w:rPr>
          <w:spacing w:val="-2"/>
          <w:sz w:val="22"/>
          <w:szCs w:val="22"/>
          <w:lang w:val="ru-RU"/>
        </w:rPr>
        <w:t xml:space="preserve"> </w:t>
      </w:r>
      <w:r w:rsidRPr="004D79DE">
        <w:rPr>
          <w:spacing w:val="-1"/>
          <w:sz w:val="22"/>
          <w:szCs w:val="22"/>
          <w:lang w:val="ru-RU"/>
        </w:rPr>
        <w:t>участия</w:t>
      </w:r>
      <w:r>
        <w:rPr>
          <w:spacing w:val="-1"/>
          <w:sz w:val="22"/>
          <w:szCs w:val="22"/>
          <w:lang w:val="ru-RU"/>
        </w:rPr>
        <w:t xml:space="preserve"> </w:t>
      </w:r>
      <w:r w:rsidRPr="004D79DE">
        <w:rPr>
          <w:sz w:val="22"/>
          <w:szCs w:val="22"/>
          <w:lang w:val="ru-RU"/>
        </w:rPr>
        <w:t>в</w:t>
      </w:r>
      <w:r>
        <w:rPr>
          <w:sz w:val="22"/>
          <w:szCs w:val="22"/>
          <w:lang w:val="ru-RU"/>
        </w:rPr>
        <w:t xml:space="preserve"> </w:t>
      </w:r>
      <w:r w:rsidRPr="004D79DE">
        <w:rPr>
          <w:spacing w:val="-1"/>
          <w:sz w:val="22"/>
          <w:szCs w:val="22"/>
          <w:lang w:val="ru-RU"/>
        </w:rPr>
        <w:t>олимпиадах,</w:t>
      </w:r>
      <w:r>
        <w:rPr>
          <w:spacing w:val="-1"/>
          <w:sz w:val="22"/>
          <w:szCs w:val="22"/>
          <w:lang w:val="ru-RU"/>
        </w:rPr>
        <w:t xml:space="preserve"> </w:t>
      </w:r>
      <w:r w:rsidRPr="004D79DE">
        <w:rPr>
          <w:spacing w:val="-1"/>
          <w:sz w:val="22"/>
          <w:szCs w:val="22"/>
          <w:lang w:val="ru-RU"/>
        </w:rPr>
        <w:t>конкурсах,</w:t>
      </w:r>
      <w:r>
        <w:rPr>
          <w:spacing w:val="-1"/>
          <w:sz w:val="22"/>
          <w:szCs w:val="22"/>
          <w:lang w:val="ru-RU"/>
        </w:rPr>
        <w:t xml:space="preserve"> </w:t>
      </w:r>
      <w:r w:rsidRPr="004D79DE">
        <w:rPr>
          <w:spacing w:val="-1"/>
          <w:sz w:val="22"/>
          <w:szCs w:val="22"/>
          <w:lang w:val="ru-RU"/>
        </w:rPr>
        <w:t>смотрах,</w:t>
      </w:r>
      <w:r>
        <w:rPr>
          <w:spacing w:val="-1"/>
          <w:sz w:val="22"/>
          <w:szCs w:val="22"/>
          <w:lang w:val="ru-RU"/>
        </w:rPr>
        <w:t xml:space="preserve"> </w:t>
      </w:r>
      <w:r w:rsidRPr="004D79DE">
        <w:rPr>
          <w:spacing w:val="-2"/>
          <w:sz w:val="22"/>
          <w:szCs w:val="22"/>
          <w:lang w:val="ru-RU"/>
        </w:rPr>
        <w:t>выставках,</w:t>
      </w:r>
      <w:r>
        <w:rPr>
          <w:spacing w:val="-2"/>
          <w:sz w:val="22"/>
          <w:szCs w:val="22"/>
          <w:lang w:val="ru-RU"/>
        </w:rPr>
        <w:t xml:space="preserve"> </w:t>
      </w:r>
      <w:r w:rsidRPr="004D79DE">
        <w:rPr>
          <w:spacing w:val="-1"/>
          <w:sz w:val="22"/>
          <w:szCs w:val="22"/>
          <w:lang w:val="ru-RU"/>
        </w:rPr>
        <w:t>концертах,</w:t>
      </w:r>
      <w:r>
        <w:rPr>
          <w:spacing w:val="-1"/>
          <w:sz w:val="22"/>
          <w:szCs w:val="22"/>
          <w:lang w:val="ru-RU"/>
        </w:rPr>
        <w:t xml:space="preserve"> </w:t>
      </w:r>
      <w:r w:rsidRPr="004D79DE">
        <w:rPr>
          <w:spacing w:val="-1"/>
          <w:sz w:val="22"/>
          <w:szCs w:val="22"/>
          <w:lang w:val="ru-RU"/>
        </w:rPr>
        <w:t>спортивных</w:t>
      </w:r>
      <w:r>
        <w:rPr>
          <w:spacing w:val="-1"/>
          <w:sz w:val="22"/>
          <w:szCs w:val="22"/>
          <w:lang w:val="ru-RU"/>
        </w:rPr>
        <w:t xml:space="preserve"> </w:t>
      </w:r>
      <w:r w:rsidRPr="004D79DE">
        <w:rPr>
          <w:spacing w:val="-1"/>
          <w:sz w:val="22"/>
          <w:szCs w:val="22"/>
          <w:lang w:val="ru-RU"/>
        </w:rPr>
        <w:t>мероприятиях,</w:t>
      </w:r>
      <w:r>
        <w:rPr>
          <w:spacing w:val="-1"/>
          <w:sz w:val="22"/>
          <w:szCs w:val="22"/>
          <w:lang w:val="ru-RU"/>
        </w:rPr>
        <w:t xml:space="preserve"> </w:t>
      </w:r>
      <w:r w:rsidRPr="004D79DE">
        <w:rPr>
          <w:spacing w:val="-1"/>
          <w:sz w:val="22"/>
          <w:szCs w:val="22"/>
          <w:lang w:val="ru-RU"/>
        </w:rPr>
        <w:t>различные</w:t>
      </w:r>
      <w:r>
        <w:rPr>
          <w:spacing w:val="-1"/>
          <w:sz w:val="22"/>
          <w:szCs w:val="22"/>
          <w:lang w:val="ru-RU"/>
        </w:rPr>
        <w:t xml:space="preserve"> </w:t>
      </w:r>
      <w:r w:rsidRPr="004D79DE">
        <w:rPr>
          <w:spacing w:val="-1"/>
          <w:sz w:val="22"/>
          <w:szCs w:val="22"/>
          <w:lang w:val="ru-RU"/>
        </w:rPr>
        <w:t>творческие</w:t>
      </w:r>
      <w:r>
        <w:rPr>
          <w:spacing w:val="-1"/>
          <w:sz w:val="22"/>
          <w:szCs w:val="22"/>
          <w:lang w:val="ru-RU"/>
        </w:rPr>
        <w:t xml:space="preserve"> </w:t>
      </w:r>
      <w:r w:rsidRPr="004D79DE">
        <w:rPr>
          <w:spacing w:val="-1"/>
          <w:sz w:val="22"/>
          <w:szCs w:val="22"/>
          <w:lang w:val="ru-RU"/>
        </w:rPr>
        <w:t>работы,</w:t>
      </w:r>
      <w:r>
        <w:rPr>
          <w:spacing w:val="-1"/>
          <w:sz w:val="22"/>
          <w:szCs w:val="22"/>
          <w:lang w:val="ru-RU"/>
        </w:rPr>
        <w:t xml:space="preserve"> </w:t>
      </w:r>
      <w:r w:rsidRPr="004D79DE">
        <w:rPr>
          <w:spacing w:val="-1"/>
          <w:sz w:val="22"/>
          <w:szCs w:val="22"/>
          <w:lang w:val="ru-RU"/>
        </w:rPr>
        <w:t>поделки</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pacing w:val="-1"/>
          <w:sz w:val="22"/>
          <w:szCs w:val="22"/>
          <w:lang w:val="ru-RU"/>
        </w:rPr>
        <w:t>др.</w:t>
      </w:r>
    </w:p>
    <w:p w:rsidR="00B1528A" w:rsidRPr="004D79DE" w:rsidRDefault="00B1528A" w:rsidP="001639CE">
      <w:pPr>
        <w:pStyle w:val="BodyText"/>
        <w:spacing w:line="271" w:lineRule="exact"/>
        <w:ind w:left="0" w:firstLine="0"/>
        <w:jc w:val="both"/>
        <w:rPr>
          <w:sz w:val="22"/>
          <w:szCs w:val="22"/>
          <w:lang w:val="ru-RU"/>
        </w:rPr>
      </w:pPr>
      <w:r w:rsidRPr="004D79DE">
        <w:rPr>
          <w:sz w:val="22"/>
          <w:szCs w:val="22"/>
          <w:lang w:val="ru-RU"/>
        </w:rPr>
        <w:t>В</w:t>
      </w:r>
      <w:r>
        <w:rPr>
          <w:sz w:val="22"/>
          <w:szCs w:val="22"/>
          <w:lang w:val="ru-RU"/>
        </w:rPr>
        <w:t xml:space="preserve"> </w:t>
      </w:r>
      <w:r w:rsidRPr="004D79DE">
        <w:rPr>
          <w:sz w:val="22"/>
          <w:szCs w:val="22"/>
          <w:lang w:val="ru-RU"/>
        </w:rPr>
        <w:t>его</w:t>
      </w:r>
      <w:r>
        <w:rPr>
          <w:sz w:val="22"/>
          <w:szCs w:val="22"/>
          <w:lang w:val="ru-RU"/>
        </w:rPr>
        <w:t xml:space="preserve"> </w:t>
      </w:r>
      <w:r w:rsidRPr="004D79DE">
        <w:rPr>
          <w:spacing w:val="-1"/>
          <w:sz w:val="22"/>
          <w:szCs w:val="22"/>
          <w:lang w:val="ru-RU"/>
        </w:rPr>
        <w:t>состав</w:t>
      </w:r>
      <w:r>
        <w:rPr>
          <w:spacing w:val="-1"/>
          <w:sz w:val="22"/>
          <w:szCs w:val="22"/>
          <w:lang w:val="ru-RU"/>
        </w:rPr>
        <w:t xml:space="preserve"> </w:t>
      </w:r>
      <w:r w:rsidRPr="004D79DE">
        <w:rPr>
          <w:spacing w:val="-1"/>
          <w:sz w:val="22"/>
          <w:szCs w:val="22"/>
          <w:lang w:val="ru-RU"/>
        </w:rPr>
        <w:t>включаются</w:t>
      </w:r>
      <w:r>
        <w:rPr>
          <w:spacing w:val="-1"/>
          <w:sz w:val="22"/>
          <w:szCs w:val="22"/>
          <w:lang w:val="ru-RU"/>
        </w:rPr>
        <w:t xml:space="preserve"> </w:t>
      </w:r>
      <w:r w:rsidRPr="004D79DE">
        <w:rPr>
          <w:spacing w:val="-1"/>
          <w:sz w:val="22"/>
          <w:szCs w:val="22"/>
          <w:lang w:val="ru-RU"/>
        </w:rPr>
        <w:t>работы,</w:t>
      </w:r>
      <w:r>
        <w:rPr>
          <w:spacing w:val="-1"/>
          <w:sz w:val="22"/>
          <w:szCs w:val="22"/>
          <w:lang w:val="ru-RU"/>
        </w:rPr>
        <w:t xml:space="preserve"> </w:t>
      </w:r>
      <w:r w:rsidRPr="004D79DE">
        <w:rPr>
          <w:spacing w:val="-1"/>
          <w:sz w:val="22"/>
          <w:szCs w:val="22"/>
          <w:lang w:val="ru-RU"/>
        </w:rPr>
        <w:t>демонстрирующие</w:t>
      </w:r>
      <w:r>
        <w:rPr>
          <w:spacing w:val="-1"/>
          <w:sz w:val="22"/>
          <w:szCs w:val="22"/>
          <w:lang w:val="ru-RU"/>
        </w:rPr>
        <w:t xml:space="preserve"> </w:t>
      </w:r>
      <w:r w:rsidRPr="004D79DE">
        <w:rPr>
          <w:spacing w:val="-2"/>
          <w:sz w:val="22"/>
          <w:szCs w:val="22"/>
          <w:lang w:val="ru-RU"/>
        </w:rPr>
        <w:t>динамику:</w:t>
      </w:r>
    </w:p>
    <w:p w:rsidR="00B1528A" w:rsidRPr="004D79DE" w:rsidRDefault="00B1528A" w:rsidP="00864B17">
      <w:pPr>
        <w:pStyle w:val="BodyText"/>
        <w:numPr>
          <w:ilvl w:val="0"/>
          <w:numId w:val="14"/>
        </w:numPr>
        <w:tabs>
          <w:tab w:val="left" w:pos="974"/>
        </w:tabs>
        <w:spacing w:line="274" w:lineRule="exact"/>
        <w:ind w:left="0" w:firstLine="710"/>
        <w:jc w:val="both"/>
        <w:rPr>
          <w:sz w:val="22"/>
          <w:szCs w:val="22"/>
          <w:lang w:val="ru-RU"/>
        </w:rPr>
      </w:pPr>
      <w:r w:rsidRPr="004D79DE">
        <w:rPr>
          <w:sz w:val="22"/>
          <w:szCs w:val="22"/>
          <w:lang w:val="ru-RU"/>
        </w:rPr>
        <w:t>становления</w:t>
      </w:r>
      <w:r>
        <w:rPr>
          <w:sz w:val="22"/>
          <w:szCs w:val="22"/>
          <w:lang w:val="ru-RU"/>
        </w:rPr>
        <w:t xml:space="preserve"> </w:t>
      </w:r>
      <w:r w:rsidRPr="004D79DE">
        <w:rPr>
          <w:spacing w:val="-1"/>
          <w:sz w:val="22"/>
          <w:szCs w:val="22"/>
          <w:lang w:val="ru-RU"/>
        </w:rPr>
        <w:t>устойчивых</w:t>
      </w:r>
      <w:r>
        <w:rPr>
          <w:spacing w:val="-1"/>
          <w:sz w:val="22"/>
          <w:szCs w:val="22"/>
          <w:lang w:val="ru-RU"/>
        </w:rPr>
        <w:t xml:space="preserve"> </w:t>
      </w:r>
      <w:r w:rsidRPr="004D79DE">
        <w:rPr>
          <w:spacing w:val="-1"/>
          <w:sz w:val="22"/>
          <w:szCs w:val="22"/>
          <w:lang w:val="ru-RU"/>
        </w:rPr>
        <w:t>познавательных</w:t>
      </w:r>
      <w:r>
        <w:rPr>
          <w:spacing w:val="-1"/>
          <w:sz w:val="22"/>
          <w:szCs w:val="22"/>
          <w:lang w:val="ru-RU"/>
        </w:rPr>
        <w:t xml:space="preserve"> </w:t>
      </w:r>
      <w:r w:rsidRPr="004D79DE">
        <w:rPr>
          <w:sz w:val="22"/>
          <w:szCs w:val="22"/>
          <w:lang w:val="ru-RU"/>
        </w:rPr>
        <w:t>интересов</w:t>
      </w:r>
      <w:r>
        <w:rPr>
          <w:sz w:val="22"/>
          <w:szCs w:val="22"/>
          <w:lang w:val="ru-RU"/>
        </w:rPr>
        <w:t xml:space="preserve"> </w:t>
      </w:r>
      <w:r w:rsidRPr="004D79DE">
        <w:rPr>
          <w:spacing w:val="-1"/>
          <w:sz w:val="22"/>
          <w:szCs w:val="22"/>
          <w:lang w:val="ru-RU"/>
        </w:rPr>
        <w:t>обучающихся,</w:t>
      </w:r>
      <w:r>
        <w:rPr>
          <w:spacing w:val="-1"/>
          <w:sz w:val="22"/>
          <w:szCs w:val="22"/>
          <w:lang w:val="ru-RU"/>
        </w:rPr>
        <w:t xml:space="preserve"> </w:t>
      </w:r>
      <w:r w:rsidRPr="004D79DE">
        <w:rPr>
          <w:sz w:val="22"/>
          <w:szCs w:val="22"/>
          <w:lang w:val="ru-RU"/>
        </w:rPr>
        <w:t>в</w:t>
      </w:r>
      <w:r>
        <w:rPr>
          <w:sz w:val="22"/>
          <w:szCs w:val="22"/>
          <w:lang w:val="ru-RU"/>
        </w:rPr>
        <w:t xml:space="preserve"> </w:t>
      </w:r>
      <w:r w:rsidRPr="004D79DE">
        <w:rPr>
          <w:spacing w:val="1"/>
          <w:sz w:val="22"/>
          <w:szCs w:val="22"/>
          <w:lang w:val="ru-RU"/>
        </w:rPr>
        <w:t>том</w:t>
      </w:r>
      <w:r>
        <w:rPr>
          <w:spacing w:val="1"/>
          <w:sz w:val="22"/>
          <w:szCs w:val="22"/>
          <w:lang w:val="ru-RU"/>
        </w:rPr>
        <w:t xml:space="preserve"> </w:t>
      </w:r>
      <w:r w:rsidRPr="004D79DE">
        <w:rPr>
          <w:spacing w:val="-1"/>
          <w:sz w:val="22"/>
          <w:szCs w:val="22"/>
          <w:lang w:val="ru-RU"/>
        </w:rPr>
        <w:t>числе</w:t>
      </w:r>
      <w:r>
        <w:rPr>
          <w:spacing w:val="-1"/>
          <w:sz w:val="22"/>
          <w:szCs w:val="22"/>
          <w:lang w:val="ru-RU"/>
        </w:rPr>
        <w:t xml:space="preserve"> </w:t>
      </w:r>
      <w:r w:rsidRPr="004D79DE">
        <w:rPr>
          <w:spacing w:val="-1"/>
          <w:sz w:val="22"/>
          <w:szCs w:val="22"/>
          <w:lang w:val="ru-RU"/>
        </w:rPr>
        <w:t>сопровождающего</w:t>
      </w:r>
      <w:r>
        <w:rPr>
          <w:spacing w:val="-1"/>
          <w:sz w:val="22"/>
          <w:szCs w:val="22"/>
          <w:lang w:val="ru-RU"/>
        </w:rPr>
        <w:t xml:space="preserve"> </w:t>
      </w:r>
      <w:r w:rsidRPr="004D79DE">
        <w:rPr>
          <w:spacing w:val="-2"/>
          <w:sz w:val="22"/>
          <w:szCs w:val="22"/>
          <w:lang w:val="ru-RU"/>
        </w:rPr>
        <w:t>успехами</w:t>
      </w:r>
      <w:r>
        <w:rPr>
          <w:spacing w:val="-2"/>
          <w:sz w:val="22"/>
          <w:szCs w:val="22"/>
          <w:lang w:val="ru-RU"/>
        </w:rPr>
        <w:t xml:space="preserve"> </w:t>
      </w:r>
      <w:r w:rsidRPr="004D79DE">
        <w:rPr>
          <w:sz w:val="22"/>
          <w:szCs w:val="22"/>
          <w:lang w:val="ru-RU"/>
        </w:rPr>
        <w:t>в</w:t>
      </w:r>
      <w:r>
        <w:rPr>
          <w:sz w:val="22"/>
          <w:szCs w:val="22"/>
          <w:lang w:val="ru-RU"/>
        </w:rPr>
        <w:t xml:space="preserve"> </w:t>
      </w:r>
      <w:r w:rsidRPr="004D79DE">
        <w:rPr>
          <w:spacing w:val="-1"/>
          <w:sz w:val="22"/>
          <w:szCs w:val="22"/>
          <w:lang w:val="ru-RU"/>
        </w:rPr>
        <w:t>различных</w:t>
      </w:r>
      <w:r>
        <w:rPr>
          <w:spacing w:val="-1"/>
          <w:sz w:val="22"/>
          <w:szCs w:val="22"/>
          <w:lang w:val="ru-RU"/>
        </w:rPr>
        <w:t xml:space="preserve"> </w:t>
      </w:r>
      <w:r w:rsidRPr="004D79DE">
        <w:rPr>
          <w:spacing w:val="-2"/>
          <w:sz w:val="22"/>
          <w:szCs w:val="22"/>
          <w:lang w:val="ru-RU"/>
        </w:rPr>
        <w:t>учебных</w:t>
      </w:r>
      <w:r>
        <w:rPr>
          <w:spacing w:val="-2"/>
          <w:sz w:val="22"/>
          <w:szCs w:val="22"/>
          <w:lang w:val="ru-RU"/>
        </w:rPr>
        <w:t xml:space="preserve"> </w:t>
      </w:r>
      <w:r w:rsidRPr="004D79DE">
        <w:rPr>
          <w:spacing w:val="-1"/>
          <w:sz w:val="22"/>
          <w:szCs w:val="22"/>
          <w:lang w:val="ru-RU"/>
        </w:rPr>
        <w:t>предметах;</w:t>
      </w:r>
    </w:p>
    <w:p w:rsidR="00B1528A" w:rsidRPr="004D79DE" w:rsidRDefault="00B1528A" w:rsidP="00864B17">
      <w:pPr>
        <w:pStyle w:val="BodyText"/>
        <w:numPr>
          <w:ilvl w:val="0"/>
          <w:numId w:val="14"/>
        </w:numPr>
        <w:tabs>
          <w:tab w:val="left" w:pos="974"/>
        </w:tabs>
        <w:spacing w:line="274" w:lineRule="exact"/>
        <w:ind w:left="0" w:firstLine="710"/>
        <w:jc w:val="both"/>
        <w:rPr>
          <w:sz w:val="22"/>
          <w:szCs w:val="22"/>
          <w:lang w:val="ru-RU"/>
        </w:rPr>
      </w:pPr>
      <w:r w:rsidRPr="004D79DE">
        <w:rPr>
          <w:sz w:val="22"/>
          <w:szCs w:val="22"/>
          <w:lang w:val="ru-RU"/>
        </w:rPr>
        <w:t>формирования</w:t>
      </w:r>
      <w:r>
        <w:rPr>
          <w:sz w:val="22"/>
          <w:szCs w:val="22"/>
          <w:lang w:val="ru-RU"/>
        </w:rPr>
        <w:t xml:space="preserve"> </w:t>
      </w:r>
      <w:r w:rsidRPr="004D79DE">
        <w:rPr>
          <w:spacing w:val="-1"/>
          <w:sz w:val="22"/>
          <w:szCs w:val="22"/>
          <w:lang w:val="ru-RU"/>
        </w:rPr>
        <w:t>способности</w:t>
      </w:r>
      <w:r>
        <w:rPr>
          <w:spacing w:val="-1"/>
          <w:sz w:val="22"/>
          <w:szCs w:val="22"/>
          <w:lang w:val="ru-RU"/>
        </w:rPr>
        <w:t xml:space="preserve"> </w:t>
      </w:r>
      <w:r w:rsidRPr="004D79DE">
        <w:rPr>
          <w:sz w:val="22"/>
          <w:szCs w:val="22"/>
          <w:lang w:val="ru-RU"/>
        </w:rPr>
        <w:t>к</w:t>
      </w:r>
      <w:r>
        <w:rPr>
          <w:sz w:val="22"/>
          <w:szCs w:val="22"/>
          <w:lang w:val="ru-RU"/>
        </w:rPr>
        <w:t xml:space="preserve"> </w:t>
      </w:r>
      <w:r w:rsidRPr="004D79DE">
        <w:rPr>
          <w:spacing w:val="-1"/>
          <w:sz w:val="22"/>
          <w:szCs w:val="22"/>
          <w:lang w:val="ru-RU"/>
        </w:rPr>
        <w:t>целеполаганию,</w:t>
      </w:r>
      <w:r>
        <w:rPr>
          <w:spacing w:val="-1"/>
          <w:sz w:val="22"/>
          <w:szCs w:val="22"/>
          <w:lang w:val="ru-RU"/>
        </w:rPr>
        <w:t xml:space="preserve"> </w:t>
      </w:r>
      <w:r w:rsidRPr="004D79DE">
        <w:rPr>
          <w:sz w:val="22"/>
          <w:szCs w:val="22"/>
          <w:lang w:val="ru-RU"/>
        </w:rPr>
        <w:t>самостоятельной</w:t>
      </w:r>
      <w:r>
        <w:rPr>
          <w:sz w:val="22"/>
          <w:szCs w:val="22"/>
          <w:lang w:val="ru-RU"/>
        </w:rPr>
        <w:t xml:space="preserve"> </w:t>
      </w:r>
      <w:r w:rsidRPr="004D79DE">
        <w:rPr>
          <w:spacing w:val="-1"/>
          <w:sz w:val="22"/>
          <w:szCs w:val="22"/>
          <w:lang w:val="ru-RU"/>
        </w:rPr>
        <w:t>постановке</w:t>
      </w:r>
      <w:r>
        <w:rPr>
          <w:spacing w:val="-1"/>
          <w:sz w:val="22"/>
          <w:szCs w:val="22"/>
          <w:lang w:val="ru-RU"/>
        </w:rPr>
        <w:t xml:space="preserve"> </w:t>
      </w:r>
      <w:r w:rsidRPr="004D79DE">
        <w:rPr>
          <w:sz w:val="22"/>
          <w:szCs w:val="22"/>
          <w:lang w:val="ru-RU"/>
        </w:rPr>
        <w:t>новых</w:t>
      </w:r>
      <w:r>
        <w:rPr>
          <w:sz w:val="22"/>
          <w:szCs w:val="22"/>
          <w:lang w:val="ru-RU"/>
        </w:rPr>
        <w:t xml:space="preserve"> </w:t>
      </w:r>
      <w:r w:rsidRPr="004D79DE">
        <w:rPr>
          <w:spacing w:val="-1"/>
          <w:sz w:val="22"/>
          <w:szCs w:val="22"/>
          <w:lang w:val="ru-RU"/>
        </w:rPr>
        <w:t>учебных</w:t>
      </w:r>
      <w:r>
        <w:rPr>
          <w:spacing w:val="-1"/>
          <w:sz w:val="22"/>
          <w:szCs w:val="22"/>
          <w:lang w:val="ru-RU"/>
        </w:rPr>
        <w:t xml:space="preserve"> </w:t>
      </w:r>
      <w:r w:rsidRPr="004D79DE">
        <w:rPr>
          <w:spacing w:val="-1"/>
          <w:sz w:val="22"/>
          <w:szCs w:val="22"/>
          <w:lang w:val="ru-RU"/>
        </w:rPr>
        <w:t>задач</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z w:val="22"/>
          <w:szCs w:val="22"/>
          <w:lang w:val="ru-RU"/>
        </w:rPr>
        <w:t>проектированию</w:t>
      </w:r>
      <w:r>
        <w:rPr>
          <w:sz w:val="22"/>
          <w:szCs w:val="22"/>
          <w:lang w:val="ru-RU"/>
        </w:rPr>
        <w:t xml:space="preserve"> </w:t>
      </w:r>
      <w:r w:rsidRPr="004D79DE">
        <w:rPr>
          <w:spacing w:val="-1"/>
          <w:sz w:val="22"/>
          <w:szCs w:val="22"/>
          <w:lang w:val="ru-RU"/>
        </w:rPr>
        <w:t>собственной</w:t>
      </w:r>
      <w:r>
        <w:rPr>
          <w:spacing w:val="-1"/>
          <w:sz w:val="22"/>
          <w:szCs w:val="22"/>
          <w:lang w:val="ru-RU"/>
        </w:rPr>
        <w:t xml:space="preserve"> </w:t>
      </w:r>
      <w:r w:rsidRPr="004D79DE">
        <w:rPr>
          <w:sz w:val="22"/>
          <w:szCs w:val="22"/>
          <w:lang w:val="ru-RU"/>
        </w:rPr>
        <w:t>учебной</w:t>
      </w:r>
      <w:r>
        <w:rPr>
          <w:sz w:val="22"/>
          <w:szCs w:val="22"/>
          <w:lang w:val="ru-RU"/>
        </w:rPr>
        <w:t xml:space="preserve"> </w:t>
      </w:r>
      <w:r w:rsidRPr="004D79DE">
        <w:rPr>
          <w:spacing w:val="-1"/>
          <w:sz w:val="22"/>
          <w:szCs w:val="22"/>
          <w:lang w:val="ru-RU"/>
        </w:rPr>
        <w:t>деятельности.</w:t>
      </w:r>
    </w:p>
    <w:p w:rsidR="00B1528A" w:rsidRPr="004D79DE" w:rsidRDefault="00B1528A" w:rsidP="001639CE">
      <w:pPr>
        <w:pStyle w:val="BodyText"/>
        <w:ind w:left="0" w:firstLine="710"/>
        <w:jc w:val="both"/>
        <w:rPr>
          <w:sz w:val="22"/>
          <w:szCs w:val="22"/>
          <w:lang w:val="ru-RU"/>
        </w:rPr>
      </w:pPr>
      <w:r w:rsidRPr="004D79DE">
        <w:rPr>
          <w:sz w:val="22"/>
          <w:szCs w:val="22"/>
          <w:lang w:val="ru-RU"/>
        </w:rPr>
        <w:t>Решение</w:t>
      </w:r>
      <w:r>
        <w:rPr>
          <w:sz w:val="22"/>
          <w:szCs w:val="22"/>
          <w:lang w:val="ru-RU"/>
        </w:rPr>
        <w:t xml:space="preserve"> </w:t>
      </w:r>
      <w:r w:rsidRPr="004D79DE">
        <w:rPr>
          <w:spacing w:val="2"/>
          <w:sz w:val="22"/>
          <w:szCs w:val="22"/>
          <w:lang w:val="ru-RU"/>
        </w:rPr>
        <w:t>об</w:t>
      </w:r>
      <w:r>
        <w:rPr>
          <w:spacing w:val="2"/>
          <w:sz w:val="22"/>
          <w:szCs w:val="22"/>
          <w:lang w:val="ru-RU"/>
        </w:rPr>
        <w:t xml:space="preserve"> </w:t>
      </w:r>
      <w:r w:rsidRPr="004D79DE">
        <w:rPr>
          <w:spacing w:val="-1"/>
          <w:sz w:val="22"/>
          <w:szCs w:val="22"/>
          <w:lang w:val="ru-RU"/>
        </w:rPr>
        <w:t>использовании</w:t>
      </w:r>
      <w:r>
        <w:rPr>
          <w:spacing w:val="-1"/>
          <w:sz w:val="22"/>
          <w:szCs w:val="22"/>
          <w:lang w:val="ru-RU"/>
        </w:rPr>
        <w:t xml:space="preserve"> </w:t>
      </w:r>
      <w:r w:rsidRPr="004D79DE">
        <w:rPr>
          <w:spacing w:val="-1"/>
          <w:sz w:val="22"/>
          <w:szCs w:val="22"/>
          <w:lang w:val="ru-RU"/>
        </w:rPr>
        <w:t>портфеля</w:t>
      </w:r>
      <w:r>
        <w:rPr>
          <w:spacing w:val="-1"/>
          <w:sz w:val="22"/>
          <w:szCs w:val="22"/>
          <w:lang w:val="ru-RU"/>
        </w:rPr>
        <w:t xml:space="preserve"> </w:t>
      </w:r>
      <w:r w:rsidRPr="004D79DE">
        <w:rPr>
          <w:spacing w:val="-1"/>
          <w:sz w:val="22"/>
          <w:szCs w:val="22"/>
          <w:lang w:val="ru-RU"/>
        </w:rPr>
        <w:t>достижений</w:t>
      </w:r>
      <w:r>
        <w:rPr>
          <w:spacing w:val="-1"/>
          <w:sz w:val="22"/>
          <w:szCs w:val="22"/>
          <w:lang w:val="ru-RU"/>
        </w:rPr>
        <w:t xml:space="preserve"> </w:t>
      </w:r>
      <w:r w:rsidRPr="004D79DE">
        <w:rPr>
          <w:sz w:val="22"/>
          <w:szCs w:val="22"/>
          <w:lang w:val="ru-RU"/>
        </w:rPr>
        <w:t>в</w:t>
      </w:r>
      <w:r>
        <w:rPr>
          <w:sz w:val="22"/>
          <w:szCs w:val="22"/>
          <w:lang w:val="ru-RU"/>
        </w:rPr>
        <w:t xml:space="preserve"> </w:t>
      </w:r>
      <w:r w:rsidRPr="004D79DE">
        <w:rPr>
          <w:spacing w:val="-1"/>
          <w:sz w:val="22"/>
          <w:szCs w:val="22"/>
          <w:lang w:val="ru-RU"/>
        </w:rPr>
        <w:t>рамках</w:t>
      </w:r>
      <w:r>
        <w:rPr>
          <w:spacing w:val="-1"/>
          <w:sz w:val="22"/>
          <w:szCs w:val="22"/>
          <w:lang w:val="ru-RU"/>
        </w:rPr>
        <w:t xml:space="preserve"> </w:t>
      </w:r>
      <w:r w:rsidRPr="004D79DE">
        <w:rPr>
          <w:spacing w:val="-1"/>
          <w:sz w:val="22"/>
          <w:szCs w:val="22"/>
          <w:lang w:val="ru-RU"/>
        </w:rPr>
        <w:t>системы</w:t>
      </w:r>
      <w:r>
        <w:rPr>
          <w:spacing w:val="-1"/>
          <w:sz w:val="22"/>
          <w:szCs w:val="22"/>
          <w:lang w:val="ru-RU"/>
        </w:rPr>
        <w:t xml:space="preserve"> </w:t>
      </w:r>
      <w:r w:rsidRPr="004D79DE">
        <w:rPr>
          <w:spacing w:val="-1"/>
          <w:sz w:val="22"/>
          <w:szCs w:val="22"/>
          <w:lang w:val="ru-RU"/>
        </w:rPr>
        <w:t>внутренней</w:t>
      </w:r>
      <w:r>
        <w:rPr>
          <w:spacing w:val="-1"/>
          <w:sz w:val="22"/>
          <w:szCs w:val="22"/>
          <w:lang w:val="ru-RU"/>
        </w:rPr>
        <w:t xml:space="preserve"> </w:t>
      </w:r>
      <w:r w:rsidRPr="004D79DE">
        <w:rPr>
          <w:sz w:val="22"/>
          <w:szCs w:val="22"/>
          <w:lang w:val="ru-RU"/>
        </w:rPr>
        <w:t>оценки</w:t>
      </w:r>
      <w:r>
        <w:rPr>
          <w:sz w:val="22"/>
          <w:szCs w:val="22"/>
          <w:lang w:val="ru-RU"/>
        </w:rPr>
        <w:t xml:space="preserve"> </w:t>
      </w:r>
      <w:r w:rsidRPr="004D79DE">
        <w:rPr>
          <w:spacing w:val="-1"/>
          <w:sz w:val="22"/>
          <w:szCs w:val="22"/>
          <w:lang w:val="ru-RU"/>
        </w:rPr>
        <w:t>принимает</w:t>
      </w:r>
      <w:r>
        <w:rPr>
          <w:spacing w:val="-1"/>
          <w:sz w:val="22"/>
          <w:szCs w:val="22"/>
          <w:lang w:val="ru-RU"/>
        </w:rPr>
        <w:t xml:space="preserve"> </w:t>
      </w:r>
      <w:r w:rsidRPr="004D79DE">
        <w:rPr>
          <w:spacing w:val="-1"/>
          <w:sz w:val="22"/>
          <w:szCs w:val="22"/>
          <w:lang w:val="ru-RU"/>
        </w:rPr>
        <w:t>образовательное</w:t>
      </w:r>
      <w:r>
        <w:rPr>
          <w:spacing w:val="-1"/>
          <w:sz w:val="22"/>
          <w:szCs w:val="22"/>
          <w:lang w:val="ru-RU"/>
        </w:rPr>
        <w:t xml:space="preserve"> </w:t>
      </w:r>
      <w:r w:rsidRPr="004D79DE">
        <w:rPr>
          <w:spacing w:val="-1"/>
          <w:sz w:val="22"/>
          <w:szCs w:val="22"/>
          <w:lang w:val="ru-RU"/>
        </w:rPr>
        <w:t>учреждение.</w:t>
      </w:r>
      <w:r>
        <w:rPr>
          <w:spacing w:val="-1"/>
          <w:sz w:val="22"/>
          <w:szCs w:val="22"/>
          <w:lang w:val="ru-RU"/>
        </w:rPr>
        <w:t xml:space="preserve"> </w:t>
      </w:r>
      <w:r w:rsidRPr="004D79DE">
        <w:rPr>
          <w:sz w:val="22"/>
          <w:szCs w:val="22"/>
          <w:lang w:val="ru-RU"/>
        </w:rPr>
        <w:t>Отбор</w:t>
      </w:r>
      <w:r>
        <w:rPr>
          <w:sz w:val="22"/>
          <w:szCs w:val="22"/>
          <w:lang w:val="ru-RU"/>
        </w:rPr>
        <w:t xml:space="preserve"> </w:t>
      </w:r>
      <w:r w:rsidRPr="004D79DE">
        <w:rPr>
          <w:spacing w:val="-1"/>
          <w:sz w:val="22"/>
          <w:szCs w:val="22"/>
          <w:lang w:val="ru-RU"/>
        </w:rPr>
        <w:t>работ</w:t>
      </w:r>
      <w:r>
        <w:rPr>
          <w:spacing w:val="-1"/>
          <w:sz w:val="22"/>
          <w:szCs w:val="22"/>
          <w:lang w:val="ru-RU"/>
        </w:rPr>
        <w:t xml:space="preserve"> </w:t>
      </w:r>
      <w:r w:rsidRPr="004D79DE">
        <w:rPr>
          <w:spacing w:val="-1"/>
          <w:sz w:val="22"/>
          <w:szCs w:val="22"/>
          <w:lang w:val="ru-RU"/>
        </w:rPr>
        <w:t>для</w:t>
      </w:r>
      <w:r>
        <w:rPr>
          <w:spacing w:val="-1"/>
          <w:sz w:val="22"/>
          <w:szCs w:val="22"/>
          <w:lang w:val="ru-RU"/>
        </w:rPr>
        <w:t xml:space="preserve"> </w:t>
      </w:r>
      <w:r w:rsidRPr="004D79DE">
        <w:rPr>
          <w:spacing w:val="-1"/>
          <w:sz w:val="22"/>
          <w:szCs w:val="22"/>
          <w:lang w:val="ru-RU"/>
        </w:rPr>
        <w:t>портфеля</w:t>
      </w:r>
      <w:r>
        <w:rPr>
          <w:spacing w:val="-1"/>
          <w:sz w:val="22"/>
          <w:szCs w:val="22"/>
          <w:lang w:val="ru-RU"/>
        </w:rPr>
        <w:t xml:space="preserve"> </w:t>
      </w:r>
      <w:r w:rsidRPr="004D79DE">
        <w:rPr>
          <w:sz w:val="22"/>
          <w:szCs w:val="22"/>
          <w:lang w:val="ru-RU"/>
        </w:rPr>
        <w:t>достижений</w:t>
      </w:r>
      <w:r>
        <w:rPr>
          <w:sz w:val="22"/>
          <w:szCs w:val="22"/>
          <w:lang w:val="ru-RU"/>
        </w:rPr>
        <w:t xml:space="preserve"> </w:t>
      </w:r>
      <w:r w:rsidRPr="004D79DE">
        <w:rPr>
          <w:spacing w:val="-1"/>
          <w:sz w:val="22"/>
          <w:szCs w:val="22"/>
          <w:lang w:val="ru-RU"/>
        </w:rPr>
        <w:t>ведётся</w:t>
      </w:r>
      <w:r>
        <w:rPr>
          <w:spacing w:val="-1"/>
          <w:sz w:val="22"/>
          <w:szCs w:val="22"/>
          <w:lang w:val="ru-RU"/>
        </w:rPr>
        <w:t xml:space="preserve"> </w:t>
      </w:r>
      <w:r w:rsidRPr="004D79DE">
        <w:rPr>
          <w:sz w:val="22"/>
          <w:szCs w:val="22"/>
          <w:lang w:val="ru-RU"/>
        </w:rPr>
        <w:t>самим</w:t>
      </w:r>
      <w:r>
        <w:rPr>
          <w:sz w:val="22"/>
          <w:szCs w:val="22"/>
          <w:lang w:val="ru-RU"/>
        </w:rPr>
        <w:t xml:space="preserve"> </w:t>
      </w:r>
      <w:r w:rsidRPr="004D79DE">
        <w:rPr>
          <w:sz w:val="22"/>
          <w:szCs w:val="22"/>
          <w:lang w:val="ru-RU"/>
        </w:rPr>
        <w:t>обучающимся</w:t>
      </w:r>
      <w:r>
        <w:rPr>
          <w:sz w:val="22"/>
          <w:szCs w:val="22"/>
          <w:lang w:val="ru-RU"/>
        </w:rPr>
        <w:t xml:space="preserve"> </w:t>
      </w:r>
      <w:r w:rsidRPr="004D79DE">
        <w:rPr>
          <w:spacing w:val="-1"/>
          <w:sz w:val="22"/>
          <w:szCs w:val="22"/>
          <w:lang w:val="ru-RU"/>
        </w:rPr>
        <w:t>совместно</w:t>
      </w:r>
      <w:r>
        <w:rPr>
          <w:spacing w:val="-1"/>
          <w:sz w:val="22"/>
          <w:szCs w:val="22"/>
          <w:lang w:val="ru-RU"/>
        </w:rPr>
        <w:t xml:space="preserve"> </w:t>
      </w:r>
      <w:r w:rsidRPr="004D79DE">
        <w:rPr>
          <w:sz w:val="22"/>
          <w:szCs w:val="22"/>
          <w:lang w:val="ru-RU"/>
        </w:rPr>
        <w:t>с</w:t>
      </w:r>
      <w:r>
        <w:rPr>
          <w:sz w:val="22"/>
          <w:szCs w:val="22"/>
          <w:lang w:val="ru-RU"/>
        </w:rPr>
        <w:t xml:space="preserve"> </w:t>
      </w:r>
      <w:r w:rsidRPr="004D79DE">
        <w:rPr>
          <w:sz w:val="22"/>
          <w:szCs w:val="22"/>
          <w:lang w:val="ru-RU"/>
        </w:rPr>
        <w:t>классным</w:t>
      </w:r>
      <w:r>
        <w:rPr>
          <w:sz w:val="22"/>
          <w:szCs w:val="22"/>
          <w:lang w:val="ru-RU"/>
        </w:rPr>
        <w:t xml:space="preserve"> </w:t>
      </w:r>
      <w:r w:rsidRPr="004D79DE">
        <w:rPr>
          <w:spacing w:val="-1"/>
          <w:sz w:val="22"/>
          <w:szCs w:val="22"/>
          <w:lang w:val="ru-RU"/>
        </w:rPr>
        <w:t>руководителем</w:t>
      </w:r>
      <w:r>
        <w:rPr>
          <w:spacing w:val="-1"/>
          <w:sz w:val="22"/>
          <w:szCs w:val="22"/>
          <w:lang w:val="ru-RU"/>
        </w:rPr>
        <w:t xml:space="preserve"> </w:t>
      </w:r>
      <w:r w:rsidRPr="004D79DE">
        <w:rPr>
          <w:sz w:val="22"/>
          <w:szCs w:val="22"/>
          <w:lang w:val="ru-RU"/>
        </w:rPr>
        <w:t>и</w:t>
      </w:r>
      <w:r>
        <w:rPr>
          <w:sz w:val="22"/>
          <w:szCs w:val="22"/>
          <w:lang w:val="ru-RU"/>
        </w:rPr>
        <w:t xml:space="preserve"> </w:t>
      </w:r>
      <w:r w:rsidRPr="004D79DE">
        <w:rPr>
          <w:sz w:val="22"/>
          <w:szCs w:val="22"/>
          <w:lang w:val="ru-RU"/>
        </w:rPr>
        <w:t>при</w:t>
      </w:r>
      <w:r>
        <w:rPr>
          <w:sz w:val="22"/>
          <w:szCs w:val="22"/>
          <w:lang w:val="ru-RU"/>
        </w:rPr>
        <w:t xml:space="preserve"> </w:t>
      </w:r>
      <w:r w:rsidRPr="004D79DE">
        <w:rPr>
          <w:spacing w:val="-1"/>
          <w:sz w:val="22"/>
          <w:szCs w:val="22"/>
          <w:lang w:val="ru-RU"/>
        </w:rPr>
        <w:t>участии</w:t>
      </w:r>
      <w:r>
        <w:rPr>
          <w:spacing w:val="-1"/>
          <w:sz w:val="22"/>
          <w:szCs w:val="22"/>
          <w:lang w:val="ru-RU"/>
        </w:rPr>
        <w:t xml:space="preserve"> </w:t>
      </w:r>
      <w:r w:rsidRPr="004D79DE">
        <w:rPr>
          <w:sz w:val="22"/>
          <w:szCs w:val="22"/>
          <w:lang w:val="ru-RU"/>
        </w:rPr>
        <w:t>семьи.</w:t>
      </w:r>
      <w:r>
        <w:rPr>
          <w:sz w:val="22"/>
          <w:szCs w:val="22"/>
          <w:lang w:val="ru-RU"/>
        </w:rPr>
        <w:t xml:space="preserve"> </w:t>
      </w:r>
      <w:r w:rsidRPr="004D79DE">
        <w:rPr>
          <w:spacing w:val="-1"/>
          <w:sz w:val="22"/>
          <w:szCs w:val="22"/>
          <w:lang w:val="ru-RU"/>
        </w:rPr>
        <w:t>Включение</w:t>
      </w:r>
      <w:r>
        <w:rPr>
          <w:spacing w:val="-1"/>
          <w:sz w:val="22"/>
          <w:szCs w:val="22"/>
          <w:lang w:val="ru-RU"/>
        </w:rPr>
        <w:t xml:space="preserve"> </w:t>
      </w:r>
      <w:r w:rsidRPr="004D79DE">
        <w:rPr>
          <w:spacing w:val="-1"/>
          <w:sz w:val="22"/>
          <w:szCs w:val="22"/>
          <w:lang w:val="ru-RU"/>
        </w:rPr>
        <w:t>каких-либо</w:t>
      </w:r>
      <w:r>
        <w:rPr>
          <w:spacing w:val="-1"/>
          <w:sz w:val="22"/>
          <w:szCs w:val="22"/>
          <w:lang w:val="ru-RU"/>
        </w:rPr>
        <w:t xml:space="preserve"> </w:t>
      </w:r>
      <w:r w:rsidRPr="004D79DE">
        <w:rPr>
          <w:spacing w:val="-1"/>
          <w:sz w:val="22"/>
          <w:szCs w:val="22"/>
          <w:lang w:val="ru-RU"/>
        </w:rPr>
        <w:t>материалов</w:t>
      </w:r>
      <w:r>
        <w:rPr>
          <w:spacing w:val="-1"/>
          <w:sz w:val="22"/>
          <w:szCs w:val="22"/>
          <w:lang w:val="ru-RU"/>
        </w:rPr>
        <w:t xml:space="preserve"> </w:t>
      </w:r>
      <w:r w:rsidRPr="004D79DE">
        <w:rPr>
          <w:sz w:val="22"/>
          <w:szCs w:val="22"/>
          <w:lang w:val="ru-RU"/>
        </w:rPr>
        <w:t>в</w:t>
      </w:r>
      <w:r>
        <w:rPr>
          <w:sz w:val="22"/>
          <w:szCs w:val="22"/>
          <w:lang w:val="ru-RU"/>
        </w:rPr>
        <w:t xml:space="preserve"> </w:t>
      </w:r>
      <w:r w:rsidRPr="004D79DE">
        <w:rPr>
          <w:spacing w:val="-1"/>
          <w:sz w:val="22"/>
          <w:szCs w:val="22"/>
          <w:lang w:val="ru-RU"/>
        </w:rPr>
        <w:t>портфель</w:t>
      </w:r>
      <w:r>
        <w:rPr>
          <w:spacing w:val="-1"/>
          <w:sz w:val="22"/>
          <w:szCs w:val="22"/>
          <w:lang w:val="ru-RU"/>
        </w:rPr>
        <w:t xml:space="preserve"> </w:t>
      </w:r>
      <w:r w:rsidRPr="004D79DE">
        <w:rPr>
          <w:sz w:val="22"/>
          <w:szCs w:val="22"/>
          <w:lang w:val="ru-RU"/>
        </w:rPr>
        <w:t xml:space="preserve">достижений </w:t>
      </w:r>
      <w:r w:rsidRPr="004D79DE">
        <w:rPr>
          <w:spacing w:val="-1"/>
          <w:sz w:val="22"/>
          <w:szCs w:val="22"/>
          <w:lang w:val="ru-RU"/>
        </w:rPr>
        <w:t>без</w:t>
      </w:r>
      <w:r>
        <w:rPr>
          <w:spacing w:val="-1"/>
          <w:sz w:val="22"/>
          <w:szCs w:val="22"/>
          <w:lang w:val="ru-RU"/>
        </w:rPr>
        <w:t xml:space="preserve"> </w:t>
      </w:r>
      <w:r w:rsidRPr="004D79DE">
        <w:rPr>
          <w:spacing w:val="-1"/>
          <w:sz w:val="22"/>
          <w:szCs w:val="22"/>
          <w:lang w:val="ru-RU"/>
        </w:rPr>
        <w:t>согласия</w:t>
      </w:r>
      <w:r>
        <w:rPr>
          <w:spacing w:val="-1"/>
          <w:sz w:val="22"/>
          <w:szCs w:val="22"/>
          <w:lang w:val="ru-RU"/>
        </w:rPr>
        <w:t xml:space="preserve"> </w:t>
      </w:r>
      <w:r w:rsidRPr="004D79DE">
        <w:rPr>
          <w:spacing w:val="-1"/>
          <w:sz w:val="22"/>
          <w:szCs w:val="22"/>
          <w:lang w:val="ru-RU"/>
        </w:rPr>
        <w:t xml:space="preserve">обучающегося </w:t>
      </w:r>
      <w:r w:rsidRPr="004D79DE">
        <w:rPr>
          <w:sz w:val="22"/>
          <w:szCs w:val="22"/>
          <w:lang w:val="ru-RU"/>
        </w:rPr>
        <w:t>не</w:t>
      </w:r>
      <w:r>
        <w:rPr>
          <w:sz w:val="22"/>
          <w:szCs w:val="22"/>
          <w:lang w:val="ru-RU"/>
        </w:rPr>
        <w:t xml:space="preserve"> </w:t>
      </w:r>
      <w:r w:rsidRPr="004D79DE">
        <w:rPr>
          <w:spacing w:val="-1"/>
          <w:sz w:val="22"/>
          <w:szCs w:val="22"/>
          <w:lang w:val="ru-RU"/>
        </w:rPr>
        <w:t>допускается.</w:t>
      </w:r>
    </w:p>
    <w:p w:rsidR="00B1528A" w:rsidRPr="004D79DE" w:rsidRDefault="00B1528A" w:rsidP="001639CE">
      <w:pPr>
        <w:pStyle w:val="BodyText"/>
        <w:ind w:left="0" w:firstLine="710"/>
        <w:jc w:val="both"/>
        <w:rPr>
          <w:sz w:val="22"/>
          <w:szCs w:val="22"/>
          <w:lang w:val="ru-RU"/>
        </w:rPr>
      </w:pPr>
      <w:r w:rsidRPr="004D79DE">
        <w:rPr>
          <w:sz w:val="22"/>
          <w:szCs w:val="22"/>
          <w:u w:val="single"/>
          <w:lang w:val="ru-RU"/>
        </w:rPr>
        <w:t>В</w:t>
      </w:r>
      <w:r>
        <w:rPr>
          <w:sz w:val="22"/>
          <w:szCs w:val="22"/>
          <w:u w:val="single"/>
          <w:lang w:val="ru-RU"/>
        </w:rPr>
        <w:t xml:space="preserve"> </w:t>
      </w:r>
      <w:r w:rsidRPr="004D79DE">
        <w:rPr>
          <w:sz w:val="22"/>
          <w:szCs w:val="22"/>
          <w:u w:val="single"/>
          <w:lang w:val="ru-RU"/>
        </w:rPr>
        <w:t xml:space="preserve">школе </w:t>
      </w:r>
      <w:r>
        <w:rPr>
          <w:sz w:val="22"/>
          <w:szCs w:val="22"/>
          <w:u w:val="single"/>
          <w:lang w:val="ru-RU"/>
        </w:rPr>
        <w:t>в</w:t>
      </w:r>
      <w:r w:rsidRPr="004D79DE">
        <w:rPr>
          <w:spacing w:val="-1"/>
          <w:sz w:val="22"/>
          <w:szCs w:val="22"/>
          <w:u w:val="single"/>
          <w:lang w:val="ru-RU"/>
        </w:rPr>
        <w:t>едется</w:t>
      </w:r>
      <w:r>
        <w:rPr>
          <w:spacing w:val="-1"/>
          <w:sz w:val="22"/>
          <w:szCs w:val="22"/>
          <w:u w:val="single"/>
          <w:lang w:val="ru-RU"/>
        </w:rPr>
        <w:t xml:space="preserve"> </w:t>
      </w:r>
      <w:r w:rsidRPr="004D79DE">
        <w:rPr>
          <w:spacing w:val="-1"/>
          <w:sz w:val="22"/>
          <w:szCs w:val="22"/>
          <w:u w:val="single"/>
          <w:lang w:val="ru-RU"/>
        </w:rPr>
        <w:t>база</w:t>
      </w:r>
      <w:r>
        <w:rPr>
          <w:spacing w:val="-1"/>
          <w:sz w:val="22"/>
          <w:szCs w:val="22"/>
          <w:u w:val="single"/>
          <w:lang w:val="ru-RU"/>
        </w:rPr>
        <w:t xml:space="preserve"> </w:t>
      </w:r>
      <w:r w:rsidRPr="004D79DE">
        <w:rPr>
          <w:spacing w:val="-1"/>
          <w:sz w:val="22"/>
          <w:szCs w:val="22"/>
          <w:u w:val="single"/>
          <w:lang w:val="ru-RU"/>
        </w:rPr>
        <w:t>данных</w:t>
      </w:r>
      <w:r>
        <w:rPr>
          <w:spacing w:val="-1"/>
          <w:sz w:val="22"/>
          <w:szCs w:val="22"/>
          <w:u w:val="single"/>
          <w:lang w:val="ru-RU"/>
        </w:rPr>
        <w:t xml:space="preserve"> </w:t>
      </w:r>
      <w:r w:rsidRPr="004D79DE">
        <w:rPr>
          <w:spacing w:val="-2"/>
          <w:sz w:val="22"/>
          <w:szCs w:val="22"/>
          <w:u w:val="single"/>
          <w:lang w:val="ru-RU"/>
        </w:rPr>
        <w:t>учащихся</w:t>
      </w:r>
      <w:r w:rsidRPr="004D79DE">
        <w:rPr>
          <w:spacing w:val="-2"/>
          <w:sz w:val="22"/>
          <w:szCs w:val="22"/>
          <w:lang w:val="ru-RU"/>
        </w:rPr>
        <w:t>,</w:t>
      </w:r>
      <w:r>
        <w:rPr>
          <w:spacing w:val="-2"/>
          <w:sz w:val="22"/>
          <w:szCs w:val="22"/>
          <w:lang w:val="ru-RU"/>
        </w:rPr>
        <w:t xml:space="preserve"> </w:t>
      </w:r>
      <w:r w:rsidRPr="004D79DE">
        <w:rPr>
          <w:sz w:val="22"/>
          <w:szCs w:val="22"/>
          <w:lang w:val="ru-RU"/>
        </w:rPr>
        <w:t>в</w:t>
      </w:r>
      <w:r>
        <w:rPr>
          <w:sz w:val="22"/>
          <w:szCs w:val="22"/>
          <w:lang w:val="ru-RU"/>
        </w:rPr>
        <w:t xml:space="preserve"> </w:t>
      </w:r>
      <w:r w:rsidRPr="004D79DE">
        <w:rPr>
          <w:spacing w:val="-2"/>
          <w:sz w:val="22"/>
          <w:szCs w:val="22"/>
          <w:lang w:val="ru-RU"/>
        </w:rPr>
        <w:t>которую</w:t>
      </w:r>
      <w:r>
        <w:rPr>
          <w:spacing w:val="-2"/>
          <w:sz w:val="22"/>
          <w:szCs w:val="22"/>
          <w:lang w:val="ru-RU"/>
        </w:rPr>
        <w:t xml:space="preserve"> </w:t>
      </w:r>
      <w:r w:rsidRPr="004D79DE">
        <w:rPr>
          <w:sz w:val="22"/>
          <w:szCs w:val="22"/>
          <w:lang w:val="ru-RU"/>
        </w:rPr>
        <w:t>заносятся</w:t>
      </w:r>
      <w:r>
        <w:rPr>
          <w:sz w:val="22"/>
          <w:szCs w:val="22"/>
          <w:lang w:val="ru-RU"/>
        </w:rPr>
        <w:t xml:space="preserve"> </w:t>
      </w:r>
      <w:r w:rsidRPr="004D79DE">
        <w:rPr>
          <w:sz w:val="22"/>
          <w:szCs w:val="22"/>
          <w:lang w:val="ru-RU"/>
        </w:rPr>
        <w:t>все</w:t>
      </w:r>
      <w:r>
        <w:rPr>
          <w:sz w:val="22"/>
          <w:szCs w:val="22"/>
          <w:lang w:val="ru-RU"/>
        </w:rPr>
        <w:t xml:space="preserve"> </w:t>
      </w:r>
      <w:r w:rsidRPr="004D79DE">
        <w:rPr>
          <w:spacing w:val="-1"/>
          <w:sz w:val="22"/>
          <w:szCs w:val="22"/>
          <w:lang w:val="ru-RU"/>
        </w:rPr>
        <w:t>значимые</w:t>
      </w:r>
      <w:r>
        <w:rPr>
          <w:spacing w:val="-1"/>
          <w:sz w:val="22"/>
          <w:szCs w:val="22"/>
          <w:lang w:val="ru-RU"/>
        </w:rPr>
        <w:t xml:space="preserve"> </w:t>
      </w:r>
      <w:r w:rsidRPr="004D79DE">
        <w:rPr>
          <w:spacing w:val="-1"/>
          <w:sz w:val="22"/>
          <w:szCs w:val="22"/>
          <w:lang w:val="ru-RU"/>
        </w:rPr>
        <w:t>результаты</w:t>
      </w:r>
      <w:r>
        <w:rPr>
          <w:spacing w:val="-1"/>
          <w:sz w:val="22"/>
          <w:szCs w:val="22"/>
          <w:lang w:val="ru-RU"/>
        </w:rPr>
        <w:t xml:space="preserve"> </w:t>
      </w:r>
      <w:r w:rsidRPr="004D79DE">
        <w:rPr>
          <w:spacing w:val="-1"/>
          <w:sz w:val="22"/>
          <w:szCs w:val="22"/>
          <w:lang w:val="ru-RU"/>
        </w:rPr>
        <w:t>участия</w:t>
      </w:r>
      <w:r>
        <w:rPr>
          <w:spacing w:val="-1"/>
          <w:sz w:val="22"/>
          <w:szCs w:val="22"/>
          <w:lang w:val="ru-RU"/>
        </w:rPr>
        <w:t xml:space="preserve"> </w:t>
      </w:r>
      <w:r w:rsidRPr="004D79DE">
        <w:rPr>
          <w:sz w:val="22"/>
          <w:szCs w:val="22"/>
          <w:lang w:val="ru-RU"/>
        </w:rPr>
        <w:t>в</w:t>
      </w:r>
      <w:r>
        <w:rPr>
          <w:sz w:val="22"/>
          <w:szCs w:val="22"/>
          <w:lang w:val="ru-RU"/>
        </w:rPr>
        <w:t xml:space="preserve"> </w:t>
      </w:r>
      <w:r w:rsidRPr="004D79DE">
        <w:rPr>
          <w:spacing w:val="-1"/>
          <w:sz w:val="22"/>
          <w:szCs w:val="22"/>
          <w:lang w:val="ru-RU"/>
        </w:rPr>
        <w:t>олимпиадах,</w:t>
      </w:r>
      <w:r>
        <w:rPr>
          <w:spacing w:val="-1"/>
          <w:sz w:val="22"/>
          <w:szCs w:val="22"/>
          <w:lang w:val="ru-RU"/>
        </w:rPr>
        <w:t xml:space="preserve"> </w:t>
      </w:r>
      <w:r w:rsidRPr="004D79DE">
        <w:rPr>
          <w:spacing w:val="-1"/>
          <w:sz w:val="22"/>
          <w:szCs w:val="22"/>
          <w:lang w:val="ru-RU"/>
        </w:rPr>
        <w:t>конкурсах</w:t>
      </w:r>
      <w:r>
        <w:rPr>
          <w:spacing w:val="-1"/>
          <w:sz w:val="22"/>
          <w:szCs w:val="22"/>
          <w:lang w:val="ru-RU"/>
        </w:rPr>
        <w:t xml:space="preserve"> </w:t>
      </w:r>
      <w:r w:rsidRPr="004D79DE">
        <w:rPr>
          <w:spacing w:val="-1"/>
          <w:sz w:val="22"/>
          <w:szCs w:val="22"/>
          <w:lang w:val="ru-RU"/>
        </w:rPr>
        <w:t>,</w:t>
      </w:r>
      <w:r w:rsidRPr="004D79DE">
        <w:rPr>
          <w:sz w:val="22"/>
          <w:szCs w:val="22"/>
          <w:lang w:val="ru-RU"/>
        </w:rPr>
        <w:t>соревнованиях,</w:t>
      </w:r>
      <w:r>
        <w:rPr>
          <w:sz w:val="22"/>
          <w:szCs w:val="22"/>
          <w:lang w:val="ru-RU"/>
        </w:rPr>
        <w:t xml:space="preserve"> </w:t>
      </w:r>
      <w:r w:rsidRPr="004D79DE">
        <w:rPr>
          <w:sz w:val="22"/>
          <w:szCs w:val="22"/>
          <w:lang w:val="ru-RU"/>
        </w:rPr>
        <w:t>начиная</w:t>
      </w:r>
      <w:r>
        <w:rPr>
          <w:sz w:val="22"/>
          <w:szCs w:val="22"/>
          <w:lang w:val="ru-RU"/>
        </w:rPr>
        <w:t xml:space="preserve"> </w:t>
      </w:r>
      <w:r w:rsidRPr="004D79DE">
        <w:rPr>
          <w:sz w:val="22"/>
          <w:szCs w:val="22"/>
          <w:lang w:val="ru-RU"/>
        </w:rPr>
        <w:t>со</w:t>
      </w:r>
      <w:r>
        <w:rPr>
          <w:sz w:val="22"/>
          <w:szCs w:val="22"/>
          <w:lang w:val="ru-RU"/>
        </w:rPr>
        <w:t xml:space="preserve"> </w:t>
      </w:r>
      <w:r w:rsidRPr="004D79DE">
        <w:rPr>
          <w:spacing w:val="-1"/>
          <w:sz w:val="22"/>
          <w:szCs w:val="22"/>
          <w:lang w:val="ru-RU"/>
        </w:rPr>
        <w:t>школьного</w:t>
      </w:r>
      <w:r>
        <w:rPr>
          <w:spacing w:val="-1"/>
          <w:sz w:val="22"/>
          <w:szCs w:val="22"/>
          <w:lang w:val="ru-RU"/>
        </w:rPr>
        <w:t xml:space="preserve"> </w:t>
      </w:r>
      <w:r w:rsidRPr="004D79DE">
        <w:rPr>
          <w:sz w:val="22"/>
          <w:szCs w:val="22"/>
          <w:lang w:val="ru-RU"/>
        </w:rPr>
        <w:t>уровня.</w:t>
      </w:r>
      <w:r>
        <w:rPr>
          <w:sz w:val="22"/>
          <w:szCs w:val="22"/>
          <w:lang w:val="ru-RU"/>
        </w:rPr>
        <w:t xml:space="preserve"> </w:t>
      </w:r>
      <w:r w:rsidRPr="004D79DE">
        <w:rPr>
          <w:sz w:val="22"/>
          <w:szCs w:val="22"/>
          <w:lang w:val="ru-RU"/>
        </w:rPr>
        <w:t>В</w:t>
      </w:r>
      <w:r>
        <w:rPr>
          <w:sz w:val="22"/>
          <w:szCs w:val="22"/>
          <w:lang w:val="ru-RU"/>
        </w:rPr>
        <w:t xml:space="preserve"> </w:t>
      </w:r>
      <w:r w:rsidRPr="004D79DE">
        <w:rPr>
          <w:sz w:val="22"/>
          <w:szCs w:val="22"/>
          <w:lang w:val="ru-RU"/>
        </w:rPr>
        <w:t>конце</w:t>
      </w:r>
      <w:r>
        <w:rPr>
          <w:sz w:val="22"/>
          <w:szCs w:val="22"/>
          <w:lang w:val="ru-RU"/>
        </w:rPr>
        <w:t xml:space="preserve"> </w:t>
      </w:r>
      <w:r w:rsidRPr="004D79DE">
        <w:rPr>
          <w:spacing w:val="-1"/>
          <w:sz w:val="22"/>
          <w:szCs w:val="22"/>
          <w:lang w:val="ru-RU"/>
        </w:rPr>
        <w:t>каждого</w:t>
      </w:r>
      <w:r>
        <w:rPr>
          <w:spacing w:val="-1"/>
          <w:sz w:val="22"/>
          <w:szCs w:val="22"/>
          <w:lang w:val="ru-RU"/>
        </w:rPr>
        <w:t xml:space="preserve"> </w:t>
      </w:r>
      <w:r w:rsidRPr="004D79DE">
        <w:rPr>
          <w:spacing w:val="-1"/>
          <w:sz w:val="22"/>
          <w:szCs w:val="22"/>
          <w:lang w:val="ru-RU"/>
        </w:rPr>
        <w:t>учебного</w:t>
      </w:r>
      <w:r>
        <w:rPr>
          <w:spacing w:val="-1"/>
          <w:sz w:val="22"/>
          <w:szCs w:val="22"/>
          <w:lang w:val="ru-RU"/>
        </w:rPr>
        <w:t xml:space="preserve"> </w:t>
      </w:r>
      <w:r w:rsidRPr="004D79DE">
        <w:rPr>
          <w:spacing w:val="-1"/>
          <w:sz w:val="22"/>
          <w:szCs w:val="22"/>
          <w:lang w:val="ru-RU"/>
        </w:rPr>
        <w:t>года</w:t>
      </w:r>
      <w:r>
        <w:rPr>
          <w:spacing w:val="-1"/>
          <w:sz w:val="22"/>
          <w:szCs w:val="22"/>
          <w:lang w:val="ru-RU"/>
        </w:rPr>
        <w:t xml:space="preserve"> </w:t>
      </w:r>
      <w:r w:rsidRPr="004D79DE">
        <w:rPr>
          <w:sz w:val="22"/>
          <w:szCs w:val="22"/>
          <w:lang w:val="ru-RU"/>
        </w:rPr>
        <w:t>по</w:t>
      </w:r>
      <w:r>
        <w:rPr>
          <w:sz w:val="22"/>
          <w:szCs w:val="22"/>
          <w:lang w:val="ru-RU"/>
        </w:rPr>
        <w:t xml:space="preserve"> </w:t>
      </w:r>
      <w:r w:rsidRPr="004D79DE">
        <w:rPr>
          <w:spacing w:val="-1"/>
          <w:sz w:val="22"/>
          <w:szCs w:val="22"/>
          <w:lang w:val="ru-RU"/>
        </w:rPr>
        <w:t>материалам</w:t>
      </w:r>
      <w:r>
        <w:rPr>
          <w:spacing w:val="-1"/>
          <w:sz w:val="22"/>
          <w:szCs w:val="22"/>
          <w:lang w:val="ru-RU"/>
        </w:rPr>
        <w:t xml:space="preserve"> </w:t>
      </w:r>
      <w:r w:rsidRPr="004D79DE">
        <w:rPr>
          <w:spacing w:val="-1"/>
          <w:sz w:val="22"/>
          <w:szCs w:val="22"/>
          <w:lang w:val="ru-RU"/>
        </w:rPr>
        <w:t>базы</w:t>
      </w:r>
      <w:r>
        <w:rPr>
          <w:spacing w:val="-1"/>
          <w:sz w:val="22"/>
          <w:szCs w:val="22"/>
          <w:lang w:val="ru-RU"/>
        </w:rPr>
        <w:t xml:space="preserve"> </w:t>
      </w:r>
      <w:r w:rsidRPr="004D79DE">
        <w:rPr>
          <w:sz w:val="22"/>
          <w:szCs w:val="22"/>
          <w:lang w:val="ru-RU"/>
        </w:rPr>
        <w:t>данных</w:t>
      </w:r>
      <w:r>
        <w:rPr>
          <w:sz w:val="22"/>
          <w:szCs w:val="22"/>
          <w:lang w:val="ru-RU"/>
        </w:rPr>
        <w:t xml:space="preserve"> </w:t>
      </w:r>
      <w:r w:rsidRPr="004D79DE">
        <w:rPr>
          <w:sz w:val="22"/>
          <w:szCs w:val="22"/>
          <w:lang w:val="ru-RU"/>
        </w:rPr>
        <w:t>подводится</w:t>
      </w:r>
      <w:r>
        <w:rPr>
          <w:sz w:val="22"/>
          <w:szCs w:val="22"/>
          <w:lang w:val="ru-RU"/>
        </w:rPr>
        <w:t xml:space="preserve"> </w:t>
      </w:r>
      <w:r w:rsidRPr="004D79DE">
        <w:rPr>
          <w:spacing w:val="-1"/>
          <w:sz w:val="22"/>
          <w:szCs w:val="22"/>
          <w:lang w:val="ru-RU"/>
        </w:rPr>
        <w:t>рейтинг</w:t>
      </w:r>
      <w:r>
        <w:rPr>
          <w:spacing w:val="-1"/>
          <w:sz w:val="22"/>
          <w:szCs w:val="22"/>
          <w:lang w:val="ru-RU"/>
        </w:rPr>
        <w:t xml:space="preserve"> </w:t>
      </w:r>
      <w:r w:rsidRPr="004D79DE">
        <w:rPr>
          <w:spacing w:val="-1"/>
          <w:sz w:val="22"/>
          <w:szCs w:val="22"/>
          <w:lang w:val="ru-RU"/>
        </w:rPr>
        <w:t>среди</w:t>
      </w:r>
      <w:r>
        <w:rPr>
          <w:spacing w:val="-1"/>
          <w:sz w:val="22"/>
          <w:szCs w:val="22"/>
          <w:lang w:val="ru-RU"/>
        </w:rPr>
        <w:t xml:space="preserve"> </w:t>
      </w:r>
      <w:r w:rsidRPr="004D79DE">
        <w:rPr>
          <w:spacing w:val="-2"/>
          <w:sz w:val="22"/>
          <w:szCs w:val="22"/>
          <w:lang w:val="ru-RU"/>
        </w:rPr>
        <w:t>учащихся</w:t>
      </w:r>
      <w:r>
        <w:rPr>
          <w:spacing w:val="-2"/>
          <w:sz w:val="22"/>
          <w:szCs w:val="22"/>
          <w:lang w:val="ru-RU"/>
        </w:rPr>
        <w:t xml:space="preserve"> </w:t>
      </w:r>
      <w:r w:rsidRPr="004D79DE">
        <w:rPr>
          <w:sz w:val="22"/>
          <w:szCs w:val="22"/>
          <w:lang w:val="ru-RU"/>
        </w:rPr>
        <w:t>по</w:t>
      </w:r>
      <w:r>
        <w:rPr>
          <w:sz w:val="22"/>
          <w:szCs w:val="22"/>
          <w:lang w:val="ru-RU"/>
        </w:rPr>
        <w:t xml:space="preserve"> </w:t>
      </w:r>
      <w:r w:rsidRPr="004D79DE">
        <w:rPr>
          <w:spacing w:val="-1"/>
          <w:sz w:val="22"/>
          <w:szCs w:val="22"/>
          <w:lang w:val="ru-RU"/>
        </w:rPr>
        <w:t>количеству</w:t>
      </w:r>
      <w:r>
        <w:rPr>
          <w:spacing w:val="-1"/>
          <w:sz w:val="22"/>
          <w:szCs w:val="22"/>
          <w:lang w:val="ru-RU"/>
        </w:rPr>
        <w:t xml:space="preserve"> </w:t>
      </w:r>
      <w:r w:rsidRPr="004D79DE">
        <w:rPr>
          <w:sz w:val="22"/>
          <w:szCs w:val="22"/>
          <w:lang w:val="ru-RU"/>
        </w:rPr>
        <w:t>побед</w:t>
      </w:r>
      <w:r>
        <w:rPr>
          <w:sz w:val="22"/>
          <w:szCs w:val="22"/>
          <w:lang w:val="ru-RU"/>
        </w:rPr>
        <w:t xml:space="preserve"> </w:t>
      </w:r>
      <w:r w:rsidRPr="004D79DE">
        <w:rPr>
          <w:sz w:val="22"/>
          <w:szCs w:val="22"/>
          <w:lang w:val="ru-RU"/>
        </w:rPr>
        <w:t>и</w:t>
      </w:r>
      <w:r>
        <w:rPr>
          <w:sz w:val="22"/>
          <w:szCs w:val="22"/>
          <w:lang w:val="ru-RU"/>
        </w:rPr>
        <w:t xml:space="preserve"> </w:t>
      </w:r>
      <w:r w:rsidRPr="004D79DE">
        <w:rPr>
          <w:sz w:val="22"/>
          <w:szCs w:val="22"/>
          <w:lang w:val="ru-RU"/>
        </w:rPr>
        <w:t>призовых</w:t>
      </w:r>
      <w:r>
        <w:rPr>
          <w:sz w:val="22"/>
          <w:szCs w:val="22"/>
          <w:lang w:val="ru-RU"/>
        </w:rPr>
        <w:t xml:space="preserve"> </w:t>
      </w:r>
      <w:r w:rsidRPr="004D79DE">
        <w:rPr>
          <w:spacing w:val="-1"/>
          <w:sz w:val="22"/>
          <w:szCs w:val="22"/>
          <w:lang w:val="ru-RU"/>
        </w:rPr>
        <w:t>мест</w:t>
      </w:r>
      <w:r>
        <w:rPr>
          <w:spacing w:val="-1"/>
          <w:sz w:val="22"/>
          <w:szCs w:val="22"/>
          <w:lang w:val="ru-RU"/>
        </w:rPr>
        <w:t xml:space="preserve"> </w:t>
      </w:r>
      <w:r w:rsidRPr="004D79DE">
        <w:rPr>
          <w:sz w:val="22"/>
          <w:szCs w:val="22"/>
          <w:lang w:val="ru-RU"/>
        </w:rPr>
        <w:t>в</w:t>
      </w:r>
      <w:r>
        <w:rPr>
          <w:sz w:val="22"/>
          <w:szCs w:val="22"/>
          <w:lang w:val="ru-RU"/>
        </w:rPr>
        <w:t xml:space="preserve"> </w:t>
      </w:r>
      <w:r w:rsidRPr="004D79DE">
        <w:rPr>
          <w:spacing w:val="-1"/>
          <w:sz w:val="22"/>
          <w:szCs w:val="22"/>
          <w:lang w:val="ru-RU"/>
        </w:rPr>
        <w:t>интеллектуальных</w:t>
      </w:r>
      <w:r>
        <w:rPr>
          <w:spacing w:val="-1"/>
          <w:sz w:val="22"/>
          <w:szCs w:val="22"/>
          <w:lang w:val="ru-RU"/>
        </w:rPr>
        <w:t xml:space="preserve"> </w:t>
      </w:r>
      <w:r w:rsidRPr="004D79DE">
        <w:rPr>
          <w:spacing w:val="-1"/>
          <w:sz w:val="22"/>
          <w:szCs w:val="22"/>
          <w:lang w:val="ru-RU"/>
        </w:rPr>
        <w:t xml:space="preserve">конкурсах. </w:t>
      </w:r>
    </w:p>
    <w:p w:rsidR="00B1528A" w:rsidRDefault="00B1528A" w:rsidP="001639CE">
      <w:pPr>
        <w:jc w:val="both"/>
        <w:rPr>
          <w:rFonts w:ascii="Times New Roman" w:hAnsi="Times New Roman" w:cs="Times New Roman"/>
          <w:b/>
          <w:bCs/>
          <w:lang w:val="ru-RU"/>
        </w:rPr>
      </w:pPr>
    </w:p>
    <w:bookmarkStart w:id="80" w:name="_1_3_6__Итоговая_оценка"/>
    <w:bookmarkStart w:id="81" w:name="_Toc417131644"/>
    <w:bookmarkEnd w:id="80"/>
    <w:p w:rsidR="00B1528A" w:rsidRPr="00C13B03" w:rsidRDefault="00B1528A" w:rsidP="00CC6D2D">
      <w:pPr>
        <w:pStyle w:val="Heading3"/>
        <w:rPr>
          <w:rStyle w:val="Hyperlink"/>
          <w:rFonts w:cs="Cambria"/>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82" w:name="_Toc417281235"/>
      <w:r w:rsidRPr="00C13B03">
        <w:rPr>
          <w:rStyle w:val="Hyperlink"/>
          <w:rFonts w:cs="Cambria"/>
          <w:lang w:val="ru-RU"/>
        </w:rPr>
        <w:t>1.3.6. Итоговая оценка выпускника и её использование при переходе от основного к среднему  общему образованию</w:t>
      </w:r>
      <w:bookmarkEnd w:id="81"/>
      <w:bookmarkEnd w:id="82"/>
    </w:p>
    <w:p w:rsidR="00B1528A" w:rsidRPr="004D79DE" w:rsidRDefault="00B1528A" w:rsidP="001639CE">
      <w:pPr>
        <w:jc w:val="both"/>
        <w:rPr>
          <w:rFonts w:ascii="Times New Roman" w:hAnsi="Times New Roman" w:cs="Times New Roman"/>
          <w:lang w:val="ru-RU"/>
        </w:rPr>
      </w:pPr>
      <w:r>
        <w:rPr>
          <w:lang w:val="ru-RU"/>
        </w:rPr>
        <w:fldChar w:fldCharType="end"/>
      </w:r>
      <w:r w:rsidRPr="004D79DE">
        <w:rPr>
          <w:rFonts w:ascii="Times New Roman" w:hAnsi="Times New Roman" w:cs="Times New Roman"/>
          <w:lang w:val="ru-RU"/>
        </w:rPr>
        <w:t xml:space="preserve">     На  итоговую  оценку   при получении основного  общего  образования  выносятся </w:t>
      </w:r>
      <w:r w:rsidRPr="004D79DE">
        <w:rPr>
          <w:rFonts w:ascii="Times New Roman" w:hAnsi="Times New Roman" w:cs="Times New Roman"/>
          <w:i/>
          <w:iCs/>
          <w:lang w:val="ru-RU"/>
        </w:rPr>
        <w:t>только  предметные  и</w:t>
      </w:r>
      <w:r>
        <w:rPr>
          <w:rFonts w:ascii="Times New Roman" w:hAnsi="Times New Roman" w:cs="Times New Roman"/>
          <w:i/>
          <w:iCs/>
          <w:lang w:val="ru-RU"/>
        </w:rPr>
        <w:t xml:space="preserve"> </w:t>
      </w:r>
      <w:r w:rsidRPr="004D79DE">
        <w:rPr>
          <w:rFonts w:ascii="Times New Roman" w:hAnsi="Times New Roman" w:cs="Times New Roman"/>
          <w:i/>
          <w:iCs/>
          <w:lang w:val="ru-RU"/>
        </w:rPr>
        <w:t>метапредметные  результаты</w:t>
      </w:r>
      <w:r w:rsidRPr="004D79DE">
        <w:rPr>
          <w:rFonts w:ascii="Times New Roman" w:hAnsi="Times New Roman" w:cs="Times New Roman"/>
          <w:lang w:val="ru-RU"/>
        </w:rPr>
        <w:t>, описанные  в  разделе  «Выпускник  научится»  планируемых  результатов</w:t>
      </w:r>
      <w:r>
        <w:rPr>
          <w:rFonts w:ascii="Times New Roman" w:hAnsi="Times New Roman" w:cs="Times New Roman"/>
          <w:lang w:val="ru-RU"/>
        </w:rPr>
        <w:t xml:space="preserve"> </w:t>
      </w:r>
      <w:r w:rsidRPr="004D79DE">
        <w:rPr>
          <w:rFonts w:ascii="Times New Roman" w:hAnsi="Times New Roman" w:cs="Times New Roman"/>
          <w:lang w:val="ru-RU"/>
        </w:rPr>
        <w:t>основного общего образования.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Итоговая оценка выпускника формируется на основе: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результатов  внутришкольного  мониторинга  образовательных  достижений  по  всем  предметам,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зафиксированных в оценочных листах, в том числе за промежуточные и итоговые комплексные работы  на</w:t>
      </w:r>
      <w:r>
        <w:rPr>
          <w:rFonts w:ascii="Times New Roman" w:hAnsi="Times New Roman" w:cs="Times New Roman"/>
          <w:lang w:val="ru-RU"/>
        </w:rPr>
        <w:t xml:space="preserve"> </w:t>
      </w:r>
      <w:r w:rsidRPr="004D79DE">
        <w:rPr>
          <w:rFonts w:ascii="Times New Roman" w:hAnsi="Times New Roman" w:cs="Times New Roman"/>
          <w:lang w:val="ru-RU"/>
        </w:rPr>
        <w:t>межпредметной основе;</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оценок за выполнение итоговых работ по всем учебным предметам;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оценки за выполнение и защиту индивидуального проекта;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оценок за работы, выносимые на государственную итоговую аттестацию (далее — ГИА).</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На основании этих оценок делаются выводы о достижении планируемых результатов (на базовом или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повышенном  уровне)  по  каждому  учебному  предмету,  а  также  об  овладении  обучающимся  основными</w:t>
      </w:r>
      <w:r>
        <w:rPr>
          <w:rFonts w:ascii="Times New Roman" w:hAnsi="Times New Roman" w:cs="Times New Roman"/>
          <w:lang w:val="ru-RU"/>
        </w:rPr>
        <w:t xml:space="preserve"> </w:t>
      </w:r>
      <w:r w:rsidRPr="004D79DE">
        <w:rPr>
          <w:rFonts w:ascii="Times New Roman" w:hAnsi="Times New Roman" w:cs="Times New Roman"/>
          <w:lang w:val="ru-RU"/>
        </w:rPr>
        <w:t>познавательными,  регулятивными  и  коммуникативными  действиями  и  приобретении  способности  к</w:t>
      </w:r>
      <w:r>
        <w:rPr>
          <w:rFonts w:ascii="Times New Roman" w:hAnsi="Times New Roman" w:cs="Times New Roman"/>
          <w:lang w:val="ru-RU"/>
        </w:rPr>
        <w:t xml:space="preserve"> </w:t>
      </w:r>
      <w:r w:rsidRPr="004D79DE">
        <w:rPr>
          <w:rFonts w:ascii="Times New Roman" w:hAnsi="Times New Roman" w:cs="Times New Roman"/>
          <w:lang w:val="ru-RU"/>
        </w:rPr>
        <w:t>проектированию и осуществлению целесообразной и результативной деятельности.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Педагогический  совет  организации, осуществляющей образовательную деятельность  на  основе  выводов,  сделанных  классными руководителями  и  учителями  отдельных  предметов  по  каждому  выпускнику,  рассматривает  </w:t>
      </w:r>
      <w:r w:rsidRPr="004D79DE">
        <w:rPr>
          <w:rFonts w:ascii="Times New Roman" w:hAnsi="Times New Roman" w:cs="Times New Roman"/>
          <w:b/>
          <w:bCs/>
          <w:lang w:val="ru-RU"/>
        </w:rPr>
        <w:t>вопрос  об</w:t>
      </w:r>
      <w:r>
        <w:rPr>
          <w:rFonts w:ascii="Times New Roman" w:hAnsi="Times New Roman" w:cs="Times New Roman"/>
          <w:b/>
          <w:bCs/>
          <w:lang w:val="ru-RU"/>
        </w:rPr>
        <w:t xml:space="preserve"> </w:t>
      </w:r>
      <w:r w:rsidRPr="004D79DE">
        <w:rPr>
          <w:rFonts w:ascii="Times New Roman" w:hAnsi="Times New Roman" w:cs="Times New Roman"/>
          <w:b/>
          <w:bCs/>
          <w:lang w:val="ru-RU"/>
        </w:rPr>
        <w:t>успешном освоении данным обучающимся основной  образовательной программы основного общегообразования  и выдачи документа государственного образца об уровне образования  —  аттестата обосновном общем образовании.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В случае если полученные обучающимся итоговые оценки не позволяют сделать однозначного вывода 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достижении планируемых результатов, решение о </w:t>
      </w:r>
      <w:r w:rsidRPr="004D79DE">
        <w:rPr>
          <w:rFonts w:ascii="Times New Roman" w:hAnsi="Times New Roman" w:cs="Times New Roman"/>
          <w:b/>
          <w:bCs/>
          <w:lang w:val="ru-RU"/>
        </w:rPr>
        <w:t>выдаче документа государственного образца об уровне</w:t>
      </w:r>
      <w:r>
        <w:rPr>
          <w:rFonts w:ascii="Times New Roman" w:hAnsi="Times New Roman" w:cs="Times New Roman"/>
          <w:b/>
          <w:bCs/>
          <w:lang w:val="ru-RU"/>
        </w:rPr>
        <w:t xml:space="preserve"> </w:t>
      </w:r>
      <w:r w:rsidRPr="004D79DE">
        <w:rPr>
          <w:rFonts w:ascii="Times New Roman" w:hAnsi="Times New Roman" w:cs="Times New Roman"/>
          <w:b/>
          <w:bCs/>
          <w:lang w:val="ru-RU"/>
        </w:rPr>
        <w:t xml:space="preserve">образования — аттестата  об основном общем образовании  </w:t>
      </w:r>
      <w:r w:rsidRPr="004D79DE">
        <w:rPr>
          <w:rFonts w:ascii="Times New Roman" w:hAnsi="Times New Roman" w:cs="Times New Roman"/>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B1528A" w:rsidRPr="004D79DE" w:rsidRDefault="00B1528A" w:rsidP="001639CE">
      <w:pPr>
        <w:jc w:val="both"/>
        <w:rPr>
          <w:rFonts w:ascii="Times New Roman" w:hAnsi="Times New Roman" w:cs="Times New Roman"/>
          <w:b/>
          <w:bCs/>
          <w:lang w:val="ru-RU"/>
        </w:rPr>
      </w:pPr>
      <w:r w:rsidRPr="004D79DE">
        <w:rPr>
          <w:rFonts w:ascii="Times New Roman" w:hAnsi="Times New Roman" w:cs="Times New Roman"/>
          <w:lang w:val="ru-RU"/>
        </w:rPr>
        <w:t xml:space="preserve">     Решение </w:t>
      </w:r>
      <w:r w:rsidRPr="004D79DE">
        <w:rPr>
          <w:rFonts w:ascii="Times New Roman" w:hAnsi="Times New Roman" w:cs="Times New Roman"/>
          <w:b/>
          <w:bCs/>
          <w:lang w:val="ru-RU"/>
        </w:rPr>
        <w:t>о выдаче документа государственного  образца  об  уровне образования  —  аттестата  об</w:t>
      </w:r>
      <w:r>
        <w:rPr>
          <w:rFonts w:ascii="Times New Roman" w:hAnsi="Times New Roman" w:cs="Times New Roman"/>
          <w:b/>
          <w:bCs/>
          <w:lang w:val="ru-RU"/>
        </w:rPr>
        <w:t xml:space="preserve"> </w:t>
      </w:r>
      <w:r w:rsidRPr="004D79DE">
        <w:rPr>
          <w:rFonts w:ascii="Times New Roman" w:hAnsi="Times New Roman" w:cs="Times New Roman"/>
          <w:b/>
          <w:bCs/>
          <w:lang w:val="ru-RU"/>
        </w:rPr>
        <w:t>основном  общем  образовании принимается  одновременно  с  рассмотрением  и  утверждением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b/>
          <w:bCs/>
          <w:lang w:val="ru-RU"/>
        </w:rPr>
        <w:t>характеристики обучающегося</w:t>
      </w:r>
      <w:r w:rsidRPr="004D79DE">
        <w:rPr>
          <w:rFonts w:ascii="Times New Roman" w:hAnsi="Times New Roman" w:cs="Times New Roman"/>
          <w:lang w:val="ru-RU"/>
        </w:rPr>
        <w:t>, с учётом которой осуществляется приём в профильные классы старшей</w:t>
      </w:r>
      <w:r>
        <w:rPr>
          <w:rFonts w:ascii="Times New Roman" w:hAnsi="Times New Roman" w:cs="Times New Roman"/>
          <w:lang w:val="ru-RU"/>
        </w:rPr>
        <w:t xml:space="preserve"> </w:t>
      </w:r>
      <w:r w:rsidRPr="004D79DE">
        <w:rPr>
          <w:rFonts w:ascii="Times New Roman" w:hAnsi="Times New Roman" w:cs="Times New Roman"/>
          <w:lang w:val="ru-RU"/>
        </w:rPr>
        <w:t>школы. В характеристике обучающегося: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отмечаются образовательные достижения и положительные качества обучающегося;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 даются  педагогические  рекомендации  к  выбору  направлений  профильного  образования  с  учётом</w:t>
      </w:r>
      <w:r>
        <w:rPr>
          <w:rFonts w:ascii="Times New Roman" w:hAnsi="Times New Roman" w:cs="Times New Roman"/>
          <w:lang w:val="ru-RU"/>
        </w:rPr>
        <w:t xml:space="preserve"> </w:t>
      </w:r>
      <w:r w:rsidRPr="004D79DE">
        <w:rPr>
          <w:rFonts w:ascii="Times New Roman" w:hAnsi="Times New Roman" w:cs="Times New Roman"/>
          <w:lang w:val="ru-RU"/>
        </w:rPr>
        <w:t>выбора, сделанного выпускником, а также с учётом успехов и проблем обучающихся.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xml:space="preserve">     Все  выводы  и  оценки,  включаемые  в  характеристику,  должны  быть  подтверждены  материалами</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мониторинга образовательных достижений и другими объективными показателями.</w:t>
      </w:r>
    </w:p>
    <w:bookmarkStart w:id="83" w:name="_1_3_7__Оценка_результатов"/>
    <w:bookmarkEnd w:id="83"/>
    <w:p w:rsidR="00B1528A" w:rsidRPr="00C13B03" w:rsidRDefault="00B1528A" w:rsidP="0034070A">
      <w:pPr>
        <w:pStyle w:val="Heading3"/>
        <w:rPr>
          <w:rStyle w:val="Hyperlink"/>
          <w:rFonts w:cs="Cambria"/>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84" w:name="_Toc417281236"/>
      <w:r w:rsidRPr="00C13B03">
        <w:rPr>
          <w:rStyle w:val="Hyperlink"/>
          <w:rFonts w:cs="Cambria"/>
          <w:lang w:val="ru-RU"/>
        </w:rPr>
        <w:t>1.3.7. Оценка результатов деятельности  организации, осуществляющей образовательную деятельность</w:t>
      </w:r>
      <w:bookmarkEnd w:id="84"/>
    </w:p>
    <w:p w:rsidR="00B1528A" w:rsidRPr="004D79DE" w:rsidRDefault="00B1528A" w:rsidP="001639CE">
      <w:pPr>
        <w:jc w:val="both"/>
        <w:rPr>
          <w:rFonts w:ascii="Times New Roman" w:hAnsi="Times New Roman" w:cs="Times New Roman"/>
          <w:lang w:val="ru-RU"/>
        </w:rPr>
      </w:pPr>
      <w:r>
        <w:rPr>
          <w:lang w:val="ru-RU"/>
        </w:rPr>
        <w:fldChar w:fldCharType="end"/>
      </w:r>
      <w:r w:rsidRPr="004D79DE">
        <w:rPr>
          <w:rFonts w:ascii="Times New Roman" w:hAnsi="Times New Roman" w:cs="Times New Roman"/>
          <w:lang w:val="ru-RU"/>
        </w:rPr>
        <w:t xml:space="preserve">     Оценка  результатов  деятельности  организации, осуществляющей образовательную деятельность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результатов  мониторинговых  исследований  разного  уровня  (федерального,  регионального,</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муниципального);</w:t>
      </w:r>
    </w:p>
    <w:p w:rsidR="00B1528A" w:rsidRDefault="00B1528A" w:rsidP="001639CE">
      <w:pPr>
        <w:jc w:val="both"/>
        <w:rPr>
          <w:rFonts w:ascii="Times New Roman" w:hAnsi="Times New Roman" w:cs="Times New Roman"/>
          <w:lang w:val="ru-RU"/>
        </w:rPr>
      </w:pPr>
      <w:r w:rsidRPr="004D79DE">
        <w:rPr>
          <w:rFonts w:ascii="Times New Roman" w:hAnsi="Times New Roman" w:cs="Times New Roman"/>
          <w:lang w:val="ru-RU"/>
        </w:rPr>
        <w:t>• условий реализации основной образовательной программы основного общего образования;</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 особенностей контингента обучающихся.</w:t>
      </w:r>
    </w:p>
    <w:p w:rsidR="00B1528A" w:rsidRPr="004D79DE" w:rsidRDefault="00B1528A" w:rsidP="001639CE">
      <w:pPr>
        <w:jc w:val="both"/>
        <w:rPr>
          <w:rFonts w:ascii="Times New Roman" w:hAnsi="Times New Roman" w:cs="Times New Roman"/>
          <w:i/>
          <w:iCs/>
          <w:lang w:val="ru-RU"/>
        </w:rPr>
      </w:pPr>
      <w:r w:rsidRPr="004D79DE">
        <w:rPr>
          <w:rFonts w:ascii="Times New Roman" w:hAnsi="Times New Roman" w:cs="Times New Roman"/>
          <w:lang w:val="ru-RU"/>
        </w:rPr>
        <w:t xml:space="preserve">Предметом  оценки  в  ходе  данных  процедур  является  также  </w:t>
      </w:r>
      <w:r w:rsidRPr="004D79DE">
        <w:rPr>
          <w:rFonts w:ascii="Times New Roman" w:hAnsi="Times New Roman" w:cs="Times New Roman"/>
          <w:i/>
          <w:iCs/>
          <w:lang w:val="ru-RU"/>
        </w:rPr>
        <w:t>текущая  оценочная  деятельность</w:t>
      </w:r>
    </w:p>
    <w:p w:rsidR="00B1528A" w:rsidRPr="004D79DE" w:rsidRDefault="00B1528A" w:rsidP="001639CE">
      <w:pPr>
        <w:jc w:val="both"/>
        <w:rPr>
          <w:rFonts w:ascii="Times New Roman" w:hAnsi="Times New Roman" w:cs="Times New Roman"/>
          <w:lang w:val="ru-RU"/>
        </w:rPr>
      </w:pPr>
      <w:r w:rsidRPr="004D79DE">
        <w:rPr>
          <w:rFonts w:ascii="Times New Roman" w:hAnsi="Times New Roman" w:cs="Times New Roman"/>
          <w:lang w:val="ru-RU"/>
        </w:rPr>
        <w:t>организации, осуществляющий образовательную деятельность  и  педагогов  и  в  частности  отслеживание  динамики  образовательных достижений выпускников основной школы данной организации, осуществляющей образовательную деятельность.</w:t>
      </w:r>
    </w:p>
    <w:p w:rsidR="00B1528A" w:rsidRPr="004D79DE" w:rsidRDefault="00B1528A" w:rsidP="001639CE">
      <w:pPr>
        <w:jc w:val="both"/>
        <w:rPr>
          <w:rFonts w:ascii="Times New Roman" w:hAnsi="Times New Roman" w:cs="Times New Roman"/>
          <w:lang w:val="ru-RU"/>
        </w:rPr>
      </w:pPr>
    </w:p>
    <w:bookmarkStart w:id="85" w:name="_2__Содержательный_раздел_"/>
    <w:bookmarkStart w:id="86" w:name="_Toc417131645"/>
    <w:bookmarkEnd w:id="85"/>
    <w:p w:rsidR="00B1528A" w:rsidRPr="004D79DE" w:rsidRDefault="00B1528A" w:rsidP="00CC6D2D">
      <w:pPr>
        <w:pStyle w:val="Heading1"/>
        <w:rPr>
          <w:rFonts w:cs="Times New Roman"/>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87" w:name="_Toc417281237"/>
      <w:r w:rsidRPr="00CE5211">
        <w:rPr>
          <w:rStyle w:val="Hyperlink"/>
          <w:rFonts w:cs="Cambria"/>
          <w:lang w:val="ru-RU"/>
        </w:rPr>
        <w:t>2. Содержательный раздел</w:t>
      </w:r>
      <w:r>
        <w:rPr>
          <w:lang w:val="ru-RU"/>
        </w:rPr>
        <w:fldChar w:fldCharType="end"/>
      </w:r>
      <w:r w:rsidRPr="00CE5211">
        <w:rPr>
          <w:lang w:val="ru-RU"/>
        </w:rPr>
        <w:t>.</w:t>
      </w:r>
      <w:bookmarkEnd w:id="86"/>
      <w:bookmarkEnd w:id="87"/>
    </w:p>
    <w:p w:rsidR="00B1528A" w:rsidRPr="004D79DE" w:rsidRDefault="00B1528A" w:rsidP="0070523E">
      <w:pPr>
        <w:jc w:val="center"/>
        <w:rPr>
          <w:rFonts w:ascii="Times New Roman" w:hAnsi="Times New Roman" w:cs="Times New Roman"/>
          <w:b/>
          <w:bCs/>
          <w:sz w:val="36"/>
          <w:szCs w:val="36"/>
          <w:lang w:val="ru-RU"/>
        </w:rPr>
      </w:pPr>
    </w:p>
    <w:bookmarkStart w:id="88" w:name="_Toc417131646"/>
    <w:p w:rsidR="00B1528A" w:rsidRPr="004D79DE" w:rsidRDefault="00B1528A" w:rsidP="00CC6D2D">
      <w:pPr>
        <w:pStyle w:val="Heading2"/>
        <w:ind w:left="0"/>
        <w:rPr>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89" w:name="_Toc417281238"/>
      <w:r w:rsidRPr="00CC6E75">
        <w:rPr>
          <w:rStyle w:val="Hyperlink"/>
          <w:lang w:val="ru-RU"/>
        </w:rPr>
        <w:t>2.1. Программа развития универсальных учебных действий при получении основного общего образования.</w:t>
      </w:r>
      <w:bookmarkEnd w:id="88"/>
      <w:bookmarkEnd w:id="89"/>
      <w:r>
        <w:rPr>
          <w:lang w:val="ru-RU"/>
        </w:rPr>
        <w:fldChar w:fldCharType="end"/>
      </w:r>
      <w:r w:rsidRPr="004D79DE">
        <w:rPr>
          <w:lang w:val="ru-RU"/>
        </w:rPr>
        <w:t xml:space="preserve"> </w:t>
      </w:r>
    </w:p>
    <w:p w:rsidR="00B1528A" w:rsidRPr="004D79DE" w:rsidRDefault="00B1528A" w:rsidP="0070523E">
      <w:pPr>
        <w:jc w:val="both"/>
        <w:rPr>
          <w:rFonts w:ascii="Times New Roman" w:hAnsi="Times New Roman" w:cs="Times New Roman"/>
          <w:b/>
          <w:bCs/>
          <w:lang w:val="ru-RU"/>
        </w:rPr>
      </w:pPr>
    </w:p>
    <w:bookmarkStart w:id="90" w:name="_Toc417131647"/>
    <w:p w:rsidR="00B1528A" w:rsidRPr="0034070A" w:rsidRDefault="00B1528A" w:rsidP="003A2AAA">
      <w:pPr>
        <w:pStyle w:val="Heading3"/>
        <w:rPr>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91" w:name="_Toc417281239"/>
      <w:r w:rsidRPr="00CC6E75">
        <w:rPr>
          <w:rStyle w:val="Hyperlink"/>
          <w:rFonts w:cs="Cambria"/>
          <w:lang w:val="ru-RU"/>
        </w:rPr>
        <w:t>2.1.1  Цели и задачи программы развития УУД.</w:t>
      </w:r>
      <w:bookmarkEnd w:id="90"/>
      <w:bookmarkEnd w:id="91"/>
      <w:r>
        <w:rPr>
          <w:lang w:val="ru-RU"/>
        </w:rPr>
        <w:fldChar w:fldCharType="end"/>
      </w:r>
      <w:r w:rsidRPr="0034070A">
        <w:rPr>
          <w:lang w:val="ru-RU"/>
        </w:rPr>
        <w:t xml:space="preserve">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Программа развития у</w:t>
      </w:r>
      <w:r>
        <w:rPr>
          <w:rFonts w:ascii="Times New Roman" w:hAnsi="Times New Roman" w:cs="Times New Roman"/>
          <w:lang w:val="ru-RU"/>
        </w:rPr>
        <w:t>ниверсальных учебных действий при получении</w:t>
      </w:r>
      <w:r w:rsidRPr="004D79DE">
        <w:rPr>
          <w:rFonts w:ascii="Times New Roman" w:hAnsi="Times New Roman" w:cs="Times New Roman"/>
          <w:lang w:val="ru-RU"/>
        </w:rPr>
        <w:t xml:space="preserve"> основного образования (далее — программа развития УУД) конкретизирует требования Стандарта,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Программа развития УУД обеспечивает создание условий для повышения образовательного и воспитательного потенциала образовательного учреждения, обеспечение формирования важнейшей компетенции личности — способности учиться, создание благоприятных условий для личностного и познавательного развития обучающихся.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Программа развития УУД направлена на: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 - деятельностного подхода, развивающего потенциала основного общего образования;</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b/>
          <w:bCs/>
          <w:lang w:val="ru-RU"/>
        </w:rPr>
        <w:t>Программа развития универсальных учебных действий (УУД) в основной школе определяет</w:t>
      </w:r>
      <w:r w:rsidRPr="004D79DE">
        <w:rPr>
          <w:rFonts w:ascii="Times New Roman" w:hAnsi="Times New Roman" w:cs="Times New Roman"/>
          <w:lang w:val="ru-RU"/>
        </w:rPr>
        <w:t>:</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w:t>
      </w:r>
      <w:r w:rsidRPr="004D79DE">
        <w:rPr>
          <w:rFonts w:ascii="Times New Roman" w:hAnsi="Times New Roman" w:cs="Times New Roman"/>
          <w:b/>
          <w:bCs/>
          <w:lang w:val="ru-RU"/>
        </w:rPr>
        <w:t>цель и задачи взаимодействия педагогов и обучающихся</w:t>
      </w:r>
      <w:r w:rsidRPr="004D79DE">
        <w:rPr>
          <w:rFonts w:ascii="Times New Roman" w:hAnsi="Times New Roman" w:cs="Times New Roman"/>
          <w:lang w:val="ru-RU"/>
        </w:rPr>
        <w:t xml:space="preserve">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w:t>
      </w:r>
      <w:r w:rsidRPr="004D79DE">
        <w:rPr>
          <w:rFonts w:ascii="Times New Roman" w:hAnsi="Times New Roman" w:cs="Times New Roman"/>
          <w:b/>
          <w:bCs/>
          <w:lang w:val="ru-RU"/>
        </w:rPr>
        <w:t>планируемые результаты усвоения обучающимися познавательных, регулятивных и коммуникативных универсальных учебных действий</w:t>
      </w:r>
      <w:r w:rsidRPr="004D79DE">
        <w:rPr>
          <w:rFonts w:ascii="Times New Roman" w:hAnsi="Times New Roman" w:cs="Times New Roman"/>
          <w:lang w:val="ru-RU"/>
        </w:rPr>
        <w:t>,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w:t>
      </w:r>
      <w:r w:rsidRPr="004D79DE">
        <w:rPr>
          <w:rFonts w:ascii="Times New Roman" w:hAnsi="Times New Roman" w:cs="Times New Roman"/>
          <w:b/>
          <w:bCs/>
          <w:lang w:val="ru-RU"/>
        </w:rPr>
        <w:t>ценностные ориентиры развития универсальных учебный действий</w:t>
      </w:r>
      <w:r w:rsidRPr="004D79DE">
        <w:rPr>
          <w:rFonts w:ascii="Times New Roman" w:hAnsi="Times New Roman" w:cs="Times New Roman"/>
          <w:lang w:val="ru-RU"/>
        </w:rPr>
        <w:t xml:space="preserve">, место и формы развития УУД: образовательные области, учебные предметы, внеурочные занятия и т. п.;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b/>
          <w:bCs/>
          <w:lang w:val="ru-RU"/>
        </w:rPr>
        <w:t>— связь универсальных учебных действий с содержанием учебных предметов</w:t>
      </w:r>
      <w:r w:rsidRPr="004D79DE">
        <w:rPr>
          <w:rFonts w:ascii="Times New Roman" w:hAnsi="Times New Roman" w:cs="Times New Roman"/>
          <w:lang w:val="ru-RU"/>
        </w:rPr>
        <w:t xml:space="preserve">;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w:t>
      </w:r>
      <w:r w:rsidRPr="004D79DE">
        <w:rPr>
          <w:rFonts w:ascii="Times New Roman" w:hAnsi="Times New Roman" w:cs="Times New Roman"/>
          <w:b/>
          <w:bCs/>
          <w:lang w:val="ru-RU"/>
        </w:rPr>
        <w:t>основные направления деятельности по развитию УУД в основной школе</w:t>
      </w:r>
      <w:r w:rsidRPr="004D79DE">
        <w:rPr>
          <w:rFonts w:ascii="Times New Roman" w:hAnsi="Times New Roman" w:cs="Times New Roman"/>
          <w:lang w:val="ru-RU"/>
        </w:rPr>
        <w:t xml:space="preserve">, описание технологии включения развивающих задач как в урочную, так и внеурочную деятельность обучающихся;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w:t>
      </w:r>
      <w:r w:rsidRPr="004D79DE">
        <w:rPr>
          <w:rFonts w:ascii="Times New Roman" w:hAnsi="Times New Roman" w:cs="Times New Roman"/>
          <w:b/>
          <w:bCs/>
          <w:lang w:val="ru-RU"/>
        </w:rPr>
        <w:t>условия развития УУД;</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b/>
          <w:bCs/>
          <w:lang w:val="ru-RU"/>
        </w:rPr>
        <w:t>— преемственность программы развития универсальных учебных действий</w:t>
      </w:r>
      <w:r w:rsidRPr="004D79DE">
        <w:rPr>
          <w:rFonts w:ascii="Times New Roman" w:hAnsi="Times New Roman" w:cs="Times New Roman"/>
          <w:lang w:val="ru-RU"/>
        </w:rPr>
        <w:t xml:space="preserve"> при переходе от начального к основному общему образованию.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b/>
          <w:bCs/>
          <w:lang w:val="ru-RU"/>
        </w:rPr>
        <w:t>Целью программы</w:t>
      </w:r>
      <w:r w:rsidRPr="004D79DE">
        <w:rPr>
          <w:rFonts w:ascii="Times New Roman" w:hAnsi="Times New Roman" w:cs="Times New Roman"/>
          <w:lang w:val="ru-RU"/>
        </w:rPr>
        <w:t xml:space="preserve">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b/>
          <w:bCs/>
          <w:lang w:val="ru-RU"/>
        </w:rPr>
        <w:t>Роль программы</w:t>
      </w:r>
      <w:r w:rsidRPr="004D79DE">
        <w:rPr>
          <w:rFonts w:ascii="Times New Roman" w:hAnsi="Times New Roman" w:cs="Times New Roman"/>
          <w:lang w:val="ru-RU"/>
        </w:rPr>
        <w:t xml:space="preserve"> в реализации требований Стандарта заключается в обеспечении</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развития у обучающихся способности к саморазвитию и самосовершенствованию;</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формирования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формирования опыта переноса и применения УУД в жизненных ситуациях для решения задач общекультурного, личностного и познавательного развития обучающихся;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повышения эффективности усвоения обучающимися знаний учебных действий, формирования компетенций и компетентностей в предметных областях, учебно- исследовательской и проектной деятельности;</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формирования способностей участия в различных формах организации учебно- исследовательской и проектной деятельности (творческие конкурсы, олимпиады, национальные образовательные программы и т.д.);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овладения приёмами учебного сотрудничества и социального взаимодействия со сверстниками, старшими школьниками и взрослыми в совместной учебно- исследовательской и проектной деятельности;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формирования и развития компетенции обучающихся в области использования информационно-коммуникационных технологий (далее – ИКТ) на уровне общего пользования, включая владение ИКТ,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ИКТ и сети Интернет. </w:t>
      </w:r>
      <w:r w:rsidRPr="004D79DE">
        <w:rPr>
          <w:rFonts w:ascii="Times New Roman" w:hAnsi="Times New Roman" w:cs="Times New Roman"/>
          <w:b/>
          <w:bCs/>
          <w:lang w:val="ru-RU"/>
        </w:rPr>
        <w:t>Задачи, которые решает программа развития УУД</w:t>
      </w:r>
      <w:r w:rsidRPr="004D79DE">
        <w:rPr>
          <w:rFonts w:ascii="Times New Roman" w:hAnsi="Times New Roman" w:cs="Times New Roman"/>
          <w:lang w:val="ru-RU"/>
        </w:rPr>
        <w:t xml:space="preserve">: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1) показать связь личностных результатов и УУД с содержанием учебных предметов, используемых технологий и форм работы;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2) определить перечень личностных и метапредметных результатов образования;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3) охарактеризовать систему типовых заданий для формирования личностных результатов и УУД, опыта переноса и применения УУД в жизненных ситуациях;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4) предложить систему типовых задач для оценки сформированности УУД;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5) формирование способностей учебно-исследовательской и проектной деятельности;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6) формирование ИКТ- компетентности обучающихся.</w:t>
      </w:r>
    </w:p>
    <w:p w:rsidR="00B1528A" w:rsidRPr="004D79DE" w:rsidRDefault="00B1528A" w:rsidP="0070523E">
      <w:pPr>
        <w:jc w:val="both"/>
        <w:rPr>
          <w:rFonts w:ascii="Times New Roman" w:hAnsi="Times New Roman" w:cs="Times New Roman"/>
          <w:lang w:val="ru-RU"/>
        </w:rPr>
      </w:pPr>
    </w:p>
    <w:bookmarkStart w:id="92" w:name="_Toc417131648"/>
    <w:p w:rsidR="00B1528A" w:rsidRPr="00700443" w:rsidRDefault="00B1528A" w:rsidP="003A2AAA">
      <w:pPr>
        <w:pStyle w:val="Heading3"/>
        <w:rPr>
          <w:rFonts w:cs="Times New Roman"/>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93" w:name="_Toc417281240"/>
      <w:r w:rsidRPr="00CC6E75">
        <w:rPr>
          <w:rStyle w:val="Hyperlink"/>
          <w:rFonts w:cs="Cambria"/>
          <w:lang w:val="ru-RU"/>
        </w:rPr>
        <w:t>2.1.2 Описание понятий, функций, состава и характеристик УУД и их связи с содержанием отдельных учебных предметов, внеурочной и внешкольной деятельностью, а также места отдельных компонентов УУД в структуре ООП.</w:t>
      </w:r>
      <w:bookmarkEnd w:id="92"/>
      <w:bookmarkEnd w:id="93"/>
      <w:r>
        <w:rPr>
          <w:lang w:val="ru-RU"/>
        </w:rPr>
        <w:fldChar w:fldCharType="end"/>
      </w:r>
    </w:p>
    <w:p w:rsidR="00B1528A" w:rsidRPr="0034070A" w:rsidRDefault="00B1528A" w:rsidP="00CC6D2D">
      <w:pPr>
        <w:rPr>
          <w:rFonts w:ascii="Times New Roman" w:hAnsi="Times New Roman" w:cs="Times New Roman"/>
          <w:b/>
          <w:bCs/>
          <w:lang w:val="ru-RU"/>
        </w:rPr>
      </w:pPr>
    </w:p>
    <w:p w:rsidR="00B1528A" w:rsidRPr="0034070A" w:rsidRDefault="00B1528A" w:rsidP="00CC6D2D">
      <w:pPr>
        <w:pStyle w:val="Heading4"/>
        <w:rPr>
          <w:sz w:val="22"/>
          <w:szCs w:val="22"/>
          <w:lang w:val="ru-RU" w:eastAsia="en-US"/>
        </w:rPr>
      </w:pPr>
      <w:r w:rsidRPr="0034070A">
        <w:rPr>
          <w:sz w:val="22"/>
          <w:szCs w:val="22"/>
          <w:lang w:val="ru-RU" w:eastAsia="en-US"/>
        </w:rPr>
        <w:t>2.1.2.1 Понятия и функции УУД.</w:t>
      </w:r>
    </w:p>
    <w:p w:rsidR="00B1528A" w:rsidRPr="009F73B6" w:rsidRDefault="00B1528A" w:rsidP="006F2E24">
      <w:pPr>
        <w:pStyle w:val="a"/>
        <w:spacing w:line="240" w:lineRule="auto"/>
        <w:rPr>
          <w:rFonts w:ascii="Times New Roman" w:hAnsi="Times New Roman"/>
          <w:sz w:val="22"/>
          <w:szCs w:val="22"/>
          <w:lang w:eastAsia="en-US"/>
        </w:rPr>
      </w:pPr>
      <w:r w:rsidRPr="009F73B6">
        <w:rPr>
          <w:rFonts w:ascii="Times New Roman" w:hAnsi="Times New Roman"/>
          <w:sz w:val="22"/>
          <w:szCs w:val="22"/>
          <w:lang w:eastAsia="en-US"/>
        </w:rPr>
        <w:t xml:space="preserve">Принципиальным отличием образовательных стандартов второго поколения является усиление их ориентации на результаты образования как системообразующий компонент конструкции стандартов. Понимание сущности образовательного результата зависит от парадигмы образования, определяющей его главные цели. В отечественной психологической и педагогической науках глубоко разработана деятельностная парадигма образования, декларирующая целью образования развитие личности обучающегося на основе изучения универсальных способов познания и освоения мира. </w:t>
      </w:r>
    </w:p>
    <w:p w:rsidR="00B1528A" w:rsidRPr="009F73B6" w:rsidRDefault="00B1528A" w:rsidP="006F2E24">
      <w:pPr>
        <w:pStyle w:val="a"/>
        <w:spacing w:line="240" w:lineRule="auto"/>
        <w:rPr>
          <w:rFonts w:ascii="Times New Roman" w:hAnsi="Times New Roman"/>
          <w:sz w:val="22"/>
          <w:szCs w:val="22"/>
          <w:lang w:eastAsia="en-US"/>
        </w:rPr>
      </w:pPr>
      <w:r w:rsidRPr="009F73B6">
        <w:rPr>
          <w:rFonts w:ascii="Times New Roman" w:hAnsi="Times New Roman"/>
          <w:sz w:val="22"/>
          <w:szCs w:val="22"/>
          <w:lang w:eastAsia="en-US"/>
        </w:rPr>
        <w:t xml:space="preserve">В соответствии с этим процесс учения понимается не только как усвоение системы универсальных учебных действий, составляющих инструментальную основу компетенций обучающегося, но и как процесс развития личности, обретения духовно-нравственного опыта и социальной компетентности. </w:t>
      </w:r>
    </w:p>
    <w:p w:rsidR="00B1528A" w:rsidRPr="009F73B6" w:rsidRDefault="00B1528A" w:rsidP="006F2E24">
      <w:pPr>
        <w:pStyle w:val="a"/>
        <w:spacing w:line="240" w:lineRule="auto"/>
        <w:rPr>
          <w:rFonts w:ascii="Times New Roman" w:hAnsi="Times New Roman"/>
          <w:sz w:val="22"/>
          <w:szCs w:val="22"/>
          <w:lang w:eastAsia="en-US"/>
        </w:rPr>
      </w:pPr>
      <w:r w:rsidRPr="009F73B6">
        <w:rPr>
          <w:rFonts w:ascii="Times New Roman" w:hAnsi="Times New Roman"/>
          <w:sz w:val="22"/>
          <w:szCs w:val="22"/>
          <w:lang w:eastAsia="en-US"/>
        </w:rPr>
        <w:t>Основные результаты обучения и воспитания в отношении достижений социального, личностного, познавательного и коммуникативного развития обеспечивают широкие возможности обучающихся для овладения УУД, компетентностями, способностью и готовностью к познанию мира, обучению, сотрудничеству, самообразованию и саморазвитию.</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b/>
          <w:bCs/>
          <w:lang w:val="ru-RU"/>
        </w:rPr>
        <w:t>Социальное развитие</w:t>
      </w:r>
      <w:r w:rsidRPr="004D79DE">
        <w:rPr>
          <w:rFonts w:ascii="Times New Roman" w:hAnsi="Times New Roman" w:cs="Times New Roman"/>
          <w:lang w:val="ru-RU"/>
        </w:rPr>
        <w:t xml:space="preserve"> — формирование российской и гражданской идентичности на основе принятия обучающимися демократических ценностей, развития толерантности жизни в поликультурном обществе, воспитания патриотических убеждений; освоение основных социальных ролей, норм и правил.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b/>
          <w:bCs/>
          <w:lang w:val="ru-RU"/>
        </w:rPr>
        <w:t>Личностное развитие</w:t>
      </w:r>
      <w:r w:rsidRPr="004D79DE">
        <w:rPr>
          <w:rFonts w:ascii="Times New Roman" w:hAnsi="Times New Roman" w:cs="Times New Roman"/>
          <w:lang w:val="ru-RU"/>
        </w:rPr>
        <w:t xml:space="preserve"> — развитие готовности и способности обучающихся к саморазвитию и реализации творческого потенциала в духовной и предметно- продуктивной деятельности, высокой социальной и профессиональной мобильности на основе непрерывного образования и компетенции способности учиться; формирование образа мира, ценностно-смысловых ориентаций и нравственных оснований личностного морального выбора;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развитие самосознания, позитивной самооценки и самоуважения, готовности открыто выражать и отстаивать свою позицию, критичности к своим поступкам;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развитие готовности к самостоятельным поступкам и действиям, принятию ответственности за их результаты;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целеустремлённости и настойчивости в достижении целей, готовности к преодолению трудностей и жизненного оптимизма;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формирование нетерпимости и способности противостоять действиям и влияниям, представляющим угрозу жизни, здоровью и безопасности личности и общества в пределах своих возможностей. </w:t>
      </w:r>
      <w:r w:rsidRPr="004D79DE">
        <w:rPr>
          <w:rFonts w:ascii="Times New Roman" w:hAnsi="Times New Roman" w:cs="Times New Roman"/>
          <w:b/>
          <w:bCs/>
          <w:lang w:val="ru-RU"/>
        </w:rPr>
        <w:t>Познавательное развитие</w:t>
      </w:r>
      <w:r w:rsidRPr="004D79DE">
        <w:rPr>
          <w:rFonts w:ascii="Times New Roman" w:hAnsi="Times New Roman" w:cs="Times New Roman"/>
          <w:lang w:val="ru-RU"/>
        </w:rPr>
        <w:t xml:space="preserve"> — формирование у обучающихся научной картины мира;</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развитие способности управлять своей познавательной и интеллектуальной деятельностью; овладение методологией познания, стратегиями и способами познания и учения;</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развитие репрезентативного, символического, логического, творческого мышления, продуктивного воображения, произвольных памяти и внимания, рефлексии.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b/>
          <w:bCs/>
          <w:lang w:val="ru-RU"/>
        </w:rPr>
        <w:t xml:space="preserve">Коммуникативное развитие </w:t>
      </w:r>
      <w:r w:rsidRPr="004D79DE">
        <w:rPr>
          <w:rFonts w:ascii="Times New Roman" w:hAnsi="Times New Roman" w:cs="Times New Roman"/>
          <w:lang w:val="ru-RU"/>
        </w:rPr>
        <w:t xml:space="preserve">— формирование компетентности в общении, включая сознательную ориентацию обучающихся на позицию других людей как партнёров в общении и совместной деятельности, способность слушать, вести диалог в соответствии с целями и задачами общения, участвовать в коллективном обсуждении проблем и принятии решений, строить продуктивное сотрудничество со сверстниками и взрослыми на основе овладения вербальными и невербальными средствами коммуникации, позволяющими осуществлять свободное общение нарусском, родном и иностранных языках.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b/>
          <w:bCs/>
          <w:lang w:val="ru-RU"/>
        </w:rPr>
        <w:t>Системно-деятельностный подход</w:t>
      </w:r>
      <w:r w:rsidRPr="004D79DE">
        <w:rPr>
          <w:rFonts w:ascii="Times New Roman" w:hAnsi="Times New Roman" w:cs="Times New Roman"/>
          <w:lang w:val="ru-RU"/>
        </w:rPr>
        <w:t xml:space="preserve"> обусловливает изменение общей парадигмы образования, которая находит отражение в переходе от: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определения цели школьного обучения как формирования универсальных учебных действий к определению цели как способности учиться;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обучающимися жизненных задач, т. е. от ориентации на учебно-предметное содержание школьных предметов к пониманию учения как процесса образования и порождения смыслов;</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стихийности учебной деятельности ученика к стратегии её целенаправленной организации и планомерного формирования;</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индивидуальной формы формирования способностей к признанию решающей роли учебного сотрудничества в достижении целей обучения.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В основу выделения состава и функций универсальных учебных действий для основного общего образования были положены возрастные психологические особенности обучающихся и специфика возрастной формы универсальных учебных действий, факторы и условия их развития, изученные в работах Л. С. Выготского, Д. Б. Эльконина, В. В. Давыдова, Д. И. Фельдштейна, Л. Кольберга, Э. Эрик-сона, Л. И. Божович, А. К. Марковой, Я. А. Пономарёва, А. Л. Венгера, Б. Д. Эльконина, Г. А. Цукерман и др.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В широком значении термин «универсальные учебные действия» означает «способность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В более узком (собственно психологическом) значении термин «универсальные учебные действия можно определить как совокупность способов действия обучающегося (а также связанных с ними способностей учебной работы), обеспечивающих его способность к самостоятельному усвоению новых универсальных учебных действий, включая организацию этого процесса.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b/>
          <w:bCs/>
          <w:lang w:val="ru-RU"/>
        </w:rPr>
        <w:t xml:space="preserve">Функции УУД включают: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создание условий для гармоничного развития личности и её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обеспечение успешного усвоения универсальных учебных действий  и формирование компетентностей в любой предметной области.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Овладение обучающимися УУД происходит в контексте разных учебных предметов и в конечном счёте ведет к формированию способности самостоятельно успешно усваивать новые универсальне учебные действия и компетентности, включая самостоятельную организацию процесса усвоения, т.е. способность учиться.Данная способность обеспечивается тем, что УУД – это обобщенные способы действий, открывающие возможность широкой ориентации обучающихся как в различных предметных областях, так и в строении самой учебной деятельности, включая осознание обучающимися её целей, ценностно-смысловых и операциональных характеристик.</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Таким образом, достижение спососбности учиться предполагает планомерное освоение всех компонентов учебной деятельности, которые включают: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1) учебные мотивы;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2) учебную цель;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3) учебную задачу;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4) учебные действия и операции (ориентировка, преобразование материала, контроль и оценка). Существенное место в преподавании школьных дисциплин должны также занять так называемые метапредметные учебные действия.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Под </w:t>
      </w:r>
      <w:r w:rsidRPr="004D79DE">
        <w:rPr>
          <w:rFonts w:ascii="Times New Roman" w:hAnsi="Times New Roman" w:cs="Times New Roman"/>
          <w:b/>
          <w:bCs/>
          <w:lang w:val="ru-RU"/>
        </w:rPr>
        <w:t>метапредметными</w:t>
      </w:r>
      <w:r w:rsidRPr="004D79DE">
        <w:rPr>
          <w:rFonts w:ascii="Times New Roman" w:hAnsi="Times New Roman" w:cs="Times New Roman"/>
          <w:lang w:val="ru-RU"/>
        </w:rPr>
        <w:t xml:space="preserve"> (т.е. надпредметными, или метапознавательными) действиями понимаются умственные действия обучающихся, направленные на анализ своей познавательной деятельности и управление ею, будь то определение стратегии решения математической задачи, запоминание фактического материала или планирование совместно (с другими обучающимися) лабораторного эксперимента.</w:t>
      </w:r>
    </w:p>
    <w:p w:rsidR="00B1528A" w:rsidRPr="009F73B6" w:rsidRDefault="00B1528A" w:rsidP="00700443">
      <w:pPr>
        <w:pStyle w:val="a"/>
        <w:rPr>
          <w:rFonts w:ascii="Times New Roman" w:hAnsi="Times New Roman"/>
          <w:b/>
          <w:bCs/>
          <w:sz w:val="24"/>
          <w:szCs w:val="24"/>
        </w:rPr>
      </w:pPr>
      <w:r w:rsidRPr="009F73B6">
        <w:rPr>
          <w:rFonts w:ascii="Times New Roman" w:hAnsi="Times New Roman"/>
          <w:b/>
          <w:bCs/>
          <w:sz w:val="24"/>
          <w:szCs w:val="24"/>
        </w:rPr>
        <w:t xml:space="preserve"> 2.1.2.2 Состав и характеристики УУД.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В составе основных видов универсальных учебных действий для основного общего образования выделены </w:t>
      </w:r>
      <w:r w:rsidRPr="004D79DE">
        <w:rPr>
          <w:rFonts w:ascii="Times New Roman" w:hAnsi="Times New Roman" w:cs="Times New Roman"/>
          <w:b/>
          <w:bCs/>
          <w:lang w:val="ru-RU"/>
        </w:rPr>
        <w:t>четыре блока.</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b/>
          <w:bCs/>
          <w:u w:val="single"/>
          <w:lang w:val="ru-RU"/>
        </w:rPr>
        <w:t>В блок личностных универсальных учебных действий</w:t>
      </w:r>
      <w:r w:rsidRPr="004D79DE">
        <w:rPr>
          <w:rFonts w:ascii="Times New Roman" w:hAnsi="Times New Roman" w:cs="Times New Roman"/>
          <w:lang w:val="ru-RU"/>
        </w:rPr>
        <w:t xml:space="preserve"> входят жизненное, личностное, профессиональное самоопределение; действия смыслообразования и нравственно-этического оценивания, реализуемые на основе ценностно-смысловой ориентации обучающихся (готовности к жизненному и личностному самоопределению, усвоения моральных норм, способности выделять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b/>
          <w:bCs/>
          <w:lang w:val="ru-RU"/>
        </w:rPr>
        <w:t>Самоопределение</w:t>
      </w:r>
      <w:r w:rsidRPr="004D79DE">
        <w:rPr>
          <w:rFonts w:ascii="Times New Roman" w:hAnsi="Times New Roman" w:cs="Times New Roman"/>
          <w:lang w:val="ru-RU"/>
        </w:rPr>
        <w:t xml:space="preserve"> — определение человеком своего места в обществе и жизни в целом, выбор ценностных ориентиров, определение своего способа жизни. В процессе самоопределения человек решает две </w:t>
      </w:r>
      <w:r w:rsidRPr="004D79DE">
        <w:rPr>
          <w:rFonts w:ascii="Times New Roman" w:hAnsi="Times New Roman" w:cs="Times New Roman"/>
          <w:b/>
          <w:bCs/>
          <w:lang w:val="ru-RU"/>
        </w:rPr>
        <w:t>задачи:</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построение индивидуальных жизненных смыслов и</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построение жизненных планов во временной перспективе (жизненного проектирования). Применительно к учебной деятельности следует особо выделить </w:t>
      </w:r>
      <w:r w:rsidRPr="004D79DE">
        <w:rPr>
          <w:rFonts w:ascii="Times New Roman" w:hAnsi="Times New Roman" w:cs="Times New Roman"/>
          <w:b/>
          <w:bCs/>
          <w:lang w:val="ru-RU"/>
        </w:rPr>
        <w:t>два типа действий</w:t>
      </w:r>
      <w:r w:rsidRPr="004D79DE">
        <w:rPr>
          <w:rFonts w:ascii="Times New Roman" w:hAnsi="Times New Roman" w:cs="Times New Roman"/>
          <w:lang w:val="ru-RU"/>
        </w:rPr>
        <w:t xml:space="preserve">, необходимых в личностно ориентированном обучении.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b/>
          <w:bCs/>
          <w:lang w:val="ru-RU"/>
        </w:rPr>
        <w:t>Первый — действие смыслообразования</w:t>
      </w:r>
      <w:r w:rsidRPr="004D79DE">
        <w:rPr>
          <w:rFonts w:ascii="Times New Roman" w:hAnsi="Times New Roman" w:cs="Times New Roman"/>
          <w:lang w:val="ru-RU"/>
        </w:rPr>
        <w:t>, т. е. установление обучающимися связи между целью учебной деятельности и её мотивом, другими словами, между результатом — продуктом учения, побуждающим деятельность, и тем, ради чего она осуществляется. Ученик должен задаваться вопросом о том, какое значение, смысл имеет для него учение, и уметь находить ответ на него.</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b/>
          <w:bCs/>
          <w:lang w:val="ru-RU"/>
        </w:rPr>
        <w:t>Второй тип</w:t>
      </w:r>
      <w:r w:rsidRPr="004D79DE">
        <w:rPr>
          <w:rFonts w:ascii="Times New Roman" w:hAnsi="Times New Roman" w:cs="Times New Roman"/>
          <w:lang w:val="ru-RU"/>
        </w:rPr>
        <w:t xml:space="preserve"> — это действие нравственно-этической ориентации, исходя из социальных и личностных ценностей.</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b/>
          <w:bCs/>
          <w:u w:val="single"/>
          <w:lang w:val="ru-RU"/>
        </w:rPr>
        <w:t>В блок регулятивных действий</w:t>
      </w:r>
      <w:r w:rsidRPr="004D79DE">
        <w:rPr>
          <w:rFonts w:ascii="Times New Roman" w:hAnsi="Times New Roman" w:cs="Times New Roman"/>
          <w:lang w:val="ru-RU"/>
        </w:rPr>
        <w:t xml:space="preserve"> входят действия, обеспечивающие организацию учебной деятельности: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b/>
          <w:bCs/>
          <w:lang w:val="ru-RU"/>
        </w:rPr>
        <w:t xml:space="preserve">   - целеполагание</w:t>
      </w:r>
      <w:r w:rsidRPr="004D79DE">
        <w:rPr>
          <w:rFonts w:ascii="Times New Roman" w:hAnsi="Times New Roman" w:cs="Times New Roman"/>
          <w:lang w:val="ru-RU"/>
        </w:rPr>
        <w:t xml:space="preserve"> как постановка учебной задачи на основе соотнесения того, что уже известно и усвоено обучающимся, и того, что ещё неизвестно;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b/>
          <w:bCs/>
          <w:lang w:val="ru-RU"/>
        </w:rPr>
        <w:t xml:space="preserve">   - планирование</w:t>
      </w:r>
      <w:r w:rsidRPr="004D79DE">
        <w:rPr>
          <w:rFonts w:ascii="Times New Roman" w:hAnsi="Times New Roman" w:cs="Times New Roman"/>
          <w:lang w:val="ru-RU"/>
        </w:rPr>
        <w:t xml:space="preserve"> — определение последовательности промежуточных целей с учётом конечного результата;</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b/>
          <w:bCs/>
          <w:lang w:val="ru-RU"/>
        </w:rPr>
        <w:t xml:space="preserve">  -  составление плана и последовательности действий</w:t>
      </w:r>
      <w:r w:rsidRPr="004D79DE">
        <w:rPr>
          <w:rFonts w:ascii="Times New Roman" w:hAnsi="Times New Roman" w:cs="Times New Roman"/>
          <w:lang w:val="ru-RU"/>
        </w:rPr>
        <w:t xml:space="preserve">;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b/>
          <w:bCs/>
          <w:lang w:val="ru-RU"/>
        </w:rPr>
        <w:t xml:space="preserve">   - прогнозирование —</w:t>
      </w:r>
      <w:r w:rsidRPr="004D79DE">
        <w:rPr>
          <w:rFonts w:ascii="Times New Roman" w:hAnsi="Times New Roman" w:cs="Times New Roman"/>
          <w:lang w:val="ru-RU"/>
        </w:rPr>
        <w:t xml:space="preserve"> предвосхищение результата и уровня усвоения,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b/>
          <w:bCs/>
          <w:lang w:val="ru-RU"/>
        </w:rPr>
        <w:t xml:space="preserve">    - коррекция </w:t>
      </w:r>
      <w:r w:rsidRPr="004D79DE">
        <w:rPr>
          <w:rFonts w:ascii="Times New Roman" w:hAnsi="Times New Roman" w:cs="Times New Roman"/>
          <w:lang w:val="ru-RU"/>
        </w:rPr>
        <w:t xml:space="preserve">— внесение необходимых дополнений и корректив в план и способ действия в случае расхождения эталона с реальным действием и его продуктом;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b/>
          <w:bCs/>
          <w:lang w:val="ru-RU"/>
        </w:rPr>
        <w:t>-оценка —</w:t>
      </w:r>
      <w:r w:rsidRPr="004D79DE">
        <w:rPr>
          <w:rFonts w:ascii="Times New Roman" w:hAnsi="Times New Roman" w:cs="Times New Roman"/>
          <w:lang w:val="ru-RU"/>
        </w:rPr>
        <w:t xml:space="preserve"> выделение и осознание обучающимся того, что уже усвоено и что ещё подлежит усвоению, осознание качества и уровня усвоения.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Наконец, элементы волевой саморегуляции как способности к мобилизации сил и энергии, волевому усилию — к выбору в ситуации мотивационного конфликта, к преодолению препятствий.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b/>
          <w:bCs/>
          <w:u w:val="single"/>
          <w:lang w:val="ru-RU"/>
        </w:rPr>
        <w:t>В блоке познавательных универсальных действий</w:t>
      </w:r>
      <w:r w:rsidRPr="004D79DE">
        <w:rPr>
          <w:rFonts w:ascii="Times New Roman" w:hAnsi="Times New Roman" w:cs="Times New Roman"/>
          <w:lang w:val="ru-RU"/>
        </w:rPr>
        <w:t>выделяют общеучебные действия, включая знаково-символические; логические и действия постановки и решения проблем.</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В число общеучебных действий входят: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самостоятельное выделение и формулирование познавательной цели;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поиск и выделение необходимой информации; применение методов информационного поиска, в том числе с помощью компьютерных средств;</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знаково- 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умение структурировать УУД;</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умение осознанно и произвольно строить речевое высказывание в устной и письменной форме;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выбор наиболее эффективных способов решения задач в зависимости от конкретных условий;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рефлексия способов и условий действия;</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контроль и оценка процесса и результатов деятельности; смысловое чтение как осмысление цели чтения и выбор вида чтения в зависимости от цели;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извлечение необходимой информации из прослушанных текстов различных жанров;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-определение основной и второстепенной информации;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способность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Наряду с общеучебными также выделяются </w:t>
      </w:r>
      <w:r w:rsidRPr="004D79DE">
        <w:rPr>
          <w:rFonts w:ascii="Times New Roman" w:hAnsi="Times New Roman" w:cs="Times New Roman"/>
          <w:b/>
          <w:bCs/>
          <w:lang w:val="ru-RU"/>
        </w:rPr>
        <w:t>универсальные логические действия</w:t>
      </w:r>
      <w:r w:rsidRPr="004D79DE">
        <w:rPr>
          <w:rFonts w:ascii="Times New Roman" w:hAnsi="Times New Roman" w:cs="Times New Roman"/>
          <w:lang w:val="ru-RU"/>
        </w:rPr>
        <w:t xml:space="preserve">: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анализ объектов с целью выделения признаков (существенных, несущественных);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-синтез как составление целого из частей, в том числе самостоятельное достраивание, восполнение недостающих компонентов;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-выбор оснований и критериев для сравнения, классификации объектов;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подведение под понятия, выведение следствий;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-установление причинно-следственных связей;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-построение логической цепи рассуждений, доказательство;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выдвижение гипотез и их обоснование.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Действия постановки и решения проблем включают формулирование проблемы и самостоятельное создание способов решения проблем творческого и поискового характера.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b/>
          <w:bCs/>
          <w:lang w:val="ru-RU"/>
        </w:rPr>
        <w:t>Коммуникативные универсальные действия</w:t>
      </w:r>
      <w:r w:rsidRPr="004D79DE">
        <w:rPr>
          <w:rFonts w:ascii="Times New Roman" w:hAnsi="Times New Roman" w:cs="Times New Roman"/>
          <w:lang w:val="ru-RU"/>
        </w:rPr>
        <w:t xml:space="preserve"> обеспечивают социальную компетентность и учёт позиции других людей, партнёра по общению или деятельности, способность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Соответственно,  в состав коммуникативных действий входят планирование учебного сотрудничества с учителем и сверстниками — определение цели, функций участников, способов взаимодействия; постановка вопросов — инициативное сотрудничество в поиске и сборе информации;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управление поведением партнёра — контроль, коррекция, оценка действий партнёра;способность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Развитие системы универсальных учебных действий в составе личностных, регулятивных, познавательных и коммуникативных действий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универсальных учебных действий.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сферы подростка.</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 </w:t>
      </w:r>
    </w:p>
    <w:p w:rsidR="00B1528A" w:rsidRDefault="00B1528A" w:rsidP="0070523E">
      <w:pPr>
        <w:jc w:val="both"/>
        <w:rPr>
          <w:rFonts w:ascii="Times New Roman" w:hAnsi="Times New Roman" w:cs="Times New Roman"/>
          <w:lang w:val="ru-RU"/>
        </w:rPr>
      </w:pPr>
    </w:p>
    <w:p w:rsidR="00B1528A" w:rsidRPr="009F73B6" w:rsidRDefault="00B1528A" w:rsidP="00700443">
      <w:pPr>
        <w:pStyle w:val="a"/>
        <w:rPr>
          <w:rFonts w:ascii="Times New Roman" w:hAnsi="Times New Roman"/>
          <w:b/>
          <w:bCs/>
          <w:sz w:val="24"/>
          <w:szCs w:val="24"/>
        </w:rPr>
      </w:pPr>
      <w:r w:rsidRPr="009F73B6">
        <w:rPr>
          <w:rFonts w:ascii="Times New Roman" w:hAnsi="Times New Roman"/>
          <w:b/>
          <w:bCs/>
          <w:sz w:val="24"/>
          <w:szCs w:val="24"/>
        </w:rPr>
        <w:t>2.1.2.3 Характеристики УУД</w:t>
      </w:r>
    </w:p>
    <w:p w:rsidR="00B1528A" w:rsidRPr="0034070A" w:rsidRDefault="00B1528A" w:rsidP="00CC6D2D">
      <w:pPr>
        <w:pStyle w:val="Heading5"/>
        <w:rPr>
          <w:i w:val="0"/>
          <w:iCs w:val="0"/>
          <w:sz w:val="22"/>
          <w:szCs w:val="22"/>
        </w:rPr>
      </w:pPr>
      <w:r w:rsidRPr="0034070A">
        <w:rPr>
          <w:i w:val="0"/>
          <w:iCs w:val="0"/>
          <w:sz w:val="22"/>
          <w:szCs w:val="22"/>
        </w:rPr>
        <w:t xml:space="preserve">2.1.2.3.1 Личностные УУД.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Жизненное, личностное и профессиональное самоопределение Подростковый возраст является важным этапом формирования готовности к личностному самоопределению на основе развития самосознания и мировоззрения, выработки ценностных ориентации и личностных смыслов, включая формирование гражданской идентичности (Л. И. Божович, Д. Б. Эльконин, И. С. Кон, Э. Эриксон).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b/>
          <w:bCs/>
          <w:lang w:val="ru-RU"/>
        </w:rPr>
        <w:t>Структура гражданской идентичности</w:t>
      </w:r>
      <w:r w:rsidRPr="004D79DE">
        <w:rPr>
          <w:rFonts w:ascii="Times New Roman" w:hAnsi="Times New Roman" w:cs="Times New Roman"/>
          <w:lang w:val="ru-RU"/>
        </w:rPr>
        <w:t xml:space="preserve">, как и другого вида идентичности, </w:t>
      </w:r>
      <w:r w:rsidRPr="004D79DE">
        <w:rPr>
          <w:rFonts w:ascii="Times New Roman" w:hAnsi="Times New Roman" w:cs="Times New Roman"/>
          <w:b/>
          <w:bCs/>
          <w:lang w:val="ru-RU"/>
        </w:rPr>
        <w:t>включает четыре основных компонента</w:t>
      </w:r>
      <w:r w:rsidRPr="004D79DE">
        <w:rPr>
          <w:rFonts w:ascii="Times New Roman" w:hAnsi="Times New Roman" w:cs="Times New Roman"/>
          <w:lang w:val="ru-RU"/>
        </w:rPr>
        <w:t>:</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—когнитивный — знание о принадлежности к данной социальной общности;</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—ценностный — наличие позитивного или негативного отношения к факту принадлежности;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—эмоциональный — принятие или непринятие гражданской общности в качестве группы членства как результат действия двух первых;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—поведенческий — участие в общественно-политической жизни страны, реализация гражданской позиции в деятельности и поведении.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Можно определить требования к результатам формирования гражданской идентичности обучающихся в средней общеобразовательной школе, которые могут рассматриваться как показатели сформированности гражданской идентичности.</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В рамках </w:t>
      </w:r>
      <w:r w:rsidRPr="004D79DE">
        <w:rPr>
          <w:rFonts w:ascii="Times New Roman" w:hAnsi="Times New Roman" w:cs="Times New Roman"/>
          <w:b/>
          <w:bCs/>
          <w:lang w:val="ru-RU"/>
        </w:rPr>
        <w:t xml:space="preserve">когнитивного </w:t>
      </w:r>
      <w:r w:rsidRPr="004D79DE">
        <w:rPr>
          <w:rFonts w:ascii="Times New Roman" w:hAnsi="Times New Roman" w:cs="Times New Roman"/>
          <w:lang w:val="ru-RU"/>
        </w:rPr>
        <w:t xml:space="preserve">компонента в эти требования входят: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создание историко-географического образа, включающего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формирование образа социально-политического устройства России, представление о её государственной организации, знание государственной символики (герб, флаг, гимн), знание государственных праздников;</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знание о своей этнической принадлежности, освоение национальных ценностей, традиций, культуры, знание о народах и этнических группах России;</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освоение общекультурного наследия России и общемирового культурного наследия;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ориентация в системе моральных норм и ценностей и их иерархии, понимание конвенционального характера морали;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экологическое сознание, признание высокой ценности жизни во всех её проявлениях, наличие  основных принципов и правил отношения к природе, правил основ здорового образа жизни и здоровьесберегающих технологий, правил поведения в чрезвычайных ситуациях.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В рамках </w:t>
      </w:r>
      <w:r w:rsidRPr="004D79DE">
        <w:rPr>
          <w:rFonts w:ascii="Times New Roman" w:hAnsi="Times New Roman" w:cs="Times New Roman"/>
          <w:b/>
          <w:bCs/>
          <w:lang w:val="ru-RU"/>
        </w:rPr>
        <w:t>ценностного и эмоционального</w:t>
      </w:r>
      <w:r w:rsidRPr="004D79DE">
        <w:rPr>
          <w:rFonts w:ascii="Times New Roman" w:hAnsi="Times New Roman" w:cs="Times New Roman"/>
          <w:lang w:val="ru-RU"/>
        </w:rPr>
        <w:t xml:space="preserve"> компонентов требования включают: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гражданский патриотизм, любовь к Родине, чувство гордости за свою страну;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уважение к истории страны, её культурным и историческим памятникам;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—эмоционально положительное принятие своей этнической идентичности;</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—уважение и принятие других народов России и мира, межэтническая толерантность, готовность к равноправному сотрудничеству;</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—уважение личности и её достоинства, доброжелательное отношение к окружающим, нетерпимость к любым видам насилия и готовность противостоять им;</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—уважение ценностей семьи, любовь к природе, признание ценности здоровья своего и других людей, оптимизм в восприятии мира;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сформированность потребности в самовыражении и самореализации, социальном признании;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сформированность позитивной моральной самооценки и моральных чувств — чувство гордости при следовании моральным нормам, переживание стыда и вины при их нарушении.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b/>
          <w:bCs/>
          <w:lang w:val="ru-RU"/>
        </w:rPr>
        <w:t>Деятелъностный</w:t>
      </w:r>
      <w:r>
        <w:rPr>
          <w:rFonts w:ascii="Times New Roman" w:hAnsi="Times New Roman" w:cs="Times New Roman"/>
          <w:b/>
          <w:bCs/>
          <w:lang w:val="ru-RU"/>
        </w:rPr>
        <w:t xml:space="preserve"> </w:t>
      </w:r>
      <w:r w:rsidRPr="004D79DE">
        <w:rPr>
          <w:rFonts w:ascii="Times New Roman" w:hAnsi="Times New Roman" w:cs="Times New Roman"/>
          <w:lang w:val="ru-RU"/>
        </w:rPr>
        <w:t xml:space="preserve">компонент определяет условия формирования основ гражданской идентичности личности и может рассматриваться как система психолого-педагогических рекомендаций в отношении гражданского воспитания личности: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участие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просоциального характера);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выполнение норм и требований школьной жизни и обязанностей ученика; знание прав обучающихся и способность ими пользоваться;</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способность вести диалог на основе равноправных отношений и взаимного уважения, конструктивно разрешать конфликты;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выполнение моральных норм в отношении взрослых людей и своих сверстников в школе, дома, во внеучебных видах деятельности;</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участие в общественной жизни (благотворительные акции, ориентация в событиях в стране и мире, посещение культурных мероприятий в театрах, музеях, библиотеках, реализация установок здорового образа жизни);</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способность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строить жизненные планы с учётом конкретных социально-исторических, политических и экономических условий.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b/>
          <w:bCs/>
          <w:lang w:val="ru-RU"/>
        </w:rPr>
        <w:t>Развитие Я-концепции и идентичности личности</w:t>
      </w:r>
      <w:r w:rsidRPr="004D79DE">
        <w:rPr>
          <w:rFonts w:ascii="Times New Roman" w:hAnsi="Times New Roman" w:cs="Times New Roman"/>
          <w:lang w:val="ru-RU"/>
        </w:rPr>
        <w:t>.</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Подростковый возраст является чрезвычайно важным этапом развития самосознания и формирования чувства собственного достоинства.</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Характеристиками сформированной личностной идентичности являются: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1) усвоенный и принимаемый образ «Я» во всём богатстве отношений личности к окружающему миру;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2) чувство адекватности и стабильности владения личностью собственным «Я» независимо от изменений «Я» и ситуации;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3) способность личности к полноценному решению задач, возникающих на каждой из возрастных стадий развития.</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В подростковом возрасте формируется социальная идентичность личности — осознание своей принадлежности к социальной группе и соответственно принятие значимых для референтной группы ценностей, норм и правил.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Формирование у обучающегося активной позиции в учебной деятельности, превращение его в подлинного субъекта учебной деятельности связаны с определённым уровнем развития самооценки, выступающей важным механизмом саморегуляции.</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b/>
          <w:bCs/>
          <w:lang w:val="ru-RU"/>
        </w:rPr>
        <w:t>Самооценка —</w:t>
      </w:r>
      <w:r w:rsidRPr="004D79DE">
        <w:rPr>
          <w:rFonts w:ascii="Times New Roman" w:hAnsi="Times New Roman" w:cs="Times New Roman"/>
          <w:lang w:val="ru-RU"/>
        </w:rPr>
        <w:t xml:space="preserve"> важнейший регулятор активности личности, механизм саморегуляции. Формируясь в деятельности, самооценка соотносится с этапами деятельности личности и выполняет функцию её регуляции.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Соответственно выделяют такие </w:t>
      </w:r>
      <w:r w:rsidRPr="004D79DE">
        <w:rPr>
          <w:rFonts w:ascii="Times New Roman" w:hAnsi="Times New Roman" w:cs="Times New Roman"/>
          <w:b/>
          <w:bCs/>
          <w:lang w:val="ru-RU"/>
        </w:rPr>
        <w:t>виды самооценки</w:t>
      </w:r>
      <w:r w:rsidRPr="004D79DE">
        <w:rPr>
          <w:rFonts w:ascii="Times New Roman" w:hAnsi="Times New Roman" w:cs="Times New Roman"/>
          <w:lang w:val="ru-RU"/>
        </w:rPr>
        <w:t>, как прогностическая, корригирующая, ретроспективная.</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u w:val="single"/>
          <w:lang w:val="ru-RU"/>
        </w:rPr>
        <w:t>Прогностическая самооценка</w:t>
      </w:r>
      <w:r w:rsidRPr="004D79DE">
        <w:rPr>
          <w:rFonts w:ascii="Times New Roman" w:hAnsi="Times New Roman" w:cs="Times New Roman"/>
          <w:lang w:val="ru-RU"/>
        </w:rPr>
        <w:t xml:space="preserve"> выполняет функцию регуляции активности личности на этапе включения её в новый вид деятельности; корреспондирует с этапом ориентировки в деятельности и оценкой человеком своих возможностей включения в неё. Объективные основания прогностической самооценки связаны с обращением субъекта к анализу различных способов преобразования предмета деятельности. Субъективные основания, не связанные с содержанием самой деятельности, — это обращение субъекта к внешним оценкам, характеристика условий деятельности, качеств самого обучающегося.</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u w:val="single"/>
          <w:lang w:val="ru-RU"/>
        </w:rPr>
        <w:t>Корригирующая самооценка</w:t>
      </w:r>
      <w:r w:rsidRPr="004D79DE">
        <w:rPr>
          <w:rFonts w:ascii="Times New Roman" w:hAnsi="Times New Roman" w:cs="Times New Roman"/>
          <w:lang w:val="ru-RU"/>
        </w:rPr>
        <w:t xml:space="preserve"> выполняет функцию контроля за деятельностью и внесения необходимых коррективов; соотносится с этапом выполнения деятельности. Корригирующая самооценка даёт обучающемуся возможность накапливать и интегрировать информацию о степени реализации целей и обосновывается анализом способа действия.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u w:val="single"/>
          <w:lang w:val="ru-RU"/>
        </w:rPr>
        <w:t>Ретроспективная самооценка</w:t>
      </w:r>
      <w:r w:rsidRPr="004D79DE">
        <w:rPr>
          <w:rFonts w:ascii="Times New Roman" w:hAnsi="Times New Roman" w:cs="Times New Roman"/>
          <w:lang w:val="ru-RU"/>
        </w:rPr>
        <w:t xml:space="preserve"> выполняет функцию оценки деятельности в целом, подведение итогов на основе соотнесения целей и результатов. Ретроспективная самооценка соотносится с завершающим этапом деятельности и связана с мерой ориентировки обучающегося на все этапы деятельности. Основаниями ретроспективной самооценки может быть как  анализ способов деятельности, так и неспецифические для  содержания самой деятельности обстоятельства.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В зависимости от оснований самооценки варьируется степень её надежности как регулятора продвижения обучающегося в освоении содержания данного вида деятельности.</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С особенностями Я-идеального и Я-реального также связаны характерные особенности самооценки подростков: каждая положительная и отрицательная частная самооценка мгновенно приобретает глобальный характер. Причём очень часто самооценка колеблется между крайними полюсами: либо всё, либо ничего — середины нет. Если успешность в чём-либо будет отклоняться от некоего выбранного самим подростком (часто максимального) стандарта, то она мгновенно рушится. Самооценка оказывается крайне хрупкой, неустойчивой: или реализация Я-идеального, или ничего. Смыслопорождение и смыслообразование.</w:t>
      </w:r>
    </w:p>
    <w:p w:rsidR="00B1528A" w:rsidRPr="004D79DE" w:rsidRDefault="00B1528A" w:rsidP="0070523E">
      <w:pPr>
        <w:jc w:val="both"/>
        <w:rPr>
          <w:rFonts w:ascii="Times New Roman" w:hAnsi="Times New Roman" w:cs="Times New Roman"/>
          <w:b/>
          <w:bCs/>
          <w:lang w:val="ru-RU"/>
        </w:rPr>
      </w:pPr>
      <w:r w:rsidRPr="004D79DE">
        <w:rPr>
          <w:rFonts w:ascii="Times New Roman" w:hAnsi="Times New Roman" w:cs="Times New Roman"/>
          <w:b/>
          <w:bCs/>
          <w:lang w:val="ru-RU"/>
        </w:rPr>
        <w:t xml:space="preserve"> Развитие мотивов учения</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В подростковом возрасте происходит существенная перестройка мотивационной сферы личности. Основой развития этой сферы являются социально выработанные эталоны общественного и индивидуального сознания — «значения» и «смыслы»  — идеалы, ценностные ориентации и установки. Потребность как общая направленность активности обучающегося, обусловленная принятием «значений» и образованием «смыслов», опредмечивается в мотиве.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Цель характеризует направленность ученика на получение промежуточных результатов в достижении предмета потребности. Соотнесение мотивов и цели учебной деятельности определяет её подлинный смысл для обучающегося. Только на основе целеобразования возможна реализация актуальных и рождение новых мотивов учебной деятельности.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b/>
          <w:bCs/>
          <w:lang w:val="ru-RU"/>
        </w:rPr>
        <w:t xml:space="preserve">Интерес </w:t>
      </w:r>
      <w:r w:rsidRPr="004D79DE">
        <w:rPr>
          <w:rFonts w:ascii="Times New Roman" w:hAnsi="Times New Roman" w:cs="Times New Roman"/>
          <w:lang w:val="ru-RU"/>
        </w:rPr>
        <w:t xml:space="preserve">— форма проявления и выражения потребностей и мотивов обучающегося.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b/>
          <w:bCs/>
          <w:lang w:val="ru-RU"/>
        </w:rPr>
        <w:t>Мотивацию</w:t>
      </w:r>
      <w:r w:rsidRPr="004D79DE">
        <w:rPr>
          <w:rFonts w:ascii="Times New Roman" w:hAnsi="Times New Roman" w:cs="Times New Roman"/>
          <w:lang w:val="ru-RU"/>
        </w:rPr>
        <w:t xml:space="preserve"> учения можно рассматривать как предпосылку, условие и как результат учебной деятельности. Потребности, мотивы и цели (интересы как их проявление) определяют векторы становления мотивации как новообразования учебной деятельности.</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Психологический механизм сдвига мотива на цель порождает новые смыслы учебной деятельности и определяет её развитие.</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Мотивационная сфера может быть рассмотрена как системный объект, имеющий ряд содержательных и динамических характеристик: </w:t>
      </w:r>
    </w:p>
    <w:p w:rsidR="00B1528A" w:rsidRPr="004D79DE" w:rsidRDefault="00B1528A" w:rsidP="0070523E">
      <w:pPr>
        <w:jc w:val="both"/>
        <w:rPr>
          <w:rFonts w:ascii="Times New Roman" w:hAnsi="Times New Roman" w:cs="Times New Roman"/>
          <w:b/>
          <w:bCs/>
          <w:lang w:val="ru-RU"/>
        </w:rPr>
      </w:pPr>
      <w:r w:rsidRPr="004D79DE">
        <w:rPr>
          <w:rFonts w:ascii="Times New Roman" w:hAnsi="Times New Roman" w:cs="Times New Roman"/>
          <w:b/>
          <w:bCs/>
          <w:lang w:val="ru-RU"/>
        </w:rPr>
        <w:t xml:space="preserve">Содержательные характеристики мотивов: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характер направленности активности ребёнка на различное содержание учебной деятельности или на разные компоненты учебной деятельности (на способ или на результат деятельности);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личностная значимость (смыслообразующие мотивы и мотивы-побудители);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место в мотивационной системе (ведущий доминирующий мотив или подчинённый, второстепенный);</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степень действенности мотива («только знаемый» или «реально действующий»);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уровень осознания (осознаваемый — адекватно или неадекватно, сознательно маскируемый, неосознаваемый, вытесненный);</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особенности генезиса в совместной деятельности со взрослым («внутренний», возникающий самостоятельно, и «внешний», возникающий с помощью взрослого).</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b/>
          <w:bCs/>
          <w:lang w:val="ru-RU"/>
        </w:rPr>
        <w:t>Динамические характеристики мотивов</w:t>
      </w:r>
      <w:r w:rsidRPr="004D79DE">
        <w:rPr>
          <w:rFonts w:ascii="Times New Roman" w:hAnsi="Times New Roman" w:cs="Times New Roman"/>
          <w:lang w:val="ru-RU"/>
        </w:rPr>
        <w:t>:</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устойчивость, независимость от ситуации;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степень удовлетворённости, неудовлетворённости;</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эмоциональная окраска, модальность (позитивная — мотив достижения, негативная — мотив избегания неудачи);</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быстрота возникновения;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сила, интенсивность, выраженность.</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b/>
          <w:bCs/>
          <w:lang w:val="ru-RU"/>
        </w:rPr>
        <w:t>Существует два типа мотивации деятельности</w:t>
      </w:r>
      <w:r w:rsidRPr="004D79DE">
        <w:rPr>
          <w:rFonts w:ascii="Times New Roman" w:hAnsi="Times New Roman" w:cs="Times New Roman"/>
          <w:lang w:val="ru-RU"/>
        </w:rPr>
        <w:t xml:space="preserve"> — </w:t>
      </w:r>
      <w:r w:rsidRPr="004D79DE">
        <w:rPr>
          <w:rFonts w:ascii="Times New Roman" w:hAnsi="Times New Roman" w:cs="Times New Roman"/>
          <w:u w:val="single"/>
          <w:lang w:val="ru-RU"/>
        </w:rPr>
        <w:t>мотивация достижения</w:t>
      </w:r>
      <w:r w:rsidRPr="004D79DE">
        <w:rPr>
          <w:rFonts w:ascii="Times New Roman" w:hAnsi="Times New Roman" w:cs="Times New Roman"/>
          <w:lang w:val="ru-RU"/>
        </w:rPr>
        <w:t xml:space="preserve"> (ориентация на успех) и мотивация избегания неудачи.</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Мотивация достижения — это стремление к успеху в соревновании, конкуренции, с ориентацией на стандарт высокого качества исполнения. Эти два типа мотивации формируются в дошкольном и младшем школьном возрасте и приобретают известную стабильность.</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Мотив стремления к успеху включается в мотивацию достижения наряду с мотивом избегания неудачи (стремление избежать чувства стыда и дискомфорта при неуспехе). Вместе с тем мотив достижения может рассматриваться и как стремление к вознаграждению, в том числе и социальному, и как самоутверждение. Опосредствующим звеном любой деятельности является смысл (система смыслов).</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Общепризнанно, что учебная деятельность полимотивирована и побуждается сложной системой мотивов, образующих иерархию.</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Традиционно выделяют следующие составляющие мотивационной системы:</w:t>
      </w:r>
    </w:p>
    <w:p w:rsidR="00B1528A" w:rsidRPr="004D79DE" w:rsidRDefault="00B1528A" w:rsidP="0070523E">
      <w:pPr>
        <w:jc w:val="both"/>
        <w:rPr>
          <w:rFonts w:ascii="Times New Roman" w:hAnsi="Times New Roman" w:cs="Times New Roman"/>
          <w:b/>
          <w:bCs/>
          <w:lang w:val="ru-RU"/>
        </w:rPr>
      </w:pPr>
      <w:r w:rsidRPr="004D79DE">
        <w:rPr>
          <w:rFonts w:ascii="Times New Roman" w:hAnsi="Times New Roman" w:cs="Times New Roman"/>
          <w:b/>
          <w:bCs/>
          <w:lang w:val="ru-RU"/>
        </w:rPr>
        <w:t xml:space="preserve"> 1. Учебные и познавательные мотивы.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b/>
          <w:bCs/>
          <w:lang w:val="ru-RU"/>
        </w:rPr>
        <w:t>Учебный мотив</w:t>
      </w:r>
      <w:r w:rsidRPr="004D79DE">
        <w:rPr>
          <w:rFonts w:ascii="Times New Roman" w:hAnsi="Times New Roman" w:cs="Times New Roman"/>
          <w:lang w:val="ru-RU"/>
        </w:rPr>
        <w:t xml:space="preserve"> — это направленность на освоение новых  способов действий. Познавательные мотивы отвечают познавательной потребности в деятельности, направленной на получение новых достижений. Познавательная потребность «бескорыстна», поэтому она практически ненасыщаема. </w:t>
      </w:r>
    </w:p>
    <w:p w:rsidR="00B1528A" w:rsidRPr="004D79DE" w:rsidRDefault="00B1528A" w:rsidP="0070523E">
      <w:pPr>
        <w:jc w:val="both"/>
        <w:rPr>
          <w:rFonts w:ascii="Times New Roman" w:hAnsi="Times New Roman" w:cs="Times New Roman"/>
          <w:b/>
          <w:bCs/>
          <w:lang w:val="ru-RU"/>
        </w:rPr>
      </w:pPr>
      <w:r w:rsidRPr="004D79DE">
        <w:rPr>
          <w:rFonts w:ascii="Times New Roman" w:hAnsi="Times New Roman" w:cs="Times New Roman"/>
          <w:lang w:val="ru-RU"/>
        </w:rPr>
        <w:t>2</w:t>
      </w:r>
      <w:r w:rsidRPr="004D79DE">
        <w:rPr>
          <w:rFonts w:ascii="Times New Roman" w:hAnsi="Times New Roman" w:cs="Times New Roman"/>
          <w:b/>
          <w:bCs/>
          <w:lang w:val="ru-RU"/>
        </w:rPr>
        <w:t xml:space="preserve">. Социальные мотивы: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b/>
          <w:bCs/>
          <w:lang w:val="ru-RU"/>
        </w:rPr>
        <w:t>—</w:t>
      </w:r>
      <w:r w:rsidRPr="004D79DE">
        <w:rPr>
          <w:rFonts w:ascii="Times New Roman" w:hAnsi="Times New Roman" w:cs="Times New Roman"/>
          <w:lang w:val="ru-RU"/>
        </w:rPr>
        <w:t xml:space="preserve"> широкий социальный мотив как стремление быть полезным обществу; мотив долга и ответственности перед обществом, направленность на идеалы и социальные ценности;</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узкий социальный, позиционный мотив — стремление добиться одобрения и признания окружающими; направленность на способы взаимодействия с другими людьми, социальную идентификацию как стремление к одобрению родителей, учителей, сверстников;</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мотивы аффилиации — стремление к сохранению, созданию или восстановлению положительных эмоциональных взаимоотношений с другими людьми;</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мотив социального сотрудничества — направленность на способы взаимодействия, кооперации своих усилий с усилиями других людей в ходе учебной деятельности;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мотивы саморазвития и самообразования — направленность на саморазвитие и постоянное усовершенствование способов овладения УУД и компетентностями.</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3. </w:t>
      </w:r>
      <w:r w:rsidRPr="004D79DE">
        <w:rPr>
          <w:rFonts w:ascii="Times New Roman" w:hAnsi="Times New Roman" w:cs="Times New Roman"/>
          <w:b/>
          <w:bCs/>
          <w:lang w:val="ru-RU"/>
        </w:rPr>
        <w:t>Побудительную и смыслообразующую функцию</w:t>
      </w:r>
      <w:r w:rsidRPr="004D79DE">
        <w:rPr>
          <w:rFonts w:ascii="Times New Roman" w:hAnsi="Times New Roman" w:cs="Times New Roman"/>
          <w:lang w:val="ru-RU"/>
        </w:rPr>
        <w:t xml:space="preserve"> могут выполнять внешние мотивы: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мотив материального вознаграждения, мотив отметки;</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мотив стремления к безопасности и стабильности (учеба как вынужденное поведение или как привычное функционирование);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престижные и статусные мотивы (учёба ради лидерства и престижа;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стремление оказаться в центре внимания);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мотив избегания неудачи.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Эти мотивы могут оказывать и негативное влияние на характер и результаты учебного процесса. </w:t>
      </w:r>
      <w:r w:rsidRPr="004D79DE">
        <w:rPr>
          <w:rFonts w:ascii="Times New Roman" w:hAnsi="Times New Roman" w:cs="Times New Roman"/>
          <w:b/>
          <w:bCs/>
          <w:lang w:val="ru-RU"/>
        </w:rPr>
        <w:t>Возможности и условия актуализации познавательных мотивов в учебной деятельности определяются:</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1) наличием и направленностью познавательного интереса обучающихся на результаты или на способы познания (только в последнем случае можно говорить о познавательной мотивации);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2) уровнем развития познавательных интересов — ситуационного или устойчивого личностного.  Можно выделить три основные стадии развития учебной деятельности и, соответственно, три стадии развития её мотивации: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1: Освоение обучающимися отдельных учебных действий, ситуационный познавательный интерес и мотивация.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2. Объединение учебных действий в целостный акт учебной деятельности, устойчивость познавательного интереса и становление смыслообразующей функции познавательного мотива.</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3. Система учебной деятельности, обобщённость, устойчивость и избирательность познавательных интересов, доминирование познавательных интересов в иерархии мотивационной системы, принятие познавательным мотивом функций побуждения и смыслообразования.</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Развитие учебных мотивов тесно связано с уровнем академических успехов обучающихся. У слабоуспевающих обучающихся круг учебных мотивов более узок, чем у хорошо успевающих учеников. У первых часто отсутствуют широкие социальные мотивы, слабо выражены познавательные и учебные мотивы.</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Среди социальных мотивов наиболее выражен мотив общения с одноклассниками, неадекватный целям учения при традиционной форме организации учебной деятельности. Развитие морального действия. Ориентация в морально-нравственных основах поведения.</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Подростковый возраст имеет особое значение для морального развития человека. Интимно-личностное общение как ведущий тип деятельности в этом возрасте подчёркивает значение общения и взаимодействия с другими людьми, где главная роль отводится сверстникам. В процессе общения со сверстниками происходит познание себя, развивается самосознание, формируется чувство взрослости, в том числе и социоморальной взрослости.</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Процесс морального развития и формирование ценностной сферы личности становится одной из главных задач развития в подростковом возрасте. Подросток становится активным субъектом морального поведения, осуществляя собственные моральные выборы.</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Большое значение имеет создание атмосферы доверия и принятия в групповой работе. Она позволяет открыто рассуждать об актуальных вопросах и высказывать собственную точку зрения. Выражение различных точек зрения и их обсуждение в дискуссии способствует развитию морального мышления. В ходе групповых обсуждений происходит обмен аргументами. Дискуссия способствует изменению моральных ценностей и норм обучающихся.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Основываясь на работах Э. Дюркгейма и Д. Дьюи, Л. Кольберг определял </w:t>
      </w:r>
      <w:r w:rsidRPr="004D79DE">
        <w:rPr>
          <w:rFonts w:ascii="Times New Roman" w:hAnsi="Times New Roman" w:cs="Times New Roman"/>
          <w:b/>
          <w:bCs/>
          <w:lang w:val="ru-RU"/>
        </w:rPr>
        <w:t>три основные цели:</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1) развитие морального мышления учеников посредством участия в моральных дискуссиях и в решении моральных дилемм;</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2) развитие культуры моральных норм и ценностей через демократический выбор норм и построение групповой солидарности;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3) создание контекста взаимодействия и сотрудничества, где и ученики, и учителя могут действовать в соответствии со своей моральной интуицией и внутренними решениями.</w:t>
      </w:r>
    </w:p>
    <w:p w:rsidR="00B1528A" w:rsidRDefault="00B1528A" w:rsidP="0034070A">
      <w:pPr>
        <w:jc w:val="both"/>
        <w:rPr>
          <w:rFonts w:ascii="Times New Roman" w:hAnsi="Times New Roman" w:cs="Times New Roman"/>
          <w:b/>
          <w:bCs/>
          <w:lang w:val="ru-RU"/>
        </w:rPr>
      </w:pPr>
    </w:p>
    <w:p w:rsidR="00B1528A" w:rsidRPr="0034070A" w:rsidRDefault="00B1528A" w:rsidP="0034070A">
      <w:pPr>
        <w:jc w:val="both"/>
        <w:rPr>
          <w:rFonts w:ascii="Times New Roman" w:hAnsi="Times New Roman" w:cs="Times New Roman"/>
          <w:b/>
          <w:bCs/>
          <w:lang w:val="ru-RU"/>
        </w:rPr>
      </w:pPr>
      <w:r w:rsidRPr="0034070A">
        <w:rPr>
          <w:rFonts w:ascii="Times New Roman" w:hAnsi="Times New Roman" w:cs="Times New Roman"/>
          <w:b/>
          <w:bCs/>
          <w:lang w:val="ru-RU"/>
        </w:rPr>
        <w:t xml:space="preserve">2.1.2.3.3 Коммуникативные УУД.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Психологическое содержание и условия развития. Содержательным ядром в развитии коммуникативной деятельности служит способность к согласованным действиям с учётом позиции другого.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Формирование этой способности у детей — длительный процесс, начинающийся ещё в младенчестве и раннем детстве и активно протекающий на протяжении всего школьного периода. Развитие коммуникативной деятельности приводит к формированию коммуникативной компетентности.</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В своей развитой форме коммуникативная компетентность — это способность ставить и решать многообразные коммуникативные задачи: способность устанавливать и поддерживать необходимые контакты с другими людьми, удовлетворительное владение нормами и «техникой» общения, умение определять цели коммуникации, оценивать ситуацию, учитывать намерения и способы коммуникации партнёра, выбирать адекватные стратегии коммуникации, готовность к гибкой регуляции собственного речевого поведения и т. д.</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Стоит заметить, что, определяя приоритетные цели образования на современном этапе развития общества в виде шести ключевых способностей, ведущие отечественные и зарубежные педагоги и психологи сходятся в том, что два из них непосредственно относятся к сфере коммуникативных действий: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1) общение и взаимодействие, т. е. способность представлять и сообщать в письменной и устной форме, использовать речевые средства для дискуссии и аргументации своей позиции;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2) работа в группе, т. е. совместная деятельность, способность устанавливать рабочие отношения, эффективно сотрудничать и способствовать продуктивной кооперации.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Данная теория, по сути, согласуется с концепцией универсальных учебных действий.</w:t>
      </w:r>
    </w:p>
    <w:p w:rsidR="00B1528A" w:rsidRPr="004D79DE" w:rsidRDefault="00B1528A" w:rsidP="0070523E">
      <w:pPr>
        <w:jc w:val="both"/>
        <w:rPr>
          <w:rFonts w:ascii="Times New Roman" w:hAnsi="Times New Roman" w:cs="Times New Roman"/>
          <w:b/>
          <w:bCs/>
          <w:lang w:val="ru-RU"/>
        </w:rPr>
      </w:pPr>
      <w:r w:rsidRPr="004D79DE">
        <w:rPr>
          <w:rFonts w:ascii="Times New Roman" w:hAnsi="Times New Roman" w:cs="Times New Roman"/>
          <w:b/>
          <w:bCs/>
          <w:lang w:val="ru-RU"/>
        </w:rPr>
        <w:t>Конкретный состав коммуникативных действий, осваиваемых детьми и подростками на протяжении периода школьного обучения:</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1. </w:t>
      </w:r>
      <w:r w:rsidRPr="004D79DE">
        <w:rPr>
          <w:rFonts w:ascii="Times New Roman" w:hAnsi="Times New Roman" w:cs="Times New Roman"/>
          <w:b/>
          <w:bCs/>
          <w:lang w:val="ru-RU"/>
        </w:rPr>
        <w:t>Общение и взаимодействие с партнёрами по совместной деятельности или обмену информацие</w:t>
      </w:r>
      <w:r w:rsidRPr="004D79DE">
        <w:rPr>
          <w:rFonts w:ascii="Times New Roman" w:hAnsi="Times New Roman" w:cs="Times New Roman"/>
          <w:lang w:val="ru-RU"/>
        </w:rPr>
        <w:t>й — это способность:</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слушать и слышать друг друга;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с достаточной полнотой и точностью выражать свои мысли в соответствии с задачами и условиями коммуникации;</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—адекватно использовать речевые средства для дискуссии и аргументации своей позиции;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—представлять конкретное содержание и сообщать его в письменной и устной форме;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—спрашивать, интересоваться чужим мнением и высказывать своё;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родного языка.</w:t>
      </w:r>
    </w:p>
    <w:p w:rsidR="00B1528A" w:rsidRPr="004D79DE" w:rsidRDefault="00B1528A" w:rsidP="0070523E">
      <w:pPr>
        <w:jc w:val="both"/>
        <w:rPr>
          <w:rFonts w:ascii="Times New Roman" w:hAnsi="Times New Roman" w:cs="Times New Roman"/>
          <w:b/>
          <w:bCs/>
          <w:lang w:val="ru-RU"/>
        </w:rPr>
      </w:pPr>
      <w:r w:rsidRPr="004D79DE">
        <w:rPr>
          <w:rFonts w:ascii="Times New Roman" w:hAnsi="Times New Roman" w:cs="Times New Roman"/>
          <w:lang w:val="ru-RU"/>
        </w:rPr>
        <w:t xml:space="preserve"> 2. </w:t>
      </w:r>
      <w:r w:rsidRPr="004D79DE">
        <w:rPr>
          <w:rFonts w:ascii="Times New Roman" w:hAnsi="Times New Roman" w:cs="Times New Roman"/>
          <w:b/>
          <w:bCs/>
          <w:lang w:val="ru-RU"/>
        </w:rPr>
        <w:t xml:space="preserve">Способность действовать с учётом позиции другого и  согласовывать свои действия предполагает: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—понимание возможности различных точек зрения, не совпадающих с собственной;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—готовность к обсуждению разных точек зрения и выработке общей (групповой) позиции;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способность устанавливать и сравнивать разные точки зрения, прежде чем принимать решение и делать выбор;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способность аргументировать свою точку зрения, спорить и отстаивать свою позицию невраждебным для оппонентов образом.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3. </w:t>
      </w:r>
      <w:r w:rsidRPr="004D79DE">
        <w:rPr>
          <w:rFonts w:ascii="Times New Roman" w:hAnsi="Times New Roman" w:cs="Times New Roman"/>
          <w:b/>
          <w:bCs/>
          <w:lang w:val="ru-RU"/>
        </w:rPr>
        <w:t>Организация и планирование учебного сотрудничества с учителем и сверстниками</w:t>
      </w:r>
      <w:r w:rsidRPr="004D79DE">
        <w:rPr>
          <w:rFonts w:ascii="Times New Roman" w:hAnsi="Times New Roman" w:cs="Times New Roman"/>
          <w:lang w:val="ru-RU"/>
        </w:rPr>
        <w:t xml:space="preserve"> — это: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—определение цели и функций участников, способов взаимодействия;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—планирование общих способов работы;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—обмен знаниями между членами группы для принятия эффективных совместных решений;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—способность брать на себя инициативу в организации совместного действия (деловое лидерство);</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—способность с помощью вопросов добывать недостающую информацию (познавательная инициативность);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—управление поведением партнёра — контроль, коррекция, оценка действий партнёра, способность убеждать.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4. </w:t>
      </w:r>
      <w:r w:rsidRPr="004D79DE">
        <w:rPr>
          <w:rFonts w:ascii="Times New Roman" w:hAnsi="Times New Roman" w:cs="Times New Roman"/>
          <w:b/>
          <w:bCs/>
          <w:lang w:val="ru-RU"/>
        </w:rPr>
        <w:t>Работа в группе</w:t>
      </w:r>
      <w:r w:rsidRPr="004D79DE">
        <w:rPr>
          <w:rFonts w:ascii="Times New Roman" w:hAnsi="Times New Roman" w:cs="Times New Roman"/>
          <w:lang w:val="ru-RU"/>
        </w:rPr>
        <w:t xml:space="preserve"> (включая ситуации учебного сотрудничества и проектные формы работы) — это способность:</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—устанавливать рабочие отношения, эффективно сотрудничать и способствовать продуктивной кооперации;</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—интегрироваться в группу сверстников и строить продуктивное взаимодействие со сверстниками и взрослыми;</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—обеспечивать бесконфликтную совместную работу в группе;</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—переводить конфликтную ситуацию в логический план и разрешать её как задачу через анализ её условий.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5. </w:t>
      </w:r>
      <w:r w:rsidRPr="004D79DE">
        <w:rPr>
          <w:rFonts w:ascii="Times New Roman" w:hAnsi="Times New Roman" w:cs="Times New Roman"/>
          <w:b/>
          <w:bCs/>
          <w:lang w:val="ru-RU"/>
        </w:rPr>
        <w:t>Следование морально-этическим и психологическим принципам общения и сотрудничества</w:t>
      </w:r>
      <w:r w:rsidRPr="004D79DE">
        <w:rPr>
          <w:rFonts w:ascii="Times New Roman" w:hAnsi="Times New Roman" w:cs="Times New Roman"/>
          <w:lang w:val="ru-RU"/>
        </w:rPr>
        <w:t xml:space="preserve"> — это</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—уважительное отношение к партнёрам, внимание к личности другого;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—адекватное межличностное восприятие;</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—готовность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стремление устанавливать доверительные отношения взаимопонимания, способность к эмпатии. </w:t>
      </w:r>
      <w:r w:rsidRPr="004D79DE">
        <w:rPr>
          <w:rFonts w:ascii="Times New Roman" w:hAnsi="Times New Roman" w:cs="Times New Roman"/>
          <w:b/>
          <w:bCs/>
          <w:lang w:val="ru-RU"/>
        </w:rPr>
        <w:t xml:space="preserve">Речевые действия как средства регуляции собственной деятельности </w:t>
      </w:r>
      <w:r w:rsidRPr="004D79DE">
        <w:rPr>
          <w:rFonts w:ascii="Times New Roman" w:hAnsi="Times New Roman" w:cs="Times New Roman"/>
          <w:lang w:val="ru-RU"/>
        </w:rPr>
        <w:t xml:space="preserve">— это: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использование адекватных языковых средств для отображения в форме речевых высказываний своих чувств, мыслей, побуждений и иных составляющих внутреннего мира;</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речевое отображение (описание, объяснение)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ив форме внутренней речи (внутреннего говорения), служащей этапом интериоризации — процесса переноса во внутренний план в ходе усвоения новых умственных действий и понятий. </w:t>
      </w:r>
    </w:p>
    <w:p w:rsidR="00B1528A" w:rsidRPr="004D79DE" w:rsidRDefault="00B1528A" w:rsidP="003E6E14">
      <w:pPr>
        <w:ind w:firstLine="426"/>
        <w:jc w:val="both"/>
        <w:rPr>
          <w:rFonts w:ascii="Times New Roman" w:hAnsi="Times New Roman" w:cs="Times New Roman"/>
          <w:lang w:val="ru-RU"/>
        </w:rPr>
      </w:pPr>
      <w:r w:rsidRPr="004D79DE">
        <w:rPr>
          <w:rFonts w:ascii="Times New Roman" w:hAnsi="Times New Roman" w:cs="Times New Roman"/>
          <w:lang w:val="ru-RU"/>
        </w:rPr>
        <w:t xml:space="preserve">В основной школе происходит формирование таких базовых характеристик  и качеств, как способность слушать и слышать, учёт особенностей собеседника, открытость и способность к самораскрытию, возможность договариваться и сотрудничать. Это происходит по мере обретения опыта общения, совместной деятельности, учебного сотрудничества и дружеских отношений. Подростки научаются весьма успешно учитывать и даже заранее предвидеть разные возможные мнения других людей, нередко связанные с различиями в их потребностях и интересах. В контексте сравнения они также учатся обосновывать и доказывать собственное мнение. </w:t>
      </w:r>
    </w:p>
    <w:p w:rsidR="00B1528A" w:rsidRPr="004D79DE" w:rsidRDefault="00B1528A" w:rsidP="003E6E14">
      <w:pPr>
        <w:ind w:firstLine="426"/>
        <w:jc w:val="both"/>
        <w:rPr>
          <w:rFonts w:ascii="Times New Roman" w:hAnsi="Times New Roman" w:cs="Times New Roman"/>
          <w:lang w:val="ru-RU"/>
        </w:rPr>
      </w:pPr>
      <w:r w:rsidRPr="004D79DE">
        <w:rPr>
          <w:rFonts w:ascii="Times New Roman" w:hAnsi="Times New Roman" w:cs="Times New Roman"/>
          <w:lang w:val="ru-RU"/>
        </w:rPr>
        <w:t xml:space="preserve">В итоге к началу средней ступени обучения коммуникативные действия, направленные на учёт позиции собеседника (или партнёра по деятельности), приобретают существенно более глубокий характер: обучающиеся способны понимать возможность разных оснований (у разных людей) для оценки одного и того же предмета. </w:t>
      </w:r>
    </w:p>
    <w:p w:rsidR="00B1528A" w:rsidRPr="004D79DE" w:rsidRDefault="00B1528A" w:rsidP="003E6E14">
      <w:pPr>
        <w:ind w:firstLine="426"/>
        <w:jc w:val="both"/>
        <w:rPr>
          <w:rFonts w:ascii="Times New Roman" w:hAnsi="Times New Roman" w:cs="Times New Roman"/>
          <w:lang w:val="ru-RU"/>
        </w:rPr>
      </w:pPr>
      <w:r w:rsidRPr="004D79DE">
        <w:rPr>
          <w:rFonts w:ascii="Times New Roman" w:hAnsi="Times New Roman" w:cs="Times New Roman"/>
          <w:lang w:val="ru-RU"/>
        </w:rPr>
        <w:t>Таким образом, они приближаются к пониманию относительности оценок или выбора, совершаемого людьми. Вместе с преодолением эгоцентризма дети начинают лучше понимать мысли, чувства, стремления и желания окружающих, их внутренний мир в целом.</w:t>
      </w:r>
    </w:p>
    <w:p w:rsidR="00B1528A" w:rsidRPr="004D79DE" w:rsidRDefault="00B1528A" w:rsidP="003E6E14">
      <w:pPr>
        <w:ind w:firstLine="426"/>
        <w:jc w:val="both"/>
        <w:rPr>
          <w:rFonts w:ascii="Times New Roman" w:hAnsi="Times New Roman" w:cs="Times New Roman"/>
          <w:lang w:val="ru-RU"/>
        </w:rPr>
      </w:pPr>
      <w:r w:rsidRPr="004D79DE">
        <w:rPr>
          <w:rFonts w:ascii="Times New Roman" w:hAnsi="Times New Roman" w:cs="Times New Roman"/>
          <w:lang w:val="ru-RU"/>
        </w:rPr>
        <w:t xml:space="preserve"> Для понимания развития коммуникативной деятельности школьников необходимо учитывать два </w:t>
      </w:r>
      <w:r w:rsidRPr="004D79DE">
        <w:rPr>
          <w:rFonts w:ascii="Times New Roman" w:hAnsi="Times New Roman" w:cs="Times New Roman"/>
          <w:b/>
          <w:bCs/>
          <w:lang w:val="ru-RU"/>
        </w:rPr>
        <w:t>основных подхода к построению общения:монологический («манипулятивный») и диалогический</w:t>
      </w:r>
      <w:r w:rsidRPr="004D79DE">
        <w:rPr>
          <w:rFonts w:ascii="Times New Roman" w:hAnsi="Times New Roman" w:cs="Times New Roman"/>
          <w:lang w:val="ru-RU"/>
        </w:rPr>
        <w:t>.</w:t>
      </w:r>
    </w:p>
    <w:p w:rsidR="00B1528A" w:rsidRPr="004D79DE" w:rsidRDefault="00B1528A" w:rsidP="003E6E14">
      <w:pPr>
        <w:ind w:firstLine="426"/>
        <w:jc w:val="both"/>
        <w:rPr>
          <w:rFonts w:ascii="Times New Roman" w:hAnsi="Times New Roman" w:cs="Times New Roman"/>
          <w:lang w:val="ru-RU"/>
        </w:rPr>
      </w:pPr>
      <w:r w:rsidRPr="004D79DE">
        <w:rPr>
          <w:rFonts w:ascii="Times New Roman" w:hAnsi="Times New Roman" w:cs="Times New Roman"/>
          <w:b/>
          <w:bCs/>
          <w:lang w:val="ru-RU"/>
        </w:rPr>
        <w:t>Диалогические отношения</w:t>
      </w:r>
      <w:r w:rsidRPr="004D79DE">
        <w:rPr>
          <w:rFonts w:ascii="Times New Roman" w:hAnsi="Times New Roman" w:cs="Times New Roman"/>
          <w:lang w:val="ru-RU"/>
        </w:rPr>
        <w:t xml:space="preserve"> — это отношения между равноправными и равнозначными сознаниями, тогда как монолог строится на «отрицании равноправности». Задачам межличностного общения адекватен именно диалог, что не значит, конечно, отрицания важной роли монолога. Диалогу соответствует отношение к собеседнику как к самостоятельной, равноправной личности, тогда как в монологе реализуется отношение к собеседнику как объекту воздействия. Предпочтение обучающимися межличностного диалога объясняется тем, что он предполагает взаимное уважение, доверие, естественность и открытость, сочувствие, доброжелательность и терпимость. В отличие от него межличностный монолог приводит к игнорированию собеседника, безразличию, недоверию, закрытости. </w:t>
      </w:r>
    </w:p>
    <w:p w:rsidR="00B1528A" w:rsidRPr="004D79DE" w:rsidRDefault="00B1528A" w:rsidP="003E6E14">
      <w:pPr>
        <w:ind w:firstLine="426"/>
        <w:jc w:val="both"/>
        <w:rPr>
          <w:rFonts w:ascii="Times New Roman" w:hAnsi="Times New Roman" w:cs="Times New Roman"/>
          <w:lang w:val="ru-RU"/>
        </w:rPr>
      </w:pPr>
      <w:r w:rsidRPr="004D79DE">
        <w:rPr>
          <w:rFonts w:ascii="Times New Roman" w:hAnsi="Times New Roman" w:cs="Times New Roman"/>
          <w:lang w:val="ru-RU"/>
        </w:rPr>
        <w:t xml:space="preserve">Диалог является высшим, собственно личностным уровнем общения, создающим наиболее благоприятные условия для проявления и развития личности. Именно готовность и способность к диалогу по праву считаются высшим уровнем развития коммуникативной компетентности и должны быть приняты в качестве одной из приоритетных целей образования. </w:t>
      </w:r>
    </w:p>
    <w:p w:rsidR="00B1528A" w:rsidRPr="004D79DE" w:rsidRDefault="00B1528A" w:rsidP="003E6E14">
      <w:pPr>
        <w:ind w:firstLine="426"/>
        <w:jc w:val="both"/>
        <w:rPr>
          <w:rFonts w:ascii="Times New Roman" w:hAnsi="Times New Roman" w:cs="Times New Roman"/>
          <w:lang w:val="ru-RU"/>
        </w:rPr>
      </w:pPr>
      <w:r w:rsidRPr="004D79DE">
        <w:rPr>
          <w:rFonts w:ascii="Times New Roman" w:hAnsi="Times New Roman" w:cs="Times New Roman"/>
          <w:lang w:val="ru-RU"/>
        </w:rPr>
        <w:t>Каковы же условия формирования коммуникативных действий?</w:t>
      </w:r>
    </w:p>
    <w:p w:rsidR="00B1528A" w:rsidRPr="004D79DE" w:rsidRDefault="00B1528A" w:rsidP="003E6E14">
      <w:pPr>
        <w:ind w:firstLine="426"/>
        <w:jc w:val="both"/>
        <w:rPr>
          <w:rFonts w:ascii="Times New Roman" w:hAnsi="Times New Roman" w:cs="Times New Roman"/>
          <w:lang w:val="ru-RU"/>
        </w:rPr>
      </w:pPr>
      <w:r w:rsidRPr="004D79DE">
        <w:rPr>
          <w:rFonts w:ascii="Times New Roman" w:hAnsi="Times New Roman" w:cs="Times New Roman"/>
          <w:lang w:val="ru-RU"/>
        </w:rPr>
        <w:t xml:space="preserve"> В основной школе формы и виды сотрудничества детей весьма многообразны и нередко выходят за рамки школы. Однако, по-прежнему большие возможности предоставляет организация совместной деятельности школьников на уроке, поскольку она предполагает способность  ставить общие цели, определять способы совместного выполнения заданий, учитывать позиции участников и др. Работа учеников в группе помогает созданию учебной мотивации, пробуждению в учениках познавательного интереса, стремления к успеху и одобрению, способности к самостоятельной оценке своей работы, формированию действий  общаться и взаимодействовать с другими детьми.</w:t>
      </w:r>
    </w:p>
    <w:p w:rsidR="00B1528A" w:rsidRPr="004D79DE" w:rsidRDefault="00B1528A" w:rsidP="003E6E14">
      <w:pPr>
        <w:ind w:firstLine="426"/>
        <w:jc w:val="both"/>
        <w:rPr>
          <w:rFonts w:ascii="Times New Roman" w:hAnsi="Times New Roman" w:cs="Times New Roman"/>
          <w:lang w:val="ru-RU"/>
        </w:rPr>
      </w:pPr>
      <w:r w:rsidRPr="004D79DE">
        <w:rPr>
          <w:rFonts w:ascii="Times New Roman" w:hAnsi="Times New Roman" w:cs="Times New Roman"/>
          <w:lang w:val="ru-RU"/>
        </w:rPr>
        <w:t xml:space="preserve">Для организации групповой работы класс делится при выполнении задания на микрогруппы, например по 3—4 человека. Задание предлагается группе, а не отдельному ученику. При этом занятия могут проходить в форме соревнования команд, что усиливает мотивацию и интерес к выполняемой деятельности. Во время работы учеников по группам учитель может быть как руководителем группы, так и одним из участников группы или экспертом, отслеживающим и оценивающим ход и результаты групповой работы, а также наблюдателем.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Вначале учитель обеспечивает включённость ученика в совместное выполнение задания в группе. Он объясняет, что такое групповая работа, как следует располагаться детям в каждой группе и группам в классной комнате; даёт инструктаж о последовательности работы, распределении заданий внутри группы, функциях (ролях), которые могут выполнять дети в группе; обращает внимание на необходимость обсуждения индивидуальных результатов работы в группе. Учитель сообщает обучающимся приёмы, связанные с восприятием деятельности каждого члена группы его партнёрами: внимательно выслушать ответ товарища, обратить внимание на логику изложения материала, иллюстрацию ответа конкретными ; примерами, обоснование оценки ответа. Учитель также объясняет, как важно, чтобы каждый ученик ясно и чётко излагал собственную точку зрения, подбирал и аргументировал все «за» и «против» при обсуждении идей других участников. </w:t>
      </w:r>
    </w:p>
    <w:p w:rsidR="00B1528A" w:rsidRPr="004D79DE" w:rsidRDefault="00B1528A" w:rsidP="003E6E14">
      <w:pPr>
        <w:ind w:firstLine="426"/>
        <w:jc w:val="both"/>
        <w:rPr>
          <w:rFonts w:ascii="Times New Roman" w:hAnsi="Times New Roman" w:cs="Times New Roman"/>
          <w:lang w:val="ru-RU"/>
        </w:rPr>
      </w:pPr>
      <w:r w:rsidRPr="004D79DE">
        <w:rPr>
          <w:rFonts w:ascii="Times New Roman" w:hAnsi="Times New Roman" w:cs="Times New Roman"/>
          <w:lang w:val="ru-RU"/>
        </w:rPr>
        <w:t xml:space="preserve">Практика организации совместной учебной работы школьников в группе показывает следующие её преимущества: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возрастает объём и глубина понимания усваиваемого материала; </w:t>
      </w:r>
    </w:p>
    <w:p w:rsidR="00B1528A" w:rsidRPr="004D79DE" w:rsidRDefault="00B1528A" w:rsidP="00FB5F39">
      <w:pPr>
        <w:pStyle w:val="ListParagraph"/>
        <w:numPr>
          <w:ilvl w:val="0"/>
          <w:numId w:val="18"/>
        </w:numPr>
        <w:jc w:val="both"/>
        <w:rPr>
          <w:rFonts w:ascii="Times New Roman" w:hAnsi="Times New Roman" w:cs="Times New Roman"/>
          <w:lang w:val="ru-RU"/>
        </w:rPr>
      </w:pPr>
      <w:r w:rsidRPr="004D79DE">
        <w:rPr>
          <w:rFonts w:ascii="Times New Roman" w:hAnsi="Times New Roman" w:cs="Times New Roman"/>
          <w:lang w:val="ru-RU"/>
        </w:rPr>
        <w:t xml:space="preserve">на формирование универсальных учебных действий тратится меньше времени, чем при фронтальном обучении; снижается школьная тревожность; </w:t>
      </w:r>
    </w:p>
    <w:p w:rsidR="00B1528A" w:rsidRPr="004D79DE" w:rsidRDefault="00B1528A" w:rsidP="00FB5F39">
      <w:pPr>
        <w:pStyle w:val="ListParagraph"/>
        <w:numPr>
          <w:ilvl w:val="0"/>
          <w:numId w:val="18"/>
        </w:numPr>
        <w:jc w:val="both"/>
        <w:rPr>
          <w:rFonts w:ascii="Times New Roman" w:hAnsi="Times New Roman" w:cs="Times New Roman"/>
          <w:lang w:val="ru-RU"/>
        </w:rPr>
      </w:pPr>
      <w:r w:rsidRPr="004D79DE">
        <w:rPr>
          <w:rFonts w:ascii="Times New Roman" w:hAnsi="Times New Roman" w:cs="Times New Roman"/>
          <w:lang w:val="ru-RU"/>
        </w:rPr>
        <w:t xml:space="preserve">возрастает познавательная активность и творческая самостоятельность обучающихся; </w:t>
      </w:r>
    </w:p>
    <w:p w:rsidR="00B1528A" w:rsidRPr="004D79DE" w:rsidRDefault="00B1528A" w:rsidP="00FB5F39">
      <w:pPr>
        <w:pStyle w:val="ListParagraph"/>
        <w:numPr>
          <w:ilvl w:val="0"/>
          <w:numId w:val="18"/>
        </w:numPr>
        <w:jc w:val="both"/>
        <w:rPr>
          <w:rFonts w:ascii="Times New Roman" w:hAnsi="Times New Roman" w:cs="Times New Roman"/>
          <w:lang w:val="ru-RU"/>
        </w:rPr>
      </w:pPr>
      <w:r w:rsidRPr="004D79DE">
        <w:rPr>
          <w:rFonts w:ascii="Times New Roman" w:hAnsi="Times New Roman" w:cs="Times New Roman"/>
          <w:lang w:val="ru-RU"/>
        </w:rPr>
        <w:t xml:space="preserve">возрастает сплочённость класса; </w:t>
      </w:r>
    </w:p>
    <w:p w:rsidR="00B1528A" w:rsidRPr="004D79DE" w:rsidRDefault="00B1528A" w:rsidP="00FB5F39">
      <w:pPr>
        <w:pStyle w:val="ListParagraph"/>
        <w:numPr>
          <w:ilvl w:val="0"/>
          <w:numId w:val="18"/>
        </w:numPr>
        <w:jc w:val="both"/>
        <w:rPr>
          <w:rFonts w:ascii="Times New Roman" w:hAnsi="Times New Roman" w:cs="Times New Roman"/>
          <w:lang w:val="ru-RU"/>
        </w:rPr>
      </w:pPr>
      <w:r w:rsidRPr="004D79DE">
        <w:rPr>
          <w:rFonts w:ascii="Times New Roman" w:hAnsi="Times New Roman" w:cs="Times New Roman"/>
          <w:lang w:val="ru-RU"/>
        </w:rPr>
        <w:t xml:space="preserve">меняется характер взаимоотношений между детьми, они начинают лучше понимать друг друга и самих себя; </w:t>
      </w:r>
    </w:p>
    <w:p w:rsidR="00B1528A" w:rsidRPr="004D79DE" w:rsidRDefault="00B1528A" w:rsidP="00FB5F39">
      <w:pPr>
        <w:pStyle w:val="ListParagraph"/>
        <w:numPr>
          <w:ilvl w:val="0"/>
          <w:numId w:val="18"/>
        </w:numPr>
        <w:jc w:val="both"/>
        <w:rPr>
          <w:rFonts w:ascii="Times New Roman" w:hAnsi="Times New Roman" w:cs="Times New Roman"/>
          <w:lang w:val="ru-RU"/>
        </w:rPr>
      </w:pPr>
      <w:r w:rsidRPr="004D79DE">
        <w:rPr>
          <w:rFonts w:ascii="Times New Roman" w:hAnsi="Times New Roman" w:cs="Times New Roman"/>
          <w:lang w:val="ru-RU"/>
        </w:rPr>
        <w:t xml:space="preserve">растёт самокритичность; ребёнок,  имеющий опыт совместной работы со сверстниками, более точно оценивает свои возможности, лучше себя контролирует; помогающие своим товарищам с большим пониманием относятся к труду учителя, приобретают возможность строить своё поведение с учётом позиции других людей, становятся более ответственными. </w:t>
      </w:r>
    </w:p>
    <w:p w:rsidR="00B1528A" w:rsidRPr="004D79DE" w:rsidRDefault="00B1528A" w:rsidP="003E6E14">
      <w:pPr>
        <w:ind w:firstLine="426"/>
        <w:jc w:val="both"/>
        <w:rPr>
          <w:rFonts w:ascii="Times New Roman" w:hAnsi="Times New Roman" w:cs="Times New Roman"/>
          <w:lang w:val="ru-RU"/>
        </w:rPr>
      </w:pPr>
      <w:r w:rsidRPr="004D79DE">
        <w:rPr>
          <w:rFonts w:ascii="Times New Roman" w:hAnsi="Times New Roman" w:cs="Times New Roman"/>
          <w:lang w:val="ru-RU"/>
        </w:rPr>
        <w:t xml:space="preserve">Весьма эффективным является не только сотрудничество в классе, т. е. среди сверстников, но и разновозрастное сотрудничество. Оно способствует развитию у маленьких учителей способность понимать и учитывать интеллектуальную и эмоциональную позицию другого человека. В частности, пятиклассники начинают по-новому видеть труд собственных учителей, вклад сверстников (или младших по возрасту обучающихся) в общую деятельность. </w:t>
      </w:r>
    </w:p>
    <w:p w:rsidR="00B1528A" w:rsidRPr="004D79DE" w:rsidRDefault="00B1528A" w:rsidP="003E6E14">
      <w:pPr>
        <w:ind w:firstLine="426"/>
        <w:jc w:val="both"/>
        <w:rPr>
          <w:rFonts w:ascii="Times New Roman" w:hAnsi="Times New Roman" w:cs="Times New Roman"/>
          <w:lang w:val="ru-RU"/>
        </w:rPr>
      </w:pPr>
      <w:r w:rsidRPr="004D79DE">
        <w:rPr>
          <w:rFonts w:ascii="Times New Roman" w:hAnsi="Times New Roman" w:cs="Times New Roman"/>
          <w:lang w:val="ru-RU"/>
        </w:rPr>
        <w:t xml:space="preserve">Разновозрастное учебное сотрудничество можно организовать, предоставив, например, младшим подросткам роль учителя детей 1—2 классов. Развитие коммуникативных способностей невозможно без систематического использования такой формы учебного сотрудничества, как разнообразные дискуссии. Именно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Естественны и органичны дискуссии между учениками в контексте проектных форм деятельности, направленных на решение конкретной проблемы (задачи) или создание определённого продукта. Для них характерно совместное планирование деятельности учителем и обучающимися. </w:t>
      </w:r>
    </w:p>
    <w:p w:rsidR="00B1528A" w:rsidRPr="004D79DE" w:rsidRDefault="00B1528A" w:rsidP="003E6E14">
      <w:pPr>
        <w:ind w:firstLine="426"/>
        <w:jc w:val="both"/>
        <w:rPr>
          <w:rFonts w:ascii="Times New Roman" w:hAnsi="Times New Roman" w:cs="Times New Roman"/>
          <w:lang w:val="ru-RU"/>
        </w:rPr>
      </w:pPr>
      <w:r w:rsidRPr="004D79DE">
        <w:rPr>
          <w:rFonts w:ascii="Times New Roman" w:hAnsi="Times New Roman" w:cs="Times New Roman"/>
          <w:lang w:val="ru-RU"/>
        </w:rPr>
        <w:t>Существенно то, что необходимые для решения задачи или создания продукта конкретные сведения или способности должны быть найдены самими обучающимися. При этом изменяется роль учителя — из простого транслятора информации он становится действительным организатором совместной работы с учениками, способствуя переходу к реальному сотрудничеству в ходе овладения УУД. Огромное достоинство проектного метода связано с тем, что школьник выступает в качестве активного субъекта деятельности, что мобилизует потенциал всех его способностей. Это не только обмен информацией и организация совместных действий, но и ориентировка в эмоционально-психологических потребностях партнёров по совместной деятельности.</w:t>
      </w:r>
    </w:p>
    <w:p w:rsidR="00B1528A" w:rsidRPr="004D79DE" w:rsidRDefault="00B1528A" w:rsidP="003E6E14">
      <w:pPr>
        <w:ind w:firstLine="426"/>
        <w:jc w:val="both"/>
        <w:rPr>
          <w:rFonts w:ascii="Times New Roman" w:hAnsi="Times New Roman" w:cs="Times New Roman"/>
          <w:lang w:val="ru-RU"/>
        </w:rPr>
      </w:pPr>
      <w:r w:rsidRPr="004D79DE">
        <w:rPr>
          <w:rFonts w:ascii="Times New Roman" w:hAnsi="Times New Roman" w:cs="Times New Roman"/>
          <w:lang w:val="ru-RU"/>
        </w:rPr>
        <w:t xml:space="preserve"> Совместная деятельность требует широкого спектра УУД:</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оказывать поддержку и содействие тем, от кого зависит достижение цели;</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обеспечивать бесконфликтную совместную работу в группе;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устанавливать с людьми тёплые отношения взаимопонимания;</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устраивать эффективные групповые обсуждения;</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обеспечивать обмен знаниями между членами группы для принятия продуктивных совместных решений;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—чётко формулировать цели группы и позволять её участникам проявлять собственную энергию для достижения этих целей;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—адекватно реагировать на нужды других. </w:t>
      </w:r>
    </w:p>
    <w:p w:rsidR="00B1528A" w:rsidRPr="004D79DE" w:rsidRDefault="00B1528A" w:rsidP="003E6E14">
      <w:pPr>
        <w:ind w:firstLine="426"/>
        <w:jc w:val="both"/>
        <w:rPr>
          <w:rFonts w:ascii="Times New Roman" w:hAnsi="Times New Roman" w:cs="Times New Roman"/>
          <w:lang w:val="ru-RU"/>
        </w:rPr>
      </w:pPr>
      <w:r w:rsidRPr="004D79DE">
        <w:rPr>
          <w:rFonts w:ascii="Times New Roman" w:hAnsi="Times New Roman" w:cs="Times New Roman"/>
          <w:lang w:val="ru-RU"/>
        </w:rPr>
        <w:t>Общая работа обучающихся над проектом позволяет им подготовить и поставить оригинальный опыт, проявить собственное творческое видение процесса и результата работы, создать проектный продукт, которым смогут воспользоваться другие (новый учебный материал, пособие по трудной теме, видеофильм, творческий вечер, спектакль и т. п.).</w:t>
      </w:r>
    </w:p>
    <w:p w:rsidR="00B1528A" w:rsidRPr="004D79DE" w:rsidRDefault="00B1528A" w:rsidP="003E6E14">
      <w:pPr>
        <w:ind w:firstLine="426"/>
        <w:jc w:val="both"/>
        <w:rPr>
          <w:rFonts w:ascii="Times New Roman" w:hAnsi="Times New Roman" w:cs="Times New Roman"/>
          <w:lang w:val="ru-RU"/>
        </w:rPr>
      </w:pPr>
      <w:r w:rsidRPr="004D79DE">
        <w:rPr>
          <w:rFonts w:ascii="Times New Roman" w:hAnsi="Times New Roman" w:cs="Times New Roman"/>
          <w:b/>
          <w:bCs/>
          <w:lang w:val="ru-RU"/>
        </w:rPr>
        <w:t>Проектная деятельность формирует УУД</w:t>
      </w:r>
      <w:r w:rsidRPr="004D79DE">
        <w:rPr>
          <w:rFonts w:ascii="Times New Roman" w:hAnsi="Times New Roman" w:cs="Times New Roman"/>
          <w:lang w:val="ru-RU"/>
        </w:rPr>
        <w:t xml:space="preserve">: </w:t>
      </w:r>
    </w:p>
    <w:p w:rsidR="00B1528A" w:rsidRPr="004D79DE" w:rsidRDefault="00B1528A" w:rsidP="003E6E14">
      <w:pPr>
        <w:ind w:firstLine="426"/>
        <w:jc w:val="both"/>
        <w:rPr>
          <w:rFonts w:ascii="Times New Roman" w:hAnsi="Times New Roman" w:cs="Times New Roman"/>
          <w:lang w:val="ru-RU"/>
        </w:rPr>
      </w:pPr>
      <w:r w:rsidRPr="004D79DE">
        <w:rPr>
          <w:rFonts w:ascii="Times New Roman" w:hAnsi="Times New Roman" w:cs="Times New Roman"/>
          <w:lang w:val="ru-RU"/>
        </w:rPr>
        <w:t xml:space="preserve">— добывать информацию, критически оценивать её, ранжировать по значимости, ограничивать по объёму, использовать различные источники информации, в том числе и людей: — распознавать проблему и преобразовывать её в цель собственной деятельности; </w:t>
      </w:r>
    </w:p>
    <w:p w:rsidR="00B1528A" w:rsidRPr="004D79DE" w:rsidRDefault="00B1528A" w:rsidP="003E6E14">
      <w:pPr>
        <w:ind w:firstLine="426"/>
        <w:jc w:val="both"/>
        <w:rPr>
          <w:rFonts w:ascii="Times New Roman" w:hAnsi="Times New Roman" w:cs="Times New Roman"/>
          <w:lang w:val="ru-RU"/>
        </w:rPr>
      </w:pPr>
      <w:r w:rsidRPr="004D79DE">
        <w:rPr>
          <w:rFonts w:ascii="Times New Roman" w:hAnsi="Times New Roman" w:cs="Times New Roman"/>
          <w:lang w:val="ru-RU"/>
        </w:rPr>
        <w:t>— ставить стратегическую цель (отдалённую по времени, но значимую) и разбивать её на тактические шаги;</w:t>
      </w:r>
    </w:p>
    <w:p w:rsidR="00B1528A" w:rsidRPr="004D79DE" w:rsidRDefault="00B1528A" w:rsidP="003E6E14">
      <w:pPr>
        <w:ind w:firstLine="426"/>
        <w:jc w:val="both"/>
        <w:rPr>
          <w:rFonts w:ascii="Times New Roman" w:hAnsi="Times New Roman" w:cs="Times New Roman"/>
          <w:lang w:val="ru-RU"/>
        </w:rPr>
      </w:pPr>
      <w:r w:rsidRPr="004D79DE">
        <w:rPr>
          <w:rFonts w:ascii="Times New Roman" w:hAnsi="Times New Roman" w:cs="Times New Roman"/>
          <w:lang w:val="ru-RU"/>
        </w:rPr>
        <w:t xml:space="preserve"> — оценивать имеющиеся ресурсы, в том числе собственные силы и время, распределять их; </w:t>
      </w:r>
    </w:p>
    <w:p w:rsidR="00B1528A" w:rsidRPr="004D79DE" w:rsidRDefault="00B1528A" w:rsidP="003E6E14">
      <w:pPr>
        <w:ind w:firstLine="426"/>
        <w:jc w:val="both"/>
        <w:rPr>
          <w:rFonts w:ascii="Times New Roman" w:hAnsi="Times New Roman" w:cs="Times New Roman"/>
          <w:lang w:val="ru-RU"/>
        </w:rPr>
      </w:pPr>
      <w:r w:rsidRPr="004D79DE">
        <w:rPr>
          <w:rFonts w:ascii="Times New Roman" w:hAnsi="Times New Roman" w:cs="Times New Roman"/>
          <w:lang w:val="ru-RU"/>
        </w:rPr>
        <w:t>— выполнив работу, оценивать её результат, сравнивать его с тем, что было заявлено в качестве цели работы;</w:t>
      </w:r>
    </w:p>
    <w:p w:rsidR="00B1528A" w:rsidRPr="004D79DE" w:rsidRDefault="00B1528A" w:rsidP="003E6E14">
      <w:pPr>
        <w:ind w:firstLine="426"/>
        <w:jc w:val="both"/>
        <w:rPr>
          <w:rFonts w:ascii="Times New Roman" w:hAnsi="Times New Roman" w:cs="Times New Roman"/>
          <w:lang w:val="ru-RU"/>
        </w:rPr>
      </w:pPr>
      <w:r w:rsidRPr="004D79DE">
        <w:rPr>
          <w:rFonts w:ascii="Times New Roman" w:hAnsi="Times New Roman" w:cs="Times New Roman"/>
          <w:lang w:val="ru-RU"/>
        </w:rPr>
        <w:t xml:space="preserve"> — видеть ошибки и не допускать их в будущем.</w:t>
      </w:r>
    </w:p>
    <w:p w:rsidR="00B1528A" w:rsidRPr="004D79DE" w:rsidRDefault="00B1528A" w:rsidP="003E6E14">
      <w:pPr>
        <w:ind w:firstLine="426"/>
        <w:jc w:val="both"/>
        <w:rPr>
          <w:rFonts w:ascii="Times New Roman" w:hAnsi="Times New Roman" w:cs="Times New Roman"/>
          <w:lang w:val="ru-RU"/>
        </w:rPr>
      </w:pPr>
      <w:r w:rsidRPr="004D79DE">
        <w:rPr>
          <w:rFonts w:ascii="Times New Roman" w:hAnsi="Times New Roman" w:cs="Times New Roman"/>
          <w:lang w:val="ru-RU"/>
        </w:rPr>
        <w:t>Уверенное овладение основными коммуникативными действиями становится хорошей основой для формирования у обучающихся организаторских качеств: инициативности, способности налаживать контакты и предлагать план общего действия, находить разумные компромиссы, решать конфликтные ситуации, проявляя самокритичность, дружелюбие и уверенность в своих силах.</w:t>
      </w:r>
    </w:p>
    <w:p w:rsidR="00B1528A" w:rsidRPr="004D79DE" w:rsidRDefault="00B1528A" w:rsidP="003E6E14">
      <w:pPr>
        <w:ind w:firstLine="426"/>
        <w:jc w:val="both"/>
        <w:rPr>
          <w:rFonts w:ascii="Times New Roman" w:hAnsi="Times New Roman" w:cs="Times New Roman"/>
          <w:lang w:val="ru-RU"/>
        </w:rPr>
      </w:pPr>
      <w:r w:rsidRPr="004D79DE">
        <w:rPr>
          <w:rFonts w:ascii="Times New Roman" w:hAnsi="Times New Roman" w:cs="Times New Roman"/>
          <w:lang w:val="ru-RU"/>
        </w:rPr>
        <w:t xml:space="preserve"> В целом проектную деятельность можно рассматривать как один из немногих видов школьной работы, позволяющих преобразовывать академические возможности в реальный жизненный и даже житейский опыт обучающихся. </w:t>
      </w:r>
    </w:p>
    <w:p w:rsidR="00B1528A" w:rsidRPr="004D79DE" w:rsidRDefault="00B1528A" w:rsidP="003E6E14">
      <w:pPr>
        <w:ind w:firstLine="426"/>
        <w:jc w:val="both"/>
        <w:rPr>
          <w:rFonts w:ascii="Times New Roman" w:hAnsi="Times New Roman" w:cs="Times New Roman"/>
          <w:lang w:val="ru-RU"/>
        </w:rPr>
      </w:pPr>
      <w:r w:rsidRPr="004D79DE">
        <w:rPr>
          <w:rFonts w:ascii="Times New Roman" w:hAnsi="Times New Roman" w:cs="Times New Roman"/>
          <w:lang w:val="ru-RU"/>
        </w:rPr>
        <w:t xml:space="preserve">Немалую роль в развитии коммуникативной деятельности обучающихся играет и характер сотрудничества с учителем. </w:t>
      </w:r>
    </w:p>
    <w:p w:rsidR="00B1528A" w:rsidRPr="004D79DE" w:rsidRDefault="00B1528A" w:rsidP="003E6E14">
      <w:pPr>
        <w:ind w:firstLine="426"/>
        <w:jc w:val="both"/>
        <w:rPr>
          <w:rFonts w:ascii="Times New Roman" w:hAnsi="Times New Roman" w:cs="Times New Roman"/>
          <w:lang w:val="ru-RU"/>
        </w:rPr>
      </w:pPr>
      <w:r w:rsidRPr="004D79DE">
        <w:rPr>
          <w:rFonts w:ascii="Times New Roman" w:hAnsi="Times New Roman" w:cs="Times New Roman"/>
          <w:u w:val="single"/>
          <w:lang w:val="ru-RU"/>
        </w:rPr>
        <w:t>Выделяются авторитарный (директивный), демократический и либеральный (попустительский) стили общения педагога с обучающимися</w:t>
      </w:r>
      <w:r w:rsidRPr="004D79DE">
        <w:rPr>
          <w:rFonts w:ascii="Times New Roman" w:hAnsi="Times New Roman" w:cs="Times New Roman"/>
          <w:lang w:val="ru-RU"/>
        </w:rPr>
        <w:t xml:space="preserve">. </w:t>
      </w:r>
    </w:p>
    <w:p w:rsidR="00B1528A" w:rsidRPr="004D79DE" w:rsidRDefault="00B1528A" w:rsidP="003E6E14">
      <w:pPr>
        <w:ind w:firstLine="426"/>
        <w:jc w:val="both"/>
        <w:rPr>
          <w:rFonts w:ascii="Times New Roman" w:hAnsi="Times New Roman" w:cs="Times New Roman"/>
          <w:lang w:val="ru-RU"/>
        </w:rPr>
      </w:pPr>
      <w:r w:rsidRPr="004D79DE">
        <w:rPr>
          <w:rFonts w:ascii="Times New Roman" w:hAnsi="Times New Roman" w:cs="Times New Roman"/>
          <w:b/>
          <w:bCs/>
          <w:lang w:val="ru-RU"/>
        </w:rPr>
        <w:t>Демократический стиль</w:t>
      </w:r>
      <w:r w:rsidRPr="004D79DE">
        <w:rPr>
          <w:rFonts w:ascii="Times New Roman" w:hAnsi="Times New Roman" w:cs="Times New Roman"/>
          <w:lang w:val="ru-RU"/>
        </w:rPr>
        <w:t xml:space="preserve"> соответствует партнёрской позиции педагога, которая признаётся наиболее эффективной и адекватной возрастно-психологическим особенностям подростка, в том числе задачам развития, связанным с формированием у них самосознания и чувства взрослости.  В подростковом возрасте на первое место в общении со сверстниками выходит желание (мотив) занять определённое место в коллективе. На уроках во время групповой работы появляется возможность занять это место в малой группе (3—4 человека), а также подумать о своём «Я» для того, чтобы сравнить свои притязания с реальными возможностями. Групповая форма обучения убеждает в ценности взаимопомощи, укрепляет дружбу в классе, даёт возможность разрешать межличностные конфликты, прививает способность слушать, становиться на точку зрения других, сообща достигать общих целей. Групповая игра и другие виды совместной деятельности в ходе тренинга вырабатывают необходимые способности социального взаимодействия,  подчинение коллективной дисциплине и в то же время отстаивание своих прав. В тренинге создаётся специфический вид эмоционального контакта, способствующий осознанию групповой принадлежности, а солидарность и взаимопомощь дают подростку чувство эмоционального благополучия и устойчивости. 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частью системы межличностного общения. Ролевое проигрывание позволяет им успешно отрабатывать и усваивать правила культуры общения. </w:t>
      </w:r>
    </w:p>
    <w:p w:rsidR="00B1528A" w:rsidRPr="004D79DE" w:rsidRDefault="00B1528A" w:rsidP="003E6E14">
      <w:pPr>
        <w:ind w:firstLine="426"/>
        <w:jc w:val="both"/>
        <w:rPr>
          <w:rFonts w:ascii="Times New Roman" w:hAnsi="Times New Roman" w:cs="Times New Roman"/>
          <w:lang w:val="ru-RU"/>
        </w:rPr>
      </w:pPr>
      <w:r w:rsidRPr="004D79DE">
        <w:rPr>
          <w:rFonts w:ascii="Times New Roman" w:hAnsi="Times New Roman" w:cs="Times New Roman"/>
          <w:lang w:val="ru-RU"/>
        </w:rPr>
        <w:t xml:space="preserve">Итак,  коммуникативная компетентность обучающихся складывается из многих составляющих, а её формирование требует активного введения самых разных форм сотрудничества и общения в контекст как собственно учебной деятельности, так и внеучебных занятий. </w:t>
      </w:r>
    </w:p>
    <w:p w:rsidR="00B1528A" w:rsidRPr="004D79DE" w:rsidRDefault="00B1528A" w:rsidP="0070523E">
      <w:pPr>
        <w:jc w:val="both"/>
        <w:rPr>
          <w:rFonts w:ascii="Times New Roman" w:hAnsi="Times New Roman" w:cs="Times New Roman"/>
          <w:lang w:val="ru-RU"/>
        </w:rPr>
      </w:pPr>
    </w:p>
    <w:p w:rsidR="00B1528A" w:rsidRPr="0034070A" w:rsidRDefault="00B1528A" w:rsidP="0034070A">
      <w:pPr>
        <w:ind w:firstLine="426"/>
        <w:jc w:val="both"/>
        <w:rPr>
          <w:rFonts w:ascii="Times New Roman" w:hAnsi="Times New Roman" w:cs="Times New Roman"/>
          <w:b/>
          <w:bCs/>
          <w:lang w:val="ru-RU"/>
        </w:rPr>
      </w:pPr>
      <w:r w:rsidRPr="0034070A">
        <w:rPr>
          <w:rFonts w:ascii="Times New Roman" w:hAnsi="Times New Roman" w:cs="Times New Roman"/>
          <w:b/>
          <w:bCs/>
          <w:lang w:val="ru-RU"/>
        </w:rPr>
        <w:t xml:space="preserve">2.1.2.3.3 Познавательные УУД. </w:t>
      </w:r>
    </w:p>
    <w:p w:rsidR="00B1528A" w:rsidRPr="004D79DE" w:rsidRDefault="00B1528A" w:rsidP="003E6E14">
      <w:pPr>
        <w:ind w:firstLine="426"/>
        <w:jc w:val="both"/>
        <w:rPr>
          <w:rFonts w:ascii="Times New Roman" w:hAnsi="Times New Roman" w:cs="Times New Roman"/>
          <w:lang w:val="ru-RU"/>
        </w:rPr>
      </w:pPr>
      <w:r w:rsidRPr="004D79DE">
        <w:rPr>
          <w:rFonts w:ascii="Times New Roman" w:hAnsi="Times New Roman" w:cs="Times New Roman"/>
          <w:lang w:val="ru-RU"/>
        </w:rPr>
        <w:t>К познавательным УУД относятся следующие общеучебные УУД:</w:t>
      </w:r>
    </w:p>
    <w:p w:rsidR="00B1528A" w:rsidRPr="004D79DE" w:rsidRDefault="00B1528A" w:rsidP="00FB5F39">
      <w:pPr>
        <w:pStyle w:val="ListParagraph"/>
        <w:numPr>
          <w:ilvl w:val="0"/>
          <w:numId w:val="19"/>
        </w:numPr>
        <w:jc w:val="both"/>
        <w:rPr>
          <w:rFonts w:ascii="Times New Roman" w:hAnsi="Times New Roman" w:cs="Times New Roman"/>
          <w:lang w:val="ru-RU"/>
        </w:rPr>
      </w:pPr>
      <w:r w:rsidRPr="004D79DE">
        <w:rPr>
          <w:rFonts w:ascii="Times New Roman" w:hAnsi="Times New Roman" w:cs="Times New Roman"/>
          <w:lang w:val="ru-RU"/>
        </w:rPr>
        <w:t>Извлекать информацию. Ориентироваться в своей системе способностей; делать предварительный отбор источников информации; добывать информацию.</w:t>
      </w:r>
    </w:p>
    <w:p w:rsidR="00B1528A" w:rsidRPr="004D79DE" w:rsidRDefault="00B1528A" w:rsidP="00FB5F39">
      <w:pPr>
        <w:pStyle w:val="ListParagraph"/>
        <w:numPr>
          <w:ilvl w:val="0"/>
          <w:numId w:val="19"/>
        </w:numPr>
        <w:jc w:val="both"/>
        <w:rPr>
          <w:rFonts w:ascii="Times New Roman" w:hAnsi="Times New Roman" w:cs="Times New Roman"/>
          <w:lang w:val="ru-RU"/>
        </w:rPr>
      </w:pPr>
      <w:r w:rsidRPr="004D79DE">
        <w:rPr>
          <w:rFonts w:ascii="Times New Roman" w:hAnsi="Times New Roman" w:cs="Times New Roman"/>
          <w:lang w:val="ru-RU"/>
        </w:rPr>
        <w:t xml:space="preserve">Самостоятельно предполагать, какая информация нужна для решения предметной учебной задачи, состоящей из нескольких шагов. </w:t>
      </w:r>
    </w:p>
    <w:p w:rsidR="00B1528A" w:rsidRPr="004D79DE" w:rsidRDefault="00B1528A" w:rsidP="00FB5F39">
      <w:pPr>
        <w:pStyle w:val="ListParagraph"/>
        <w:numPr>
          <w:ilvl w:val="0"/>
          <w:numId w:val="19"/>
        </w:numPr>
        <w:jc w:val="both"/>
        <w:rPr>
          <w:rFonts w:ascii="Times New Roman" w:hAnsi="Times New Roman" w:cs="Times New Roman"/>
          <w:lang w:val="ru-RU"/>
        </w:rPr>
      </w:pPr>
      <w:r w:rsidRPr="004D79DE">
        <w:rPr>
          <w:rFonts w:ascii="Times New Roman" w:hAnsi="Times New Roman" w:cs="Times New Roman"/>
          <w:lang w:val="ru-RU"/>
        </w:rPr>
        <w:t>Самостоятельно отбирать для решения предметных учебных задач необходимые словари, энциклопедии, справочники, электронные диски.</w:t>
      </w:r>
    </w:p>
    <w:p w:rsidR="00B1528A" w:rsidRPr="004D79DE" w:rsidRDefault="00B1528A" w:rsidP="00FB5F39">
      <w:pPr>
        <w:pStyle w:val="ListParagraph"/>
        <w:numPr>
          <w:ilvl w:val="0"/>
          <w:numId w:val="19"/>
        </w:numPr>
        <w:jc w:val="both"/>
        <w:rPr>
          <w:rFonts w:ascii="Times New Roman" w:hAnsi="Times New Roman" w:cs="Times New Roman"/>
          <w:lang w:val="ru-RU"/>
        </w:rPr>
      </w:pPr>
      <w:r w:rsidRPr="004D79DE">
        <w:rPr>
          <w:rFonts w:ascii="Times New Roman" w:hAnsi="Times New Roman" w:cs="Times New Roman"/>
          <w:lang w:val="ru-RU"/>
        </w:rPr>
        <w:t>Сопоставлять и отбирать информацию, полученную из различных источников.</w:t>
      </w:r>
    </w:p>
    <w:p w:rsidR="00B1528A" w:rsidRPr="004D79DE" w:rsidRDefault="00B1528A" w:rsidP="00FB5F39">
      <w:pPr>
        <w:pStyle w:val="ListParagraph"/>
        <w:numPr>
          <w:ilvl w:val="0"/>
          <w:numId w:val="19"/>
        </w:numPr>
        <w:jc w:val="both"/>
        <w:rPr>
          <w:rFonts w:ascii="Times New Roman" w:hAnsi="Times New Roman" w:cs="Times New Roman"/>
          <w:lang w:val="ru-RU"/>
        </w:rPr>
      </w:pPr>
      <w:r w:rsidRPr="004D79DE">
        <w:rPr>
          <w:rFonts w:ascii="Times New Roman" w:hAnsi="Times New Roman" w:cs="Times New Roman"/>
          <w:lang w:val="ru-RU"/>
        </w:rPr>
        <w:t>Самостоятельно ставить личностно-необхродимые учебные и жизненные задачи.</w:t>
      </w:r>
    </w:p>
    <w:p w:rsidR="00B1528A" w:rsidRPr="004D79DE" w:rsidRDefault="00B1528A" w:rsidP="00FB5F39">
      <w:pPr>
        <w:pStyle w:val="ListParagraph"/>
        <w:numPr>
          <w:ilvl w:val="0"/>
          <w:numId w:val="19"/>
        </w:numPr>
        <w:jc w:val="both"/>
        <w:rPr>
          <w:rFonts w:ascii="Times New Roman" w:hAnsi="Times New Roman" w:cs="Times New Roman"/>
          <w:lang w:val="ru-RU"/>
        </w:rPr>
      </w:pPr>
      <w:r w:rsidRPr="004D79DE">
        <w:rPr>
          <w:rFonts w:ascii="Times New Roman" w:hAnsi="Times New Roman" w:cs="Times New Roman"/>
          <w:lang w:val="ru-RU"/>
        </w:rPr>
        <w:t xml:space="preserve">Самостоятельно определять, какие универсальные учебные действия  необходимо приобрести для решения жизненных (учебных межпредметных) задач. </w:t>
      </w:r>
    </w:p>
    <w:p w:rsidR="00B1528A" w:rsidRPr="004D79DE" w:rsidRDefault="00B1528A" w:rsidP="00FB5F39">
      <w:pPr>
        <w:pStyle w:val="ListParagraph"/>
        <w:numPr>
          <w:ilvl w:val="0"/>
          <w:numId w:val="19"/>
        </w:numPr>
        <w:jc w:val="both"/>
        <w:rPr>
          <w:rFonts w:ascii="Times New Roman" w:hAnsi="Times New Roman" w:cs="Times New Roman"/>
          <w:lang w:val="ru-RU"/>
        </w:rPr>
      </w:pPr>
      <w:r w:rsidRPr="004D79DE">
        <w:rPr>
          <w:rFonts w:ascii="Times New Roman" w:hAnsi="Times New Roman" w:cs="Times New Roman"/>
          <w:lang w:val="ru-RU"/>
        </w:rPr>
        <w:t>Ориентироваться в своей системе  УУД и определять сферу своих жизненных интересов. Сопоставлять, отбирать и проверять информацию, полученную из различных источников, в том числе СМИ, для успешного продвижения по самостоятельно выбранной образовательной траектории.</w:t>
      </w:r>
    </w:p>
    <w:p w:rsidR="00B1528A" w:rsidRPr="004D79DE" w:rsidRDefault="00B1528A" w:rsidP="00FB5F39">
      <w:pPr>
        <w:pStyle w:val="ListParagraph"/>
        <w:numPr>
          <w:ilvl w:val="0"/>
          <w:numId w:val="19"/>
        </w:numPr>
        <w:jc w:val="both"/>
        <w:rPr>
          <w:rFonts w:ascii="Times New Roman" w:hAnsi="Times New Roman" w:cs="Times New Roman"/>
          <w:lang w:val="ru-RU"/>
        </w:rPr>
      </w:pPr>
      <w:r w:rsidRPr="004D79DE">
        <w:rPr>
          <w:rFonts w:ascii="Times New Roman" w:hAnsi="Times New Roman" w:cs="Times New Roman"/>
          <w:lang w:val="ru-RU"/>
        </w:rPr>
        <w:t xml:space="preserve">Преобразовывать информацию для получения необходимого результата, в том числе и для создания нового продукта. </w:t>
      </w:r>
    </w:p>
    <w:p w:rsidR="00B1528A" w:rsidRPr="004D79DE" w:rsidRDefault="00B1528A" w:rsidP="00FB5F39">
      <w:pPr>
        <w:pStyle w:val="ListParagraph"/>
        <w:numPr>
          <w:ilvl w:val="0"/>
          <w:numId w:val="19"/>
        </w:numPr>
        <w:jc w:val="both"/>
        <w:rPr>
          <w:rFonts w:ascii="Times New Roman" w:hAnsi="Times New Roman" w:cs="Times New Roman"/>
          <w:lang w:val="ru-RU"/>
        </w:rPr>
      </w:pPr>
      <w:r w:rsidRPr="004D79DE">
        <w:rPr>
          <w:rFonts w:ascii="Times New Roman" w:hAnsi="Times New Roman" w:cs="Times New Roman"/>
          <w:lang w:val="ru-RU"/>
        </w:rPr>
        <w:t xml:space="preserve">Анализировать, сравнивать, классифицировать и обобщать факты и явления. Выявлять причины и следствия простых явлений. </w:t>
      </w:r>
    </w:p>
    <w:p w:rsidR="00B1528A" w:rsidRPr="004D79DE" w:rsidRDefault="00B1528A" w:rsidP="00FB5F39">
      <w:pPr>
        <w:pStyle w:val="ListParagraph"/>
        <w:numPr>
          <w:ilvl w:val="0"/>
          <w:numId w:val="19"/>
        </w:numPr>
        <w:jc w:val="both"/>
        <w:rPr>
          <w:rFonts w:ascii="Times New Roman" w:hAnsi="Times New Roman" w:cs="Times New Roman"/>
          <w:lang w:val="ru-RU"/>
        </w:rPr>
      </w:pPr>
      <w:r w:rsidRPr="004D79DE">
        <w:rPr>
          <w:rFonts w:ascii="Times New Roman" w:hAnsi="Times New Roman" w:cs="Times New Roman"/>
          <w:lang w:val="ru-RU"/>
        </w:rPr>
        <w:t>Анализировать, сравнивать, классифицировать и обобщать понятия:</w:t>
      </w:r>
    </w:p>
    <w:p w:rsidR="00B1528A" w:rsidRPr="004D79DE" w:rsidRDefault="00B1528A" w:rsidP="003E6E14">
      <w:pPr>
        <w:ind w:left="426"/>
        <w:jc w:val="both"/>
        <w:rPr>
          <w:rFonts w:ascii="Times New Roman" w:hAnsi="Times New Roman" w:cs="Times New Roman"/>
          <w:lang w:val="ru-RU"/>
        </w:rPr>
      </w:pPr>
      <w:r w:rsidRPr="004D79DE">
        <w:rPr>
          <w:rFonts w:ascii="Times New Roman" w:hAnsi="Times New Roman" w:cs="Times New Roman"/>
          <w:lang w:val="ru-RU"/>
        </w:rPr>
        <w:t>давать определения понятиям на основе изученного на различных предметах учебного материала; осуществлять логическую операцию установления родовидовых отношений;</w:t>
      </w:r>
    </w:p>
    <w:p w:rsidR="00B1528A" w:rsidRPr="004D79DE" w:rsidRDefault="00B1528A" w:rsidP="003E6E14">
      <w:pPr>
        <w:ind w:left="426"/>
        <w:jc w:val="both"/>
        <w:rPr>
          <w:rFonts w:ascii="Times New Roman" w:hAnsi="Times New Roman" w:cs="Times New Roman"/>
          <w:lang w:val="ru-RU"/>
        </w:rPr>
      </w:pPr>
      <w:r w:rsidRPr="004D79DE">
        <w:rPr>
          <w:rFonts w:ascii="Times New Roman" w:hAnsi="Times New Roman" w:cs="Times New Roman"/>
          <w:lang w:val="ru-RU"/>
        </w:rPr>
        <w:t>обобщать понятия – осуществлять логическую операцию перехода от понятия с меньшим объёмом к понятию с большим объёмом.</w:t>
      </w:r>
    </w:p>
    <w:p w:rsidR="00B1528A" w:rsidRPr="004D79DE" w:rsidRDefault="00B1528A" w:rsidP="00FB5F39">
      <w:pPr>
        <w:pStyle w:val="ListParagraph"/>
        <w:numPr>
          <w:ilvl w:val="0"/>
          <w:numId w:val="19"/>
        </w:numPr>
        <w:jc w:val="both"/>
        <w:rPr>
          <w:rFonts w:ascii="Times New Roman" w:hAnsi="Times New Roman" w:cs="Times New Roman"/>
          <w:lang w:val="ru-RU"/>
        </w:rPr>
      </w:pPr>
      <w:r w:rsidRPr="004D79DE">
        <w:rPr>
          <w:rFonts w:ascii="Times New Roman" w:hAnsi="Times New Roman" w:cs="Times New Roman"/>
          <w:lang w:val="ru-RU"/>
        </w:rPr>
        <w:t>Осуществлять сравнение, классификацию и типологизацию, самостоятельно выбирая основания и критерии для указанных логических операций; строить классификацию на основе деления или отрицания. Строить логическое рассуждение, включающее установление причинно- следственных связей. 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в целях выявления</w:t>
      </w:r>
      <w:r>
        <w:rPr>
          <w:rFonts w:ascii="Times New Roman" w:hAnsi="Times New Roman" w:cs="Times New Roman"/>
          <w:lang w:val="ru-RU"/>
        </w:rPr>
        <w:t xml:space="preserve"> </w:t>
      </w:r>
      <w:r w:rsidRPr="004D79DE">
        <w:rPr>
          <w:rFonts w:ascii="Times New Roman" w:hAnsi="Times New Roman" w:cs="Times New Roman"/>
          <w:lang w:val="ru-RU"/>
        </w:rPr>
        <w:t>общих законов, определяющих данную предметную область.</w:t>
      </w:r>
    </w:p>
    <w:p w:rsidR="00B1528A" w:rsidRPr="004D79DE" w:rsidRDefault="00B1528A" w:rsidP="00FB5F39">
      <w:pPr>
        <w:pStyle w:val="ListParagraph"/>
        <w:numPr>
          <w:ilvl w:val="0"/>
          <w:numId w:val="19"/>
        </w:numPr>
        <w:jc w:val="both"/>
        <w:rPr>
          <w:rFonts w:ascii="Times New Roman" w:hAnsi="Times New Roman" w:cs="Times New Roman"/>
          <w:lang w:val="ru-RU"/>
        </w:rPr>
      </w:pPr>
      <w:r w:rsidRPr="004D79DE">
        <w:rPr>
          <w:rFonts w:ascii="Times New Roman" w:hAnsi="Times New Roman" w:cs="Times New Roman"/>
          <w:lang w:val="ru-RU"/>
        </w:rPr>
        <w:t xml:space="preserve">Преобразовывать информацию из одного вида в другую и выбирать наиболее удобную для себя форму. Составлять тезисы, различные виды планов (простых, сложных ит.п.). Преобразовывать информацию из одного вида в другой (таблицу в текст и пр.). Представлять информацию в виде конспектов, таблиц, схем, графиков. Преобразовывать информацию из одного вида в другой и выбирать удобнуюдля себя форму фиксации и представления информации. Представлять информацию в оптимальной форме в зависимости от адресата. </w:t>
      </w:r>
    </w:p>
    <w:p w:rsidR="00B1528A" w:rsidRPr="004D79DE" w:rsidRDefault="00B1528A" w:rsidP="00FB5F39">
      <w:pPr>
        <w:pStyle w:val="ListParagraph"/>
        <w:numPr>
          <w:ilvl w:val="0"/>
          <w:numId w:val="19"/>
        </w:numPr>
        <w:jc w:val="both"/>
        <w:rPr>
          <w:rFonts w:ascii="Times New Roman" w:hAnsi="Times New Roman" w:cs="Times New Roman"/>
          <w:lang w:val="ru-RU"/>
        </w:rPr>
      </w:pPr>
      <w:r w:rsidRPr="004D79DE">
        <w:rPr>
          <w:rFonts w:ascii="Times New Roman" w:hAnsi="Times New Roman" w:cs="Times New Roman"/>
          <w:lang w:val="ru-RU"/>
        </w:rPr>
        <w:t xml:space="preserve">Владеть приёмами осмысленного чтения. Вычитывать все уровни текстовой информации. Понимая позиции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слушателя.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b/>
          <w:bCs/>
          <w:lang w:val="ru-RU"/>
        </w:rPr>
        <w:t xml:space="preserve">Формирование ИКТ-компетенции. </w:t>
      </w:r>
      <w:r w:rsidRPr="004D79DE">
        <w:rPr>
          <w:rFonts w:ascii="Times New Roman" w:hAnsi="Times New Roman" w:cs="Times New Roman"/>
          <w:lang w:val="ru-RU"/>
        </w:rPr>
        <w:t xml:space="preserve">Способность определять возможные источники необходимых сведений, производить поиск информации, анализировать и оценивать её достоверность, самому создавать источники информации разного типа и для разных аудиторий, соблюдать информационную гигиену и правила информационной безопасности.  Способность использовать компьютерные и коммуникационные технологии как инструмент для достижения своих целей. способность выбирать адекватные задаче инструментальные программно-аппаратные средства и сервисы или выступать в качестве заказчика новых программно-аппаратных средств и сервисов. способность реализовывать моно- и мультимедийные проекты в сфере информационных и коммуникационных технологий, проходя стадии от формулирования оригинального замысла через создание последовательности промежуточных представлений к итоговому продукту. </w:t>
      </w:r>
    </w:p>
    <w:p w:rsidR="00B1528A" w:rsidRPr="004D79DE" w:rsidRDefault="00B1528A" w:rsidP="0070523E">
      <w:pPr>
        <w:jc w:val="both"/>
        <w:rPr>
          <w:rFonts w:ascii="Times New Roman" w:hAnsi="Times New Roman" w:cs="Times New Roman"/>
          <w:b/>
          <w:bCs/>
          <w:lang w:val="ru-RU"/>
        </w:rPr>
      </w:pPr>
    </w:p>
    <w:p w:rsidR="00B1528A" w:rsidRPr="0034070A" w:rsidRDefault="00B1528A" w:rsidP="00B4455C">
      <w:pPr>
        <w:pStyle w:val="Heading5"/>
        <w:rPr>
          <w:i w:val="0"/>
          <w:iCs w:val="0"/>
          <w:sz w:val="22"/>
          <w:szCs w:val="22"/>
        </w:rPr>
      </w:pPr>
      <w:r w:rsidRPr="0034070A">
        <w:rPr>
          <w:i w:val="0"/>
          <w:iCs w:val="0"/>
          <w:sz w:val="22"/>
          <w:szCs w:val="22"/>
        </w:rPr>
        <w:t>2.1.2.3.4 Регулятивные УУД.</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Психологическое содержание и условия развития  способности к регуляции своей деятельности применительно к подростковому возрасту должно быть рассмотрено в трёх аспектах: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формирование способности личности к целеполаганию и построению жизненных планов во временной перспективе. Этот аспект представляется особенно важным, поскольку имеет прямое отношение к процессу порождения личностного смысла и мотивации учения;</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 развитие регуляции учебной деятельности;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саморегуляция эмоциональных и функциональных состояний.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Развитие регулятивных способностей составляет ключевую компетентность личности. В программах, направленных на подготовку обучающихся к самостоятельной жизни,  выделяют управленческие, т. е.  регулятивные, универсальные  — способность справляться с жизненными задачами; планировать цели и пути их достижения и устанавливать приоритеты; контролировать своё время и управлять им; решать задачи; принимать решения и вести переговоры. Наиболее важными способностями, связанными с самореализацией личности в школьном возрасте, т. е. с управлением процессом построения жизненной стратегии, выступают самооценка и выстраивание стратегии в отношении учения. Основными структурными компонентами саморегуляции личности являются ценности, цели, идеалы, образ «Я», уровень притязаний, самооценка. Самооценка выполняет регулятивную функцию посредством уровня притязаний, задающих систему требований, которые сам человек предъявляет к себе.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Целеполагание и построение жизненных планов  во временной перспективе является психологическим новообразованием подросткового возраста. Развитие способности к целеполаганию во временной перспективе принципиально меняет ход развития подростка. Из развития, осуществляемого, преимущественно в форме воспитания и обучения, обусловленного внешне заданными целями, оно преобразуется в подлинное саморазвитие на основе осознанных личностью жизненных целей и планов их достижения.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Можно выделить следующие показатели сформированности способности к целеполаганию:</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1. Количество целей для каждой из сфер жизнедеятельности.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2. Содержание цели.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3. Конкретность цели.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4. Временная перспектива, т. е. тот временной интервал, в пределах которого планируется достижение поставленной цели. В зависимости от величины интервала выделяют краткосрочные цели, достижение которых планировалось в ближайшем будущем, долгосрочные цели, достижение которых планировалось через год и более, неопределённые во временной перспективе цели.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5. Степень активности субъекта в достижении поставленных целей. В зависимости от того, является ли осуществление цели результатом активной целенаправленной деятельности субъекта или результатом действия внешних факторов, стечения обстоятельств, можно выделить активные цели, т. е. цели, достигаемые посредством собственных усилий подростка, цели-желания, достижение которых есть результат внешних усилий.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b/>
          <w:bCs/>
          <w:lang w:val="ru-RU"/>
        </w:rPr>
        <w:t xml:space="preserve"> Основные тенденции развития целеполагания</w:t>
      </w:r>
      <w:r w:rsidRPr="004D79DE">
        <w:rPr>
          <w:rFonts w:ascii="Times New Roman" w:hAnsi="Times New Roman" w:cs="Times New Roman"/>
          <w:lang w:val="ru-RU"/>
        </w:rPr>
        <w:t xml:space="preserve">, задающие критерии его сформированности в подростковом возрасте: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1. Происходит изменение содержания целей во всех сферах жизнедеятельности подростков. Наблюдается смещение акцента на цели, связанные с межличностными отношениями и общением. При определённом снижении значимости целей, связанных с материальными приобретениями, возрастает значение целей саморазвития (развитие определённых личностных качеств и способностей).</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2. Возрастает удельный вес конкретных целей и уменьшается число неопределённых целей-желаний.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3. В сфере школьной жизни, так же как и в сфере внешкольных занятий, происходит переориентация подростков с целей процессуального характера на цели-достижения, конкретизирующие уровень проектируемых результатов и достижений, т. е. переориентация с процессуальной на собственно результативно-целевую сторону деятельности.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4. Цели-желания, достижение которых предоставлено воле случая и удачи, постепенно начинают замещаться активными целями, достижение которых подростки всё более связывают со своими активными действиями и волевыми усилиями.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5. Цели сопровождаются составлением плана их достижения, в котором учитываются условия и средства их достижения.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6. Неопределённость временной перспективы целеполагания сменяется более чётким временным планированием.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Регуляция учебной деятельности в подростковом возрасте в связи со становлением субъектности учебной деятельности регулятивные универсальные учебные действия приобретают качество саморегуляции. Особенности сформированности и функционирования осознанной саморегуляции могут рассматриваться как базовые характеристики учебной деятельности обучающихся. Становление саморегуляции неразрывно связано со становлением субъектности учебной деятельности. </w:t>
      </w:r>
      <w:r w:rsidRPr="004D79DE">
        <w:rPr>
          <w:rFonts w:ascii="Times New Roman" w:hAnsi="Times New Roman" w:cs="Times New Roman"/>
          <w:b/>
          <w:bCs/>
          <w:lang w:val="ru-RU"/>
        </w:rPr>
        <w:t>Регуляторный опыт,</w:t>
      </w:r>
      <w:r w:rsidRPr="004D79DE">
        <w:rPr>
          <w:rFonts w:ascii="Times New Roman" w:hAnsi="Times New Roman" w:cs="Times New Roman"/>
          <w:lang w:val="ru-RU"/>
        </w:rPr>
        <w:t xml:space="preserve"> необходимый для становления способности саморегуляции, включает:</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ценностный опыт;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опыт рефлексии;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опыт привычной активизации (подготовка, адаптивная готовность, ориентированная на определённые условия работы, усилия и уровень достижений);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операциональный опыт (общетрудовые, универсальные учебные действия, опыт саморегуляции);</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опыт сотрудничества в совместном решении задач.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В подростковом возрасте формируется произвольная саморегуляция — осознанное управление своим поведением и деятельностью, направленной на достижение поставленных целей; способность преодолевать трудности и препятствия. Самоэффективность —  убеждение личности в способности человека успешно реализовать поведение, необходимое для достижения ожидаемых результатов.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b/>
          <w:bCs/>
          <w:lang w:val="ru-RU"/>
        </w:rPr>
        <w:t>Самоэффективность</w:t>
      </w:r>
      <w:r w:rsidRPr="004D79DE">
        <w:rPr>
          <w:rFonts w:ascii="Times New Roman" w:hAnsi="Times New Roman" w:cs="Times New Roman"/>
          <w:lang w:val="ru-RU"/>
        </w:rPr>
        <w:t xml:space="preserve"> представляет личностную когнитивную переменную, оказывающую влияние на мотивацию и уровень достижений личности.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Можно выделить три </w:t>
      </w:r>
      <w:r w:rsidRPr="004D79DE">
        <w:rPr>
          <w:rFonts w:ascii="Times New Roman" w:hAnsi="Times New Roman" w:cs="Times New Roman"/>
          <w:b/>
          <w:bCs/>
          <w:lang w:val="ru-RU"/>
        </w:rPr>
        <w:t>характеристики самоэффективности</w:t>
      </w:r>
      <w:r w:rsidRPr="004D79DE">
        <w:rPr>
          <w:rFonts w:ascii="Times New Roman" w:hAnsi="Times New Roman" w:cs="Times New Roman"/>
          <w:lang w:val="ru-RU"/>
        </w:rPr>
        <w:t xml:space="preserve">: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1) уровень — как представления человека о своих возможностях достижения цели определённой сложности;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2) силу — как степень уверенности человека в своей возможности осуществлять определённую деятельность, обусловливающую фрустрационную устойчивость и готовность к преодолению трудностей;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3) широту (обобщённость) области самоэффективности, характеризующую перенос убеждений в своей самоэффективности, сформированных в одной сфере деятельности, на другие сферы.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Источниками формирования самоэффективности являются: личный опыт достижений; косвенный (чужой) опыт; вербальные убеждения и эмоциональное или физиологическое состояние, связанное с деятельностью и её результатами и воспринимаемое личностью.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Исследования самоэффективности в учебной деятельности обнаружили, что представления о собственных способностях влияют на успешность в учёбе, причём такая связь носит выраженный характер у слабоуспевающих школьников и не ярко выраженный характер у отличников. Выявлено влияние самоорганизации на успешность обучения.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Основными </w:t>
      </w:r>
      <w:r w:rsidRPr="004D79DE">
        <w:rPr>
          <w:rFonts w:ascii="Times New Roman" w:hAnsi="Times New Roman" w:cs="Times New Roman"/>
          <w:b/>
          <w:bCs/>
          <w:lang w:val="ru-RU"/>
        </w:rPr>
        <w:t>компонентами самоорганизации,</w:t>
      </w:r>
      <w:r w:rsidRPr="004D79DE">
        <w:rPr>
          <w:rFonts w:ascii="Times New Roman" w:hAnsi="Times New Roman" w:cs="Times New Roman"/>
          <w:lang w:val="ru-RU"/>
        </w:rPr>
        <w:t xml:space="preserve"> влияющими на успешность учебной деятельности обучающихся, являются функциональные компоненты — </w:t>
      </w:r>
      <w:r w:rsidRPr="004D79DE">
        <w:rPr>
          <w:rFonts w:ascii="Times New Roman" w:hAnsi="Times New Roman" w:cs="Times New Roman"/>
          <w:b/>
          <w:bCs/>
          <w:lang w:val="ru-RU"/>
        </w:rPr>
        <w:t>целеполагание, анализ ситуации, планирование, самоконтроль, коррекция и личностный компонент — волевые усилия</w:t>
      </w:r>
      <w:r w:rsidRPr="004D79DE">
        <w:rPr>
          <w:rFonts w:ascii="Times New Roman" w:hAnsi="Times New Roman" w:cs="Times New Roman"/>
          <w:lang w:val="ru-RU"/>
        </w:rPr>
        <w:t xml:space="preserve">.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Успешно обучающиеся подростки имеют более высокий уровень самоорганизации, чем неуспешные. Наиболее существенное влияние на успешность обучения оказывает степень интегрированности таких компонентов самоорганизации, как целеполагание, анализ ситуации, планирование, самоконтроль, волевые усилия.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b/>
          <w:bCs/>
          <w:lang w:val="ru-RU"/>
        </w:rPr>
        <w:t>Целеполагание —</w:t>
      </w:r>
      <w:r w:rsidRPr="004D79DE">
        <w:rPr>
          <w:rFonts w:ascii="Times New Roman" w:hAnsi="Times New Roman" w:cs="Times New Roman"/>
          <w:lang w:val="ru-RU"/>
        </w:rPr>
        <w:t xml:space="preserve"> возникновение, выделение, определение и осознавание целей. Можно говорить о двух типах целеполагания.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b/>
          <w:bCs/>
          <w:lang w:val="ru-RU"/>
        </w:rPr>
        <w:t>Первый тип</w:t>
      </w:r>
      <w:r w:rsidRPr="004D79DE">
        <w:rPr>
          <w:rFonts w:ascii="Times New Roman" w:hAnsi="Times New Roman" w:cs="Times New Roman"/>
          <w:lang w:val="ru-RU"/>
        </w:rPr>
        <w:t xml:space="preserve"> — постановка частных задач на усвоение готовых способностей и действий. В этом случае перед обучающимися стоят задачи: понять, запомнить, воспроизвести.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b/>
          <w:bCs/>
          <w:lang w:val="ru-RU"/>
        </w:rPr>
        <w:t>Второй тип —</w:t>
      </w:r>
      <w:r w:rsidRPr="004D79DE">
        <w:rPr>
          <w:rFonts w:ascii="Times New Roman" w:hAnsi="Times New Roman" w:cs="Times New Roman"/>
          <w:lang w:val="ru-RU"/>
        </w:rPr>
        <w:t xml:space="preserve"> принятие и затем самостоятельная постановка новых учебных задач (анализ условий, выбор соответствующего способа действий, контроль и оценка его выполнения).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Одним из существенных показателей эффективности обучения признаётся </w:t>
      </w:r>
      <w:r w:rsidRPr="004D79DE">
        <w:rPr>
          <w:rFonts w:ascii="Times New Roman" w:hAnsi="Times New Roman" w:cs="Times New Roman"/>
          <w:b/>
          <w:bCs/>
          <w:lang w:val="ru-RU"/>
        </w:rPr>
        <w:t>контроль</w:t>
      </w:r>
      <w:r w:rsidRPr="004D79DE">
        <w:rPr>
          <w:rFonts w:ascii="Times New Roman" w:hAnsi="Times New Roman" w:cs="Times New Roman"/>
          <w:lang w:val="ru-RU"/>
        </w:rPr>
        <w:t xml:space="preserve">. Можно говорить о трёх составляющих контроля поведения и деятельности — это контроль действий, контроль эмоций и когнитивный контроль над ментальными репрезентациями цели, условий и средств её достижения, включая когнитивные стратегии и средства.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b/>
          <w:bCs/>
          <w:lang w:val="ru-RU"/>
        </w:rPr>
        <w:t>Функция контроля</w:t>
      </w:r>
      <w:r w:rsidRPr="004D79DE">
        <w:rPr>
          <w:rFonts w:ascii="Times New Roman" w:hAnsi="Times New Roman" w:cs="Times New Roman"/>
          <w:lang w:val="ru-RU"/>
        </w:rPr>
        <w:t xml:space="preserve"> действий в учебной деятельности — это обеспечение эффективности учебных действий путём обнаружения отклонений от эталонного образца и внесение соответствующих корректив в действие.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b/>
          <w:bCs/>
          <w:lang w:val="ru-RU"/>
        </w:rPr>
        <w:t>Характеристиками контроля</w:t>
      </w:r>
      <w:r w:rsidRPr="004D79DE">
        <w:rPr>
          <w:rFonts w:ascii="Times New Roman" w:hAnsi="Times New Roman" w:cs="Times New Roman"/>
          <w:lang w:val="ru-RU"/>
        </w:rPr>
        <w:t xml:space="preserve"> выступают мера самостоятельности обучающегося, автоматизированность, направленность на результат или способ действия, критерии контроля, время осуществления контроля — констатирующего, сопровождающего действие, опережающего.</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Теоретической основой выделения условий, обеспечивающих формирование контроля действий в разработанной Программе развития универсальных учебных действий в основной школе, является теория, трактующая внимание как идеальную сокращённую, автоматизированную форму контроля, формируемую на основе овладения средствами его организации.</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В Программе предполагается использование приёмов совместно-разделённой деятельности и взаимного контроля для формирования действия идеального сокращённого внутреннего контроля (внимания).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b/>
          <w:bCs/>
          <w:lang w:val="ru-RU"/>
        </w:rPr>
        <w:t>Коррекция действий</w:t>
      </w:r>
      <w:r w:rsidRPr="004D79DE">
        <w:rPr>
          <w:rFonts w:ascii="Times New Roman" w:hAnsi="Times New Roman" w:cs="Times New Roman"/>
          <w:lang w:val="ru-RU"/>
        </w:rPr>
        <w:t xml:space="preserve"> направлена на изменение содержания и последовательности операций в ответ на изменившиеся условия действия и на регуляцию действия во времени.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Одной из задач Программы является формирование действия планирования деятельности во времени и регуляции темпа его выполнения на основе овладения приёмами управления временем (тайм-менеджмент).</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b/>
          <w:bCs/>
          <w:lang w:val="ru-RU"/>
        </w:rPr>
        <w:t>Действие оценки</w:t>
      </w:r>
      <w:r w:rsidRPr="004D79DE">
        <w:rPr>
          <w:rFonts w:ascii="Times New Roman" w:hAnsi="Times New Roman" w:cs="Times New Roman"/>
          <w:lang w:val="ru-RU"/>
        </w:rPr>
        <w:t xml:space="preserve"> направлено на определение правильности системы учебных действий. Итоговая оценка санкционирует факт завершения действий (положительная) или побуждает к их продолжению (отрицательная). Предвосхищающая оценка задачи позволяет ученику адекватно оценить свои возможности в отношении решения поставленной задачи.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Оценка выполняет, как минимум, две </w:t>
      </w:r>
      <w:r w:rsidRPr="004D79DE">
        <w:rPr>
          <w:rFonts w:ascii="Times New Roman" w:hAnsi="Times New Roman" w:cs="Times New Roman"/>
          <w:b/>
          <w:bCs/>
          <w:lang w:val="ru-RU"/>
        </w:rPr>
        <w:t xml:space="preserve">функции </w:t>
      </w:r>
      <w:r w:rsidRPr="004D79DE">
        <w:rPr>
          <w:rFonts w:ascii="Times New Roman" w:hAnsi="Times New Roman" w:cs="Times New Roman"/>
          <w:lang w:val="ru-RU"/>
        </w:rPr>
        <w:t>— обратную связь и подкрепление (поощрение). От того, в какой степени оценка выполняет эти функции, зависит эффективность обучения. Осуществляя информационную и регулирующую обратную связь, школьная оценка должна ориентировать обучающегося на успех, содействовать развитию его самооценки. Без них обучение становится невозможным.</w:t>
      </w:r>
    </w:p>
    <w:p w:rsidR="00B1528A" w:rsidRPr="004D79DE" w:rsidRDefault="00B1528A" w:rsidP="006A4350">
      <w:pPr>
        <w:ind w:firstLine="426"/>
        <w:jc w:val="both"/>
        <w:rPr>
          <w:rFonts w:ascii="Times New Roman" w:hAnsi="Times New Roman" w:cs="Times New Roman"/>
          <w:b/>
          <w:bCs/>
          <w:lang w:val="ru-RU"/>
        </w:rPr>
      </w:pPr>
      <w:r w:rsidRPr="004D79DE">
        <w:rPr>
          <w:rFonts w:ascii="Times New Roman" w:hAnsi="Times New Roman" w:cs="Times New Roman"/>
          <w:b/>
          <w:bCs/>
          <w:lang w:val="ru-RU"/>
        </w:rPr>
        <w:t>Оценка и самооценка в учебной деятельности должны выполнять следующие функции:</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 информировать ученика о выполнении им программы (насколько он продвинулся вперёд, об общем уровне выполнения, своих слабых сторонах) и предоставлять ему обратную связь с тем, чтобы сделать предметом освоения трудные для</w:t>
      </w:r>
      <w:r>
        <w:rPr>
          <w:rFonts w:ascii="Times New Roman" w:hAnsi="Times New Roman" w:cs="Times New Roman"/>
          <w:lang w:val="ru-RU"/>
        </w:rPr>
        <w:t xml:space="preserve"> </w:t>
      </w:r>
      <w:r w:rsidRPr="004D79DE">
        <w:rPr>
          <w:rFonts w:ascii="Times New Roman" w:hAnsi="Times New Roman" w:cs="Times New Roman"/>
          <w:lang w:val="ru-RU"/>
        </w:rPr>
        <w:t xml:space="preserve">обучающегося вопросы;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 стимулировать учение (сосредоточиваться более на том, что ученики знают, чем на том, чего они не знают; отмечать малейшее продвижение; ориентировать ученика на успех; содействовать развитию позитивной самооценки). </w:t>
      </w:r>
    </w:p>
    <w:p w:rsidR="00B1528A" w:rsidRPr="004D79DE" w:rsidRDefault="00B1528A" w:rsidP="0070523E">
      <w:pPr>
        <w:jc w:val="both"/>
        <w:rPr>
          <w:rFonts w:ascii="Times New Roman" w:hAnsi="Times New Roman" w:cs="Times New Roman"/>
          <w:lang w:val="ru-RU"/>
        </w:rPr>
      </w:pPr>
      <w:r w:rsidRPr="004D79DE">
        <w:rPr>
          <w:rFonts w:ascii="Times New Roman" w:hAnsi="Times New Roman" w:cs="Times New Roman"/>
          <w:lang w:val="ru-RU"/>
        </w:rPr>
        <w:t xml:space="preserve">Для реализации указанной задачи предполагается использовать метод стратегии формирования успеха, в рамках которой успешность и позитивные достижения выступают как отправная точка развития планирования, контроля и коррекции.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b/>
          <w:bCs/>
          <w:lang w:val="ru-RU"/>
        </w:rPr>
        <w:t>Самооценивание</w:t>
      </w:r>
      <w:r>
        <w:rPr>
          <w:rFonts w:ascii="Times New Roman" w:hAnsi="Times New Roman" w:cs="Times New Roman"/>
          <w:b/>
          <w:bCs/>
          <w:lang w:val="ru-RU"/>
        </w:rPr>
        <w:t xml:space="preserve"> </w:t>
      </w:r>
      <w:r w:rsidRPr="004D79DE">
        <w:rPr>
          <w:rFonts w:ascii="Times New Roman" w:hAnsi="Times New Roman" w:cs="Times New Roman"/>
          <w:lang w:val="ru-RU"/>
        </w:rPr>
        <w:t>создаёт основу осознания обучающимся себя как активного субъекта своей деятельности и предоставляет ему возможность глубже разобраться в своих способностях.</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Залог успешной </w:t>
      </w:r>
      <w:r w:rsidRPr="004D79DE">
        <w:rPr>
          <w:rFonts w:ascii="Times New Roman" w:hAnsi="Times New Roman" w:cs="Times New Roman"/>
          <w:b/>
          <w:bCs/>
          <w:lang w:val="ru-RU"/>
        </w:rPr>
        <w:t>саморегуляции школьника</w:t>
      </w:r>
      <w:r w:rsidRPr="004D79DE">
        <w:rPr>
          <w:rFonts w:ascii="Times New Roman" w:hAnsi="Times New Roman" w:cs="Times New Roman"/>
          <w:lang w:val="ru-RU"/>
        </w:rPr>
        <w:t xml:space="preserve"> — его способность осознать самого себя как движущую силу своего научения. Поэтому и когнитивные способности, и воля, и мотивы, и смыслы учебной деятельности становятся важнейшими условиями успешности процесса обучения. Саморегуляция эмоциональных состояний тревожности, фрустрации также составляет условие успешной учебной деятельности школьника, которая нередко сопряжена с высокими интеллектуальными и эмоциональными нагрузками.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Существуют также плановые </w:t>
      </w:r>
      <w:r w:rsidRPr="004D79DE">
        <w:rPr>
          <w:rFonts w:ascii="Times New Roman" w:hAnsi="Times New Roman" w:cs="Times New Roman"/>
          <w:b/>
          <w:bCs/>
          <w:lang w:val="ru-RU"/>
        </w:rPr>
        <w:t>стрессогенные события</w:t>
      </w:r>
      <w:r w:rsidRPr="004D79DE">
        <w:rPr>
          <w:rFonts w:ascii="Times New Roman" w:hAnsi="Times New Roman" w:cs="Times New Roman"/>
          <w:lang w:val="ru-RU"/>
        </w:rPr>
        <w:t xml:space="preserve"> — это экзамены, контрольные работы, устные ответы у доски и пр.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Высокий уровень напряжённости учебной деятельности и неправильно организованный режим труда и отдыха приводят отдельных обучающихся к снижению работоспособности, хроническому утомлению и на фоне высокой субъективной значимости успеха к эмоциональному истощению. Всё вышесказанное делает актуальным разработку и внедрение программ психологического сопровождения в стрессовой ситуации. Сохранение высокого уровня эффективного самоуправления и саморегуляции определяется возможностями обучающегося совладания со стрессом, владения им способностями</w:t>
      </w:r>
      <w:r>
        <w:rPr>
          <w:rFonts w:ascii="Times New Roman" w:hAnsi="Times New Roman" w:cs="Times New Roman"/>
          <w:lang w:val="ru-RU"/>
        </w:rPr>
        <w:t xml:space="preserve"> </w:t>
      </w:r>
      <w:r w:rsidRPr="004D79DE">
        <w:rPr>
          <w:rFonts w:ascii="Times New Roman" w:hAnsi="Times New Roman" w:cs="Times New Roman"/>
          <w:lang w:val="ru-RU"/>
        </w:rPr>
        <w:t>саморегуляции.</w:t>
      </w:r>
    </w:p>
    <w:p w:rsidR="00B1528A" w:rsidRPr="004D79DE" w:rsidRDefault="00B1528A" w:rsidP="006A4350">
      <w:pPr>
        <w:ind w:firstLine="426"/>
        <w:jc w:val="both"/>
        <w:rPr>
          <w:rFonts w:ascii="Times New Roman" w:hAnsi="Times New Roman" w:cs="Times New Roman"/>
          <w:lang w:val="ru-RU"/>
        </w:rPr>
      </w:pP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Средствами достижения личностных и метапредметных результатов в каждом предмете могут служить: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1) текст (например, правила общения с помощью языка на уроках русской словесности)</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2) иллюстративный ряд (например, схемы и графики в математике);</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3) 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rsidR="00B1528A" w:rsidRPr="004D79DE" w:rsidRDefault="00B1528A" w:rsidP="006A4350">
      <w:pPr>
        <w:ind w:firstLine="426"/>
        <w:jc w:val="both"/>
        <w:rPr>
          <w:rFonts w:ascii="Times New Roman" w:hAnsi="Times New Roman" w:cs="Times New Roman"/>
          <w:sz w:val="16"/>
          <w:szCs w:val="16"/>
          <w:lang w:val="ru-RU"/>
        </w:rPr>
      </w:pPr>
      <w:r w:rsidRPr="004D79DE">
        <w:rPr>
          <w:rFonts w:ascii="Times New Roman" w:hAnsi="Times New Roman" w:cs="Times New Roman"/>
          <w:lang w:val="ru-RU"/>
        </w:rPr>
        <w:t>4) принцип минимакса –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жизни),что требует развития способности искать важную необходимую информацию, ответ на возникающий вопрос и т.д.</w:t>
      </w:r>
    </w:p>
    <w:p w:rsidR="00B1528A" w:rsidRPr="004D79DE" w:rsidRDefault="00B1528A" w:rsidP="0070523E">
      <w:pPr>
        <w:jc w:val="both"/>
        <w:rPr>
          <w:rFonts w:ascii="Times New Roman" w:hAnsi="Times New Roman" w:cs="Times New Roman"/>
          <w:sz w:val="16"/>
          <w:szCs w:val="16"/>
          <w:lang w:val="ru-RU"/>
        </w:rPr>
      </w:pP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b/>
          <w:bCs/>
          <w:lang w:val="ru-RU"/>
        </w:rPr>
        <w:t>Предмет «Русский язык»,</w:t>
      </w:r>
      <w:r w:rsidRPr="004D79DE">
        <w:rPr>
          <w:rFonts w:ascii="Times New Roman" w:hAnsi="Times New Roman" w:cs="Times New Roman"/>
          <w:lang w:val="ru-RU"/>
        </w:rPr>
        <w:t xml:space="preserve">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универсальные учебные действия.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b/>
          <w:bCs/>
          <w:lang w:val="ru-RU"/>
        </w:rPr>
        <w:t>Предмет «Литература»</w:t>
      </w:r>
      <w:r w:rsidRPr="004D79DE">
        <w:rPr>
          <w:rFonts w:ascii="Times New Roman" w:hAnsi="Times New Roman" w:cs="Times New Roman"/>
          <w:lang w:val="ru-RU"/>
        </w:rPr>
        <w:t xml:space="preserve"> прежде всего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способностей воспринимать, анализировать,</w:t>
      </w:r>
      <w:r>
        <w:rPr>
          <w:rFonts w:ascii="Times New Roman" w:hAnsi="Times New Roman" w:cs="Times New Roman"/>
          <w:lang w:val="ru-RU"/>
        </w:rPr>
        <w:t xml:space="preserve"> </w:t>
      </w:r>
      <w:r w:rsidRPr="004D79DE">
        <w:rPr>
          <w:rFonts w:ascii="Times New Roman" w:hAnsi="Times New Roman" w:cs="Times New Roman"/>
          <w:lang w:val="ru-RU"/>
        </w:rPr>
        <w:t xml:space="preserve">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b/>
          <w:bCs/>
          <w:lang w:val="ru-RU"/>
        </w:rPr>
        <w:t xml:space="preserve">Предмет «Английский язык», </w:t>
      </w:r>
      <w:r w:rsidRPr="004D79DE">
        <w:rPr>
          <w:rFonts w:ascii="Times New Roman" w:hAnsi="Times New Roman" w:cs="Times New Roman"/>
          <w:lang w:val="ru-RU"/>
        </w:rPr>
        <w:t>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w:t>
      </w:r>
      <w:r>
        <w:rPr>
          <w:rFonts w:ascii="Times New Roman" w:hAnsi="Times New Roman" w:cs="Times New Roman"/>
          <w:lang w:val="ru-RU"/>
        </w:rPr>
        <w:t xml:space="preserve"> </w:t>
      </w:r>
      <w:r w:rsidRPr="004D79DE">
        <w:rPr>
          <w:rFonts w:ascii="Times New Roman" w:hAnsi="Times New Roman" w:cs="Times New Roman"/>
          <w:lang w:val="ru-RU"/>
        </w:rPr>
        <w:t>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универсальные учебные действия.</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b/>
          <w:bCs/>
          <w:lang w:val="ru-RU"/>
        </w:rPr>
        <w:t>Предмет «История»</w:t>
      </w:r>
      <w:r w:rsidRPr="004D79DE">
        <w:rPr>
          <w:rFonts w:ascii="Times New Roman" w:hAnsi="Times New Roman" w:cs="Times New Roman"/>
          <w:lang w:val="ru-RU"/>
        </w:rPr>
        <w:t xml:space="preserve"> через две главные группы линий развития обеспечивает формирование личностных и метапредметных результатов.</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Первая группа линий – знакомство с целостной картиной мира(способностей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способностей  искать, анализировать,</w:t>
      </w:r>
      <w:r>
        <w:rPr>
          <w:rFonts w:ascii="Times New Roman" w:hAnsi="Times New Roman" w:cs="Times New Roman"/>
          <w:lang w:val="ru-RU"/>
        </w:rPr>
        <w:t xml:space="preserve"> </w:t>
      </w:r>
      <w:r w:rsidRPr="004D79DE">
        <w:rPr>
          <w:rFonts w:ascii="Times New Roman" w:hAnsi="Times New Roman" w:cs="Times New Roman"/>
          <w:lang w:val="ru-RU"/>
        </w:rPr>
        <w:t>сопоставлять и оценивать содержащуюся в различных источниках информацию о событиях и явлениях прошлого и настоящего.</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Аналогично и в предмете «Обществознание», который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b/>
          <w:bCs/>
          <w:lang w:val="ru-RU"/>
        </w:rPr>
        <w:t>Предмет «География»,</w:t>
      </w:r>
      <w:r w:rsidRPr="004D79DE">
        <w:rPr>
          <w:rFonts w:ascii="Times New Roman" w:hAnsi="Times New Roman" w:cs="Times New Roman"/>
          <w:lang w:val="ru-RU"/>
        </w:rPr>
        <w:t xml:space="preserve"> наряду с достижением предметных результатов, нацелен на познавательные универсальные учебные действия. Этому способствует формирование УУД использования разнообразных географических способностей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b/>
          <w:bCs/>
          <w:lang w:val="ru-RU"/>
        </w:rPr>
        <w:t>Предмет «Математика»</w:t>
      </w:r>
      <w:r w:rsidRPr="004D79DE">
        <w:rPr>
          <w:rFonts w:ascii="Times New Roman" w:hAnsi="Times New Roman" w:cs="Times New Roman"/>
          <w:lang w:val="ru-RU"/>
        </w:rPr>
        <w:t xml:space="preserve"> направлен, прежде всего,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b/>
          <w:bCs/>
          <w:lang w:val="ru-RU"/>
        </w:rPr>
        <w:t>Предмет «Информатика»</w:t>
      </w:r>
      <w:r w:rsidRPr="004D79DE">
        <w:rPr>
          <w:rFonts w:ascii="Times New Roman" w:hAnsi="Times New Roman" w:cs="Times New Roman"/>
          <w:lang w:val="ru-RU"/>
        </w:rPr>
        <w:t xml:space="preserve"> направлен на развитие познавательных универсальных учебных действий. Этому оказывает содействие формирование способностей об алгоритмических конструкциях, логических значениях и операциях, учебных действий  формализации и структурирования информации.</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b/>
          <w:bCs/>
          <w:lang w:val="ru-RU"/>
        </w:rPr>
        <w:t>Предмет «Физика»</w:t>
      </w:r>
      <w:r w:rsidRPr="004D79DE">
        <w:rPr>
          <w:rFonts w:ascii="Times New Roman" w:hAnsi="Times New Roman" w:cs="Times New Roman"/>
          <w:lang w:val="ru-RU"/>
        </w:rPr>
        <w:t xml:space="preserve"> 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b/>
          <w:bCs/>
          <w:lang w:val="ru-RU"/>
        </w:rPr>
        <w:t>Предмет «Биология»</w:t>
      </w:r>
      <w:r w:rsidRPr="004D79DE">
        <w:rPr>
          <w:rFonts w:ascii="Times New Roman" w:hAnsi="Times New Roman" w:cs="Times New Roman"/>
          <w:lang w:val="ru-RU"/>
        </w:rP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(способность объяснять мир с биологической точки зрения)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w:t>
      </w:r>
      <w:r>
        <w:rPr>
          <w:rFonts w:ascii="Times New Roman" w:hAnsi="Times New Roman" w:cs="Times New Roman"/>
          <w:lang w:val="ru-RU"/>
        </w:rPr>
        <w:t xml:space="preserve"> </w:t>
      </w:r>
      <w:r w:rsidRPr="004D79DE">
        <w:rPr>
          <w:rFonts w:ascii="Times New Roman" w:hAnsi="Times New Roman" w:cs="Times New Roman"/>
          <w:lang w:val="ru-RU"/>
        </w:rPr>
        <w:t>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b/>
          <w:bCs/>
          <w:lang w:val="ru-RU"/>
        </w:rPr>
        <w:t xml:space="preserve"> Предмет «Химия»,</w:t>
      </w:r>
      <w:r w:rsidRPr="004D79DE">
        <w:rPr>
          <w:rFonts w:ascii="Times New Roman" w:hAnsi="Times New Roman" w:cs="Times New Roman"/>
          <w:lang w:val="ru-RU"/>
        </w:rPr>
        <w:t xml:space="preserve"> 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способностей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w:t>
      </w:r>
      <w:r>
        <w:rPr>
          <w:rFonts w:ascii="Times New Roman" w:hAnsi="Times New Roman" w:cs="Times New Roman"/>
          <w:lang w:val="ru-RU"/>
        </w:rPr>
        <w:t xml:space="preserve"> </w:t>
      </w:r>
      <w:r w:rsidRPr="004D79DE">
        <w:rPr>
          <w:rFonts w:ascii="Times New Roman" w:hAnsi="Times New Roman" w:cs="Times New Roman"/>
          <w:lang w:val="ru-RU"/>
        </w:rPr>
        <w:t xml:space="preserve">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Большую роль в становлении личности ученика играет предметная область</w:t>
      </w:r>
      <w:r w:rsidRPr="004D79DE">
        <w:rPr>
          <w:rFonts w:ascii="Times New Roman" w:hAnsi="Times New Roman" w:cs="Times New Roman"/>
          <w:b/>
          <w:bCs/>
          <w:lang w:val="ru-RU"/>
        </w:rPr>
        <w:t xml:space="preserve"> «Искусство»</w:t>
      </w:r>
      <w:r w:rsidRPr="004D79DE">
        <w:rPr>
          <w:rFonts w:ascii="Times New Roman" w:hAnsi="Times New Roman" w:cs="Times New Roman"/>
          <w:lang w:val="ru-RU"/>
        </w:rPr>
        <w:t xml:space="preserve">, включающая предметы «Изобразительное искусство», «Музыка».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b/>
          <w:bCs/>
          <w:lang w:val="ru-RU"/>
        </w:rPr>
        <w:t>Предмет «Технология»</w:t>
      </w:r>
      <w:r w:rsidRPr="004D79DE">
        <w:rPr>
          <w:rFonts w:ascii="Times New Roman" w:hAnsi="Times New Roman" w:cs="Times New Roman"/>
          <w:lang w:val="ru-RU"/>
        </w:rPr>
        <w:t xml:space="preserve"> 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способностей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ученика.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b/>
          <w:bCs/>
          <w:lang w:val="ru-RU"/>
        </w:rPr>
        <w:t>Предметы «Физическая культура» и «Основы безопасности жизнедеятельности»</w:t>
      </w:r>
      <w:r w:rsidRPr="004D79DE">
        <w:rPr>
          <w:rFonts w:ascii="Times New Roman" w:hAnsi="Times New Roman" w:cs="Times New Roman"/>
          <w:lang w:val="ru-RU"/>
        </w:rPr>
        <w:t xml:space="preserve"> 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способность применять меры безопасности и правила поведения в условиях опасных и чрезвычайных ситуаций; способность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b/>
          <w:bCs/>
          <w:lang w:val="ru-RU"/>
        </w:rPr>
        <w:t>Роль внеурочной деятельности</w:t>
      </w:r>
      <w:r w:rsidRPr="004D79DE">
        <w:rPr>
          <w:rFonts w:ascii="Times New Roman" w:hAnsi="Times New Roman" w:cs="Times New Roman"/>
          <w:lang w:val="ru-RU"/>
        </w:rPr>
        <w:t xml:space="preserve"> в </w:t>
      </w:r>
      <w:r w:rsidRPr="004D79DE">
        <w:rPr>
          <w:rFonts w:ascii="Times New Roman" w:hAnsi="Times New Roman" w:cs="Times New Roman"/>
          <w:b/>
          <w:bCs/>
          <w:lang w:val="ru-RU"/>
        </w:rPr>
        <w:t>формировании личностных результатов.</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w:t>
      </w:r>
    </w:p>
    <w:p w:rsidR="00B1528A" w:rsidRPr="004D79DE" w:rsidRDefault="00B1528A" w:rsidP="0070523E">
      <w:pPr>
        <w:jc w:val="both"/>
        <w:rPr>
          <w:rFonts w:ascii="Times New Roman" w:hAnsi="Times New Roman" w:cs="Times New Roman"/>
          <w:lang w:val="ru-RU"/>
        </w:rPr>
      </w:pPr>
    </w:p>
    <w:p w:rsidR="00B1528A" w:rsidRPr="0034070A" w:rsidRDefault="00B1528A" w:rsidP="0078521F">
      <w:pPr>
        <w:pStyle w:val="Heading5"/>
        <w:ind w:firstLine="0"/>
        <w:jc w:val="left"/>
        <w:rPr>
          <w:i w:val="0"/>
          <w:iCs w:val="0"/>
          <w:sz w:val="22"/>
          <w:szCs w:val="22"/>
        </w:rPr>
      </w:pPr>
      <w:r>
        <w:rPr>
          <w:i w:val="0"/>
          <w:iCs w:val="0"/>
          <w:sz w:val="22"/>
          <w:szCs w:val="22"/>
        </w:rPr>
        <w:t xml:space="preserve">   </w:t>
      </w:r>
      <w:r w:rsidRPr="0034070A">
        <w:rPr>
          <w:i w:val="0"/>
          <w:iCs w:val="0"/>
          <w:sz w:val="22"/>
          <w:szCs w:val="22"/>
        </w:rPr>
        <w:t xml:space="preserve"> 2.1.2.3.5 Технологии развития универсальных учебных действий</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В образовательной практике отмечается переход от обучения как презентации системы УУД к активной работе обучающихся над заданиями, непосредственно связанными с проблемами реальной жизни.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Развитие УУД в основной школе целесообразно в рамках использования возможностей современной информационной образовательной среды как: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 инструмента познания за счёт формирования УУД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 средства телекоммуникации, формирующего способности получения необходимой информации из разнообразных источников;</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 средства развития личности за счёт формирования правил культуры общения;</w:t>
      </w:r>
    </w:p>
    <w:p w:rsidR="00B1528A" w:rsidRPr="004D79DE" w:rsidRDefault="00B1528A" w:rsidP="006A4350">
      <w:pPr>
        <w:ind w:firstLine="426"/>
        <w:jc w:val="both"/>
        <w:rPr>
          <w:rFonts w:ascii="Times New Roman" w:hAnsi="Times New Roman" w:cs="Times New Roman"/>
          <w:sz w:val="16"/>
          <w:szCs w:val="16"/>
          <w:lang w:val="ru-RU"/>
        </w:rPr>
      </w:pPr>
      <w:r w:rsidRPr="004D79DE">
        <w:rPr>
          <w:rFonts w:ascii="Times New Roman" w:hAnsi="Times New Roman" w:cs="Times New Roman"/>
          <w:lang w:val="ru-RU"/>
        </w:rPr>
        <w:t xml:space="preserve"> • эффективного инструмента контроля и коррекции результатов учебной деятельности.</w:t>
      </w:r>
    </w:p>
    <w:p w:rsidR="00B1528A" w:rsidRPr="004D79DE" w:rsidRDefault="00B1528A" w:rsidP="0070523E">
      <w:pPr>
        <w:jc w:val="both"/>
        <w:rPr>
          <w:rFonts w:ascii="Times New Roman" w:hAnsi="Times New Roman" w:cs="Times New Roman"/>
          <w:lang w:val="ru-RU"/>
        </w:rPr>
      </w:pP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p>
    <w:p w:rsidR="00B1528A" w:rsidRPr="004D79DE" w:rsidRDefault="00B1528A" w:rsidP="006A4350">
      <w:pPr>
        <w:ind w:firstLine="426"/>
        <w:jc w:val="both"/>
        <w:rPr>
          <w:rFonts w:ascii="Times New Roman" w:hAnsi="Times New Roman" w:cs="Times New Roman"/>
          <w:sz w:val="16"/>
          <w:szCs w:val="16"/>
          <w:lang w:val="ru-RU"/>
        </w:rPr>
      </w:pPr>
      <w:r w:rsidRPr="004D79DE">
        <w:rPr>
          <w:rFonts w:ascii="Times New Roman" w:hAnsi="Times New Roman" w:cs="Times New Roman"/>
          <w:lang w:val="ru-RU"/>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w:t>
      </w:r>
    </w:p>
    <w:p w:rsidR="00B1528A" w:rsidRPr="004D79DE" w:rsidRDefault="00B1528A" w:rsidP="006A4350">
      <w:pPr>
        <w:ind w:firstLine="426"/>
        <w:jc w:val="both"/>
        <w:rPr>
          <w:rFonts w:ascii="Times New Roman" w:hAnsi="Times New Roman" w:cs="Times New Roman"/>
          <w:sz w:val="16"/>
          <w:szCs w:val="16"/>
          <w:lang w:val="ru-RU"/>
        </w:rPr>
      </w:pPr>
    </w:p>
    <w:p w:rsidR="00B1528A" w:rsidRDefault="00B1528A" w:rsidP="006A4350">
      <w:pPr>
        <w:ind w:firstLine="426"/>
        <w:jc w:val="both"/>
        <w:rPr>
          <w:rFonts w:ascii="Times New Roman" w:hAnsi="Times New Roman" w:cs="Times New Roman"/>
          <w:lang w:val="ru-RU"/>
        </w:rPr>
      </w:pPr>
      <w:r w:rsidRPr="004D79DE">
        <w:rPr>
          <w:rFonts w:ascii="Times New Roman" w:hAnsi="Times New Roman" w:cs="Times New Roman"/>
          <w:b/>
          <w:bCs/>
          <w:lang w:val="ru-RU"/>
        </w:rPr>
        <w:t>Типология учебных ситуаций</w:t>
      </w:r>
      <w:r w:rsidRPr="004D79DE">
        <w:rPr>
          <w:rFonts w:ascii="Times New Roman" w:hAnsi="Times New Roman" w:cs="Times New Roman"/>
          <w:lang w:val="ru-RU"/>
        </w:rPr>
        <w:t xml:space="preserve"> в основной школе может быть представлена такими ситуациями, как:</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ситуация-проблема — прототип реальной проблемы, которая требует оперативного решения (с помощью подобной ситуации можно вырабатывать способности по поиску оптимального решения);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способности визуализировать информацию для нахождения более простого способа её решения);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ситуация-оценка — прототип реальной ситуации с готовым предполагаемым решением, которое следует оценить, и предложить своё адекватное решение;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ситуация-тренинг — прототип стандартной или другой ситуации (тренинг возможно проводить как по описанию ситуации, так и по её решению). </w:t>
      </w:r>
    </w:p>
    <w:p w:rsidR="00B1528A" w:rsidRDefault="00B1528A" w:rsidP="00BB6E75">
      <w:pPr>
        <w:ind w:firstLine="426"/>
        <w:jc w:val="both"/>
        <w:rPr>
          <w:rFonts w:ascii="Times New Roman" w:hAnsi="Times New Roman" w:cs="Times New Roman"/>
          <w:b/>
          <w:bCs/>
          <w:lang w:val="ru-RU"/>
        </w:rPr>
      </w:pPr>
    </w:p>
    <w:p w:rsidR="00B1528A" w:rsidRPr="004D79DE" w:rsidRDefault="00B1528A" w:rsidP="00BB6E75">
      <w:pPr>
        <w:ind w:firstLine="426"/>
        <w:jc w:val="both"/>
        <w:rPr>
          <w:rFonts w:ascii="Times New Roman" w:hAnsi="Times New Roman" w:cs="Times New Roman"/>
          <w:lang w:val="ru-RU"/>
        </w:rPr>
      </w:pPr>
      <w:r w:rsidRPr="004D79DE">
        <w:rPr>
          <w:rFonts w:ascii="Times New Roman" w:hAnsi="Times New Roman" w:cs="Times New Roman"/>
          <w:b/>
          <w:bCs/>
          <w:lang w:val="ru-RU"/>
        </w:rPr>
        <w:t>Проблемно-диалогическая технология</w:t>
      </w:r>
      <w:r w:rsidRPr="004D79DE">
        <w:rPr>
          <w:rFonts w:ascii="Times New Roman" w:hAnsi="Times New Roman" w:cs="Times New Roman"/>
          <w:lang w:val="ru-RU"/>
        </w:rPr>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 </w:t>
      </w:r>
    </w:p>
    <w:p w:rsidR="00B1528A" w:rsidRPr="004D79DE" w:rsidRDefault="00B1528A" w:rsidP="00BB6E75">
      <w:pPr>
        <w:ind w:firstLine="426"/>
        <w:jc w:val="both"/>
        <w:rPr>
          <w:rFonts w:ascii="Times New Roman" w:hAnsi="Times New Roman" w:cs="Times New Roman"/>
          <w:lang w:val="ru-RU"/>
        </w:rPr>
      </w:pPr>
      <w:r w:rsidRPr="004D79DE">
        <w:rPr>
          <w:rFonts w:ascii="Times New Roman" w:hAnsi="Times New Roman" w:cs="Times New Roman"/>
          <w:lang w:val="ru-RU"/>
        </w:rPr>
        <w:t xml:space="preserve">Постановка проблемы – это этап формулирования темы урока или вопроса для исследования. </w:t>
      </w:r>
    </w:p>
    <w:p w:rsidR="00B1528A" w:rsidRPr="004D79DE" w:rsidRDefault="00B1528A" w:rsidP="00BB6E75">
      <w:pPr>
        <w:ind w:firstLine="426"/>
        <w:jc w:val="both"/>
        <w:rPr>
          <w:rFonts w:ascii="Times New Roman" w:hAnsi="Times New Roman" w:cs="Times New Roman"/>
          <w:lang w:val="ru-RU"/>
        </w:rPr>
      </w:pPr>
      <w:r w:rsidRPr="004D79DE">
        <w:rPr>
          <w:rFonts w:ascii="Times New Roman" w:hAnsi="Times New Roman" w:cs="Times New Roman"/>
          <w:lang w:val="ru-RU"/>
        </w:rPr>
        <w:t xml:space="preserve">Поиск решения – этап формулирования нового знания. </w:t>
      </w:r>
    </w:p>
    <w:p w:rsidR="00B1528A" w:rsidRPr="004D79DE" w:rsidRDefault="00B1528A" w:rsidP="00BB6E75">
      <w:pPr>
        <w:ind w:firstLine="426"/>
        <w:jc w:val="both"/>
        <w:rPr>
          <w:rFonts w:ascii="Times New Roman" w:hAnsi="Times New Roman" w:cs="Times New Roman"/>
          <w:lang w:val="ru-RU"/>
        </w:rPr>
      </w:pPr>
      <w:r w:rsidRPr="004D79DE">
        <w:rPr>
          <w:rFonts w:ascii="Times New Roman" w:hAnsi="Times New Roman" w:cs="Times New Roman"/>
          <w:lang w:val="ru-RU"/>
        </w:rPr>
        <w:t xml:space="preserve">Подведение итогов – рефлексия своей деятельности. </w:t>
      </w:r>
    </w:p>
    <w:p w:rsidR="00B1528A" w:rsidRPr="004D79DE" w:rsidRDefault="00B1528A" w:rsidP="00BB6E75">
      <w:pPr>
        <w:ind w:firstLine="426"/>
        <w:jc w:val="both"/>
        <w:rPr>
          <w:rFonts w:ascii="Times New Roman" w:hAnsi="Times New Roman" w:cs="Times New Roman"/>
          <w:lang w:val="ru-RU"/>
        </w:rPr>
      </w:pPr>
      <w:r w:rsidRPr="004D79DE">
        <w:rPr>
          <w:rFonts w:ascii="Times New Roman" w:hAnsi="Times New Roman" w:cs="Times New Roman"/>
          <w:lang w:val="ru-RU"/>
        </w:rPr>
        <w:t xml:space="preserve">Постановку проблемы, поиск решения и подведение итога ученики осуществляют в ходе специально выстроенного учителем диалога. Эта технология прежде всего формирует регулятивные универсальные учебные действия, обеспечивая формирование способностей решать проблемы. Наряду с этим происходит формирование и других универсальных  учебных действий: за счёт использования диалога –коммуникативных, необходимости извлекать информацию, делать логические выводы и т.п. – познавательных. </w:t>
      </w:r>
    </w:p>
    <w:p w:rsidR="00B1528A" w:rsidRPr="004D79DE" w:rsidRDefault="00B1528A" w:rsidP="00BB6E75">
      <w:pPr>
        <w:ind w:firstLine="426"/>
        <w:jc w:val="both"/>
        <w:rPr>
          <w:rFonts w:ascii="Times New Roman" w:hAnsi="Times New Roman" w:cs="Times New Roman"/>
          <w:lang w:val="ru-RU"/>
        </w:rPr>
      </w:pPr>
      <w:r w:rsidRPr="004D79DE">
        <w:rPr>
          <w:rFonts w:ascii="Times New Roman" w:hAnsi="Times New Roman" w:cs="Times New Roman"/>
          <w:b/>
          <w:bCs/>
          <w:lang w:val="ru-RU"/>
        </w:rPr>
        <w:t>Технология оценивания образовательных достижений</w:t>
      </w:r>
      <w:r w:rsidRPr="004D79DE">
        <w:rPr>
          <w:rFonts w:ascii="Times New Roman" w:hAnsi="Times New Roman" w:cs="Times New Roman"/>
          <w:lang w:val="ru-RU"/>
        </w:rPr>
        <w:t xml:space="preserve"> (учебных успехов) направлена на развитие контрольно-оценочной самостоятельности учеников за счёт изменения традиционной системы оценивания. У обучающихся развиваются способности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 </w:t>
      </w:r>
    </w:p>
    <w:p w:rsidR="00B1528A" w:rsidRPr="004D79DE" w:rsidRDefault="00B1528A" w:rsidP="00BB6E75">
      <w:pPr>
        <w:jc w:val="both"/>
        <w:rPr>
          <w:rFonts w:ascii="Times New Roman" w:hAnsi="Times New Roman" w:cs="Times New Roman"/>
          <w:lang w:val="ru-RU"/>
        </w:rPr>
      </w:pPr>
      <w:r w:rsidRPr="004D79DE">
        <w:rPr>
          <w:rFonts w:ascii="Times New Roman" w:hAnsi="Times New Roman" w:cs="Times New Roman"/>
          <w:lang w:val="ru-RU"/>
        </w:rPr>
        <w:t>Данная технология направлена, прежде всего, на формирование регулятивных универсальных учебных действий, так как обеспечивает развитие способностей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w:t>
      </w:r>
    </w:p>
    <w:p w:rsidR="00B1528A" w:rsidRPr="004D79DE" w:rsidRDefault="00B1528A" w:rsidP="00BB6E75">
      <w:pPr>
        <w:ind w:firstLine="426"/>
        <w:jc w:val="both"/>
        <w:rPr>
          <w:rFonts w:ascii="Times New Roman" w:hAnsi="Times New Roman" w:cs="Times New Roman"/>
          <w:lang w:val="ru-RU"/>
        </w:rPr>
      </w:pPr>
      <w:r w:rsidRPr="004D79DE">
        <w:rPr>
          <w:rFonts w:ascii="Times New Roman" w:hAnsi="Times New Roman" w:cs="Times New Roman"/>
          <w:b/>
          <w:bCs/>
          <w:lang w:val="ru-RU"/>
        </w:rPr>
        <w:t>Технология продуктивного чтения</w:t>
      </w:r>
      <w:r w:rsidRPr="004D79DE">
        <w:rPr>
          <w:rFonts w:ascii="Times New Roman" w:hAnsi="Times New Roman" w:cs="Times New Roman"/>
          <w:lang w:val="ru-RU"/>
        </w:rPr>
        <w:t xml:space="preserve"> обеспечивает понимание текста за счёт овладения приёмами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способности истолковывать прочитанное и формулировать свою позицию, адекватно понимать собеседника (автора), способности осознанно читать вслух и про себя тексты учебников; познавательных универсальных учебных действий, например способности извлекать информацию из текста. Реализация этой технологии обеспечена методическим аппаратом</w:t>
      </w:r>
    </w:p>
    <w:p w:rsidR="00B1528A" w:rsidRPr="004D79DE" w:rsidRDefault="00B1528A" w:rsidP="00BB6E75">
      <w:pPr>
        <w:ind w:firstLine="426"/>
        <w:jc w:val="both"/>
        <w:rPr>
          <w:rFonts w:ascii="Times New Roman" w:hAnsi="Times New Roman" w:cs="Times New Roman"/>
          <w:lang w:val="ru-RU"/>
        </w:rPr>
      </w:pPr>
      <w:r w:rsidRPr="004D79DE">
        <w:rPr>
          <w:rFonts w:ascii="Times New Roman" w:hAnsi="Times New Roman" w:cs="Times New Roman"/>
          <w:lang w:val="ru-RU"/>
        </w:rPr>
        <w:t xml:space="preserve"> Для формирования УУД рекомендуется работа в малых группах, парах и другие формы групповой работы. Это связано с её важностью в качестве основы для формирования коммуникативных универсальных учебных действий, и прежде всего – способностей донести свою позицию до других, понять другие позиции, договариваться с людьми и уважительно относиться к позиции другого.</w:t>
      </w:r>
    </w:p>
    <w:p w:rsidR="00B1528A" w:rsidRPr="004D79DE" w:rsidRDefault="00B1528A" w:rsidP="006A4350">
      <w:pPr>
        <w:ind w:firstLine="426"/>
        <w:jc w:val="both"/>
        <w:rPr>
          <w:rFonts w:ascii="Times New Roman" w:hAnsi="Times New Roman" w:cs="Times New Roman"/>
          <w:lang w:val="ru-RU"/>
        </w:rPr>
      </w:pPr>
    </w:p>
    <w:bookmarkStart w:id="94" w:name="_Toc417131649"/>
    <w:p w:rsidR="00B1528A" w:rsidRPr="00700443" w:rsidRDefault="00B1528A" w:rsidP="00BF3C18">
      <w:pPr>
        <w:pStyle w:val="Heading3"/>
        <w:rPr>
          <w:rFonts w:cs="Times New Roman"/>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95" w:name="_Toc417281241"/>
      <w:r w:rsidRPr="00CC6E75">
        <w:rPr>
          <w:rStyle w:val="Hyperlink"/>
          <w:rFonts w:cs="Cambria"/>
          <w:lang w:val="ru-RU"/>
        </w:rPr>
        <w:t>2.1.3  Типовые задачи применения УУД</w:t>
      </w:r>
      <w:bookmarkEnd w:id="94"/>
      <w:bookmarkEnd w:id="95"/>
      <w:r>
        <w:rPr>
          <w:lang w:val="ru-RU"/>
        </w:rPr>
        <w:fldChar w:fldCharType="end"/>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Наряду с учебными ситуациями для развития УУД в основной школе возможно использовать следующие типы задач.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b/>
          <w:bCs/>
          <w:lang w:val="ru-RU"/>
        </w:rPr>
        <w:t>Личностные универсальные учебные действия</w:t>
      </w:r>
      <w:r w:rsidRPr="004D79DE">
        <w:rPr>
          <w:rFonts w:ascii="Times New Roman" w:hAnsi="Times New Roman" w:cs="Times New Roman"/>
          <w:lang w:val="ru-RU"/>
        </w:rPr>
        <w:t xml:space="preserve">: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на личностное самоопределение;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на развитие Я-концепции;</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 на смыслообразование;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на мотивацию;</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 на нравственно-этическое оценивание.</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b/>
          <w:bCs/>
          <w:lang w:val="ru-RU"/>
        </w:rPr>
        <w:t xml:space="preserve"> Коммуникативные универсальные учебные действия:</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на учёт позиции партнёра;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на организацию и осуществление сотрудничества;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на передачу информации и отображению предметного содержания;</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 тренинги коммуникативных навыков;</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 ролевые игры;</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 групповые игры.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b/>
          <w:bCs/>
          <w:lang w:val="ru-RU"/>
        </w:rPr>
        <w:t>Познавательные универсальные учебные действия:</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задачи и проекты на выстраивание стратегии поиска решения задач;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задачи и проекты на сериацию, сравнение, оценивание;</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 задачи и проекты на проведение эмпирического исследования;</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 задачи и проекты на проведение теоретического исследования;</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 задачи на смысловое чтение.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b/>
          <w:bCs/>
          <w:lang w:val="ru-RU"/>
        </w:rPr>
        <w:t>Регулятивные универсальные учебные действия:</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 на планирование;</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 на рефлексию;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на ориентировку в ситуации;</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 на прогнозирование;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на целеполагание;</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 на оценивание;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на принятие решения;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 на самоконтроль;</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 на коррекцию. </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при минимизации пошагового контроля со стороны учителя.</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B1528A" w:rsidRPr="004D79DE" w:rsidRDefault="00B1528A" w:rsidP="006A4350">
      <w:pPr>
        <w:ind w:firstLine="426"/>
        <w:jc w:val="both"/>
        <w:rPr>
          <w:rFonts w:ascii="Times New Roman" w:hAnsi="Times New Roman" w:cs="Times New Roman"/>
          <w:lang w:val="ru-RU"/>
        </w:rPr>
      </w:pPr>
      <w:r w:rsidRPr="004D79DE">
        <w:rPr>
          <w:rFonts w:ascii="Times New Roman" w:hAnsi="Times New Roman" w:cs="Times New Roman"/>
          <w:lang w:val="ru-RU"/>
        </w:rPr>
        <w:t xml:space="preserve">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B1528A" w:rsidRDefault="00B1528A" w:rsidP="00BB6E75">
      <w:pPr>
        <w:ind w:firstLine="426"/>
        <w:jc w:val="both"/>
        <w:rPr>
          <w:rFonts w:ascii="Times New Roman" w:hAnsi="Times New Roman" w:cs="Times New Roman"/>
          <w:b/>
          <w:bCs/>
          <w:lang w:val="ru-RU"/>
        </w:rPr>
      </w:pPr>
    </w:p>
    <w:p w:rsidR="00B1528A" w:rsidRDefault="00B1528A" w:rsidP="00F642C1">
      <w:pPr>
        <w:pStyle w:val="Heading3"/>
        <w:rPr>
          <w:rFonts w:cs="Times New Roman"/>
          <w:lang w:val="ru-RU"/>
        </w:rPr>
      </w:pPr>
      <w:hyperlink w:anchor="_top" w:history="1">
        <w:bookmarkStart w:id="96" w:name="_Toc417281242"/>
        <w:r w:rsidRPr="00CC6E75">
          <w:rPr>
            <w:rStyle w:val="Hyperlink"/>
            <w:rFonts w:cs="Cambria"/>
            <w:lang w:val="ru-RU"/>
          </w:rPr>
          <w:t>2.1.4  Описание особенностей реализации основных направлений учебно-исследовательской  и проектной деятельности обучающихся , формы организации учебно-исследовательской  и проектной деятельности в рамках урочной и внеурочной деятельности.</w:t>
        </w:r>
        <w:bookmarkEnd w:id="96"/>
      </w:hyperlink>
    </w:p>
    <w:p w:rsidR="00B1528A" w:rsidRPr="00F642C1" w:rsidRDefault="00B1528A" w:rsidP="00F642C1">
      <w:pPr>
        <w:rPr>
          <w:lang w:val="ru-RU"/>
        </w:rPr>
      </w:pPr>
    </w:p>
    <w:p w:rsidR="00B1528A" w:rsidRPr="004D79DE" w:rsidRDefault="00B1528A" w:rsidP="00F642C1">
      <w:pPr>
        <w:ind w:firstLine="426"/>
        <w:jc w:val="both"/>
        <w:rPr>
          <w:rFonts w:ascii="Times New Roman" w:hAnsi="Times New Roman" w:cs="Times New Roman"/>
          <w:lang w:val="ru-RU"/>
        </w:rPr>
      </w:pPr>
      <w:r w:rsidRPr="004D79DE">
        <w:rPr>
          <w:rFonts w:ascii="Times New Roman" w:hAnsi="Times New Roman" w:cs="Times New Roman"/>
          <w:lang w:val="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B1528A" w:rsidRPr="004D79DE" w:rsidRDefault="00B1528A" w:rsidP="00F642C1">
      <w:pPr>
        <w:ind w:firstLine="426"/>
        <w:jc w:val="both"/>
        <w:rPr>
          <w:rFonts w:ascii="Times New Roman" w:hAnsi="Times New Roman" w:cs="Times New Roman"/>
          <w:lang w:val="ru-RU"/>
        </w:rPr>
      </w:pPr>
      <w:r w:rsidRPr="004D79DE">
        <w:rPr>
          <w:rFonts w:ascii="Times New Roman" w:hAnsi="Times New Roman" w:cs="Times New Roman"/>
          <w:lang w:val="ru-RU"/>
        </w:rPr>
        <w:t xml:space="preserve"> 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B1528A" w:rsidRPr="004D79DE" w:rsidRDefault="00B1528A" w:rsidP="00F642C1">
      <w:pPr>
        <w:ind w:firstLine="426"/>
        <w:jc w:val="both"/>
        <w:rPr>
          <w:rFonts w:ascii="Times New Roman" w:hAnsi="Times New Roman" w:cs="Times New Roman"/>
          <w:lang w:val="ru-RU"/>
        </w:rPr>
      </w:pPr>
      <w:r w:rsidRPr="004D79DE">
        <w:rPr>
          <w:rFonts w:ascii="Times New Roman" w:hAnsi="Times New Roman" w:cs="Times New Roman"/>
          <w:lang w:val="ru-RU"/>
        </w:rPr>
        <w:t>2) учебно-исследовательская и проектная деятельность должны быть организованы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способностями переходить от одного вида общения к другому, приобретают практикум  индивидуальной самостоятельной работы и сотрудничества в коллективе;</w:t>
      </w:r>
    </w:p>
    <w:p w:rsidR="00B1528A" w:rsidRPr="004D79DE" w:rsidRDefault="00B1528A" w:rsidP="00F642C1">
      <w:pPr>
        <w:ind w:firstLine="426"/>
        <w:jc w:val="both"/>
        <w:rPr>
          <w:rFonts w:ascii="Times New Roman" w:hAnsi="Times New Roman" w:cs="Times New Roman"/>
          <w:lang w:val="ru-RU"/>
        </w:rPr>
      </w:pPr>
      <w:r w:rsidRPr="004D79DE">
        <w:rPr>
          <w:rFonts w:ascii="Times New Roman" w:hAnsi="Times New Roman" w:cs="Times New Roman"/>
          <w:lang w:val="ru-RU"/>
        </w:rPr>
        <w:t xml:space="preserve"> 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B1528A" w:rsidRPr="004D79DE" w:rsidRDefault="00B1528A" w:rsidP="00F642C1">
      <w:pPr>
        <w:ind w:firstLine="426"/>
        <w:jc w:val="both"/>
        <w:rPr>
          <w:rFonts w:ascii="Times New Roman" w:hAnsi="Times New Roman" w:cs="Times New Roman"/>
          <w:lang w:val="ru-RU"/>
        </w:rPr>
      </w:pPr>
      <w:r w:rsidRPr="004D79DE">
        <w:rPr>
          <w:rFonts w:ascii="Times New Roman" w:hAnsi="Times New Roman" w:cs="Times New Roman"/>
          <w:lang w:val="ru-RU"/>
        </w:rPr>
        <w:t xml:space="preserve">При построении учебно-исследовательского процесса учителю важно учесть следующие моменты: </w:t>
      </w:r>
    </w:p>
    <w:p w:rsidR="00B1528A" w:rsidRPr="004D79DE" w:rsidRDefault="00B1528A" w:rsidP="00F642C1">
      <w:pPr>
        <w:ind w:firstLine="426"/>
        <w:jc w:val="both"/>
        <w:rPr>
          <w:rFonts w:ascii="Times New Roman" w:hAnsi="Times New Roman" w:cs="Times New Roman"/>
          <w:lang w:val="ru-RU"/>
        </w:rPr>
      </w:pPr>
      <w:r w:rsidRPr="004D79DE">
        <w:rPr>
          <w:rFonts w:ascii="Times New Roman" w:hAnsi="Times New Roman" w:cs="Times New Roman"/>
          <w:lang w:val="ru-RU"/>
        </w:rPr>
        <w:t xml:space="preserve">— написание сочинения, подготовка сценария и создание 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  </w:t>
      </w:r>
    </w:p>
    <w:p w:rsidR="00B1528A" w:rsidRPr="004D79DE" w:rsidRDefault="00B1528A" w:rsidP="00F642C1">
      <w:pPr>
        <w:ind w:firstLine="426"/>
        <w:jc w:val="both"/>
        <w:rPr>
          <w:rFonts w:ascii="Times New Roman" w:hAnsi="Times New Roman" w:cs="Times New Roman"/>
          <w:lang w:val="ru-RU"/>
        </w:rPr>
      </w:pPr>
      <w:r w:rsidRPr="004D79DE">
        <w:rPr>
          <w:rFonts w:ascii="Times New Roman" w:hAnsi="Times New Roman" w:cs="Times New Roman"/>
          <w:lang w:val="ru-RU"/>
        </w:rPr>
        <w:t xml:space="preserve">— тема исследования должна быть на самом деле интересна для ученика и совпадать с кругом интереса учителя; </w:t>
      </w:r>
    </w:p>
    <w:p w:rsidR="00B1528A" w:rsidRPr="004D79DE" w:rsidRDefault="00B1528A" w:rsidP="00F642C1">
      <w:pPr>
        <w:ind w:firstLine="426"/>
        <w:jc w:val="both"/>
        <w:rPr>
          <w:rFonts w:ascii="Times New Roman" w:hAnsi="Times New Roman" w:cs="Times New Roman"/>
          <w:lang w:val="ru-RU"/>
        </w:rPr>
      </w:pPr>
      <w:r w:rsidRPr="004D79DE">
        <w:rPr>
          <w:rFonts w:ascii="Times New Roman" w:hAnsi="Times New Roman" w:cs="Times New Roman"/>
          <w:lang w:val="ru-RU"/>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B1528A" w:rsidRPr="004D79DE" w:rsidRDefault="00B1528A" w:rsidP="00F642C1">
      <w:pPr>
        <w:ind w:firstLine="426"/>
        <w:jc w:val="both"/>
        <w:rPr>
          <w:rFonts w:ascii="Times New Roman" w:hAnsi="Times New Roman" w:cs="Times New Roman"/>
          <w:lang w:val="ru-RU"/>
        </w:rPr>
      </w:pPr>
      <w:r w:rsidRPr="004D79DE">
        <w:rPr>
          <w:rFonts w:ascii="Times New Roman" w:hAnsi="Times New Roman" w:cs="Times New Roman"/>
          <w:lang w:val="ru-RU"/>
        </w:rPr>
        <w:t xml:space="preserve"> —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B1528A" w:rsidRPr="004D79DE" w:rsidRDefault="00B1528A" w:rsidP="00F642C1">
      <w:pPr>
        <w:ind w:firstLine="426"/>
        <w:jc w:val="both"/>
        <w:rPr>
          <w:rFonts w:ascii="Times New Roman" w:hAnsi="Times New Roman" w:cs="Times New Roman"/>
          <w:lang w:val="ru-RU"/>
        </w:rPr>
      </w:pPr>
      <w:r w:rsidRPr="004D79DE">
        <w:rPr>
          <w:rFonts w:ascii="Times New Roman" w:hAnsi="Times New Roman" w:cs="Times New Roman"/>
          <w:lang w:val="ru-RU"/>
        </w:rPr>
        <w:t xml:space="preserve"> — раскрытие проблемы в первую очередь должно приносить что-то новое ученику, а уже потом науке.</w:t>
      </w:r>
    </w:p>
    <w:p w:rsidR="00B1528A" w:rsidRPr="004D79DE" w:rsidRDefault="00B1528A" w:rsidP="00F642C1">
      <w:pPr>
        <w:ind w:firstLine="426"/>
        <w:jc w:val="both"/>
        <w:rPr>
          <w:rFonts w:ascii="Times New Roman" w:hAnsi="Times New Roman" w:cs="Times New Roman"/>
          <w:lang w:val="ru-RU"/>
        </w:rPr>
      </w:pPr>
    </w:p>
    <w:p w:rsidR="00B1528A" w:rsidRDefault="00B1528A" w:rsidP="00F642C1">
      <w:pPr>
        <w:ind w:firstLine="426"/>
        <w:jc w:val="both"/>
        <w:rPr>
          <w:rFonts w:ascii="Times New Roman" w:hAnsi="Times New Roman" w:cs="Times New Roman"/>
          <w:b/>
          <w:bCs/>
          <w:lang w:val="ru-RU"/>
        </w:rPr>
      </w:pPr>
      <w:r w:rsidRPr="004D79DE">
        <w:rPr>
          <w:rFonts w:ascii="Times New Roman" w:hAnsi="Times New Roman" w:cs="Times New Roman"/>
          <w:b/>
          <w:bCs/>
          <w:lang w:val="ru-RU"/>
        </w:rPr>
        <w:t>Специфические черты (различия) проектной и учебно-исследовательской деятельности</w:t>
      </w:r>
    </w:p>
    <w:p w:rsidR="00B1528A" w:rsidRPr="00AB02A8" w:rsidRDefault="00B1528A" w:rsidP="00F642C1">
      <w:pPr>
        <w:rPr>
          <w:rFonts w:ascii="Times New Roman" w:hAnsi="Times New Roman" w:cs="Times New Roman"/>
          <w:b/>
          <w:bCs/>
          <w:lang w:val="ru-RU"/>
        </w:rPr>
      </w:pPr>
      <w:r w:rsidRPr="00AB02A8">
        <w:rPr>
          <w:rFonts w:ascii="Times New Roman" w:hAnsi="Times New Roman" w:cs="Times New Roman"/>
          <w:b/>
          <w:bCs/>
          <w:lang w:val="ru-RU"/>
        </w:rPr>
        <w:t>Особенности учебно-исследовательской и проектной деятельности</w:t>
      </w:r>
    </w:p>
    <w:p w:rsidR="00B1528A" w:rsidRPr="004D79DE" w:rsidRDefault="00B1528A" w:rsidP="00F642C1">
      <w:pPr>
        <w:rPr>
          <w:rFonts w:ascii="Times New Roman" w:hAnsi="Times New Roman" w:cs="Times New Roman"/>
          <w:b/>
          <w:bCs/>
          <w:snapToGrid w:val="0"/>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2"/>
        <w:gridCol w:w="4731"/>
      </w:tblGrid>
      <w:tr w:rsidR="00B1528A" w:rsidRPr="004D79DE">
        <w:tc>
          <w:tcPr>
            <w:tcW w:w="9463" w:type="dxa"/>
            <w:gridSpan w:val="2"/>
          </w:tcPr>
          <w:p w:rsidR="00B1528A" w:rsidRPr="004D79DE" w:rsidRDefault="00B1528A" w:rsidP="00D16F9E">
            <w:pPr>
              <w:autoSpaceDE w:val="0"/>
              <w:autoSpaceDN w:val="0"/>
              <w:adjustRightInd w:val="0"/>
              <w:jc w:val="center"/>
              <w:rPr>
                <w:rFonts w:ascii="Times New Roman" w:hAnsi="Times New Roman" w:cs="Times New Roman"/>
                <w:b/>
                <w:bCs/>
                <w:snapToGrid w:val="0"/>
              </w:rPr>
            </w:pPr>
            <w:r w:rsidRPr="004D79DE">
              <w:rPr>
                <w:rFonts w:ascii="Times New Roman" w:hAnsi="Times New Roman" w:cs="Times New Roman"/>
                <w:b/>
                <w:bCs/>
                <w:snapToGrid w:val="0"/>
              </w:rPr>
              <w:t>Общие особенности</w:t>
            </w:r>
          </w:p>
        </w:tc>
      </w:tr>
      <w:tr w:rsidR="00B1528A" w:rsidRPr="00E42B6E">
        <w:tc>
          <w:tcPr>
            <w:tcW w:w="9463" w:type="dxa"/>
            <w:gridSpan w:val="2"/>
          </w:tcPr>
          <w:p w:rsidR="00B1528A" w:rsidRPr="004D79DE" w:rsidRDefault="00B1528A" w:rsidP="00D16F9E">
            <w:pPr>
              <w:ind w:firstLine="454"/>
              <w:jc w:val="both"/>
              <w:rPr>
                <w:rFonts w:ascii="Times New Roman" w:hAnsi="Times New Roman" w:cs="Times New Roman"/>
                <w:snapToGrid w:val="0"/>
                <w:lang w:val="ru-RU" w:eastAsia="ru-RU"/>
              </w:rPr>
            </w:pPr>
            <w:r w:rsidRPr="004D79DE">
              <w:rPr>
                <w:rFonts w:ascii="Times New Roman" w:hAnsi="Times New Roman" w:cs="Times New Roman"/>
                <w:lang w:val="ru-RU" w:eastAsia="ru-RU"/>
              </w:rPr>
              <w:t>•</w:t>
            </w:r>
            <w:r w:rsidRPr="004D79DE">
              <w:rPr>
                <w:rFonts w:ascii="Times New Roman" w:hAnsi="Times New Roman" w:cs="Times New Roman"/>
                <w:lang w:eastAsia="ru-RU"/>
              </w:rPr>
              <w:t> </w:t>
            </w:r>
            <w:r w:rsidRPr="004D79DE">
              <w:rPr>
                <w:rFonts w:ascii="Times New Roman" w:hAnsi="Times New Roman" w:cs="Times New Roman"/>
                <w:snapToGrid w:val="0"/>
                <w:lang w:val="ru-RU" w:eastAsia="ru-RU"/>
              </w:rPr>
              <w:t>практически значимые цели и задачи учебно-исследовательской и проектной деятельности;</w:t>
            </w:r>
          </w:p>
          <w:p w:rsidR="00B1528A" w:rsidRPr="004D79DE" w:rsidRDefault="00B1528A" w:rsidP="00D16F9E">
            <w:pPr>
              <w:ind w:firstLine="454"/>
              <w:jc w:val="both"/>
              <w:rPr>
                <w:rFonts w:ascii="Times New Roman" w:hAnsi="Times New Roman" w:cs="Times New Roman"/>
                <w:snapToGrid w:val="0"/>
                <w:lang w:val="ru-RU" w:eastAsia="ru-RU"/>
              </w:rPr>
            </w:pPr>
            <w:r w:rsidRPr="004D79DE">
              <w:rPr>
                <w:rFonts w:ascii="Times New Roman" w:hAnsi="Times New Roman" w:cs="Times New Roman"/>
                <w:lang w:val="ru-RU" w:eastAsia="ru-RU"/>
              </w:rPr>
              <w:t>•</w:t>
            </w:r>
            <w:r w:rsidRPr="004D79DE">
              <w:rPr>
                <w:rFonts w:ascii="Times New Roman" w:hAnsi="Times New Roman" w:cs="Times New Roman"/>
                <w:lang w:eastAsia="ru-RU"/>
              </w:rPr>
              <w:t> </w:t>
            </w:r>
            <w:r w:rsidRPr="004D79DE">
              <w:rPr>
                <w:rFonts w:ascii="Times New Roman" w:hAnsi="Times New Roman" w:cs="Times New Roman"/>
                <w:snapToGrid w:val="0"/>
                <w:lang w:val="ru-RU" w:eastAsia="ru-RU"/>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B1528A" w:rsidRPr="004D79DE" w:rsidRDefault="00B1528A" w:rsidP="00D16F9E">
            <w:pPr>
              <w:ind w:firstLine="454"/>
              <w:jc w:val="both"/>
              <w:rPr>
                <w:rFonts w:ascii="Times New Roman" w:hAnsi="Times New Roman" w:cs="Times New Roman"/>
                <w:snapToGrid w:val="0"/>
                <w:lang w:val="ru-RU" w:eastAsia="ru-RU"/>
              </w:rPr>
            </w:pPr>
            <w:r w:rsidRPr="004D79DE">
              <w:rPr>
                <w:rFonts w:ascii="Times New Roman" w:hAnsi="Times New Roman" w:cs="Times New Roman"/>
                <w:lang w:val="ru-RU" w:eastAsia="ru-RU"/>
              </w:rPr>
              <w:t>•</w:t>
            </w:r>
            <w:r w:rsidRPr="004D79DE">
              <w:rPr>
                <w:rFonts w:ascii="Times New Roman" w:hAnsi="Times New Roman" w:cs="Times New Roman"/>
                <w:lang w:eastAsia="ru-RU"/>
              </w:rPr>
              <w:t> </w:t>
            </w:r>
            <w:r w:rsidRPr="004D79DE">
              <w:rPr>
                <w:rFonts w:ascii="Times New Roman" w:hAnsi="Times New Roman" w:cs="Times New Roman"/>
                <w:snapToGrid w:val="0"/>
                <w:lang w:val="ru-RU" w:eastAsia="ru-RU"/>
              </w:rPr>
              <w:t>компетентность в выбранной сфере исследования, творческую активность, собранность, аккуратность, целеустремлённость, высокую мотивацию.</w:t>
            </w:r>
          </w:p>
          <w:p w:rsidR="00B1528A" w:rsidRPr="004D79DE" w:rsidRDefault="00B1528A" w:rsidP="00D16F9E">
            <w:pPr>
              <w:ind w:firstLine="454"/>
              <w:jc w:val="both"/>
              <w:rPr>
                <w:rFonts w:ascii="Times New Roman" w:hAnsi="Times New Roman" w:cs="Times New Roman"/>
                <w:b/>
                <w:bCs/>
                <w:snapToGrid w:val="0"/>
                <w:lang w:val="ru-RU"/>
              </w:rPr>
            </w:pPr>
            <w:r w:rsidRPr="004D79DE">
              <w:rPr>
                <w:rFonts w:ascii="Times New Roman" w:hAnsi="Times New Roman" w:cs="Times New Roman"/>
                <w:lang w:val="ru-RU" w:eastAsia="ru-RU"/>
              </w:rPr>
              <w:t>И</w:t>
            </w:r>
            <w:r w:rsidRPr="004D79DE">
              <w:rPr>
                <w:rFonts w:ascii="Times New Roman" w:hAnsi="Times New Roman" w:cs="Times New Roman"/>
                <w:snapToGrid w:val="0"/>
                <w:lang w:val="ru-RU" w:eastAsia="ru-RU"/>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tc>
      </w:tr>
      <w:tr w:rsidR="00B1528A" w:rsidRPr="004D79DE">
        <w:tc>
          <w:tcPr>
            <w:tcW w:w="9463" w:type="dxa"/>
            <w:gridSpan w:val="2"/>
          </w:tcPr>
          <w:p w:rsidR="00B1528A" w:rsidRPr="004D79DE" w:rsidRDefault="00B1528A" w:rsidP="00D16F9E">
            <w:pPr>
              <w:autoSpaceDE w:val="0"/>
              <w:autoSpaceDN w:val="0"/>
              <w:adjustRightInd w:val="0"/>
              <w:jc w:val="center"/>
              <w:rPr>
                <w:rFonts w:ascii="Times New Roman" w:hAnsi="Times New Roman" w:cs="Times New Roman"/>
                <w:b/>
                <w:bCs/>
                <w:snapToGrid w:val="0"/>
              </w:rPr>
            </w:pPr>
            <w:r w:rsidRPr="004D79DE">
              <w:rPr>
                <w:rFonts w:ascii="Times New Roman" w:hAnsi="Times New Roman" w:cs="Times New Roman"/>
                <w:b/>
                <w:bCs/>
                <w:snapToGrid w:val="0"/>
              </w:rPr>
              <w:t>Специфические черты (различия)</w:t>
            </w:r>
          </w:p>
        </w:tc>
      </w:tr>
      <w:tr w:rsidR="00B1528A" w:rsidRPr="004D79DE">
        <w:tc>
          <w:tcPr>
            <w:tcW w:w="4732" w:type="dxa"/>
          </w:tcPr>
          <w:p w:rsidR="00B1528A" w:rsidRPr="004D79DE" w:rsidRDefault="00B1528A" w:rsidP="00D16F9E">
            <w:pPr>
              <w:autoSpaceDE w:val="0"/>
              <w:autoSpaceDN w:val="0"/>
              <w:adjustRightInd w:val="0"/>
              <w:jc w:val="center"/>
              <w:rPr>
                <w:rFonts w:ascii="Times New Roman" w:hAnsi="Times New Roman" w:cs="Times New Roman"/>
                <w:b/>
                <w:bCs/>
                <w:snapToGrid w:val="0"/>
              </w:rPr>
            </w:pPr>
            <w:r w:rsidRPr="004D79DE">
              <w:rPr>
                <w:rFonts w:ascii="Times New Roman" w:hAnsi="Times New Roman" w:cs="Times New Roman"/>
                <w:b/>
                <w:bCs/>
                <w:snapToGrid w:val="0"/>
              </w:rPr>
              <w:t>Проектная деятельность</w:t>
            </w:r>
          </w:p>
        </w:tc>
        <w:tc>
          <w:tcPr>
            <w:tcW w:w="4731" w:type="dxa"/>
          </w:tcPr>
          <w:p w:rsidR="00B1528A" w:rsidRPr="004D79DE" w:rsidRDefault="00B1528A" w:rsidP="00D16F9E">
            <w:pPr>
              <w:autoSpaceDE w:val="0"/>
              <w:autoSpaceDN w:val="0"/>
              <w:adjustRightInd w:val="0"/>
              <w:jc w:val="center"/>
              <w:rPr>
                <w:rFonts w:ascii="Times New Roman" w:hAnsi="Times New Roman" w:cs="Times New Roman"/>
                <w:b/>
                <w:bCs/>
                <w:snapToGrid w:val="0"/>
              </w:rPr>
            </w:pPr>
            <w:r w:rsidRPr="004D79DE">
              <w:rPr>
                <w:rFonts w:ascii="Times New Roman" w:hAnsi="Times New Roman" w:cs="Times New Roman"/>
                <w:b/>
                <w:bCs/>
                <w:snapToGrid w:val="0"/>
              </w:rPr>
              <w:t>Учебно-исследовательская деятельность</w:t>
            </w:r>
          </w:p>
        </w:tc>
      </w:tr>
      <w:tr w:rsidR="00B1528A" w:rsidRPr="004D79DE">
        <w:tc>
          <w:tcPr>
            <w:tcW w:w="4732" w:type="dxa"/>
          </w:tcPr>
          <w:p w:rsidR="00B1528A" w:rsidRPr="004D79DE" w:rsidRDefault="00B1528A" w:rsidP="00D16F9E">
            <w:pPr>
              <w:autoSpaceDE w:val="0"/>
              <w:autoSpaceDN w:val="0"/>
              <w:adjustRightInd w:val="0"/>
              <w:rPr>
                <w:rFonts w:ascii="Times New Roman" w:hAnsi="Times New Roman" w:cs="Times New Roman"/>
                <w:snapToGrid w:val="0"/>
                <w:lang w:val="ru-RU"/>
              </w:rPr>
            </w:pPr>
            <w:r w:rsidRPr="004D79DE">
              <w:rPr>
                <w:rFonts w:ascii="Times New Roman" w:hAnsi="Times New Roman" w:cs="Times New Roman"/>
                <w:snapToGrid w:val="0"/>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31" w:type="dxa"/>
          </w:tcPr>
          <w:p w:rsidR="00B1528A" w:rsidRPr="004D79DE" w:rsidRDefault="00B1528A" w:rsidP="00D16F9E">
            <w:pPr>
              <w:autoSpaceDE w:val="0"/>
              <w:autoSpaceDN w:val="0"/>
              <w:adjustRightInd w:val="0"/>
              <w:rPr>
                <w:rFonts w:ascii="Times New Roman" w:hAnsi="Times New Roman" w:cs="Times New Roman"/>
                <w:snapToGrid w:val="0"/>
              </w:rPr>
            </w:pPr>
            <w:r w:rsidRPr="004D79DE">
              <w:rPr>
                <w:rFonts w:ascii="Times New Roman" w:hAnsi="Times New Roman" w:cs="Times New Roman"/>
                <w:snapToGrid w:val="0"/>
                <w:lang w:val="ru-RU"/>
              </w:rPr>
              <w:t xml:space="preserve">В ходе исследования организуется поиск в какой-то области, формулируются отдельные характеристики итогов работ. </w:t>
            </w:r>
            <w:r w:rsidRPr="004D79DE">
              <w:rPr>
                <w:rFonts w:ascii="Times New Roman" w:hAnsi="Times New Roman" w:cs="Times New Roman"/>
                <w:snapToGrid w:val="0"/>
              </w:rPr>
              <w:t>Отрицательный результат есть тоже результат</w:t>
            </w:r>
          </w:p>
        </w:tc>
      </w:tr>
      <w:tr w:rsidR="00B1528A" w:rsidRPr="00E42B6E">
        <w:tc>
          <w:tcPr>
            <w:tcW w:w="4732" w:type="dxa"/>
          </w:tcPr>
          <w:p w:rsidR="00B1528A" w:rsidRPr="004D79DE" w:rsidRDefault="00B1528A" w:rsidP="00D16F9E">
            <w:pPr>
              <w:autoSpaceDE w:val="0"/>
              <w:autoSpaceDN w:val="0"/>
              <w:adjustRightInd w:val="0"/>
              <w:rPr>
                <w:rFonts w:ascii="Times New Roman" w:hAnsi="Times New Roman" w:cs="Times New Roman"/>
                <w:snapToGrid w:val="0"/>
                <w:lang w:val="ru-RU"/>
              </w:rPr>
            </w:pPr>
            <w:r w:rsidRPr="004D79DE">
              <w:rPr>
                <w:rFonts w:ascii="Times New Roman" w:hAnsi="Times New Roman" w:cs="Times New Roman"/>
                <w:snapToGrid w:val="0"/>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31" w:type="dxa"/>
          </w:tcPr>
          <w:p w:rsidR="00B1528A" w:rsidRPr="004D79DE" w:rsidRDefault="00B1528A" w:rsidP="00D16F9E">
            <w:pPr>
              <w:autoSpaceDE w:val="0"/>
              <w:autoSpaceDN w:val="0"/>
              <w:adjustRightInd w:val="0"/>
              <w:rPr>
                <w:rFonts w:ascii="Times New Roman" w:hAnsi="Times New Roman" w:cs="Times New Roman"/>
                <w:snapToGrid w:val="0"/>
                <w:lang w:val="ru-RU"/>
              </w:rPr>
            </w:pPr>
            <w:r w:rsidRPr="004D79DE">
              <w:rPr>
                <w:rFonts w:ascii="Times New Roman" w:hAnsi="Times New Roman" w:cs="Times New Roman"/>
                <w:snapToGrid w:val="0"/>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B1528A" w:rsidRPr="004D79DE" w:rsidRDefault="00B1528A" w:rsidP="00F642C1">
      <w:pPr>
        <w:ind w:firstLine="426"/>
        <w:jc w:val="both"/>
        <w:rPr>
          <w:rFonts w:ascii="Times New Roman" w:hAnsi="Times New Roman" w:cs="Times New Roman"/>
          <w:lang w:val="ru-RU"/>
        </w:rPr>
      </w:pPr>
    </w:p>
    <w:p w:rsidR="00B1528A" w:rsidRPr="004D79DE" w:rsidRDefault="00B1528A" w:rsidP="00F642C1">
      <w:pPr>
        <w:ind w:firstLine="426"/>
        <w:jc w:val="both"/>
        <w:rPr>
          <w:rFonts w:ascii="Times New Roman" w:hAnsi="Times New Roman" w:cs="Times New Roman"/>
          <w:lang w:val="ru-RU"/>
        </w:rPr>
      </w:pPr>
      <w:r w:rsidRPr="004D79DE">
        <w:rPr>
          <w:rFonts w:ascii="Times New Roman" w:hAnsi="Times New Roman" w:cs="Times New Roman"/>
          <w:lang w:val="ru-RU"/>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должны быть найдены самими обучающимися. При этом изменяется роль учителя — из простого транслятора преподносимой информации он становится действительным организатором совместной работы с обучающимися, способствуя переходу к реальному сотрудничеству в ходе овладения УУД.При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rsidR="00B1528A" w:rsidRPr="004D79DE" w:rsidRDefault="00B1528A" w:rsidP="00F642C1">
      <w:pPr>
        <w:ind w:firstLine="426"/>
        <w:jc w:val="both"/>
        <w:rPr>
          <w:rFonts w:ascii="Times New Roman" w:hAnsi="Times New Roman" w:cs="Times New Roman"/>
          <w:lang w:val="ru-RU"/>
        </w:rPr>
      </w:pPr>
      <w:r w:rsidRPr="000A0E1C">
        <w:rPr>
          <w:rFonts w:ascii="Times New Roman" w:hAnsi="Times New Roman" w:cs="Times New Roman"/>
          <w:b/>
          <w:bCs/>
          <w:lang w:val="ru-RU"/>
        </w:rPr>
        <w:t xml:space="preserve">Типология форм организации проектной деятельности </w:t>
      </w:r>
      <w:r w:rsidRPr="004D79DE">
        <w:rPr>
          <w:rFonts w:ascii="Times New Roman" w:hAnsi="Times New Roman" w:cs="Times New Roman"/>
          <w:lang w:val="ru-RU"/>
        </w:rPr>
        <w:t>(проектов) обучающихся в образовательном учреждении может быть представлена по следующим основаниям:</w:t>
      </w:r>
    </w:p>
    <w:p w:rsidR="00B1528A" w:rsidRPr="004D79DE" w:rsidRDefault="00B1528A" w:rsidP="00F642C1">
      <w:pPr>
        <w:jc w:val="both"/>
        <w:rPr>
          <w:rFonts w:ascii="Times New Roman" w:hAnsi="Times New Roman" w:cs="Times New Roman"/>
          <w:lang w:val="ru-RU"/>
        </w:rPr>
      </w:pPr>
      <w:r w:rsidRPr="004D79DE">
        <w:rPr>
          <w:rFonts w:ascii="Times New Roman" w:hAnsi="Times New Roman" w:cs="Times New Roman"/>
          <w:lang w:val="ru-RU"/>
        </w:rPr>
        <w:t xml:space="preserve">• </w:t>
      </w:r>
      <w:r w:rsidRPr="000A0E1C">
        <w:rPr>
          <w:rFonts w:ascii="Times New Roman" w:hAnsi="Times New Roman" w:cs="Times New Roman"/>
          <w:i/>
          <w:iCs/>
          <w:lang w:val="ru-RU"/>
        </w:rPr>
        <w:t>видам проектов</w:t>
      </w:r>
      <w:r w:rsidRPr="004D79DE">
        <w:rPr>
          <w:rFonts w:ascii="Times New Roman" w:hAnsi="Times New Roman" w:cs="Times New Roman"/>
          <w:lang w:val="ru-RU"/>
        </w:rPr>
        <w:t xml:space="preserve">: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B1528A" w:rsidRPr="004D79DE" w:rsidRDefault="00B1528A" w:rsidP="00F642C1">
      <w:pPr>
        <w:jc w:val="both"/>
        <w:rPr>
          <w:rFonts w:ascii="Times New Roman" w:hAnsi="Times New Roman" w:cs="Times New Roman"/>
          <w:lang w:val="ru-RU"/>
        </w:rPr>
      </w:pPr>
      <w:r w:rsidRPr="004D79DE">
        <w:rPr>
          <w:rFonts w:ascii="Times New Roman" w:hAnsi="Times New Roman" w:cs="Times New Roman"/>
          <w:lang w:val="ru-RU"/>
        </w:rPr>
        <w:t xml:space="preserve">• </w:t>
      </w:r>
      <w:r w:rsidRPr="000A0E1C">
        <w:rPr>
          <w:rFonts w:ascii="Times New Roman" w:hAnsi="Times New Roman" w:cs="Times New Roman"/>
          <w:i/>
          <w:iCs/>
          <w:lang w:val="ru-RU"/>
        </w:rPr>
        <w:t>содержанию</w:t>
      </w:r>
      <w:r w:rsidRPr="004D79DE">
        <w:rPr>
          <w:rFonts w:ascii="Times New Roman" w:hAnsi="Times New Roman" w:cs="Times New Roman"/>
          <w:lang w:val="ru-RU"/>
        </w:rPr>
        <w:t xml:space="preserve">: монопредметный, метапредметный, относящийся к области знаний (нескольким областям), относящийся к области деятельности и пр.; </w:t>
      </w:r>
    </w:p>
    <w:p w:rsidR="00B1528A" w:rsidRPr="004D79DE" w:rsidRDefault="00B1528A" w:rsidP="00F642C1">
      <w:pPr>
        <w:jc w:val="both"/>
        <w:rPr>
          <w:rFonts w:ascii="Times New Roman" w:hAnsi="Times New Roman" w:cs="Times New Roman"/>
          <w:lang w:val="ru-RU"/>
        </w:rPr>
      </w:pPr>
      <w:r w:rsidRPr="004D79DE">
        <w:rPr>
          <w:rFonts w:ascii="Times New Roman" w:hAnsi="Times New Roman" w:cs="Times New Roman"/>
          <w:lang w:val="ru-RU"/>
        </w:rPr>
        <w:t xml:space="preserve">• </w:t>
      </w:r>
      <w:r w:rsidRPr="000A0E1C">
        <w:rPr>
          <w:rFonts w:ascii="Times New Roman" w:hAnsi="Times New Roman" w:cs="Times New Roman"/>
          <w:i/>
          <w:iCs/>
          <w:lang w:val="ru-RU"/>
        </w:rPr>
        <w:t>количеству участников</w:t>
      </w:r>
      <w:r w:rsidRPr="004D79DE">
        <w:rPr>
          <w:rFonts w:ascii="Times New Roman" w:hAnsi="Times New Roman" w:cs="Times New Roman"/>
          <w:lang w:val="ru-RU"/>
        </w:rPr>
        <w:t xml:space="preserve">: индивидуальный, парный, малогрупповой (до 4 человек), групповой (до 10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
    <w:p w:rsidR="00B1528A" w:rsidRPr="004D79DE" w:rsidRDefault="00B1528A" w:rsidP="00F642C1">
      <w:pPr>
        <w:jc w:val="both"/>
        <w:rPr>
          <w:rFonts w:ascii="Times New Roman" w:hAnsi="Times New Roman" w:cs="Times New Roman"/>
          <w:lang w:val="ru-RU"/>
        </w:rPr>
      </w:pPr>
      <w:r w:rsidRPr="004D79DE">
        <w:rPr>
          <w:rFonts w:ascii="Times New Roman" w:hAnsi="Times New Roman" w:cs="Times New Roman"/>
          <w:lang w:val="ru-RU"/>
        </w:rPr>
        <w:t xml:space="preserve">• </w:t>
      </w:r>
      <w:r w:rsidRPr="000A0E1C">
        <w:rPr>
          <w:rFonts w:ascii="Times New Roman" w:hAnsi="Times New Roman" w:cs="Times New Roman"/>
          <w:i/>
          <w:iCs/>
          <w:lang w:val="ru-RU"/>
        </w:rPr>
        <w:t>длительности</w:t>
      </w:r>
      <w:r w:rsidRPr="004D79DE">
        <w:rPr>
          <w:rFonts w:ascii="Times New Roman" w:hAnsi="Times New Roman" w:cs="Times New Roman"/>
          <w:lang w:val="ru-RU"/>
        </w:rPr>
        <w:t xml:space="preserve"> (продолжительности) проекта: от проекта-урока до многолетнего проекта; </w:t>
      </w:r>
    </w:p>
    <w:p w:rsidR="00B1528A" w:rsidRPr="004D79DE" w:rsidRDefault="00B1528A" w:rsidP="00F642C1">
      <w:pPr>
        <w:jc w:val="both"/>
        <w:rPr>
          <w:rFonts w:ascii="Times New Roman" w:hAnsi="Times New Roman" w:cs="Times New Roman"/>
          <w:lang w:val="ru-RU"/>
        </w:rPr>
      </w:pPr>
      <w:r w:rsidRPr="004D79DE">
        <w:rPr>
          <w:rFonts w:ascii="Times New Roman" w:hAnsi="Times New Roman" w:cs="Times New Roman"/>
          <w:lang w:val="ru-RU"/>
        </w:rPr>
        <w:t xml:space="preserve">• </w:t>
      </w:r>
      <w:r w:rsidRPr="000A0E1C">
        <w:rPr>
          <w:rFonts w:ascii="Times New Roman" w:hAnsi="Times New Roman" w:cs="Times New Roman"/>
          <w:i/>
          <w:iCs/>
          <w:lang w:val="ru-RU"/>
        </w:rPr>
        <w:t>дидактической цели:</w:t>
      </w:r>
      <w:r w:rsidRPr="004D79DE">
        <w:rPr>
          <w:rFonts w:ascii="Times New Roman" w:hAnsi="Times New Roman" w:cs="Times New Roman"/>
          <w:lang w:val="ru-RU"/>
        </w:rPr>
        <w:t xml:space="preserve">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B1528A" w:rsidRPr="004D79DE" w:rsidRDefault="00B1528A" w:rsidP="00F642C1">
      <w:pPr>
        <w:ind w:firstLine="426"/>
        <w:jc w:val="both"/>
        <w:rPr>
          <w:rFonts w:ascii="Times New Roman" w:hAnsi="Times New Roman" w:cs="Times New Roman"/>
          <w:lang w:val="ru-RU"/>
        </w:rPr>
      </w:pPr>
      <w:r w:rsidRPr="004D79DE">
        <w:rPr>
          <w:rFonts w:ascii="Times New Roman" w:hAnsi="Times New Roman" w:cs="Times New Roman"/>
          <w:lang w:val="ru-RU"/>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способностей, которым должен овладеть школьник. 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B1528A" w:rsidRPr="004D79DE" w:rsidRDefault="00B1528A" w:rsidP="00F642C1">
      <w:pPr>
        <w:ind w:firstLine="426"/>
        <w:jc w:val="both"/>
        <w:rPr>
          <w:rFonts w:ascii="Times New Roman" w:hAnsi="Times New Roman" w:cs="Times New Roman"/>
          <w:lang w:val="ru-RU"/>
        </w:rPr>
      </w:pPr>
      <w:r w:rsidRPr="004D79DE">
        <w:rPr>
          <w:rFonts w:ascii="Times New Roman" w:hAnsi="Times New Roman" w:cs="Times New Roman"/>
          <w:lang w:val="ru-RU"/>
        </w:rPr>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w:t>
      </w:r>
    </w:p>
    <w:p w:rsidR="00B1528A" w:rsidRPr="004D79DE" w:rsidRDefault="00B1528A" w:rsidP="00F642C1">
      <w:pPr>
        <w:ind w:firstLine="426"/>
        <w:jc w:val="both"/>
        <w:rPr>
          <w:rFonts w:ascii="Times New Roman" w:hAnsi="Times New Roman" w:cs="Times New Roman"/>
          <w:lang w:val="ru-RU"/>
        </w:rPr>
      </w:pPr>
      <w:r w:rsidRPr="004D79DE">
        <w:rPr>
          <w:rFonts w:ascii="Times New Roman" w:hAnsi="Times New Roman" w:cs="Times New Roman"/>
          <w:lang w:val="ru-RU"/>
        </w:rPr>
        <w:t>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B1528A" w:rsidRPr="004D79DE" w:rsidRDefault="00B1528A" w:rsidP="00F642C1">
      <w:pPr>
        <w:jc w:val="both"/>
        <w:rPr>
          <w:rFonts w:ascii="Times New Roman" w:hAnsi="Times New Roman" w:cs="Times New Roman"/>
          <w:lang w:val="ru-RU"/>
        </w:rPr>
      </w:pPr>
      <w:r w:rsidRPr="004D79DE">
        <w:rPr>
          <w:rFonts w:ascii="Times New Roman" w:hAnsi="Times New Roman" w:cs="Times New Roman"/>
          <w:lang w:val="ru-RU"/>
        </w:rPr>
        <w:t xml:space="preserve">• оказывать поддержку и содействие тем, от кого зависит достижение цели; </w:t>
      </w:r>
    </w:p>
    <w:p w:rsidR="00B1528A" w:rsidRPr="004D79DE" w:rsidRDefault="00B1528A" w:rsidP="00F642C1">
      <w:pPr>
        <w:jc w:val="both"/>
        <w:rPr>
          <w:rFonts w:ascii="Times New Roman" w:hAnsi="Times New Roman" w:cs="Times New Roman"/>
          <w:lang w:val="ru-RU"/>
        </w:rPr>
      </w:pPr>
      <w:r w:rsidRPr="004D79DE">
        <w:rPr>
          <w:rFonts w:ascii="Times New Roman" w:hAnsi="Times New Roman" w:cs="Times New Roman"/>
          <w:lang w:val="ru-RU"/>
        </w:rPr>
        <w:t xml:space="preserve">• обеспечивать бесконфликтную совместную работу в группе; </w:t>
      </w:r>
    </w:p>
    <w:p w:rsidR="00B1528A" w:rsidRPr="004D79DE" w:rsidRDefault="00B1528A" w:rsidP="00F642C1">
      <w:pPr>
        <w:jc w:val="both"/>
        <w:rPr>
          <w:rFonts w:ascii="Times New Roman" w:hAnsi="Times New Roman" w:cs="Times New Roman"/>
          <w:lang w:val="ru-RU"/>
        </w:rPr>
      </w:pPr>
      <w:r w:rsidRPr="004D79DE">
        <w:rPr>
          <w:rFonts w:ascii="Times New Roman" w:hAnsi="Times New Roman" w:cs="Times New Roman"/>
          <w:lang w:val="ru-RU"/>
        </w:rPr>
        <w:t>• устанавливать с партнёрами отношения взаимопонимания;</w:t>
      </w:r>
    </w:p>
    <w:p w:rsidR="00B1528A" w:rsidRPr="004D79DE" w:rsidRDefault="00B1528A" w:rsidP="00F642C1">
      <w:pPr>
        <w:jc w:val="both"/>
        <w:rPr>
          <w:rFonts w:ascii="Times New Roman" w:hAnsi="Times New Roman" w:cs="Times New Roman"/>
          <w:lang w:val="ru-RU"/>
        </w:rPr>
      </w:pPr>
      <w:r w:rsidRPr="004D79DE">
        <w:rPr>
          <w:rFonts w:ascii="Times New Roman" w:hAnsi="Times New Roman" w:cs="Times New Roman"/>
          <w:lang w:val="ru-RU"/>
        </w:rPr>
        <w:t xml:space="preserve">• проводить эффективные групповые обсуждения; </w:t>
      </w:r>
    </w:p>
    <w:p w:rsidR="00B1528A" w:rsidRPr="004D79DE" w:rsidRDefault="00B1528A" w:rsidP="00F642C1">
      <w:pPr>
        <w:jc w:val="both"/>
        <w:rPr>
          <w:rFonts w:ascii="Times New Roman" w:hAnsi="Times New Roman" w:cs="Times New Roman"/>
          <w:lang w:val="ru-RU"/>
        </w:rPr>
      </w:pPr>
      <w:r w:rsidRPr="004D79DE">
        <w:rPr>
          <w:rFonts w:ascii="Times New Roman" w:hAnsi="Times New Roman" w:cs="Times New Roman"/>
          <w:lang w:val="ru-RU"/>
        </w:rPr>
        <w:t xml:space="preserve">• обеспечивать обмен знаниями между членами группы для принятия эффективных совместных решений; </w:t>
      </w:r>
    </w:p>
    <w:p w:rsidR="00B1528A" w:rsidRPr="004D79DE" w:rsidRDefault="00B1528A" w:rsidP="00F642C1">
      <w:pPr>
        <w:jc w:val="both"/>
        <w:rPr>
          <w:rFonts w:ascii="Times New Roman" w:hAnsi="Times New Roman" w:cs="Times New Roman"/>
          <w:lang w:val="ru-RU"/>
        </w:rPr>
      </w:pPr>
      <w:r w:rsidRPr="004D79DE">
        <w:rPr>
          <w:rFonts w:ascii="Times New Roman" w:hAnsi="Times New Roman" w:cs="Times New Roman"/>
          <w:lang w:val="ru-RU"/>
        </w:rPr>
        <w:t xml:space="preserve"> • чётко формулировать цели группы и позволять её участникам проявлять инициативу для достижения этих целей;</w:t>
      </w:r>
    </w:p>
    <w:p w:rsidR="00B1528A" w:rsidRPr="004D79DE" w:rsidRDefault="00B1528A" w:rsidP="00F642C1">
      <w:pPr>
        <w:jc w:val="both"/>
        <w:rPr>
          <w:rFonts w:ascii="Times New Roman" w:hAnsi="Times New Roman" w:cs="Times New Roman"/>
          <w:lang w:val="ru-RU"/>
        </w:rPr>
      </w:pPr>
      <w:r w:rsidRPr="004D79DE">
        <w:rPr>
          <w:rFonts w:ascii="Times New Roman" w:hAnsi="Times New Roman" w:cs="Times New Roman"/>
          <w:lang w:val="ru-RU"/>
        </w:rPr>
        <w:t>• адекватно реагировать на нужды других.</w:t>
      </w:r>
    </w:p>
    <w:p w:rsidR="00B1528A" w:rsidRPr="004D79DE" w:rsidRDefault="00B1528A" w:rsidP="00F642C1">
      <w:pPr>
        <w:ind w:firstLine="426"/>
        <w:jc w:val="both"/>
        <w:rPr>
          <w:rFonts w:ascii="Times New Roman" w:hAnsi="Times New Roman" w:cs="Times New Roman"/>
          <w:lang w:val="ru-RU"/>
        </w:rPr>
      </w:pPr>
      <w:r w:rsidRPr="004D79DE">
        <w:rPr>
          <w:rFonts w:ascii="Times New Roman" w:hAnsi="Times New Roman" w:cs="Times New Roman"/>
          <w:lang w:val="ru-RU"/>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 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УУД</w:t>
      </w:r>
      <w:r>
        <w:rPr>
          <w:rFonts w:ascii="Times New Roman" w:hAnsi="Times New Roman" w:cs="Times New Roman"/>
          <w:lang w:val="ru-RU"/>
        </w:rPr>
        <w:t xml:space="preserve"> </w:t>
      </w:r>
      <w:r w:rsidRPr="004D79DE">
        <w:rPr>
          <w:rFonts w:ascii="Times New Roman" w:hAnsi="Times New Roman" w:cs="Times New Roman"/>
          <w:lang w:val="ru-RU"/>
        </w:rPr>
        <w:t xml:space="preserve">обучающихся, поэтому контрольная работа по пройденной теме вполне может проводиться в форме защиты учебного проекта. 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B1528A" w:rsidRPr="004D79DE" w:rsidRDefault="00B1528A" w:rsidP="00F642C1">
      <w:pPr>
        <w:ind w:firstLine="426"/>
        <w:jc w:val="both"/>
        <w:rPr>
          <w:rFonts w:ascii="Times New Roman" w:hAnsi="Times New Roman" w:cs="Times New Roman"/>
          <w:lang w:val="ru-RU"/>
        </w:rPr>
      </w:pPr>
      <w:r w:rsidRPr="004D79DE">
        <w:rPr>
          <w:rFonts w:ascii="Times New Roman" w:hAnsi="Times New Roman" w:cs="Times New Roman"/>
          <w:lang w:val="ru-RU"/>
        </w:rPr>
        <w:t>Для успешного осуществления учебно-исследовательской деятельности обучающиеся должны овладеть следующими действиями:</w:t>
      </w:r>
    </w:p>
    <w:p w:rsidR="00B1528A" w:rsidRPr="004D79DE" w:rsidRDefault="00B1528A" w:rsidP="00F642C1">
      <w:pPr>
        <w:jc w:val="both"/>
        <w:rPr>
          <w:rFonts w:ascii="Times New Roman" w:hAnsi="Times New Roman" w:cs="Times New Roman"/>
          <w:lang w:val="ru-RU"/>
        </w:rPr>
      </w:pPr>
      <w:r w:rsidRPr="004D79DE">
        <w:rPr>
          <w:rFonts w:ascii="Times New Roman" w:hAnsi="Times New Roman" w:cs="Times New Roman"/>
          <w:lang w:val="ru-RU"/>
        </w:rPr>
        <w:t xml:space="preserve">• постановка проблемы и аргументирование её актуальности; </w:t>
      </w:r>
    </w:p>
    <w:p w:rsidR="00B1528A" w:rsidRPr="004D79DE" w:rsidRDefault="00B1528A" w:rsidP="00F642C1">
      <w:pPr>
        <w:jc w:val="both"/>
        <w:rPr>
          <w:rFonts w:ascii="Times New Roman" w:hAnsi="Times New Roman" w:cs="Times New Roman"/>
          <w:lang w:val="ru-RU"/>
        </w:rPr>
      </w:pPr>
      <w:r w:rsidRPr="004D79DE">
        <w:rPr>
          <w:rFonts w:ascii="Times New Roman" w:hAnsi="Times New Roman" w:cs="Times New Roman"/>
          <w:lang w:val="ru-RU"/>
        </w:rPr>
        <w:t xml:space="preserve">• формулировка гипотезы исследования и раскрытие замысла — сущности будущей деятельности; </w:t>
      </w:r>
    </w:p>
    <w:p w:rsidR="00B1528A" w:rsidRPr="004D79DE" w:rsidRDefault="00B1528A" w:rsidP="00F642C1">
      <w:pPr>
        <w:jc w:val="both"/>
        <w:rPr>
          <w:rFonts w:ascii="Times New Roman" w:hAnsi="Times New Roman" w:cs="Times New Roman"/>
          <w:lang w:val="ru-RU"/>
        </w:rPr>
      </w:pPr>
      <w:r w:rsidRPr="004D79DE">
        <w:rPr>
          <w:rFonts w:ascii="Times New Roman" w:hAnsi="Times New Roman" w:cs="Times New Roman"/>
          <w:lang w:val="ru-RU"/>
        </w:rPr>
        <w:t>• планирование исследовательских работ и выбор необходимого инструментария;</w:t>
      </w:r>
    </w:p>
    <w:p w:rsidR="00B1528A" w:rsidRPr="004D79DE" w:rsidRDefault="00B1528A" w:rsidP="00F642C1">
      <w:pPr>
        <w:jc w:val="both"/>
        <w:rPr>
          <w:rFonts w:ascii="Times New Roman" w:hAnsi="Times New Roman" w:cs="Times New Roman"/>
          <w:lang w:val="ru-RU"/>
        </w:rPr>
      </w:pPr>
      <w:r w:rsidRPr="004D79DE">
        <w:rPr>
          <w:rFonts w:ascii="Times New Roman" w:hAnsi="Times New Roman" w:cs="Times New Roman"/>
          <w:lang w:val="ru-RU"/>
        </w:rPr>
        <w:t xml:space="preserve">• собственно проведение исследования с обязательным поэтапным контролем и коррекцией результатов работ; </w:t>
      </w:r>
    </w:p>
    <w:p w:rsidR="00B1528A" w:rsidRPr="004D79DE" w:rsidRDefault="00B1528A" w:rsidP="00F642C1">
      <w:pPr>
        <w:jc w:val="both"/>
        <w:rPr>
          <w:rFonts w:ascii="Times New Roman" w:hAnsi="Times New Roman" w:cs="Times New Roman"/>
          <w:lang w:val="ru-RU"/>
        </w:rPr>
      </w:pPr>
      <w:r w:rsidRPr="004D79DE">
        <w:rPr>
          <w:rFonts w:ascii="Times New Roman" w:hAnsi="Times New Roman" w:cs="Times New Roman"/>
          <w:lang w:val="ru-RU"/>
        </w:rPr>
        <w:t xml:space="preserve">• оформление результатов учебно-исследовательской деятельности как конечного продукта; </w:t>
      </w:r>
    </w:p>
    <w:p w:rsidR="00B1528A" w:rsidRPr="004D79DE" w:rsidRDefault="00B1528A" w:rsidP="00F642C1">
      <w:pPr>
        <w:jc w:val="both"/>
        <w:rPr>
          <w:rFonts w:ascii="Times New Roman" w:hAnsi="Times New Roman" w:cs="Times New Roman"/>
          <w:lang w:val="ru-RU"/>
        </w:rPr>
      </w:pPr>
      <w:r w:rsidRPr="004D79DE">
        <w:rPr>
          <w:rFonts w:ascii="Times New Roman" w:hAnsi="Times New Roman" w:cs="Times New Roman"/>
          <w:lang w:val="ru-RU"/>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B1528A" w:rsidRPr="004D79DE" w:rsidRDefault="00B1528A" w:rsidP="00F642C1">
      <w:pPr>
        <w:ind w:firstLine="426"/>
        <w:jc w:val="both"/>
        <w:rPr>
          <w:rFonts w:ascii="Times New Roman" w:hAnsi="Times New Roman" w:cs="Times New Roman"/>
          <w:lang w:val="ru-RU"/>
        </w:rPr>
      </w:pPr>
      <w:r w:rsidRPr="004D79DE">
        <w:rPr>
          <w:rFonts w:ascii="Times New Roman" w:hAnsi="Times New Roman" w:cs="Times New Roman"/>
          <w:lang w:val="ru-RU"/>
        </w:rPr>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 исследовательская деятельность может приобретать разные формы. </w:t>
      </w:r>
    </w:p>
    <w:p w:rsidR="00B1528A" w:rsidRDefault="00B1528A" w:rsidP="00F642C1">
      <w:pPr>
        <w:ind w:firstLine="426"/>
        <w:jc w:val="both"/>
        <w:rPr>
          <w:rFonts w:ascii="Times New Roman" w:hAnsi="Times New Roman" w:cs="Times New Roman"/>
          <w:lang w:val="ru-RU"/>
        </w:rPr>
      </w:pPr>
      <w:r w:rsidRPr="004D79DE">
        <w:rPr>
          <w:rFonts w:ascii="Times New Roman" w:hAnsi="Times New Roman" w:cs="Times New Roman"/>
          <w:b/>
          <w:bCs/>
          <w:lang w:val="ru-RU"/>
        </w:rPr>
        <w:t>Формы организации учебно-исследовательской деятельности на урочных занятиях</w:t>
      </w:r>
      <w:r w:rsidRPr="004D79DE">
        <w:rPr>
          <w:rFonts w:ascii="Times New Roman" w:hAnsi="Times New Roman" w:cs="Times New Roman"/>
          <w:lang w:val="ru-RU"/>
        </w:rPr>
        <w:t xml:space="preserve"> могут быть следующими: </w:t>
      </w:r>
    </w:p>
    <w:p w:rsidR="00B1528A" w:rsidRPr="004D79DE" w:rsidRDefault="00B1528A" w:rsidP="000A0E1C">
      <w:pPr>
        <w:ind w:firstLine="454"/>
        <w:jc w:val="both"/>
        <w:rPr>
          <w:rFonts w:ascii="Times New Roman" w:hAnsi="Times New Roman" w:cs="Times New Roman"/>
          <w:b/>
          <w:bCs/>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6"/>
        <w:gridCol w:w="4955"/>
      </w:tblGrid>
      <w:tr w:rsidR="00B1528A" w:rsidRPr="004D79DE" w:rsidTr="00116C75">
        <w:tc>
          <w:tcPr>
            <w:tcW w:w="4616" w:type="dxa"/>
          </w:tcPr>
          <w:p w:rsidR="00B1528A" w:rsidRPr="00E65B09" w:rsidRDefault="00B1528A" w:rsidP="00E65B09">
            <w:pPr>
              <w:jc w:val="center"/>
              <w:rPr>
                <w:rFonts w:ascii="Times New Roman" w:hAnsi="Times New Roman" w:cs="Times New Roman"/>
                <w:b/>
                <w:bCs/>
                <w:lang w:eastAsia="ru-RU"/>
              </w:rPr>
            </w:pPr>
            <w:r w:rsidRPr="00E65B09">
              <w:rPr>
                <w:rFonts w:ascii="Times New Roman" w:hAnsi="Times New Roman" w:cs="Times New Roman"/>
                <w:b/>
                <w:bCs/>
                <w:lang w:eastAsia="ru-RU"/>
              </w:rPr>
              <w:t>В урочной деятельности</w:t>
            </w:r>
          </w:p>
        </w:tc>
        <w:tc>
          <w:tcPr>
            <w:tcW w:w="4955" w:type="dxa"/>
          </w:tcPr>
          <w:p w:rsidR="00B1528A" w:rsidRPr="00E65B09" w:rsidRDefault="00B1528A" w:rsidP="00E65B09">
            <w:pPr>
              <w:jc w:val="center"/>
              <w:rPr>
                <w:rFonts w:ascii="Times New Roman" w:hAnsi="Times New Roman" w:cs="Times New Roman"/>
                <w:b/>
                <w:bCs/>
                <w:lang w:eastAsia="ru-RU"/>
              </w:rPr>
            </w:pPr>
            <w:r w:rsidRPr="00E65B09">
              <w:rPr>
                <w:rFonts w:ascii="Times New Roman" w:hAnsi="Times New Roman" w:cs="Times New Roman"/>
                <w:b/>
                <w:bCs/>
                <w:lang w:eastAsia="ru-RU"/>
              </w:rPr>
              <w:t>Во внеурочной деятельности</w:t>
            </w:r>
          </w:p>
        </w:tc>
      </w:tr>
      <w:tr w:rsidR="00B1528A" w:rsidRPr="00E42B6E" w:rsidTr="00116C75">
        <w:tc>
          <w:tcPr>
            <w:tcW w:w="4616" w:type="dxa"/>
          </w:tcPr>
          <w:p w:rsidR="00B1528A" w:rsidRPr="00116C75" w:rsidRDefault="00B1528A" w:rsidP="00E65B09">
            <w:pPr>
              <w:pStyle w:val="a"/>
              <w:spacing w:line="240" w:lineRule="auto"/>
              <w:jc w:val="left"/>
              <w:rPr>
                <w:rFonts w:ascii="Times New Roman" w:hAnsi="Times New Roman"/>
                <w:sz w:val="22"/>
                <w:szCs w:val="22"/>
              </w:rPr>
            </w:pPr>
            <w:r w:rsidRPr="00116C75">
              <w:rPr>
                <w:rFonts w:ascii="Times New Roman" w:hAnsi="Times New Roman"/>
                <w:sz w:val="22"/>
                <w:szCs w:val="22"/>
              </w:rPr>
              <w:t>• урок-исследование, урок-лаборатория, урок — творческий отчёт, урок изобретательства,  урок — рассказ об учёных, урок — защита исследовательских проектов, урок-экспертиза, урок «Патент на открытие», урок открытых мыслей и т.д.</w:t>
            </w:r>
          </w:p>
          <w:p w:rsidR="00B1528A" w:rsidRPr="00116C75" w:rsidRDefault="00B1528A" w:rsidP="00E65B09">
            <w:pPr>
              <w:pStyle w:val="a"/>
              <w:spacing w:line="240" w:lineRule="auto"/>
              <w:jc w:val="left"/>
              <w:rPr>
                <w:rFonts w:ascii="Times New Roman" w:hAnsi="Times New Roman"/>
                <w:sz w:val="22"/>
                <w:szCs w:val="22"/>
              </w:rPr>
            </w:pPr>
            <w:r w:rsidRPr="00116C75">
              <w:rPr>
                <w:rFonts w:ascii="Times New Roman" w:hAnsi="Times New Roman"/>
                <w:sz w:val="22"/>
                <w:szCs w:val="22"/>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1528A" w:rsidRPr="00116C75" w:rsidRDefault="00B1528A" w:rsidP="00E65B09">
            <w:pPr>
              <w:pStyle w:val="a"/>
              <w:spacing w:line="240" w:lineRule="auto"/>
              <w:jc w:val="left"/>
              <w:rPr>
                <w:rFonts w:ascii="Times New Roman" w:hAnsi="Times New Roman"/>
                <w:sz w:val="22"/>
                <w:szCs w:val="22"/>
              </w:rPr>
            </w:pPr>
            <w:r w:rsidRPr="00116C75">
              <w:rPr>
                <w:rFonts w:ascii="Times New Roman" w:hAnsi="Times New Roman"/>
                <w:sz w:val="22"/>
                <w:szCs w:val="22"/>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B1528A" w:rsidRPr="00116C75" w:rsidRDefault="00B1528A" w:rsidP="00D16F9E">
            <w:pPr>
              <w:rPr>
                <w:rFonts w:ascii="Times New Roman" w:hAnsi="Times New Roman" w:cs="Times New Roman"/>
                <w:lang w:val="ru-RU" w:eastAsia="ru-RU"/>
              </w:rPr>
            </w:pPr>
          </w:p>
        </w:tc>
        <w:tc>
          <w:tcPr>
            <w:tcW w:w="4955" w:type="dxa"/>
          </w:tcPr>
          <w:p w:rsidR="00B1528A" w:rsidRPr="00116C75" w:rsidRDefault="00B1528A" w:rsidP="00E65B09">
            <w:pPr>
              <w:pStyle w:val="a"/>
              <w:spacing w:line="240" w:lineRule="auto"/>
              <w:jc w:val="left"/>
              <w:rPr>
                <w:rFonts w:ascii="Times New Roman" w:hAnsi="Times New Roman"/>
                <w:sz w:val="22"/>
                <w:szCs w:val="22"/>
              </w:rPr>
            </w:pPr>
            <w:r w:rsidRPr="00116C75">
              <w:rPr>
                <w:rFonts w:ascii="Times New Roman" w:hAnsi="Times New Roman"/>
                <w:sz w:val="22"/>
                <w:szCs w:val="22"/>
              </w:rPr>
              <w:t>• исследовательская практика обучающихся;</w:t>
            </w:r>
          </w:p>
          <w:p w:rsidR="00B1528A" w:rsidRPr="00116C75" w:rsidRDefault="00B1528A" w:rsidP="00E65B09">
            <w:pPr>
              <w:pStyle w:val="a"/>
              <w:spacing w:line="240" w:lineRule="auto"/>
              <w:jc w:val="left"/>
              <w:rPr>
                <w:rFonts w:ascii="Times New Roman" w:hAnsi="Times New Roman"/>
                <w:sz w:val="22"/>
                <w:szCs w:val="22"/>
              </w:rPr>
            </w:pPr>
            <w:r w:rsidRPr="00116C75">
              <w:rPr>
                <w:rFonts w:ascii="Times New Roman" w:hAnsi="Times New Roman"/>
                <w:sz w:val="22"/>
                <w:szCs w:val="22"/>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1528A" w:rsidRPr="00116C75" w:rsidRDefault="00B1528A" w:rsidP="00E65B09">
            <w:pPr>
              <w:pStyle w:val="a"/>
              <w:spacing w:line="240" w:lineRule="auto"/>
              <w:jc w:val="left"/>
              <w:rPr>
                <w:rFonts w:ascii="Times New Roman" w:hAnsi="Times New Roman"/>
                <w:sz w:val="22"/>
                <w:szCs w:val="22"/>
              </w:rPr>
            </w:pPr>
            <w:r w:rsidRPr="00116C75">
              <w:rPr>
                <w:rFonts w:ascii="Times New Roman" w:hAnsi="Times New Roman"/>
                <w:sz w:val="22"/>
                <w:szCs w:val="22"/>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B1528A" w:rsidRPr="00116C75" w:rsidRDefault="00B1528A" w:rsidP="00E65B09">
            <w:pPr>
              <w:pStyle w:val="a"/>
              <w:spacing w:line="240" w:lineRule="auto"/>
              <w:jc w:val="left"/>
              <w:rPr>
                <w:rFonts w:ascii="Times New Roman" w:hAnsi="Times New Roman"/>
                <w:sz w:val="22"/>
                <w:szCs w:val="22"/>
              </w:rPr>
            </w:pPr>
            <w:r w:rsidRPr="00116C75">
              <w:rPr>
                <w:rFonts w:ascii="Times New Roman" w:hAnsi="Times New Roman"/>
                <w:sz w:val="22"/>
                <w:szCs w:val="22"/>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научными обществами других школ;</w:t>
            </w:r>
          </w:p>
          <w:p w:rsidR="00B1528A" w:rsidRPr="00116C75" w:rsidRDefault="00B1528A" w:rsidP="00E65B09">
            <w:pPr>
              <w:pStyle w:val="a"/>
              <w:spacing w:line="240" w:lineRule="auto"/>
              <w:jc w:val="left"/>
              <w:rPr>
                <w:rFonts w:ascii="Times New Roman" w:hAnsi="Times New Roman"/>
                <w:sz w:val="22"/>
                <w:szCs w:val="22"/>
                <w:lang w:eastAsia="ru-RU"/>
              </w:rPr>
            </w:pPr>
            <w:r w:rsidRPr="00116C75">
              <w:rPr>
                <w:rFonts w:ascii="Times New Roman" w:hAnsi="Times New Roman"/>
                <w:sz w:val="22"/>
                <w:szCs w:val="22"/>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tc>
      </w:tr>
    </w:tbl>
    <w:p w:rsidR="00B1528A" w:rsidRPr="004D79DE" w:rsidRDefault="00B1528A" w:rsidP="00F642C1">
      <w:pPr>
        <w:ind w:firstLine="426"/>
        <w:jc w:val="both"/>
        <w:rPr>
          <w:rFonts w:ascii="Times New Roman" w:hAnsi="Times New Roman" w:cs="Times New Roman"/>
          <w:lang w:val="ru-RU"/>
        </w:rPr>
      </w:pPr>
    </w:p>
    <w:p w:rsidR="00B1528A" w:rsidRPr="004D79DE" w:rsidRDefault="00B1528A" w:rsidP="00F642C1">
      <w:pPr>
        <w:ind w:firstLine="426"/>
        <w:jc w:val="both"/>
        <w:rPr>
          <w:rFonts w:ascii="Times New Roman" w:hAnsi="Times New Roman" w:cs="Times New Roman"/>
          <w:lang w:val="ru-RU"/>
        </w:rPr>
      </w:pPr>
      <w:r w:rsidRPr="004D79DE">
        <w:rPr>
          <w:rFonts w:ascii="Times New Roman" w:hAnsi="Times New Roman" w:cs="Times New Roman"/>
          <w:lang w:val="ru-RU"/>
        </w:rPr>
        <w:t>Стержнем этой интеграции является системно-деятельностный подход как принцип организации образовательного процесса в основной школе.</w:t>
      </w:r>
    </w:p>
    <w:p w:rsidR="00B1528A" w:rsidRDefault="00B1528A" w:rsidP="00F642C1">
      <w:pPr>
        <w:ind w:firstLine="426"/>
        <w:jc w:val="both"/>
        <w:rPr>
          <w:rFonts w:ascii="Times New Roman" w:hAnsi="Times New Roman" w:cs="Times New Roman"/>
          <w:lang w:val="ru-RU"/>
        </w:rPr>
      </w:pPr>
      <w:r w:rsidRPr="004D79DE">
        <w:rPr>
          <w:rFonts w:ascii="Times New Roman" w:hAnsi="Times New Roman" w:cs="Times New Roman"/>
          <w:lang w:val="ru-RU"/>
        </w:rPr>
        <w:t xml:space="preserve">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 </w:t>
      </w:r>
    </w:p>
    <w:p w:rsidR="00B1528A" w:rsidRPr="004D79DE" w:rsidRDefault="00B1528A" w:rsidP="00F642C1">
      <w:pPr>
        <w:ind w:firstLine="426"/>
        <w:jc w:val="both"/>
        <w:rPr>
          <w:rFonts w:ascii="Times New Roman" w:hAnsi="Times New Roman" w:cs="Times New Roman"/>
          <w:lang w:val="ru-RU"/>
        </w:rPr>
      </w:pPr>
    </w:p>
    <w:p w:rsidR="00B1528A" w:rsidRPr="004D79DE" w:rsidRDefault="00B1528A" w:rsidP="00F642C1">
      <w:pPr>
        <w:ind w:firstLine="426"/>
        <w:jc w:val="both"/>
        <w:rPr>
          <w:rFonts w:ascii="Times New Roman" w:hAnsi="Times New Roman" w:cs="Times New Roman"/>
          <w:lang w:val="ru-RU"/>
        </w:rPr>
      </w:pPr>
      <w:r w:rsidRPr="004D79DE">
        <w:rPr>
          <w:rFonts w:ascii="Times New Roman" w:hAnsi="Times New Roman" w:cs="Times New Roman"/>
          <w:lang w:val="ru-RU"/>
        </w:rPr>
        <w:t xml:space="preserve">При этом необходимо соблюдать ряд </w:t>
      </w:r>
      <w:r w:rsidRPr="004D79DE">
        <w:rPr>
          <w:rFonts w:ascii="Times New Roman" w:hAnsi="Times New Roman" w:cs="Times New Roman"/>
          <w:b/>
          <w:bCs/>
          <w:lang w:val="ru-RU"/>
        </w:rPr>
        <w:t>условий:</w:t>
      </w:r>
    </w:p>
    <w:p w:rsidR="00B1528A" w:rsidRPr="004D79DE" w:rsidRDefault="00B1528A" w:rsidP="00F642C1">
      <w:pPr>
        <w:ind w:firstLine="426"/>
        <w:jc w:val="both"/>
        <w:rPr>
          <w:rFonts w:ascii="Times New Roman" w:hAnsi="Times New Roman" w:cs="Times New Roman"/>
          <w:lang w:val="ru-RU"/>
        </w:rPr>
      </w:pPr>
      <w:r w:rsidRPr="004D79DE">
        <w:rPr>
          <w:rFonts w:ascii="Times New Roman" w:hAnsi="Times New Roman" w:cs="Times New Roman"/>
          <w:lang w:val="ru-RU"/>
        </w:rPr>
        <w:t xml:space="preserve"> • проект или учебное исследование должны быть выполнимыми и соответствовать возрасту, способностям и возможностям обучающегося; </w:t>
      </w:r>
    </w:p>
    <w:p w:rsidR="00B1528A" w:rsidRPr="004D79DE" w:rsidRDefault="00B1528A" w:rsidP="00F642C1">
      <w:pPr>
        <w:ind w:firstLine="426"/>
        <w:jc w:val="both"/>
        <w:rPr>
          <w:rFonts w:ascii="Times New Roman" w:hAnsi="Times New Roman" w:cs="Times New Roman"/>
          <w:lang w:val="ru-RU"/>
        </w:rPr>
      </w:pPr>
      <w:r w:rsidRPr="004D79DE">
        <w:rPr>
          <w:rFonts w:ascii="Times New Roman" w:hAnsi="Times New Roman" w:cs="Times New Roman"/>
          <w:lang w:val="ru-RU"/>
        </w:rPr>
        <w:t xml:space="preserve">• для выполнения проекта должны быть все условия — информационные ресурсы, мастерские, клубы, школьные научные общества; </w:t>
      </w:r>
    </w:p>
    <w:p w:rsidR="00B1528A" w:rsidRPr="004D79DE" w:rsidRDefault="00B1528A" w:rsidP="00F642C1">
      <w:pPr>
        <w:ind w:firstLine="426"/>
        <w:jc w:val="both"/>
        <w:rPr>
          <w:rFonts w:ascii="Times New Roman" w:hAnsi="Times New Roman" w:cs="Times New Roman"/>
          <w:lang w:val="ru-RU"/>
        </w:rPr>
      </w:pPr>
      <w:r w:rsidRPr="004D79DE">
        <w:rPr>
          <w:rFonts w:ascii="Times New Roman" w:hAnsi="Times New Roman" w:cs="Times New Roman"/>
          <w:lang w:val="ru-RU"/>
        </w:rPr>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B1528A" w:rsidRPr="004D79DE" w:rsidRDefault="00B1528A" w:rsidP="00F642C1">
      <w:pPr>
        <w:ind w:firstLine="426"/>
        <w:jc w:val="both"/>
        <w:rPr>
          <w:rFonts w:ascii="Times New Roman" w:hAnsi="Times New Roman" w:cs="Times New Roman"/>
          <w:lang w:val="ru-RU"/>
        </w:rPr>
      </w:pPr>
      <w:r w:rsidRPr="004D79DE">
        <w:rPr>
          <w:rFonts w:ascii="Times New Roman" w:hAnsi="Times New Roman" w:cs="Times New Roman"/>
          <w:lang w:val="ru-RU"/>
        </w:rPr>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B1528A" w:rsidRPr="004D79DE" w:rsidRDefault="00B1528A" w:rsidP="00F642C1">
      <w:pPr>
        <w:ind w:firstLine="426"/>
        <w:jc w:val="both"/>
        <w:rPr>
          <w:rFonts w:ascii="Times New Roman" w:hAnsi="Times New Roman" w:cs="Times New Roman"/>
          <w:lang w:val="ru-RU"/>
        </w:rPr>
      </w:pPr>
      <w:r w:rsidRPr="004D79DE">
        <w:rPr>
          <w:rFonts w:ascii="Times New Roman" w:hAnsi="Times New Roman" w:cs="Times New Roman"/>
          <w:lang w:val="ru-RU"/>
        </w:rPr>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B1528A" w:rsidRPr="004D79DE" w:rsidRDefault="00B1528A" w:rsidP="00F642C1">
      <w:pPr>
        <w:ind w:firstLine="426"/>
        <w:jc w:val="both"/>
        <w:rPr>
          <w:rFonts w:ascii="Times New Roman" w:hAnsi="Times New Roman" w:cs="Times New Roman"/>
          <w:lang w:val="ru-RU"/>
        </w:rPr>
      </w:pPr>
      <w:r w:rsidRPr="004D79DE">
        <w:rPr>
          <w:rFonts w:ascii="Times New Roman" w:hAnsi="Times New Roman" w:cs="Times New Roman"/>
          <w:lang w:val="ru-RU"/>
        </w:rPr>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B1528A" w:rsidRDefault="00B1528A" w:rsidP="00F642C1">
      <w:pPr>
        <w:ind w:firstLine="426"/>
        <w:jc w:val="both"/>
        <w:rPr>
          <w:rFonts w:ascii="Times New Roman" w:hAnsi="Times New Roman" w:cs="Times New Roman"/>
          <w:lang w:val="ru-RU"/>
        </w:rPr>
      </w:pPr>
      <w:r w:rsidRPr="004D79DE">
        <w:rPr>
          <w:rFonts w:ascii="Times New Roman" w:hAnsi="Times New Roman" w:cs="Times New Roman"/>
          <w:lang w:val="ru-RU"/>
        </w:rP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B1528A" w:rsidRPr="004D79DE" w:rsidRDefault="00B1528A" w:rsidP="00F642C1">
      <w:pPr>
        <w:ind w:firstLine="426"/>
        <w:jc w:val="both"/>
        <w:rPr>
          <w:rFonts w:ascii="Times New Roman" w:hAnsi="Times New Roman" w:cs="Times New Roman"/>
          <w:lang w:val="ru-RU"/>
        </w:rPr>
      </w:pPr>
    </w:p>
    <w:bookmarkStart w:id="97" w:name="_Toc417131651"/>
    <w:p w:rsidR="00B1528A" w:rsidRPr="007D5A6E" w:rsidRDefault="00B1528A" w:rsidP="00C84195">
      <w:pPr>
        <w:pStyle w:val="Heading3"/>
        <w:rPr>
          <w:rFonts w:cs="Times New Roman"/>
          <w:color w:val="17365D"/>
          <w:lang w:val="ru-RU"/>
        </w:rPr>
      </w:pPr>
      <w:r>
        <w:rPr>
          <w:color w:val="17365D"/>
          <w:lang w:val="ru-RU"/>
        </w:rPr>
        <w:fldChar w:fldCharType="begin"/>
      </w:r>
      <w:r>
        <w:rPr>
          <w:color w:val="17365D"/>
          <w:lang w:val="ru-RU"/>
        </w:rPr>
        <w:instrText xml:space="preserve"> HYPERLINK  \l "_top" </w:instrText>
      </w:r>
      <w:r w:rsidRPr="00E42B6E">
        <w:rPr>
          <w:color w:val="17365D"/>
          <w:lang w:val="ru-RU"/>
        </w:rPr>
      </w:r>
      <w:r>
        <w:rPr>
          <w:color w:val="17365D"/>
          <w:lang w:val="ru-RU"/>
        </w:rPr>
        <w:fldChar w:fldCharType="separate"/>
      </w:r>
      <w:bookmarkStart w:id="98" w:name="_Toc417281243"/>
      <w:r w:rsidRPr="00CC6E75">
        <w:rPr>
          <w:rStyle w:val="Hyperlink"/>
          <w:rFonts w:cs="Cambria"/>
          <w:lang w:val="ru-RU"/>
        </w:rPr>
        <w:t>2.1.5  Описание содержания, видов и форм организации учебной деятельности по формированию и развитию ИКТ-компетенций</w:t>
      </w:r>
      <w:bookmarkEnd w:id="97"/>
      <w:r w:rsidRPr="00CC6E75">
        <w:rPr>
          <w:rStyle w:val="Hyperlink"/>
          <w:rFonts w:cs="Cambria"/>
          <w:lang w:val="ru-RU"/>
        </w:rPr>
        <w:t xml:space="preserve"> .</w:t>
      </w:r>
      <w:bookmarkEnd w:id="98"/>
      <w:r>
        <w:rPr>
          <w:color w:val="17365D"/>
          <w:lang w:val="ru-RU"/>
        </w:rPr>
        <w:fldChar w:fldCharType="end"/>
      </w:r>
    </w:p>
    <w:p w:rsidR="00B1528A" w:rsidRDefault="00B1528A" w:rsidP="007B66F1">
      <w:pPr>
        <w:jc w:val="both"/>
        <w:rPr>
          <w:rFonts w:ascii="Times New Roman" w:hAnsi="Times New Roman" w:cs="Times New Roman"/>
          <w:lang w:val="ru-RU"/>
        </w:rPr>
      </w:pPr>
      <w:r w:rsidRPr="007B66F1">
        <w:rPr>
          <w:lang w:val="ru-RU"/>
        </w:rPr>
        <w:t xml:space="preserve"> </w:t>
      </w:r>
    </w:p>
    <w:p w:rsidR="00B1528A" w:rsidRDefault="00B1528A" w:rsidP="007B66F1">
      <w:pPr>
        <w:jc w:val="both"/>
        <w:rPr>
          <w:rFonts w:ascii="Times New Roman" w:hAnsi="Times New Roman" w:cs="Times New Roman"/>
          <w:lang w:val="ru-RU"/>
        </w:rPr>
      </w:pPr>
      <w:r w:rsidRPr="007B66F1">
        <w:rPr>
          <w:rFonts w:ascii="Times New Roman" w:hAnsi="Times New Roman" w:cs="Times New Roman"/>
          <w:lang w:val="ru-RU"/>
        </w:rPr>
        <w:t>Под ИКТ-компетентностью понимается необходимая для успешной жизни и работы в условиях становящегося информационного общества способность обучающихся использовать информационные и коммуникационные технологии для доступа к информации, для е</w:t>
      </w:r>
      <w:r w:rsidRPr="007B66F1">
        <w:rPr>
          <w:rFonts w:ascii="Tahoma" w:hAnsi="Tahoma" w:cs="Tahoma"/>
          <w:lang w:val="ru-RU"/>
        </w:rPr>
        <w:t>ѐ</w:t>
      </w:r>
      <w:r w:rsidRPr="007B66F1">
        <w:rPr>
          <w:rFonts w:ascii="Times New Roman" w:hAnsi="Times New Roman" w:cs="Times New Roman"/>
          <w:lang w:val="ru-RU"/>
        </w:rPr>
        <w:t xml:space="preserve"> поиска, организации, обработки, оценки, а так</w:t>
      </w:r>
      <w:r>
        <w:rPr>
          <w:rFonts w:ascii="Times New Roman" w:hAnsi="Times New Roman" w:cs="Times New Roman"/>
          <w:lang w:val="ru-RU"/>
        </w:rPr>
        <w:t>же для е</w:t>
      </w:r>
      <w:r>
        <w:rPr>
          <w:rFonts w:ascii="Tahoma" w:hAnsi="Tahoma" w:cs="Tahoma"/>
          <w:lang w:val="ru-RU"/>
        </w:rPr>
        <w:t>ѐ</w:t>
      </w:r>
      <w:r>
        <w:rPr>
          <w:rFonts w:ascii="Times New Roman" w:hAnsi="Times New Roman" w:cs="Times New Roman"/>
          <w:lang w:val="ru-RU"/>
        </w:rPr>
        <w:t xml:space="preserve"> создания и передачи и </w:t>
      </w:r>
      <w:r w:rsidRPr="007B66F1">
        <w:rPr>
          <w:rFonts w:ascii="Times New Roman" w:hAnsi="Times New Roman" w:cs="Times New Roman"/>
          <w:lang w:val="ru-RU"/>
        </w:rPr>
        <w:t xml:space="preserve">распространения. </w:t>
      </w:r>
    </w:p>
    <w:p w:rsidR="00B1528A" w:rsidRPr="004D79DE" w:rsidRDefault="00B1528A" w:rsidP="00141AD2">
      <w:pPr>
        <w:pStyle w:val="NormalWeb"/>
        <w:spacing w:before="0" w:beforeAutospacing="0" w:after="0" w:afterAutospacing="0"/>
        <w:jc w:val="both"/>
        <w:rPr>
          <w:sz w:val="22"/>
          <w:szCs w:val="22"/>
        </w:rPr>
      </w:pPr>
      <w:r w:rsidRPr="004D79DE">
        <w:rPr>
          <w:sz w:val="22"/>
          <w:szCs w:val="22"/>
        </w:rPr>
        <w:t>Введенное понятие ИКТ-грамотности определяет, какими же навыками и умениями должен обладать человек, чтобы его можно было назвать грамотным в данном смысле.</w:t>
      </w:r>
    </w:p>
    <w:p w:rsidR="00B1528A" w:rsidRPr="004D79DE" w:rsidRDefault="00B1528A" w:rsidP="00141AD2">
      <w:pPr>
        <w:pStyle w:val="NormalWeb"/>
        <w:spacing w:before="0" w:beforeAutospacing="0" w:after="0" w:afterAutospacing="0"/>
        <w:ind w:firstLine="426"/>
        <w:rPr>
          <w:sz w:val="22"/>
          <w:szCs w:val="22"/>
        </w:rPr>
      </w:pPr>
      <w:r w:rsidRPr="004D79DE">
        <w:rPr>
          <w:b/>
          <w:bCs/>
          <w:sz w:val="22"/>
          <w:szCs w:val="22"/>
        </w:rPr>
        <w:t>Перечень этих навыков и умений</w:t>
      </w:r>
      <w:r w:rsidRPr="004D79DE">
        <w:rPr>
          <w:sz w:val="22"/>
          <w:szCs w:val="22"/>
        </w:rPr>
        <w:t xml:space="preserve"> в порядке повышения сложности познавательных (когнитивных) действий, необходимых для их выполнения:</w:t>
      </w:r>
    </w:p>
    <w:p w:rsidR="00B1528A" w:rsidRPr="004D79DE" w:rsidRDefault="00B1528A" w:rsidP="00FB5F39">
      <w:pPr>
        <w:pStyle w:val="NormalWeb"/>
        <w:numPr>
          <w:ilvl w:val="0"/>
          <w:numId w:val="20"/>
        </w:numPr>
        <w:spacing w:before="0" w:beforeAutospacing="0" w:after="0" w:afterAutospacing="0"/>
        <w:jc w:val="both"/>
        <w:rPr>
          <w:sz w:val="22"/>
          <w:szCs w:val="22"/>
        </w:rPr>
      </w:pPr>
      <w:r w:rsidRPr="004D79DE">
        <w:rPr>
          <w:b/>
          <w:bCs/>
          <w:sz w:val="22"/>
          <w:szCs w:val="22"/>
        </w:rPr>
        <w:t>определение</w:t>
      </w:r>
      <w:r w:rsidRPr="004D79DE">
        <w:rPr>
          <w:sz w:val="22"/>
          <w:szCs w:val="22"/>
        </w:rPr>
        <w:t xml:space="preserve"> информации – способность использовать инструменты ИКТ для идентификации и соответствующего представления необходимой информации;</w:t>
      </w:r>
    </w:p>
    <w:p w:rsidR="00B1528A" w:rsidRPr="004D79DE" w:rsidRDefault="00B1528A" w:rsidP="00FB5F39">
      <w:pPr>
        <w:pStyle w:val="NormalWeb"/>
        <w:numPr>
          <w:ilvl w:val="0"/>
          <w:numId w:val="20"/>
        </w:numPr>
        <w:spacing w:before="0" w:beforeAutospacing="0" w:after="0" w:afterAutospacing="0"/>
        <w:jc w:val="both"/>
        <w:rPr>
          <w:sz w:val="22"/>
          <w:szCs w:val="22"/>
        </w:rPr>
      </w:pPr>
      <w:r w:rsidRPr="004D79DE">
        <w:rPr>
          <w:b/>
          <w:bCs/>
          <w:sz w:val="22"/>
          <w:szCs w:val="22"/>
        </w:rPr>
        <w:t>доступ</w:t>
      </w:r>
      <w:r w:rsidRPr="004D79DE">
        <w:rPr>
          <w:sz w:val="22"/>
          <w:szCs w:val="22"/>
        </w:rPr>
        <w:t xml:space="preserve"> к информации – умение собирать и/или извлекать информацию;</w:t>
      </w:r>
    </w:p>
    <w:p w:rsidR="00B1528A" w:rsidRPr="004D79DE" w:rsidRDefault="00B1528A" w:rsidP="00FB5F39">
      <w:pPr>
        <w:pStyle w:val="NormalWeb"/>
        <w:numPr>
          <w:ilvl w:val="0"/>
          <w:numId w:val="20"/>
        </w:numPr>
        <w:spacing w:before="0" w:beforeAutospacing="0" w:after="0" w:afterAutospacing="0"/>
        <w:jc w:val="both"/>
        <w:rPr>
          <w:sz w:val="22"/>
          <w:szCs w:val="22"/>
        </w:rPr>
      </w:pPr>
      <w:r w:rsidRPr="004D79DE">
        <w:rPr>
          <w:b/>
          <w:bCs/>
          <w:sz w:val="22"/>
          <w:szCs w:val="22"/>
        </w:rPr>
        <w:t>управление</w:t>
      </w:r>
      <w:r w:rsidRPr="004D79DE">
        <w:rPr>
          <w:sz w:val="22"/>
          <w:szCs w:val="22"/>
        </w:rPr>
        <w:t xml:space="preserve"> информацией – умение применять существующую схему организации или классификации;</w:t>
      </w:r>
    </w:p>
    <w:p w:rsidR="00B1528A" w:rsidRPr="004D79DE" w:rsidRDefault="00B1528A" w:rsidP="00FB5F39">
      <w:pPr>
        <w:pStyle w:val="NormalWeb"/>
        <w:numPr>
          <w:ilvl w:val="0"/>
          <w:numId w:val="20"/>
        </w:numPr>
        <w:spacing w:before="0" w:beforeAutospacing="0" w:after="0" w:afterAutospacing="0"/>
        <w:jc w:val="both"/>
        <w:rPr>
          <w:sz w:val="22"/>
          <w:szCs w:val="22"/>
        </w:rPr>
      </w:pPr>
      <w:r w:rsidRPr="004D79DE">
        <w:rPr>
          <w:b/>
          <w:bCs/>
          <w:sz w:val="22"/>
          <w:szCs w:val="22"/>
        </w:rPr>
        <w:t>интегрирование</w:t>
      </w:r>
      <w:r w:rsidRPr="004D79DE">
        <w:rPr>
          <w:sz w:val="22"/>
          <w:szCs w:val="22"/>
        </w:rPr>
        <w:t xml:space="preserve"> информации – умение интерпретировать и представлять информацию. (сюда входит обобщение, сравнение и противопоставление данных);</w:t>
      </w:r>
    </w:p>
    <w:p w:rsidR="00B1528A" w:rsidRPr="004D79DE" w:rsidRDefault="00B1528A" w:rsidP="00FB5F39">
      <w:pPr>
        <w:pStyle w:val="NormalWeb"/>
        <w:numPr>
          <w:ilvl w:val="0"/>
          <w:numId w:val="20"/>
        </w:numPr>
        <w:spacing w:before="0" w:beforeAutospacing="0" w:after="0" w:afterAutospacing="0"/>
        <w:jc w:val="both"/>
        <w:rPr>
          <w:sz w:val="22"/>
          <w:szCs w:val="22"/>
        </w:rPr>
      </w:pPr>
      <w:r w:rsidRPr="004D79DE">
        <w:rPr>
          <w:b/>
          <w:bCs/>
          <w:sz w:val="22"/>
          <w:szCs w:val="22"/>
        </w:rPr>
        <w:t>оценивание</w:t>
      </w:r>
      <w:r w:rsidRPr="004D79DE">
        <w:rPr>
          <w:sz w:val="22"/>
          <w:szCs w:val="22"/>
        </w:rPr>
        <w:t xml:space="preserve"> информации – умение выносить суждение о качестве, важности, полезности или эффективности информации;</w:t>
      </w:r>
    </w:p>
    <w:p w:rsidR="00B1528A" w:rsidRPr="004D79DE" w:rsidRDefault="00B1528A" w:rsidP="00FB5F39">
      <w:pPr>
        <w:pStyle w:val="NormalWeb"/>
        <w:numPr>
          <w:ilvl w:val="0"/>
          <w:numId w:val="20"/>
        </w:numPr>
        <w:spacing w:before="0" w:beforeAutospacing="0" w:after="0" w:afterAutospacing="0"/>
        <w:jc w:val="both"/>
        <w:rPr>
          <w:sz w:val="22"/>
          <w:szCs w:val="22"/>
        </w:rPr>
      </w:pPr>
      <w:r w:rsidRPr="004D79DE">
        <w:rPr>
          <w:b/>
          <w:bCs/>
          <w:sz w:val="22"/>
          <w:szCs w:val="22"/>
        </w:rPr>
        <w:t>создание</w:t>
      </w:r>
      <w:r w:rsidRPr="004D79DE">
        <w:rPr>
          <w:sz w:val="22"/>
          <w:szCs w:val="22"/>
        </w:rPr>
        <w:t xml:space="preserve"> информации – умение генерировать информацию, адаптируя, применяя, проектируя, изобретая или разрабатывая ее;</w:t>
      </w:r>
    </w:p>
    <w:p w:rsidR="00B1528A" w:rsidRPr="004D79DE" w:rsidRDefault="00B1528A" w:rsidP="00FB5F39">
      <w:pPr>
        <w:pStyle w:val="NormalWeb"/>
        <w:numPr>
          <w:ilvl w:val="0"/>
          <w:numId w:val="20"/>
        </w:numPr>
        <w:spacing w:before="0" w:beforeAutospacing="0" w:after="0" w:afterAutospacing="0"/>
        <w:jc w:val="both"/>
        <w:rPr>
          <w:sz w:val="22"/>
          <w:szCs w:val="22"/>
        </w:rPr>
      </w:pPr>
      <w:r w:rsidRPr="004D79DE">
        <w:rPr>
          <w:b/>
          <w:bCs/>
          <w:sz w:val="22"/>
          <w:szCs w:val="22"/>
        </w:rPr>
        <w:t xml:space="preserve">передача </w:t>
      </w:r>
      <w:r w:rsidRPr="004D79DE">
        <w:rPr>
          <w:sz w:val="22"/>
          <w:szCs w:val="22"/>
        </w:rPr>
        <w:t>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w:t>
      </w:r>
    </w:p>
    <w:p w:rsidR="00B1528A" w:rsidRPr="004D79DE" w:rsidRDefault="00B1528A" w:rsidP="00141AD2">
      <w:pPr>
        <w:pStyle w:val="NormalWeb"/>
        <w:spacing w:before="0" w:beforeAutospacing="0" w:after="0" w:afterAutospacing="0"/>
        <w:ind w:firstLine="720"/>
        <w:jc w:val="both"/>
        <w:rPr>
          <w:color w:val="000000"/>
          <w:sz w:val="22"/>
          <w:szCs w:val="22"/>
          <w:lang w:eastAsia="en-US"/>
        </w:rPr>
      </w:pPr>
    </w:p>
    <w:p w:rsidR="00B1528A" w:rsidRPr="004D79DE" w:rsidRDefault="00B1528A" w:rsidP="00141AD2">
      <w:pPr>
        <w:pStyle w:val="NormalWeb"/>
        <w:spacing w:before="0" w:beforeAutospacing="0" w:after="0" w:afterAutospacing="0"/>
        <w:ind w:firstLine="720"/>
        <w:jc w:val="center"/>
        <w:rPr>
          <w:color w:val="000000"/>
          <w:sz w:val="22"/>
          <w:szCs w:val="22"/>
          <w:lang w:eastAsia="en-US"/>
        </w:rPr>
      </w:pPr>
      <w:r w:rsidRPr="004D79DE">
        <w:rPr>
          <w:color w:val="000000"/>
          <w:sz w:val="22"/>
          <w:szCs w:val="22"/>
          <w:lang w:eastAsia="en-US"/>
        </w:rPr>
        <w:t>Структуру ИКТ-компетентности составляют следующие познавательные навыки:</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9"/>
        <w:gridCol w:w="7966"/>
      </w:tblGrid>
      <w:tr w:rsidR="00B1528A" w:rsidRPr="004D79DE">
        <w:trPr>
          <w:trHeight w:val="1588"/>
        </w:trPr>
        <w:tc>
          <w:tcPr>
            <w:tcW w:w="2099" w:type="dxa"/>
          </w:tcPr>
          <w:p w:rsidR="00B1528A" w:rsidRPr="004D79DE" w:rsidRDefault="00B1528A" w:rsidP="00D16F9E">
            <w:pPr>
              <w:autoSpaceDE w:val="0"/>
              <w:autoSpaceDN w:val="0"/>
              <w:adjustRightInd w:val="0"/>
              <w:jc w:val="both"/>
              <w:rPr>
                <w:rFonts w:ascii="Times New Roman" w:hAnsi="Times New Roman" w:cs="Times New Roman"/>
                <w:b/>
                <w:bCs/>
                <w:color w:val="000000"/>
              </w:rPr>
            </w:pPr>
            <w:r w:rsidRPr="004D79DE">
              <w:rPr>
                <w:rFonts w:ascii="Times New Roman" w:hAnsi="Times New Roman" w:cs="Times New Roman"/>
                <w:b/>
                <w:bCs/>
                <w:color w:val="000000"/>
              </w:rPr>
              <w:t>Определение</w:t>
            </w:r>
          </w:p>
          <w:p w:rsidR="00B1528A" w:rsidRPr="004D79DE" w:rsidRDefault="00B1528A" w:rsidP="00D16F9E">
            <w:pPr>
              <w:autoSpaceDE w:val="0"/>
              <w:autoSpaceDN w:val="0"/>
              <w:adjustRightInd w:val="0"/>
              <w:jc w:val="both"/>
              <w:rPr>
                <w:rFonts w:ascii="Times New Roman" w:hAnsi="Times New Roman" w:cs="Times New Roman"/>
                <w:color w:val="000000"/>
              </w:rPr>
            </w:pPr>
            <w:r w:rsidRPr="004D79DE">
              <w:rPr>
                <w:rFonts w:ascii="Times New Roman" w:hAnsi="Times New Roman" w:cs="Times New Roman"/>
                <w:color w:val="000000"/>
              </w:rPr>
              <w:t>(идентификация)</w:t>
            </w:r>
          </w:p>
          <w:p w:rsidR="00B1528A" w:rsidRPr="004D79DE" w:rsidRDefault="00B1528A" w:rsidP="00D16F9E">
            <w:pPr>
              <w:autoSpaceDE w:val="0"/>
              <w:autoSpaceDN w:val="0"/>
              <w:adjustRightInd w:val="0"/>
              <w:jc w:val="both"/>
              <w:rPr>
                <w:rFonts w:ascii="Times New Roman" w:hAnsi="Times New Roman" w:cs="Times New Roman"/>
                <w:color w:val="000000"/>
              </w:rPr>
            </w:pPr>
          </w:p>
        </w:tc>
        <w:tc>
          <w:tcPr>
            <w:tcW w:w="7966" w:type="dxa"/>
          </w:tcPr>
          <w:p w:rsidR="00B1528A" w:rsidRPr="004D79DE" w:rsidRDefault="00B1528A" w:rsidP="00FB5F39">
            <w:pPr>
              <w:pStyle w:val="ListParagraph"/>
              <w:widowControl/>
              <w:numPr>
                <w:ilvl w:val="0"/>
                <w:numId w:val="21"/>
              </w:numPr>
              <w:autoSpaceDE w:val="0"/>
              <w:autoSpaceDN w:val="0"/>
              <w:adjustRightInd w:val="0"/>
              <w:jc w:val="both"/>
              <w:rPr>
                <w:rFonts w:ascii="Times New Roman" w:hAnsi="Times New Roman" w:cs="Times New Roman"/>
                <w:color w:val="000000"/>
              </w:rPr>
            </w:pPr>
            <w:r w:rsidRPr="004D79DE">
              <w:rPr>
                <w:rFonts w:ascii="Times New Roman" w:hAnsi="Times New Roman" w:cs="Times New Roman"/>
                <w:color w:val="000000"/>
              </w:rPr>
              <w:t>умение точно интерпретировать вопрос;</w:t>
            </w:r>
          </w:p>
          <w:p w:rsidR="00B1528A" w:rsidRPr="004D79DE" w:rsidRDefault="00B1528A" w:rsidP="00FB5F39">
            <w:pPr>
              <w:pStyle w:val="ListParagraph"/>
              <w:widowControl/>
              <w:numPr>
                <w:ilvl w:val="0"/>
                <w:numId w:val="21"/>
              </w:numPr>
              <w:autoSpaceDE w:val="0"/>
              <w:autoSpaceDN w:val="0"/>
              <w:adjustRightInd w:val="0"/>
              <w:jc w:val="both"/>
              <w:rPr>
                <w:rFonts w:ascii="Times New Roman" w:hAnsi="Times New Roman" w:cs="Times New Roman"/>
                <w:color w:val="000000"/>
              </w:rPr>
            </w:pPr>
            <w:r w:rsidRPr="004D79DE">
              <w:rPr>
                <w:rFonts w:ascii="Times New Roman" w:hAnsi="Times New Roman" w:cs="Times New Roman"/>
                <w:color w:val="000000"/>
              </w:rPr>
              <w:t>умение детализировать вопрос;</w:t>
            </w:r>
          </w:p>
          <w:p w:rsidR="00B1528A" w:rsidRPr="004D79DE" w:rsidRDefault="00B1528A" w:rsidP="00FB5F39">
            <w:pPr>
              <w:pStyle w:val="ListParagraph"/>
              <w:widowControl/>
              <w:numPr>
                <w:ilvl w:val="0"/>
                <w:numId w:val="21"/>
              </w:numPr>
              <w:autoSpaceDE w:val="0"/>
              <w:autoSpaceDN w:val="0"/>
              <w:adjustRightInd w:val="0"/>
              <w:jc w:val="both"/>
              <w:rPr>
                <w:rFonts w:ascii="Times New Roman" w:hAnsi="Times New Roman" w:cs="Times New Roman"/>
                <w:color w:val="000000"/>
                <w:lang w:val="ru-RU"/>
              </w:rPr>
            </w:pPr>
            <w:r w:rsidRPr="004D79DE">
              <w:rPr>
                <w:rFonts w:ascii="Times New Roman" w:hAnsi="Times New Roman" w:cs="Times New Roman"/>
                <w:lang w:val="ru-RU"/>
              </w:rPr>
              <w:t>нахождение в тексте информации, заданной в явном или в неявном виде;</w:t>
            </w:r>
          </w:p>
          <w:p w:rsidR="00B1528A" w:rsidRPr="004D79DE" w:rsidRDefault="00B1528A" w:rsidP="00FB5F39">
            <w:pPr>
              <w:pStyle w:val="ListParagraph"/>
              <w:widowControl/>
              <w:numPr>
                <w:ilvl w:val="0"/>
                <w:numId w:val="21"/>
              </w:numPr>
              <w:autoSpaceDE w:val="0"/>
              <w:autoSpaceDN w:val="0"/>
              <w:adjustRightInd w:val="0"/>
              <w:jc w:val="both"/>
              <w:rPr>
                <w:rFonts w:ascii="Times New Roman" w:hAnsi="Times New Roman" w:cs="Times New Roman"/>
                <w:color w:val="000000"/>
              </w:rPr>
            </w:pPr>
            <w:r w:rsidRPr="004D79DE">
              <w:rPr>
                <w:rFonts w:ascii="Times New Roman" w:hAnsi="Times New Roman" w:cs="Times New Roman"/>
                <w:color w:val="000000"/>
              </w:rPr>
              <w:t>идентификация терминов, понятий;</w:t>
            </w:r>
          </w:p>
          <w:p w:rsidR="00B1528A" w:rsidRPr="004D79DE" w:rsidRDefault="00B1528A" w:rsidP="00FB5F39">
            <w:pPr>
              <w:pStyle w:val="ListParagraph"/>
              <w:widowControl/>
              <w:numPr>
                <w:ilvl w:val="0"/>
                <w:numId w:val="21"/>
              </w:numPr>
              <w:autoSpaceDE w:val="0"/>
              <w:autoSpaceDN w:val="0"/>
              <w:adjustRightInd w:val="0"/>
              <w:jc w:val="both"/>
              <w:rPr>
                <w:rFonts w:ascii="Times New Roman" w:hAnsi="Times New Roman" w:cs="Times New Roman"/>
                <w:color w:val="000000"/>
              </w:rPr>
            </w:pPr>
            <w:r w:rsidRPr="004D79DE">
              <w:rPr>
                <w:rFonts w:ascii="Times New Roman" w:hAnsi="Times New Roman" w:cs="Times New Roman"/>
                <w:color w:val="000000"/>
              </w:rPr>
              <w:t>обоснование сделанного запроса;</w:t>
            </w:r>
          </w:p>
        </w:tc>
      </w:tr>
      <w:tr w:rsidR="00B1528A" w:rsidRPr="004D79DE">
        <w:trPr>
          <w:trHeight w:val="1333"/>
        </w:trPr>
        <w:tc>
          <w:tcPr>
            <w:tcW w:w="2099" w:type="dxa"/>
          </w:tcPr>
          <w:p w:rsidR="00B1528A" w:rsidRPr="004D79DE" w:rsidRDefault="00B1528A" w:rsidP="00D16F9E">
            <w:pPr>
              <w:autoSpaceDE w:val="0"/>
              <w:autoSpaceDN w:val="0"/>
              <w:adjustRightInd w:val="0"/>
              <w:jc w:val="both"/>
              <w:rPr>
                <w:rFonts w:ascii="Times New Roman" w:hAnsi="Times New Roman" w:cs="Times New Roman"/>
                <w:b/>
                <w:bCs/>
                <w:color w:val="000000"/>
              </w:rPr>
            </w:pPr>
            <w:r w:rsidRPr="004D79DE">
              <w:rPr>
                <w:rFonts w:ascii="Times New Roman" w:hAnsi="Times New Roman" w:cs="Times New Roman"/>
                <w:b/>
                <w:bCs/>
                <w:color w:val="000000"/>
              </w:rPr>
              <w:t>Доступ</w:t>
            </w:r>
          </w:p>
          <w:p w:rsidR="00B1528A" w:rsidRPr="004D79DE" w:rsidRDefault="00B1528A" w:rsidP="00D16F9E">
            <w:pPr>
              <w:autoSpaceDE w:val="0"/>
              <w:autoSpaceDN w:val="0"/>
              <w:adjustRightInd w:val="0"/>
              <w:jc w:val="both"/>
              <w:rPr>
                <w:rFonts w:ascii="Times New Roman" w:hAnsi="Times New Roman" w:cs="Times New Roman"/>
                <w:color w:val="000000"/>
              </w:rPr>
            </w:pPr>
            <w:r w:rsidRPr="004D79DE">
              <w:rPr>
                <w:rFonts w:ascii="Times New Roman" w:hAnsi="Times New Roman" w:cs="Times New Roman"/>
                <w:color w:val="000000"/>
              </w:rPr>
              <w:t>(поиск)</w:t>
            </w:r>
          </w:p>
          <w:p w:rsidR="00B1528A" w:rsidRPr="004D79DE" w:rsidRDefault="00B1528A" w:rsidP="00D16F9E">
            <w:pPr>
              <w:autoSpaceDE w:val="0"/>
              <w:autoSpaceDN w:val="0"/>
              <w:adjustRightInd w:val="0"/>
              <w:jc w:val="both"/>
              <w:rPr>
                <w:rFonts w:ascii="Times New Roman" w:hAnsi="Times New Roman" w:cs="Times New Roman"/>
                <w:color w:val="000000"/>
              </w:rPr>
            </w:pPr>
          </w:p>
        </w:tc>
        <w:tc>
          <w:tcPr>
            <w:tcW w:w="7966" w:type="dxa"/>
          </w:tcPr>
          <w:p w:rsidR="00B1528A" w:rsidRPr="004D79DE" w:rsidRDefault="00B1528A" w:rsidP="00FB5F39">
            <w:pPr>
              <w:pStyle w:val="ListParagraph"/>
              <w:widowControl/>
              <w:numPr>
                <w:ilvl w:val="0"/>
                <w:numId w:val="22"/>
              </w:numPr>
              <w:autoSpaceDE w:val="0"/>
              <w:autoSpaceDN w:val="0"/>
              <w:adjustRightInd w:val="0"/>
              <w:jc w:val="both"/>
              <w:rPr>
                <w:rFonts w:ascii="Times New Roman" w:hAnsi="Times New Roman" w:cs="Times New Roman"/>
                <w:color w:val="000000"/>
                <w:lang w:val="ru-RU"/>
              </w:rPr>
            </w:pPr>
            <w:r w:rsidRPr="004D79DE">
              <w:rPr>
                <w:rFonts w:ascii="Times New Roman" w:hAnsi="Times New Roman" w:cs="Times New Roman"/>
                <w:color w:val="000000"/>
                <w:lang w:val="ru-RU"/>
              </w:rPr>
              <w:t>выбор терминов поиска с учетом уровня детализации;</w:t>
            </w:r>
          </w:p>
          <w:p w:rsidR="00B1528A" w:rsidRPr="004D79DE" w:rsidRDefault="00B1528A" w:rsidP="00FB5F39">
            <w:pPr>
              <w:pStyle w:val="ListParagraph"/>
              <w:widowControl/>
              <w:numPr>
                <w:ilvl w:val="0"/>
                <w:numId w:val="22"/>
              </w:numPr>
              <w:autoSpaceDE w:val="0"/>
              <w:autoSpaceDN w:val="0"/>
              <w:adjustRightInd w:val="0"/>
              <w:jc w:val="both"/>
              <w:rPr>
                <w:rFonts w:ascii="Times New Roman" w:hAnsi="Times New Roman" w:cs="Times New Roman"/>
                <w:color w:val="000000"/>
                <w:lang w:val="ru-RU"/>
              </w:rPr>
            </w:pPr>
            <w:r w:rsidRPr="004D79DE">
              <w:rPr>
                <w:rFonts w:ascii="Times New Roman" w:hAnsi="Times New Roman" w:cs="Times New Roman"/>
                <w:color w:val="000000"/>
                <w:lang w:val="ru-RU"/>
              </w:rPr>
              <w:t>соответствие результата поиска запрашиваемым терминам (способ оценки);</w:t>
            </w:r>
          </w:p>
          <w:p w:rsidR="00B1528A" w:rsidRPr="004D79DE" w:rsidRDefault="00B1528A" w:rsidP="00FB5F39">
            <w:pPr>
              <w:pStyle w:val="ListParagraph"/>
              <w:widowControl/>
              <w:numPr>
                <w:ilvl w:val="0"/>
                <w:numId w:val="22"/>
              </w:numPr>
              <w:autoSpaceDE w:val="0"/>
              <w:autoSpaceDN w:val="0"/>
              <w:adjustRightInd w:val="0"/>
              <w:jc w:val="both"/>
              <w:rPr>
                <w:rFonts w:ascii="Times New Roman" w:hAnsi="Times New Roman" w:cs="Times New Roman"/>
                <w:color w:val="000000"/>
              </w:rPr>
            </w:pPr>
            <w:r w:rsidRPr="004D79DE">
              <w:rPr>
                <w:rFonts w:ascii="Times New Roman" w:hAnsi="Times New Roman" w:cs="Times New Roman"/>
                <w:color w:val="000000"/>
              </w:rPr>
              <w:t>формирование стратегии поиска;</w:t>
            </w:r>
          </w:p>
          <w:p w:rsidR="00B1528A" w:rsidRPr="004D79DE" w:rsidRDefault="00B1528A" w:rsidP="00FB5F39">
            <w:pPr>
              <w:pStyle w:val="ListParagraph"/>
              <w:widowControl/>
              <w:numPr>
                <w:ilvl w:val="0"/>
                <w:numId w:val="22"/>
              </w:numPr>
              <w:autoSpaceDE w:val="0"/>
              <w:autoSpaceDN w:val="0"/>
              <w:adjustRightInd w:val="0"/>
              <w:jc w:val="both"/>
              <w:rPr>
                <w:rFonts w:ascii="Times New Roman" w:hAnsi="Times New Roman" w:cs="Times New Roman"/>
                <w:color w:val="000000"/>
              </w:rPr>
            </w:pPr>
            <w:r w:rsidRPr="004D79DE">
              <w:rPr>
                <w:rFonts w:ascii="Times New Roman" w:hAnsi="Times New Roman" w:cs="Times New Roman"/>
                <w:color w:val="000000"/>
              </w:rPr>
              <w:t>качество синтаксиса.</w:t>
            </w:r>
          </w:p>
        </w:tc>
      </w:tr>
      <w:tr w:rsidR="00B1528A" w:rsidRPr="00E42B6E">
        <w:trPr>
          <w:trHeight w:val="794"/>
        </w:trPr>
        <w:tc>
          <w:tcPr>
            <w:tcW w:w="2099" w:type="dxa"/>
          </w:tcPr>
          <w:p w:rsidR="00B1528A" w:rsidRPr="004D79DE" w:rsidRDefault="00B1528A" w:rsidP="00D16F9E">
            <w:pPr>
              <w:autoSpaceDE w:val="0"/>
              <w:autoSpaceDN w:val="0"/>
              <w:adjustRightInd w:val="0"/>
              <w:jc w:val="both"/>
              <w:rPr>
                <w:rFonts w:ascii="Times New Roman" w:hAnsi="Times New Roman" w:cs="Times New Roman"/>
                <w:b/>
                <w:bCs/>
                <w:color w:val="000000"/>
              </w:rPr>
            </w:pPr>
            <w:r w:rsidRPr="004D79DE">
              <w:rPr>
                <w:rFonts w:ascii="Times New Roman" w:hAnsi="Times New Roman" w:cs="Times New Roman"/>
                <w:b/>
                <w:bCs/>
                <w:color w:val="000000"/>
              </w:rPr>
              <w:t>Управление</w:t>
            </w:r>
          </w:p>
          <w:p w:rsidR="00B1528A" w:rsidRPr="004D79DE" w:rsidRDefault="00B1528A" w:rsidP="00D16F9E">
            <w:pPr>
              <w:autoSpaceDE w:val="0"/>
              <w:autoSpaceDN w:val="0"/>
              <w:adjustRightInd w:val="0"/>
              <w:jc w:val="both"/>
              <w:rPr>
                <w:rFonts w:ascii="Times New Roman" w:hAnsi="Times New Roman" w:cs="Times New Roman"/>
                <w:b/>
                <w:bCs/>
                <w:color w:val="000000"/>
              </w:rPr>
            </w:pPr>
          </w:p>
        </w:tc>
        <w:tc>
          <w:tcPr>
            <w:tcW w:w="7966" w:type="dxa"/>
          </w:tcPr>
          <w:p w:rsidR="00B1528A" w:rsidRPr="004D79DE" w:rsidRDefault="00B1528A" w:rsidP="00FB5F39">
            <w:pPr>
              <w:pStyle w:val="ListParagraph"/>
              <w:widowControl/>
              <w:numPr>
                <w:ilvl w:val="0"/>
                <w:numId w:val="22"/>
              </w:numPr>
              <w:autoSpaceDE w:val="0"/>
              <w:autoSpaceDN w:val="0"/>
              <w:adjustRightInd w:val="0"/>
              <w:jc w:val="both"/>
              <w:rPr>
                <w:rFonts w:ascii="Times New Roman" w:hAnsi="Times New Roman" w:cs="Times New Roman"/>
                <w:color w:val="000000"/>
                <w:lang w:val="ru-RU"/>
              </w:rPr>
            </w:pPr>
            <w:r w:rsidRPr="004D79DE">
              <w:rPr>
                <w:rFonts w:ascii="Times New Roman" w:hAnsi="Times New Roman" w:cs="Times New Roman"/>
                <w:lang w:val="ru-RU"/>
              </w:rPr>
              <w:t>создание схемы классификации для структурирования информации;</w:t>
            </w:r>
          </w:p>
          <w:p w:rsidR="00B1528A" w:rsidRPr="004D79DE" w:rsidRDefault="00B1528A" w:rsidP="00FB5F39">
            <w:pPr>
              <w:pStyle w:val="ListParagraph"/>
              <w:widowControl/>
              <w:numPr>
                <w:ilvl w:val="0"/>
                <w:numId w:val="22"/>
              </w:numPr>
              <w:autoSpaceDE w:val="0"/>
              <w:autoSpaceDN w:val="0"/>
              <w:adjustRightInd w:val="0"/>
              <w:jc w:val="both"/>
              <w:rPr>
                <w:rFonts w:ascii="Times New Roman" w:hAnsi="Times New Roman" w:cs="Times New Roman"/>
                <w:color w:val="000000"/>
                <w:lang w:val="ru-RU"/>
              </w:rPr>
            </w:pPr>
            <w:r w:rsidRPr="004D79DE">
              <w:rPr>
                <w:rFonts w:ascii="Times New Roman" w:hAnsi="Times New Roman" w:cs="Times New Roman"/>
                <w:color w:val="000000"/>
                <w:lang w:val="ru-RU"/>
              </w:rPr>
              <w:t>использование предложенных схем классификации для; структурирования информации.</w:t>
            </w:r>
          </w:p>
        </w:tc>
      </w:tr>
      <w:tr w:rsidR="00B1528A" w:rsidRPr="00E42B6E">
        <w:trPr>
          <w:trHeight w:val="1558"/>
        </w:trPr>
        <w:tc>
          <w:tcPr>
            <w:tcW w:w="2099" w:type="dxa"/>
          </w:tcPr>
          <w:p w:rsidR="00B1528A" w:rsidRPr="004D79DE" w:rsidRDefault="00B1528A" w:rsidP="00D16F9E">
            <w:pPr>
              <w:autoSpaceDE w:val="0"/>
              <w:autoSpaceDN w:val="0"/>
              <w:adjustRightInd w:val="0"/>
              <w:jc w:val="both"/>
              <w:rPr>
                <w:rFonts w:ascii="Times New Roman" w:hAnsi="Times New Roman" w:cs="Times New Roman"/>
                <w:b/>
                <w:bCs/>
                <w:color w:val="000000"/>
              </w:rPr>
            </w:pPr>
            <w:r w:rsidRPr="004D79DE">
              <w:rPr>
                <w:rFonts w:ascii="Times New Roman" w:hAnsi="Times New Roman" w:cs="Times New Roman"/>
                <w:b/>
                <w:bCs/>
                <w:color w:val="000000"/>
              </w:rPr>
              <w:t>Интеграция</w:t>
            </w:r>
          </w:p>
        </w:tc>
        <w:tc>
          <w:tcPr>
            <w:tcW w:w="7966" w:type="dxa"/>
          </w:tcPr>
          <w:p w:rsidR="00B1528A" w:rsidRPr="004D79DE" w:rsidRDefault="00B1528A" w:rsidP="00FB5F39">
            <w:pPr>
              <w:pStyle w:val="ListParagraph"/>
              <w:widowControl/>
              <w:numPr>
                <w:ilvl w:val="0"/>
                <w:numId w:val="23"/>
              </w:numPr>
              <w:autoSpaceDE w:val="0"/>
              <w:autoSpaceDN w:val="0"/>
              <w:adjustRightInd w:val="0"/>
              <w:jc w:val="both"/>
              <w:rPr>
                <w:rFonts w:ascii="Times New Roman" w:hAnsi="Times New Roman" w:cs="Times New Roman"/>
                <w:lang w:val="ru-RU"/>
              </w:rPr>
            </w:pPr>
            <w:r w:rsidRPr="004D79DE">
              <w:rPr>
                <w:rFonts w:ascii="Times New Roman" w:hAnsi="Times New Roman" w:cs="Times New Roman"/>
                <w:lang w:val="ru-RU"/>
              </w:rPr>
              <w:t>умение сравнивать и сопоставлять информацию из нескольких источников;</w:t>
            </w:r>
          </w:p>
          <w:p w:rsidR="00B1528A" w:rsidRPr="004D79DE" w:rsidRDefault="00B1528A" w:rsidP="00FB5F39">
            <w:pPr>
              <w:pStyle w:val="ListParagraph"/>
              <w:widowControl/>
              <w:numPr>
                <w:ilvl w:val="0"/>
                <w:numId w:val="23"/>
              </w:numPr>
              <w:autoSpaceDE w:val="0"/>
              <w:autoSpaceDN w:val="0"/>
              <w:adjustRightInd w:val="0"/>
              <w:jc w:val="both"/>
              <w:rPr>
                <w:rFonts w:ascii="Times New Roman" w:hAnsi="Times New Roman" w:cs="Times New Roman"/>
                <w:lang w:val="ru-RU"/>
              </w:rPr>
            </w:pPr>
            <w:r w:rsidRPr="004D79DE">
              <w:rPr>
                <w:rFonts w:ascii="Times New Roman" w:hAnsi="Times New Roman" w:cs="Times New Roman"/>
                <w:lang w:val="ru-RU"/>
              </w:rPr>
              <w:t>умение исключать несоответствующую и несущественную информацию;</w:t>
            </w:r>
          </w:p>
          <w:p w:rsidR="00B1528A" w:rsidRPr="004D79DE" w:rsidRDefault="00B1528A" w:rsidP="00FB5F39">
            <w:pPr>
              <w:pStyle w:val="ListParagraph"/>
              <w:widowControl/>
              <w:numPr>
                <w:ilvl w:val="0"/>
                <w:numId w:val="23"/>
              </w:numPr>
              <w:autoSpaceDE w:val="0"/>
              <w:autoSpaceDN w:val="0"/>
              <w:adjustRightInd w:val="0"/>
              <w:jc w:val="both"/>
              <w:rPr>
                <w:rFonts w:ascii="Times New Roman" w:hAnsi="Times New Roman" w:cs="Times New Roman"/>
                <w:color w:val="000000"/>
                <w:lang w:val="ru-RU"/>
              </w:rPr>
            </w:pPr>
            <w:r w:rsidRPr="004D79DE">
              <w:rPr>
                <w:rFonts w:ascii="Times New Roman" w:hAnsi="Times New Roman" w:cs="Times New Roman"/>
                <w:lang w:val="ru-RU"/>
              </w:rPr>
              <w:t>умение сжато и логически грамотно изложить обобщенную информацию.</w:t>
            </w:r>
          </w:p>
        </w:tc>
      </w:tr>
      <w:tr w:rsidR="00B1528A" w:rsidRPr="004D79DE">
        <w:trPr>
          <w:trHeight w:val="1048"/>
        </w:trPr>
        <w:tc>
          <w:tcPr>
            <w:tcW w:w="2099" w:type="dxa"/>
          </w:tcPr>
          <w:p w:rsidR="00B1528A" w:rsidRPr="004D79DE" w:rsidRDefault="00B1528A" w:rsidP="00D16F9E">
            <w:pPr>
              <w:autoSpaceDE w:val="0"/>
              <w:autoSpaceDN w:val="0"/>
              <w:adjustRightInd w:val="0"/>
              <w:jc w:val="both"/>
              <w:rPr>
                <w:rFonts w:ascii="Times New Roman" w:hAnsi="Times New Roman" w:cs="Times New Roman"/>
                <w:b/>
                <w:bCs/>
              </w:rPr>
            </w:pPr>
            <w:r w:rsidRPr="004D79DE">
              <w:rPr>
                <w:rFonts w:ascii="Times New Roman" w:hAnsi="Times New Roman" w:cs="Times New Roman"/>
                <w:b/>
                <w:bCs/>
              </w:rPr>
              <w:t>Оценка</w:t>
            </w:r>
          </w:p>
          <w:p w:rsidR="00B1528A" w:rsidRPr="004D79DE" w:rsidRDefault="00B1528A" w:rsidP="00D16F9E">
            <w:pPr>
              <w:autoSpaceDE w:val="0"/>
              <w:autoSpaceDN w:val="0"/>
              <w:adjustRightInd w:val="0"/>
              <w:jc w:val="both"/>
              <w:rPr>
                <w:rFonts w:ascii="Times New Roman" w:hAnsi="Times New Roman" w:cs="Times New Roman"/>
                <w:b/>
                <w:bCs/>
                <w:color w:val="000000"/>
              </w:rPr>
            </w:pPr>
          </w:p>
        </w:tc>
        <w:tc>
          <w:tcPr>
            <w:tcW w:w="7966" w:type="dxa"/>
          </w:tcPr>
          <w:p w:rsidR="00B1528A" w:rsidRPr="004D79DE" w:rsidRDefault="00B1528A" w:rsidP="00FB5F39">
            <w:pPr>
              <w:pStyle w:val="ListParagraph"/>
              <w:widowControl/>
              <w:numPr>
                <w:ilvl w:val="0"/>
                <w:numId w:val="24"/>
              </w:numPr>
              <w:autoSpaceDE w:val="0"/>
              <w:autoSpaceDN w:val="0"/>
              <w:adjustRightInd w:val="0"/>
              <w:jc w:val="both"/>
              <w:rPr>
                <w:rFonts w:ascii="Times New Roman" w:hAnsi="Times New Roman" w:cs="Times New Roman"/>
                <w:lang w:val="ru-RU"/>
              </w:rPr>
            </w:pPr>
            <w:r w:rsidRPr="004D79DE">
              <w:rPr>
                <w:rFonts w:ascii="Times New Roman" w:hAnsi="Times New Roman" w:cs="Times New Roman"/>
                <w:lang w:val="ru-RU"/>
              </w:rPr>
              <w:t>выработка критериев для отбора информации в соответствии с потребностью;</w:t>
            </w:r>
          </w:p>
          <w:p w:rsidR="00B1528A" w:rsidRPr="004D79DE" w:rsidRDefault="00B1528A" w:rsidP="00FB5F39">
            <w:pPr>
              <w:pStyle w:val="ListParagraph"/>
              <w:widowControl/>
              <w:numPr>
                <w:ilvl w:val="0"/>
                <w:numId w:val="24"/>
              </w:numPr>
              <w:autoSpaceDE w:val="0"/>
              <w:autoSpaceDN w:val="0"/>
              <w:adjustRightInd w:val="0"/>
              <w:jc w:val="both"/>
              <w:rPr>
                <w:rFonts w:ascii="Times New Roman" w:hAnsi="Times New Roman" w:cs="Times New Roman"/>
                <w:lang w:val="ru-RU"/>
              </w:rPr>
            </w:pPr>
            <w:r w:rsidRPr="004D79DE">
              <w:rPr>
                <w:rFonts w:ascii="Times New Roman" w:hAnsi="Times New Roman" w:cs="Times New Roman"/>
                <w:lang w:val="ru-RU"/>
              </w:rPr>
              <w:t>выбор ресурсов согласно выработанным или указанным критериям;</w:t>
            </w:r>
          </w:p>
          <w:p w:rsidR="00B1528A" w:rsidRPr="004D79DE" w:rsidRDefault="00B1528A" w:rsidP="00FB5F39">
            <w:pPr>
              <w:pStyle w:val="ListParagraph"/>
              <w:widowControl/>
              <w:numPr>
                <w:ilvl w:val="0"/>
                <w:numId w:val="24"/>
              </w:numPr>
              <w:autoSpaceDE w:val="0"/>
              <w:autoSpaceDN w:val="0"/>
              <w:adjustRightInd w:val="0"/>
              <w:jc w:val="both"/>
              <w:rPr>
                <w:rFonts w:ascii="Times New Roman" w:hAnsi="Times New Roman" w:cs="Times New Roman"/>
              </w:rPr>
            </w:pPr>
            <w:r w:rsidRPr="004D79DE">
              <w:rPr>
                <w:rFonts w:ascii="Times New Roman" w:hAnsi="Times New Roman" w:cs="Times New Roman"/>
              </w:rPr>
              <w:t>умение остановить поиск.</w:t>
            </w:r>
          </w:p>
        </w:tc>
      </w:tr>
      <w:tr w:rsidR="00B1528A" w:rsidRPr="00E42B6E">
        <w:trPr>
          <w:trHeight w:val="2607"/>
        </w:trPr>
        <w:tc>
          <w:tcPr>
            <w:tcW w:w="2099" w:type="dxa"/>
          </w:tcPr>
          <w:p w:rsidR="00B1528A" w:rsidRPr="004D79DE" w:rsidRDefault="00B1528A" w:rsidP="00D16F9E">
            <w:pPr>
              <w:autoSpaceDE w:val="0"/>
              <w:autoSpaceDN w:val="0"/>
              <w:adjustRightInd w:val="0"/>
              <w:jc w:val="both"/>
              <w:rPr>
                <w:rFonts w:ascii="Times New Roman" w:hAnsi="Times New Roman" w:cs="Times New Roman"/>
                <w:b/>
                <w:bCs/>
              </w:rPr>
            </w:pPr>
            <w:r w:rsidRPr="004D79DE">
              <w:rPr>
                <w:rFonts w:ascii="Times New Roman" w:hAnsi="Times New Roman" w:cs="Times New Roman"/>
                <w:b/>
                <w:bCs/>
              </w:rPr>
              <w:t>Создание</w:t>
            </w:r>
          </w:p>
          <w:p w:rsidR="00B1528A" w:rsidRPr="004D79DE" w:rsidRDefault="00B1528A" w:rsidP="00D16F9E">
            <w:pPr>
              <w:autoSpaceDE w:val="0"/>
              <w:autoSpaceDN w:val="0"/>
              <w:adjustRightInd w:val="0"/>
              <w:jc w:val="both"/>
              <w:rPr>
                <w:rFonts w:ascii="Times New Roman" w:hAnsi="Times New Roman" w:cs="Times New Roman"/>
                <w:b/>
                <w:bCs/>
                <w:color w:val="000000"/>
              </w:rPr>
            </w:pPr>
          </w:p>
        </w:tc>
        <w:tc>
          <w:tcPr>
            <w:tcW w:w="7966" w:type="dxa"/>
          </w:tcPr>
          <w:p w:rsidR="00B1528A" w:rsidRPr="004D79DE" w:rsidRDefault="00B1528A" w:rsidP="00FB5F39">
            <w:pPr>
              <w:pStyle w:val="ListParagraph"/>
              <w:widowControl/>
              <w:numPr>
                <w:ilvl w:val="0"/>
                <w:numId w:val="24"/>
              </w:numPr>
              <w:autoSpaceDE w:val="0"/>
              <w:autoSpaceDN w:val="0"/>
              <w:adjustRightInd w:val="0"/>
              <w:jc w:val="both"/>
              <w:rPr>
                <w:rFonts w:ascii="Times New Roman" w:hAnsi="Times New Roman" w:cs="Times New Roman"/>
                <w:lang w:val="ru-RU"/>
              </w:rPr>
            </w:pPr>
            <w:r w:rsidRPr="004D79DE">
              <w:rPr>
                <w:rFonts w:ascii="Times New Roman" w:hAnsi="Times New Roman" w:cs="Times New Roman"/>
                <w:lang w:val="ru-RU"/>
              </w:rPr>
              <w:t>умение вырабатывать рекомендации по решению конкретной проблемы на основании полученной информации, в том числе противоречивой;</w:t>
            </w:r>
          </w:p>
          <w:p w:rsidR="00B1528A" w:rsidRPr="004D79DE" w:rsidRDefault="00B1528A" w:rsidP="00FB5F39">
            <w:pPr>
              <w:pStyle w:val="ListParagraph"/>
              <w:widowControl/>
              <w:numPr>
                <w:ilvl w:val="0"/>
                <w:numId w:val="24"/>
              </w:numPr>
              <w:autoSpaceDE w:val="0"/>
              <w:autoSpaceDN w:val="0"/>
              <w:adjustRightInd w:val="0"/>
              <w:jc w:val="both"/>
              <w:rPr>
                <w:rFonts w:ascii="Times New Roman" w:hAnsi="Times New Roman" w:cs="Times New Roman"/>
                <w:lang w:val="ru-RU"/>
              </w:rPr>
            </w:pPr>
            <w:r w:rsidRPr="004D79DE">
              <w:rPr>
                <w:rFonts w:ascii="Times New Roman" w:hAnsi="Times New Roman" w:cs="Times New Roman"/>
                <w:lang w:val="ru-RU"/>
              </w:rPr>
              <w:t>умение сделать вывод о нацеленности имеющейся информации на решение конкретной проблемы;</w:t>
            </w:r>
          </w:p>
          <w:p w:rsidR="00B1528A" w:rsidRPr="004D79DE" w:rsidRDefault="00B1528A" w:rsidP="00FB5F39">
            <w:pPr>
              <w:pStyle w:val="ListParagraph"/>
              <w:widowControl/>
              <w:numPr>
                <w:ilvl w:val="0"/>
                <w:numId w:val="24"/>
              </w:numPr>
              <w:autoSpaceDE w:val="0"/>
              <w:autoSpaceDN w:val="0"/>
              <w:adjustRightInd w:val="0"/>
              <w:jc w:val="both"/>
              <w:rPr>
                <w:rFonts w:ascii="Times New Roman" w:hAnsi="Times New Roman" w:cs="Times New Roman"/>
              </w:rPr>
            </w:pPr>
            <w:r w:rsidRPr="004D79DE">
              <w:rPr>
                <w:rFonts w:ascii="Times New Roman" w:hAnsi="Times New Roman" w:cs="Times New Roman"/>
              </w:rPr>
              <w:t>умение обосновать свои выводы;</w:t>
            </w:r>
          </w:p>
          <w:p w:rsidR="00B1528A" w:rsidRPr="004D79DE" w:rsidRDefault="00B1528A" w:rsidP="00FB5F39">
            <w:pPr>
              <w:pStyle w:val="ListParagraph"/>
              <w:widowControl/>
              <w:numPr>
                <w:ilvl w:val="0"/>
                <w:numId w:val="24"/>
              </w:numPr>
              <w:autoSpaceDE w:val="0"/>
              <w:autoSpaceDN w:val="0"/>
              <w:adjustRightInd w:val="0"/>
              <w:jc w:val="both"/>
              <w:rPr>
                <w:rFonts w:ascii="Times New Roman" w:hAnsi="Times New Roman" w:cs="Times New Roman"/>
                <w:lang w:val="ru-RU"/>
              </w:rPr>
            </w:pPr>
            <w:r w:rsidRPr="004D79DE">
              <w:rPr>
                <w:rFonts w:ascii="Times New Roman" w:hAnsi="Times New Roman" w:cs="Times New Roman"/>
                <w:lang w:val="ru-RU"/>
              </w:rPr>
              <w:t>умение сбалансировано осветить вопрос при наличии противоречивой информации;</w:t>
            </w:r>
          </w:p>
          <w:p w:rsidR="00B1528A" w:rsidRPr="004D79DE" w:rsidRDefault="00B1528A" w:rsidP="00FB5F39">
            <w:pPr>
              <w:pStyle w:val="ListParagraph"/>
              <w:widowControl/>
              <w:numPr>
                <w:ilvl w:val="0"/>
                <w:numId w:val="24"/>
              </w:numPr>
              <w:autoSpaceDE w:val="0"/>
              <w:autoSpaceDN w:val="0"/>
              <w:adjustRightInd w:val="0"/>
              <w:jc w:val="both"/>
              <w:rPr>
                <w:rFonts w:ascii="Times New Roman" w:hAnsi="Times New Roman" w:cs="Times New Roman"/>
                <w:lang w:val="ru-RU"/>
              </w:rPr>
            </w:pPr>
            <w:r w:rsidRPr="004D79DE">
              <w:rPr>
                <w:rFonts w:ascii="Times New Roman" w:hAnsi="Times New Roman" w:cs="Times New Roman"/>
                <w:lang w:val="ru-RU"/>
              </w:rPr>
              <w:t>структурирование созданной информации с целью повышения убедительности выводов</w:t>
            </w:r>
          </w:p>
        </w:tc>
      </w:tr>
      <w:tr w:rsidR="00B1528A" w:rsidRPr="00E42B6E">
        <w:trPr>
          <w:trHeight w:val="2861"/>
        </w:trPr>
        <w:tc>
          <w:tcPr>
            <w:tcW w:w="2099" w:type="dxa"/>
          </w:tcPr>
          <w:p w:rsidR="00B1528A" w:rsidRPr="004D79DE" w:rsidRDefault="00B1528A" w:rsidP="00D16F9E">
            <w:pPr>
              <w:autoSpaceDE w:val="0"/>
              <w:autoSpaceDN w:val="0"/>
              <w:adjustRightInd w:val="0"/>
              <w:jc w:val="both"/>
              <w:rPr>
                <w:rFonts w:ascii="Times New Roman" w:hAnsi="Times New Roman" w:cs="Times New Roman"/>
                <w:b/>
                <w:bCs/>
              </w:rPr>
            </w:pPr>
            <w:r w:rsidRPr="004D79DE">
              <w:rPr>
                <w:rFonts w:ascii="Times New Roman" w:hAnsi="Times New Roman" w:cs="Times New Roman"/>
                <w:b/>
                <w:bCs/>
              </w:rPr>
              <w:t>Сообщение</w:t>
            </w:r>
          </w:p>
          <w:p w:rsidR="00B1528A" w:rsidRPr="004D79DE" w:rsidRDefault="00B1528A" w:rsidP="00D16F9E">
            <w:pPr>
              <w:autoSpaceDE w:val="0"/>
              <w:autoSpaceDN w:val="0"/>
              <w:adjustRightInd w:val="0"/>
              <w:jc w:val="both"/>
              <w:rPr>
                <w:rFonts w:ascii="Times New Roman" w:hAnsi="Times New Roman" w:cs="Times New Roman"/>
                <w:b/>
                <w:bCs/>
              </w:rPr>
            </w:pPr>
            <w:r w:rsidRPr="004D79DE">
              <w:rPr>
                <w:rFonts w:ascii="Times New Roman" w:hAnsi="Times New Roman" w:cs="Times New Roman"/>
                <w:b/>
                <w:bCs/>
              </w:rPr>
              <w:t>(передача)</w:t>
            </w:r>
          </w:p>
          <w:p w:rsidR="00B1528A" w:rsidRPr="004D79DE" w:rsidRDefault="00B1528A" w:rsidP="00D16F9E">
            <w:pPr>
              <w:autoSpaceDE w:val="0"/>
              <w:autoSpaceDN w:val="0"/>
              <w:adjustRightInd w:val="0"/>
              <w:jc w:val="both"/>
              <w:rPr>
                <w:rFonts w:ascii="Times New Roman" w:hAnsi="Times New Roman" w:cs="Times New Roman"/>
                <w:b/>
                <w:bCs/>
                <w:color w:val="000000"/>
              </w:rPr>
            </w:pPr>
          </w:p>
        </w:tc>
        <w:tc>
          <w:tcPr>
            <w:tcW w:w="7966" w:type="dxa"/>
          </w:tcPr>
          <w:p w:rsidR="00B1528A" w:rsidRPr="004D79DE" w:rsidRDefault="00B1528A" w:rsidP="00FB5F39">
            <w:pPr>
              <w:pStyle w:val="ListParagraph"/>
              <w:widowControl/>
              <w:numPr>
                <w:ilvl w:val="0"/>
                <w:numId w:val="25"/>
              </w:numPr>
              <w:autoSpaceDE w:val="0"/>
              <w:autoSpaceDN w:val="0"/>
              <w:adjustRightInd w:val="0"/>
              <w:jc w:val="both"/>
              <w:rPr>
                <w:rFonts w:ascii="Times New Roman" w:hAnsi="Times New Roman" w:cs="Times New Roman"/>
                <w:lang w:val="ru-RU"/>
              </w:rPr>
            </w:pPr>
            <w:r w:rsidRPr="004D79DE">
              <w:rPr>
                <w:rFonts w:ascii="Times New Roman" w:hAnsi="Times New Roman" w:cs="Times New Roman"/>
                <w:lang w:val="ru-RU"/>
              </w:rPr>
              <w:t>умение адаптировать информацию для конкретной аудитории (путем выбора соответствующих средств, языка и зрительного ряда);</w:t>
            </w:r>
          </w:p>
          <w:p w:rsidR="00B1528A" w:rsidRPr="004D79DE" w:rsidRDefault="00B1528A" w:rsidP="00FB5F39">
            <w:pPr>
              <w:pStyle w:val="ListParagraph"/>
              <w:widowControl/>
              <w:numPr>
                <w:ilvl w:val="0"/>
                <w:numId w:val="25"/>
              </w:numPr>
              <w:autoSpaceDE w:val="0"/>
              <w:autoSpaceDN w:val="0"/>
              <w:adjustRightInd w:val="0"/>
              <w:jc w:val="both"/>
              <w:rPr>
                <w:rFonts w:ascii="Times New Roman" w:hAnsi="Times New Roman" w:cs="Times New Roman"/>
                <w:lang w:val="ru-RU"/>
              </w:rPr>
            </w:pPr>
            <w:r w:rsidRPr="004D79DE">
              <w:rPr>
                <w:rFonts w:ascii="Times New Roman" w:hAnsi="Times New Roman" w:cs="Times New Roman"/>
                <w:lang w:val="ru-RU"/>
              </w:rPr>
              <w:t>умение грамотно цитировать источники (по делу и с соблюдением авторских прав);</w:t>
            </w:r>
          </w:p>
          <w:p w:rsidR="00B1528A" w:rsidRPr="004D79DE" w:rsidRDefault="00B1528A" w:rsidP="00FB5F39">
            <w:pPr>
              <w:pStyle w:val="ListParagraph"/>
              <w:widowControl/>
              <w:numPr>
                <w:ilvl w:val="0"/>
                <w:numId w:val="25"/>
              </w:numPr>
              <w:autoSpaceDE w:val="0"/>
              <w:autoSpaceDN w:val="0"/>
              <w:adjustRightInd w:val="0"/>
              <w:jc w:val="both"/>
              <w:rPr>
                <w:rFonts w:ascii="Times New Roman" w:hAnsi="Times New Roman" w:cs="Times New Roman"/>
                <w:lang w:val="ru-RU"/>
              </w:rPr>
            </w:pPr>
            <w:r w:rsidRPr="004D79DE">
              <w:rPr>
                <w:rFonts w:ascii="Times New Roman" w:hAnsi="Times New Roman" w:cs="Times New Roman"/>
                <w:lang w:val="ru-RU"/>
              </w:rPr>
              <w:t>обеспечение в случае необходимости конфиденциальности информации;</w:t>
            </w:r>
          </w:p>
          <w:p w:rsidR="00B1528A" w:rsidRPr="004D79DE" w:rsidRDefault="00B1528A" w:rsidP="00FB5F39">
            <w:pPr>
              <w:pStyle w:val="ListParagraph"/>
              <w:widowControl/>
              <w:numPr>
                <w:ilvl w:val="0"/>
                <w:numId w:val="25"/>
              </w:numPr>
              <w:autoSpaceDE w:val="0"/>
              <w:autoSpaceDN w:val="0"/>
              <w:adjustRightInd w:val="0"/>
              <w:jc w:val="both"/>
              <w:rPr>
                <w:rFonts w:ascii="Times New Roman" w:hAnsi="Times New Roman" w:cs="Times New Roman"/>
                <w:lang w:val="ru-RU"/>
              </w:rPr>
            </w:pPr>
            <w:r w:rsidRPr="004D79DE">
              <w:rPr>
                <w:rFonts w:ascii="Times New Roman" w:hAnsi="Times New Roman" w:cs="Times New Roman"/>
                <w:lang w:val="ru-RU"/>
              </w:rPr>
              <w:t>умение воздерживаться от использования провокационных высказываний по отношению к культуре, расе, этнической принадлежности или полу;</w:t>
            </w:r>
          </w:p>
          <w:p w:rsidR="00B1528A" w:rsidRPr="004D79DE" w:rsidRDefault="00B1528A" w:rsidP="00FB5F39">
            <w:pPr>
              <w:pStyle w:val="ListParagraph"/>
              <w:widowControl/>
              <w:numPr>
                <w:ilvl w:val="0"/>
                <w:numId w:val="25"/>
              </w:numPr>
              <w:autoSpaceDE w:val="0"/>
              <w:autoSpaceDN w:val="0"/>
              <w:adjustRightInd w:val="0"/>
              <w:jc w:val="both"/>
              <w:rPr>
                <w:rFonts w:ascii="Times New Roman" w:hAnsi="Times New Roman" w:cs="Times New Roman"/>
                <w:color w:val="000000"/>
                <w:lang w:val="ru-RU"/>
              </w:rPr>
            </w:pPr>
            <w:r w:rsidRPr="004D79DE">
              <w:rPr>
                <w:rFonts w:ascii="Times New Roman" w:hAnsi="Times New Roman" w:cs="Times New Roman"/>
                <w:lang w:val="ru-RU"/>
              </w:rPr>
              <w:t>знание всех требований (правил общения), относящихся к стилю конкретного общения</w:t>
            </w:r>
          </w:p>
        </w:tc>
      </w:tr>
    </w:tbl>
    <w:p w:rsidR="00B1528A" w:rsidRDefault="00B1528A" w:rsidP="007B66F1">
      <w:pPr>
        <w:jc w:val="both"/>
        <w:rPr>
          <w:rFonts w:ascii="Times New Roman" w:hAnsi="Times New Roman" w:cs="Times New Roman"/>
          <w:lang w:val="ru-RU"/>
        </w:rPr>
      </w:pPr>
    </w:p>
    <w:p w:rsidR="00B1528A" w:rsidRDefault="00B1528A" w:rsidP="007B66F1">
      <w:pPr>
        <w:jc w:val="both"/>
        <w:rPr>
          <w:rFonts w:ascii="Times New Roman" w:hAnsi="Times New Roman" w:cs="Times New Roman"/>
          <w:lang w:val="ru-RU"/>
        </w:rPr>
      </w:pPr>
      <w:r w:rsidRPr="007B66F1">
        <w:rPr>
          <w:rFonts w:ascii="Times New Roman" w:hAnsi="Times New Roman" w:cs="Times New Roman"/>
          <w:lang w:val="ru-RU"/>
        </w:rPr>
        <w:t xml:space="preserve">В Программе УУД основное внимание уделяется способностям обучающихся использовать информационные и коммуникационные технологии при выполнении УУД: </w:t>
      </w:r>
    </w:p>
    <w:p w:rsidR="00B1528A" w:rsidRDefault="00B1528A" w:rsidP="007B66F1">
      <w:pPr>
        <w:jc w:val="both"/>
        <w:rPr>
          <w:rFonts w:ascii="Times New Roman" w:hAnsi="Times New Roman" w:cs="Times New Roman"/>
          <w:lang w:val="ru-RU"/>
        </w:rPr>
      </w:pPr>
      <w:r>
        <w:rPr>
          <w:rFonts w:ascii="Times New Roman" w:hAnsi="Times New Roman" w:cs="Times New Roman"/>
          <w:lang w:val="ru-RU"/>
        </w:rPr>
        <w:t>-</w:t>
      </w:r>
      <w:r w:rsidRPr="007B66F1">
        <w:rPr>
          <w:rFonts w:ascii="Times New Roman" w:hAnsi="Times New Roman" w:cs="Times New Roman"/>
          <w:lang w:val="ru-RU"/>
        </w:rPr>
        <w:t xml:space="preserve">познавательных: поиск и организация информации, применение интеллект-карт (Mind maps), моделирование, проектирование, хранение и обработка больших объемов данных; </w:t>
      </w:r>
    </w:p>
    <w:p w:rsidR="00B1528A" w:rsidRDefault="00B1528A" w:rsidP="007B66F1">
      <w:pPr>
        <w:jc w:val="both"/>
        <w:rPr>
          <w:rFonts w:ascii="Times New Roman" w:hAnsi="Times New Roman" w:cs="Times New Roman"/>
          <w:lang w:val="ru-RU"/>
        </w:rPr>
      </w:pPr>
      <w:r>
        <w:rPr>
          <w:rFonts w:ascii="Times New Roman" w:hAnsi="Times New Roman" w:cs="Times New Roman"/>
          <w:lang w:val="ru-RU"/>
        </w:rPr>
        <w:t>-</w:t>
      </w:r>
      <w:r w:rsidRPr="007B66F1">
        <w:rPr>
          <w:rFonts w:ascii="Times New Roman" w:hAnsi="Times New Roman" w:cs="Times New Roman"/>
          <w:lang w:val="ru-RU"/>
        </w:rPr>
        <w:t xml:space="preserve">регулятивных: управление личными проектами, организация времени (Time management); </w:t>
      </w:r>
    </w:p>
    <w:p w:rsidR="00B1528A" w:rsidRDefault="00B1528A" w:rsidP="007B66F1">
      <w:pPr>
        <w:jc w:val="both"/>
        <w:rPr>
          <w:rFonts w:ascii="Times New Roman" w:hAnsi="Times New Roman" w:cs="Times New Roman"/>
          <w:lang w:val="ru-RU"/>
        </w:rPr>
      </w:pPr>
      <w:r>
        <w:rPr>
          <w:rFonts w:ascii="Times New Roman" w:hAnsi="Times New Roman" w:cs="Times New Roman"/>
          <w:lang w:val="ru-RU"/>
        </w:rPr>
        <w:t>-</w:t>
      </w:r>
      <w:r w:rsidRPr="007B66F1">
        <w:rPr>
          <w:rFonts w:ascii="Times New Roman" w:hAnsi="Times New Roman" w:cs="Times New Roman"/>
          <w:lang w:val="ru-RU"/>
        </w:rPr>
        <w:t>коммуникативных: непосредственная коммуникация (общение в сети, выступление с компьютерным сопровождением), опосредованная коммуникация (создание документов и печатных изданий, создание мультимедийной продукции, создание электронных изданий).</w:t>
      </w:r>
    </w:p>
    <w:p w:rsidR="00B1528A" w:rsidRDefault="00B1528A" w:rsidP="007B66F1">
      <w:pPr>
        <w:jc w:val="both"/>
        <w:rPr>
          <w:rFonts w:ascii="Times New Roman" w:hAnsi="Times New Roman" w:cs="Times New Roman"/>
          <w:lang w:val="ru-RU"/>
        </w:rPr>
      </w:pPr>
      <w:r w:rsidRPr="007B66F1">
        <w:rPr>
          <w:rFonts w:ascii="Times New Roman" w:hAnsi="Times New Roman" w:cs="Times New Roman"/>
          <w:lang w:val="ru-RU"/>
        </w:rPr>
        <w:t xml:space="preserve"> При формировании ИКТ-компетентности обучающихся важно выделять не сугубо компьютерно-инструментальную сторону вопроса, а более эффективное и результативное выполнение того или иного действия. В учебном процессе можно выделить следующие </w:t>
      </w:r>
      <w:r w:rsidRPr="00141AD2">
        <w:rPr>
          <w:rFonts w:ascii="Times New Roman" w:hAnsi="Times New Roman" w:cs="Times New Roman"/>
          <w:b/>
          <w:bCs/>
          <w:lang w:val="ru-RU"/>
        </w:rPr>
        <w:t>основные формы организации формирования ИКТ-компетентности:</w:t>
      </w:r>
    </w:p>
    <w:p w:rsidR="00B1528A" w:rsidRDefault="00B1528A" w:rsidP="007B66F1">
      <w:pPr>
        <w:jc w:val="both"/>
        <w:rPr>
          <w:rFonts w:ascii="Times New Roman" w:hAnsi="Times New Roman" w:cs="Times New Roman"/>
          <w:lang w:val="ru-RU"/>
        </w:rPr>
      </w:pPr>
      <w:r>
        <w:rPr>
          <w:rFonts w:ascii="Times New Roman" w:hAnsi="Times New Roman" w:cs="Times New Roman"/>
          <w:lang w:val="ru-RU"/>
        </w:rPr>
        <w:t xml:space="preserve">- </w:t>
      </w:r>
      <w:r w:rsidRPr="007B66F1">
        <w:rPr>
          <w:rFonts w:ascii="Times New Roman" w:hAnsi="Times New Roman" w:cs="Times New Roman"/>
          <w:lang w:val="ru-RU"/>
        </w:rPr>
        <w:t>на уроках информатики с последующим применением сформированных умений в учебном процессе на уроках и во внеурочной деятельности,</w:t>
      </w:r>
    </w:p>
    <w:p w:rsidR="00B1528A" w:rsidRDefault="00B1528A" w:rsidP="007B66F1">
      <w:pPr>
        <w:jc w:val="both"/>
        <w:rPr>
          <w:rFonts w:ascii="Times New Roman" w:hAnsi="Times New Roman" w:cs="Times New Roman"/>
          <w:lang w:val="ru-RU"/>
        </w:rPr>
      </w:pPr>
      <w:r>
        <w:rPr>
          <w:rFonts w:ascii="Times New Roman" w:hAnsi="Times New Roman" w:cs="Times New Roman"/>
          <w:lang w:val="ru-RU"/>
        </w:rPr>
        <w:t>-</w:t>
      </w:r>
      <w:r w:rsidRPr="007B66F1">
        <w:rPr>
          <w:rFonts w:ascii="Times New Roman" w:hAnsi="Times New Roman" w:cs="Times New Roman"/>
          <w:lang w:val="ru-RU"/>
        </w:rPr>
        <w:t xml:space="preserve"> при информатизации традиционных форм учебного процесса: электронные пособия, тесты, виртуальные лаборатории, компьютерные модели, электронные плакаты, типовые задачи в электронном представлении; </w:t>
      </w:r>
    </w:p>
    <w:p w:rsidR="00B1528A" w:rsidRDefault="00B1528A" w:rsidP="007B66F1">
      <w:pPr>
        <w:jc w:val="both"/>
        <w:rPr>
          <w:rFonts w:ascii="Times New Roman" w:hAnsi="Times New Roman" w:cs="Times New Roman"/>
          <w:lang w:val="ru-RU"/>
        </w:rPr>
      </w:pPr>
      <w:r>
        <w:rPr>
          <w:rFonts w:ascii="Times New Roman" w:hAnsi="Times New Roman" w:cs="Times New Roman"/>
          <w:lang w:val="ru-RU"/>
        </w:rPr>
        <w:t>-</w:t>
      </w:r>
      <w:r w:rsidRPr="007B66F1">
        <w:rPr>
          <w:rFonts w:ascii="Times New Roman" w:hAnsi="Times New Roman" w:cs="Times New Roman"/>
          <w:lang w:val="ru-RU"/>
        </w:rPr>
        <w:t>при работе в специализированных учебных средах;</w:t>
      </w:r>
    </w:p>
    <w:p w:rsidR="00B1528A" w:rsidRDefault="00B1528A" w:rsidP="007B66F1">
      <w:pPr>
        <w:jc w:val="both"/>
        <w:rPr>
          <w:rFonts w:ascii="Times New Roman" w:hAnsi="Times New Roman" w:cs="Times New Roman"/>
          <w:lang w:val="ru-RU"/>
        </w:rPr>
      </w:pPr>
      <w:r>
        <w:rPr>
          <w:rFonts w:ascii="Times New Roman" w:hAnsi="Times New Roman" w:cs="Times New Roman"/>
          <w:lang w:val="ru-RU"/>
        </w:rPr>
        <w:t>-</w:t>
      </w:r>
      <w:r w:rsidRPr="007B66F1">
        <w:rPr>
          <w:rFonts w:ascii="Times New Roman" w:hAnsi="Times New Roman" w:cs="Times New Roman"/>
          <w:lang w:val="ru-RU"/>
        </w:rPr>
        <w:t xml:space="preserve"> при работе над проектами и учебными исследованиями: поиск информации, исследования, проектирование, создание ИКТ-проектов, оформление, презентации;</w:t>
      </w:r>
    </w:p>
    <w:p w:rsidR="00B1528A" w:rsidRDefault="00B1528A" w:rsidP="007B66F1">
      <w:pPr>
        <w:jc w:val="both"/>
        <w:rPr>
          <w:rFonts w:ascii="Times New Roman" w:hAnsi="Times New Roman" w:cs="Times New Roman"/>
          <w:lang w:val="ru-RU"/>
        </w:rPr>
      </w:pPr>
      <w:r>
        <w:rPr>
          <w:rFonts w:ascii="Times New Roman" w:hAnsi="Times New Roman" w:cs="Times New Roman"/>
          <w:lang w:val="ru-RU"/>
        </w:rPr>
        <w:t>-</w:t>
      </w:r>
      <w:r w:rsidRPr="007B66F1">
        <w:rPr>
          <w:rFonts w:ascii="Times New Roman" w:hAnsi="Times New Roman" w:cs="Times New Roman"/>
          <w:lang w:val="ru-RU"/>
        </w:rPr>
        <w:t xml:space="preserve"> при включении в учебный процесс элементов дистанционного образования. </w:t>
      </w:r>
    </w:p>
    <w:p w:rsidR="00B1528A" w:rsidRDefault="00B1528A" w:rsidP="007B66F1">
      <w:pPr>
        <w:jc w:val="both"/>
        <w:rPr>
          <w:rFonts w:ascii="Times New Roman" w:hAnsi="Times New Roman" w:cs="Times New Roman"/>
          <w:lang w:val="ru-RU"/>
        </w:rPr>
      </w:pPr>
      <w:r w:rsidRPr="007B66F1">
        <w:rPr>
          <w:rFonts w:ascii="Times New Roman" w:hAnsi="Times New Roman" w:cs="Times New Roman"/>
          <w:lang w:val="ru-RU"/>
        </w:rPr>
        <w:t xml:space="preserve">По отношению к процессу формирования ИКТ-компетентности уроки информатики рассматриваются как средство стартового освоения средств ИКТ для последующего применения их в учебном процессе; как средство перевода стихийно складывающихся умений применения средств ИКТ на более высокий уровень. </w:t>
      </w:r>
    </w:p>
    <w:p w:rsidR="00B1528A" w:rsidRDefault="00B1528A" w:rsidP="007B66F1">
      <w:pPr>
        <w:jc w:val="both"/>
        <w:rPr>
          <w:rFonts w:ascii="Times New Roman" w:hAnsi="Times New Roman" w:cs="Times New Roman"/>
          <w:lang w:val="ru-RU"/>
        </w:rPr>
      </w:pPr>
    </w:p>
    <w:p w:rsidR="00B1528A" w:rsidRDefault="00B1528A" w:rsidP="007B66F1">
      <w:pPr>
        <w:jc w:val="both"/>
        <w:rPr>
          <w:rFonts w:ascii="Times New Roman" w:hAnsi="Times New Roman" w:cs="Times New Roman"/>
          <w:lang w:val="ru-RU"/>
        </w:rPr>
      </w:pPr>
      <w:hyperlink w:anchor="_top" w:history="1">
        <w:r w:rsidRPr="00CC6E75">
          <w:rPr>
            <w:rStyle w:val="Hyperlink"/>
            <w:rFonts w:ascii="Cambria" w:hAnsi="Cambria" w:cs="Cambria"/>
            <w:b/>
            <w:bCs/>
            <w:lang w:val="ru-RU"/>
          </w:rPr>
          <w:t>2.1.6 Перечень и описание основных элементов ИКТ-компетентности и инструментов их</w:t>
        </w:r>
        <w:r w:rsidRPr="00CC6E75">
          <w:rPr>
            <w:rStyle w:val="Hyperlink"/>
            <w:rFonts w:ascii="Times New Roman" w:hAnsi="Times New Roman"/>
            <w:lang w:val="ru-RU"/>
          </w:rPr>
          <w:t xml:space="preserve"> В </w:t>
        </w:r>
        <w:r w:rsidRPr="00CC6E75">
          <w:rPr>
            <w:rStyle w:val="Hyperlink"/>
            <w:rFonts w:ascii="Cambria" w:hAnsi="Cambria" w:cs="Cambria"/>
            <w:b/>
            <w:bCs/>
            <w:lang w:val="ru-RU"/>
          </w:rPr>
          <w:t>использования.</w:t>
        </w:r>
      </w:hyperlink>
      <w:r w:rsidRPr="007B66F1">
        <w:rPr>
          <w:rFonts w:ascii="Times New Roman" w:hAnsi="Times New Roman" w:cs="Times New Roman"/>
          <w:lang w:val="ru-RU"/>
        </w:rPr>
        <w:t xml:space="preserve"> </w:t>
      </w:r>
    </w:p>
    <w:p w:rsidR="00B1528A" w:rsidRDefault="00B1528A" w:rsidP="007B66F1">
      <w:pPr>
        <w:jc w:val="both"/>
        <w:rPr>
          <w:rFonts w:ascii="Times New Roman" w:hAnsi="Times New Roman" w:cs="Times New Roman"/>
          <w:lang w:val="ru-RU"/>
        </w:rPr>
      </w:pPr>
      <w:r>
        <w:rPr>
          <w:rFonts w:ascii="Times New Roman" w:hAnsi="Times New Roman" w:cs="Times New Roman"/>
          <w:lang w:val="ru-RU"/>
        </w:rPr>
        <w:t xml:space="preserve">В </w:t>
      </w:r>
      <w:r w:rsidRPr="007B66F1">
        <w:rPr>
          <w:rFonts w:ascii="Times New Roman" w:hAnsi="Times New Roman" w:cs="Times New Roman"/>
          <w:lang w:val="ru-RU"/>
        </w:rPr>
        <w:t xml:space="preserve">качестве основных элементов ИКТ-компетентности и инструментов их использования рассматриваются следующие: </w:t>
      </w:r>
    </w:p>
    <w:p w:rsidR="00B1528A" w:rsidRDefault="00B1528A" w:rsidP="007B66F1">
      <w:pPr>
        <w:jc w:val="both"/>
        <w:rPr>
          <w:rFonts w:ascii="Times New Roman" w:hAnsi="Times New Roman" w:cs="Times New Roman"/>
          <w:lang w:val="ru-RU"/>
        </w:rPr>
      </w:pPr>
      <w:r>
        <w:rPr>
          <w:rFonts w:ascii="Times New Roman" w:hAnsi="Times New Roman" w:cs="Times New Roman"/>
          <w:lang w:val="ru-RU"/>
        </w:rPr>
        <w:t>-</w:t>
      </w:r>
      <w:r w:rsidRPr="007B66F1">
        <w:rPr>
          <w:rFonts w:ascii="Times New Roman" w:hAnsi="Times New Roman" w:cs="Times New Roman"/>
          <w:lang w:val="ru-RU"/>
        </w:rPr>
        <w:t xml:space="preserve">обращение с ИКТ-устройствами; </w:t>
      </w:r>
    </w:p>
    <w:p w:rsidR="00B1528A" w:rsidRDefault="00B1528A" w:rsidP="007B66F1">
      <w:pPr>
        <w:jc w:val="both"/>
        <w:rPr>
          <w:rFonts w:ascii="Times New Roman" w:hAnsi="Times New Roman" w:cs="Times New Roman"/>
          <w:lang w:val="ru-RU"/>
        </w:rPr>
      </w:pPr>
      <w:r>
        <w:rPr>
          <w:rFonts w:ascii="Times New Roman" w:hAnsi="Times New Roman" w:cs="Times New Roman"/>
          <w:lang w:val="ru-RU"/>
        </w:rPr>
        <w:t xml:space="preserve">- </w:t>
      </w:r>
      <w:r w:rsidRPr="007B66F1">
        <w:rPr>
          <w:rFonts w:ascii="Times New Roman" w:hAnsi="Times New Roman" w:cs="Times New Roman"/>
          <w:lang w:val="ru-RU"/>
        </w:rPr>
        <w:t xml:space="preserve">определение возможных источников необходимых сведений, поиск информации, анализ и оценивание ее достоверности; </w:t>
      </w:r>
    </w:p>
    <w:p w:rsidR="00B1528A" w:rsidRDefault="00B1528A" w:rsidP="007B66F1">
      <w:pPr>
        <w:jc w:val="both"/>
        <w:rPr>
          <w:rFonts w:ascii="Times New Roman" w:hAnsi="Times New Roman" w:cs="Times New Roman"/>
          <w:lang w:val="ru-RU"/>
        </w:rPr>
      </w:pPr>
      <w:r>
        <w:rPr>
          <w:rFonts w:ascii="Times New Roman" w:hAnsi="Times New Roman" w:cs="Times New Roman"/>
          <w:lang w:val="ru-RU"/>
        </w:rPr>
        <w:t>-</w:t>
      </w:r>
      <w:r w:rsidRPr="007B66F1">
        <w:rPr>
          <w:rFonts w:ascii="Times New Roman" w:hAnsi="Times New Roman" w:cs="Times New Roman"/>
          <w:lang w:val="ru-RU"/>
        </w:rPr>
        <w:t xml:space="preserve">хранение и обработка больших объемов данных; </w:t>
      </w:r>
    </w:p>
    <w:p w:rsidR="00B1528A" w:rsidRDefault="00B1528A" w:rsidP="007B66F1">
      <w:pPr>
        <w:jc w:val="both"/>
        <w:rPr>
          <w:rFonts w:ascii="Times New Roman" w:hAnsi="Times New Roman" w:cs="Times New Roman"/>
          <w:lang w:val="ru-RU"/>
        </w:rPr>
      </w:pPr>
      <w:r>
        <w:rPr>
          <w:rFonts w:ascii="Times New Roman" w:hAnsi="Times New Roman" w:cs="Times New Roman"/>
          <w:lang w:val="ru-RU"/>
        </w:rPr>
        <w:t>-</w:t>
      </w:r>
      <w:r w:rsidRPr="007B66F1">
        <w:rPr>
          <w:rFonts w:ascii="Times New Roman" w:hAnsi="Times New Roman" w:cs="Times New Roman"/>
          <w:lang w:val="ru-RU"/>
        </w:rPr>
        <w:t xml:space="preserve"> создание источников информации разного типа и для разных аудиторий: документов, печатных и электронных изданий, мультимедийной продукции; </w:t>
      </w:r>
    </w:p>
    <w:p w:rsidR="00B1528A" w:rsidRDefault="00B1528A" w:rsidP="007B66F1">
      <w:pPr>
        <w:jc w:val="both"/>
        <w:rPr>
          <w:rFonts w:ascii="Times New Roman" w:hAnsi="Times New Roman" w:cs="Times New Roman"/>
          <w:lang w:val="ru-RU"/>
        </w:rPr>
      </w:pPr>
      <w:r>
        <w:rPr>
          <w:rFonts w:ascii="Times New Roman" w:hAnsi="Times New Roman" w:cs="Times New Roman"/>
          <w:lang w:val="ru-RU"/>
        </w:rPr>
        <w:t xml:space="preserve">- </w:t>
      </w:r>
      <w:r w:rsidRPr="007B66F1">
        <w:rPr>
          <w:rFonts w:ascii="Times New Roman" w:hAnsi="Times New Roman" w:cs="Times New Roman"/>
          <w:lang w:val="ru-RU"/>
        </w:rPr>
        <w:t xml:space="preserve">обеспечение выступления компьютерным сопровождением; </w:t>
      </w:r>
    </w:p>
    <w:p w:rsidR="00B1528A" w:rsidRDefault="00B1528A" w:rsidP="007B66F1">
      <w:pPr>
        <w:jc w:val="both"/>
        <w:rPr>
          <w:rFonts w:ascii="Times New Roman" w:hAnsi="Times New Roman" w:cs="Times New Roman"/>
          <w:lang w:val="ru-RU"/>
        </w:rPr>
      </w:pPr>
      <w:r>
        <w:rPr>
          <w:rFonts w:ascii="Times New Roman" w:hAnsi="Times New Roman" w:cs="Times New Roman"/>
          <w:lang w:val="ru-RU"/>
        </w:rPr>
        <w:t>-</w:t>
      </w:r>
      <w:r w:rsidRPr="007B66F1">
        <w:rPr>
          <w:rFonts w:ascii="Times New Roman" w:hAnsi="Times New Roman" w:cs="Times New Roman"/>
          <w:lang w:val="ru-RU"/>
        </w:rPr>
        <w:t xml:space="preserve">владение компьютерным моделированием; владение культурой общения в сети Интернет; </w:t>
      </w:r>
    </w:p>
    <w:p w:rsidR="00B1528A" w:rsidRDefault="00B1528A" w:rsidP="007B66F1">
      <w:pPr>
        <w:jc w:val="both"/>
        <w:rPr>
          <w:rFonts w:ascii="Times New Roman" w:hAnsi="Times New Roman" w:cs="Times New Roman"/>
          <w:lang w:val="ru-RU"/>
        </w:rPr>
      </w:pPr>
      <w:r>
        <w:rPr>
          <w:rFonts w:ascii="Times New Roman" w:hAnsi="Times New Roman" w:cs="Times New Roman"/>
          <w:lang w:val="ru-RU"/>
        </w:rPr>
        <w:t>-</w:t>
      </w:r>
      <w:r w:rsidRPr="007B66F1">
        <w:rPr>
          <w:rFonts w:ascii="Times New Roman" w:hAnsi="Times New Roman" w:cs="Times New Roman"/>
          <w:lang w:val="ru-RU"/>
        </w:rPr>
        <w:t>соблюдение информационной гигиены и правил информационной безопасности;</w:t>
      </w:r>
    </w:p>
    <w:p w:rsidR="00B1528A" w:rsidRDefault="00B1528A" w:rsidP="007B66F1">
      <w:pPr>
        <w:jc w:val="both"/>
        <w:rPr>
          <w:rFonts w:ascii="Times New Roman" w:hAnsi="Times New Roman" w:cs="Times New Roman"/>
          <w:lang w:val="ru-RU"/>
        </w:rPr>
      </w:pPr>
      <w:r>
        <w:rPr>
          <w:rFonts w:ascii="Times New Roman" w:hAnsi="Times New Roman" w:cs="Times New Roman"/>
          <w:lang w:val="ru-RU"/>
        </w:rPr>
        <w:t>-</w:t>
      </w:r>
      <w:r w:rsidRPr="007B66F1">
        <w:rPr>
          <w:rFonts w:ascii="Times New Roman" w:hAnsi="Times New Roman" w:cs="Times New Roman"/>
          <w:lang w:val="ru-RU"/>
        </w:rPr>
        <w:t xml:space="preserve"> использование компьютерных и коммуникационных технологий как инструмента для достижения своих целей; </w:t>
      </w:r>
    </w:p>
    <w:p w:rsidR="00B1528A" w:rsidRDefault="00B1528A" w:rsidP="007B66F1">
      <w:pPr>
        <w:jc w:val="both"/>
        <w:rPr>
          <w:rFonts w:ascii="Times New Roman" w:hAnsi="Times New Roman" w:cs="Times New Roman"/>
          <w:lang w:val="ru-RU"/>
        </w:rPr>
      </w:pPr>
      <w:r>
        <w:rPr>
          <w:rFonts w:ascii="Times New Roman" w:hAnsi="Times New Roman" w:cs="Times New Roman"/>
          <w:lang w:val="ru-RU"/>
        </w:rPr>
        <w:t>-</w:t>
      </w:r>
      <w:r w:rsidRPr="007B66F1">
        <w:rPr>
          <w:rFonts w:ascii="Times New Roman" w:hAnsi="Times New Roman" w:cs="Times New Roman"/>
          <w:lang w:val="ru-RU"/>
        </w:rPr>
        <w:t>выбор адекватных решаемой задаче инструментальных программно- аппаратных средств и сервисов или выступление в качестве заказчика новых программно-аппаратных средств и сервисов;</w:t>
      </w:r>
    </w:p>
    <w:p w:rsidR="00B1528A" w:rsidRPr="007B66F1" w:rsidRDefault="00B1528A" w:rsidP="007B66F1">
      <w:pPr>
        <w:jc w:val="both"/>
        <w:rPr>
          <w:rFonts w:ascii="Times New Roman" w:hAnsi="Times New Roman" w:cs="Times New Roman"/>
          <w:lang w:val="ru-RU"/>
        </w:rPr>
      </w:pPr>
      <w:r>
        <w:rPr>
          <w:rFonts w:ascii="Times New Roman" w:hAnsi="Times New Roman" w:cs="Times New Roman"/>
          <w:lang w:val="ru-RU"/>
        </w:rPr>
        <w:t>-</w:t>
      </w:r>
      <w:r w:rsidRPr="007B66F1">
        <w:rPr>
          <w:rFonts w:ascii="Times New Roman" w:hAnsi="Times New Roman" w:cs="Times New Roman"/>
          <w:lang w:val="ru-RU"/>
        </w:rPr>
        <w:t xml:space="preserve"> реализация моно- и мультимедийных проектов в сфере информационных и коммуникационных технологий от стадии формулирования оригинального замысла через создание последовательности промежуточных представлений к стадии получения итогового продукта. Формирование ИКТ-компетентности проводится на имеющейся в наличии компьютерной технике и средствах связи с учетом развития обеспечения </w:t>
      </w:r>
      <w:r>
        <w:rPr>
          <w:rFonts w:ascii="Times New Roman" w:hAnsi="Times New Roman" w:cs="Times New Roman"/>
          <w:lang w:val="ru-RU"/>
        </w:rPr>
        <w:t>школы</w:t>
      </w:r>
      <w:r w:rsidRPr="007B66F1">
        <w:rPr>
          <w:rFonts w:ascii="Times New Roman" w:hAnsi="Times New Roman" w:cs="Times New Roman"/>
          <w:lang w:val="ru-RU"/>
        </w:rPr>
        <w:t xml:space="preserve"> необходимыми средствами информационных и компьютерных технологий.</w:t>
      </w:r>
    </w:p>
    <w:p w:rsidR="00B1528A" w:rsidRPr="007B66F1" w:rsidRDefault="00B1528A" w:rsidP="00BB6E75">
      <w:pPr>
        <w:ind w:firstLine="426"/>
        <w:jc w:val="both"/>
        <w:rPr>
          <w:rFonts w:ascii="Times New Roman" w:hAnsi="Times New Roman" w:cs="Times New Roman"/>
          <w:lang w:val="ru-RU"/>
        </w:rPr>
      </w:pPr>
    </w:p>
    <w:p w:rsidR="00B1528A" w:rsidRPr="007B66F1" w:rsidRDefault="00B1528A" w:rsidP="00BB6E75">
      <w:pPr>
        <w:ind w:firstLine="426"/>
        <w:jc w:val="both"/>
        <w:rPr>
          <w:rFonts w:ascii="Times New Roman" w:hAnsi="Times New Roman" w:cs="Times New Roman"/>
          <w:lang w:val="ru-RU"/>
        </w:rPr>
      </w:pPr>
      <w:r w:rsidRPr="007B66F1">
        <w:rPr>
          <w:rFonts w:ascii="Times New Roman" w:hAnsi="Times New Roman" w:cs="Times New Roman"/>
          <w:lang w:val="ru-RU"/>
        </w:rPr>
        <w:t xml:space="preserve"> </w:t>
      </w:r>
    </w:p>
    <w:bookmarkStart w:id="99" w:name="_Toc417131650"/>
    <w:p w:rsidR="00B1528A" w:rsidRDefault="00B1528A" w:rsidP="00BF3C18">
      <w:pPr>
        <w:pStyle w:val="Heading3"/>
        <w:rPr>
          <w:rFonts w:cs="Times New Roman"/>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100" w:name="_Toc417281244"/>
      <w:r w:rsidRPr="00CC6E75">
        <w:rPr>
          <w:rStyle w:val="Hyperlink"/>
          <w:rFonts w:cs="Cambria"/>
          <w:lang w:val="ru-RU"/>
        </w:rPr>
        <w:t>2.1.7  Планируемые результаты  формирования и развития компетентности  обучающихся в области использования ИКТ, подготовки индивидуального проекта, выполненного в процессе обучения.</w:t>
      </w:r>
      <w:bookmarkEnd w:id="99"/>
      <w:bookmarkEnd w:id="100"/>
      <w:r>
        <w:rPr>
          <w:lang w:val="ru-RU"/>
        </w:rPr>
        <w:fldChar w:fldCharType="end"/>
      </w:r>
    </w:p>
    <w:p w:rsidR="00B1528A" w:rsidRDefault="00B1528A" w:rsidP="007533FE">
      <w:pPr>
        <w:rPr>
          <w:lang w:val="ru-RU"/>
        </w:rPr>
      </w:pPr>
    </w:p>
    <w:p w:rsidR="00B1528A" w:rsidRDefault="00B1528A" w:rsidP="007533FE">
      <w:pPr>
        <w:rPr>
          <w:lang w:val="ru-RU"/>
        </w:rPr>
      </w:pPr>
    </w:p>
    <w:p w:rsidR="00B1528A" w:rsidRPr="007533FE" w:rsidRDefault="00B1528A" w:rsidP="007533FE">
      <w:pPr>
        <w:widowControl/>
        <w:rPr>
          <w:rFonts w:ascii="Times New Roman" w:hAnsi="Times New Roman" w:cs="Times New Roman"/>
          <w:b/>
          <w:bCs/>
          <w:i/>
          <w:iCs/>
          <w:lang w:val="ru-RU"/>
        </w:rPr>
      </w:pPr>
      <w:r w:rsidRPr="007533FE">
        <w:rPr>
          <w:rFonts w:ascii="Times New Roman" w:hAnsi="Times New Roman" w:cs="Times New Roman"/>
          <w:b/>
          <w:bCs/>
          <w:i/>
          <w:iCs/>
          <w:lang w:val="ru-RU"/>
        </w:rPr>
        <w:t>Планируемые результаты реализации программы «Формирование ИКТ-компетентности обучающихся»</w:t>
      </w:r>
    </w:p>
    <w:p w:rsidR="00B1528A" w:rsidRPr="004D79DE" w:rsidRDefault="00B1528A" w:rsidP="007533FE">
      <w:pPr>
        <w:autoSpaceDE w:val="0"/>
        <w:autoSpaceDN w:val="0"/>
        <w:adjustRightInd w:val="0"/>
        <w:jc w:val="center"/>
        <w:rPr>
          <w:rFonts w:ascii="Times New Roman" w:hAnsi="Times New Roman" w:cs="Times New Roman"/>
          <w:b/>
          <w:bCs/>
          <w:lang w:val="ru-RU"/>
        </w:rPr>
      </w:pPr>
    </w:p>
    <w:p w:rsidR="00B1528A" w:rsidRPr="004D79DE" w:rsidRDefault="00B1528A" w:rsidP="007533FE">
      <w:pPr>
        <w:autoSpaceDE w:val="0"/>
        <w:autoSpaceDN w:val="0"/>
        <w:adjustRightInd w:val="0"/>
        <w:jc w:val="both"/>
        <w:rPr>
          <w:rFonts w:ascii="Times New Roman" w:hAnsi="Times New Roman" w:cs="Times New Roman"/>
          <w:b/>
          <w:bCs/>
          <w:lang w:val="ru-RU"/>
        </w:rPr>
      </w:pPr>
      <w:r w:rsidRPr="004D79DE">
        <w:rPr>
          <w:rFonts w:ascii="Times New Roman" w:hAnsi="Times New Roman" w:cs="Times New Roman"/>
          <w:b/>
          <w:bCs/>
          <w:lang w:val="ru-RU"/>
        </w:rPr>
        <w:t>При освоении личностных действий формируется:</w:t>
      </w:r>
    </w:p>
    <w:p w:rsidR="00B1528A" w:rsidRPr="004D79DE" w:rsidRDefault="00B1528A" w:rsidP="007533FE">
      <w:pPr>
        <w:autoSpaceDE w:val="0"/>
        <w:autoSpaceDN w:val="0"/>
        <w:adjustRightInd w:val="0"/>
        <w:jc w:val="both"/>
        <w:rPr>
          <w:rFonts w:ascii="Times New Roman" w:hAnsi="Times New Roman" w:cs="Times New Roman"/>
          <w:color w:val="000000"/>
          <w:lang w:val="ru-RU"/>
        </w:rPr>
      </w:pPr>
      <w:r w:rsidRPr="004D79DE">
        <w:rPr>
          <w:rFonts w:ascii="Times New Roman" w:hAnsi="Times New Roman" w:cs="Times New Roman"/>
          <w:color w:val="000000"/>
          <w:lang w:val="ru-RU"/>
        </w:rPr>
        <w:t>• критическое отношение к информации и избирательности её восприятия;</w:t>
      </w:r>
    </w:p>
    <w:p w:rsidR="00B1528A" w:rsidRPr="004D79DE" w:rsidRDefault="00B1528A" w:rsidP="007533FE">
      <w:pPr>
        <w:autoSpaceDE w:val="0"/>
        <w:autoSpaceDN w:val="0"/>
        <w:adjustRightInd w:val="0"/>
        <w:jc w:val="both"/>
        <w:rPr>
          <w:rFonts w:ascii="Times New Roman" w:hAnsi="Times New Roman" w:cs="Times New Roman"/>
          <w:color w:val="000000"/>
          <w:lang w:val="ru-RU"/>
        </w:rPr>
      </w:pPr>
      <w:r w:rsidRPr="004D79DE">
        <w:rPr>
          <w:rFonts w:ascii="Times New Roman" w:hAnsi="Times New Roman" w:cs="Times New Roman"/>
          <w:color w:val="000000"/>
          <w:lang w:val="ru-RU"/>
        </w:rPr>
        <w:t>• уважение к информации о частной жизни и информационным результатам деятельности</w:t>
      </w:r>
    </w:p>
    <w:p w:rsidR="00B1528A" w:rsidRPr="004D79DE" w:rsidRDefault="00B1528A" w:rsidP="007533FE">
      <w:pPr>
        <w:autoSpaceDE w:val="0"/>
        <w:autoSpaceDN w:val="0"/>
        <w:adjustRightInd w:val="0"/>
        <w:jc w:val="both"/>
        <w:rPr>
          <w:rFonts w:ascii="Times New Roman" w:hAnsi="Times New Roman" w:cs="Times New Roman"/>
          <w:color w:val="000000"/>
          <w:lang w:val="ru-RU"/>
        </w:rPr>
      </w:pPr>
      <w:r w:rsidRPr="004D79DE">
        <w:rPr>
          <w:rFonts w:ascii="Times New Roman" w:hAnsi="Times New Roman" w:cs="Times New Roman"/>
          <w:color w:val="000000"/>
          <w:lang w:val="ru-RU"/>
        </w:rPr>
        <w:t>других людей;</w:t>
      </w:r>
    </w:p>
    <w:p w:rsidR="00B1528A" w:rsidRPr="004D79DE" w:rsidRDefault="00B1528A" w:rsidP="007533FE">
      <w:pPr>
        <w:autoSpaceDE w:val="0"/>
        <w:autoSpaceDN w:val="0"/>
        <w:adjustRightInd w:val="0"/>
        <w:jc w:val="both"/>
        <w:rPr>
          <w:rFonts w:ascii="Times New Roman" w:hAnsi="Times New Roman" w:cs="Times New Roman"/>
          <w:color w:val="000000"/>
          <w:lang w:val="ru-RU"/>
        </w:rPr>
      </w:pPr>
      <w:r w:rsidRPr="004D79DE">
        <w:rPr>
          <w:rFonts w:ascii="Times New Roman" w:hAnsi="Times New Roman" w:cs="Times New Roman"/>
          <w:color w:val="000000"/>
          <w:lang w:val="ru-RU"/>
        </w:rPr>
        <w:t>• основы правовой культуры в области использования информации.</w:t>
      </w:r>
    </w:p>
    <w:p w:rsidR="00B1528A" w:rsidRPr="004D79DE" w:rsidRDefault="00B1528A" w:rsidP="007533FE">
      <w:pPr>
        <w:autoSpaceDE w:val="0"/>
        <w:autoSpaceDN w:val="0"/>
        <w:adjustRightInd w:val="0"/>
        <w:jc w:val="both"/>
        <w:rPr>
          <w:rFonts w:ascii="Times New Roman" w:hAnsi="Times New Roman" w:cs="Times New Roman"/>
          <w:b/>
          <w:bCs/>
          <w:lang w:val="ru-RU"/>
        </w:rPr>
      </w:pPr>
      <w:r w:rsidRPr="004D79DE">
        <w:rPr>
          <w:rFonts w:ascii="Times New Roman" w:hAnsi="Times New Roman" w:cs="Times New Roman"/>
          <w:b/>
          <w:bCs/>
          <w:lang w:val="ru-RU"/>
        </w:rPr>
        <w:t>При освоении регулятивных универсальных учебных действий обеспечивается:</w:t>
      </w:r>
    </w:p>
    <w:p w:rsidR="00B1528A" w:rsidRPr="004D79DE" w:rsidRDefault="00B1528A" w:rsidP="007533FE">
      <w:pPr>
        <w:autoSpaceDE w:val="0"/>
        <w:autoSpaceDN w:val="0"/>
        <w:adjustRightInd w:val="0"/>
        <w:jc w:val="both"/>
        <w:rPr>
          <w:rFonts w:ascii="Times New Roman" w:hAnsi="Times New Roman" w:cs="Times New Roman"/>
          <w:color w:val="000000"/>
          <w:lang w:val="ru-RU"/>
        </w:rPr>
      </w:pPr>
      <w:r w:rsidRPr="004D79DE">
        <w:rPr>
          <w:rFonts w:ascii="Times New Roman" w:hAnsi="Times New Roman" w:cs="Times New Roman"/>
          <w:color w:val="000000"/>
          <w:lang w:val="ru-RU"/>
        </w:rPr>
        <w:t>• оценка условий, алгоритмов и результатов действий, выполняемых в информационной</w:t>
      </w:r>
    </w:p>
    <w:p w:rsidR="00B1528A" w:rsidRPr="004D79DE" w:rsidRDefault="00B1528A" w:rsidP="007533FE">
      <w:pPr>
        <w:autoSpaceDE w:val="0"/>
        <w:autoSpaceDN w:val="0"/>
        <w:adjustRightInd w:val="0"/>
        <w:jc w:val="both"/>
        <w:rPr>
          <w:rFonts w:ascii="Times New Roman" w:hAnsi="Times New Roman" w:cs="Times New Roman"/>
          <w:color w:val="000000"/>
          <w:lang w:val="ru-RU"/>
        </w:rPr>
      </w:pPr>
      <w:r w:rsidRPr="004D79DE">
        <w:rPr>
          <w:rFonts w:ascii="Times New Roman" w:hAnsi="Times New Roman" w:cs="Times New Roman"/>
          <w:color w:val="000000"/>
          <w:lang w:val="ru-RU"/>
        </w:rPr>
        <w:t>среде;</w:t>
      </w:r>
    </w:p>
    <w:p w:rsidR="00B1528A" w:rsidRPr="004D79DE" w:rsidRDefault="00B1528A" w:rsidP="007533FE">
      <w:pPr>
        <w:autoSpaceDE w:val="0"/>
        <w:autoSpaceDN w:val="0"/>
        <w:adjustRightInd w:val="0"/>
        <w:jc w:val="both"/>
        <w:rPr>
          <w:rFonts w:ascii="Times New Roman" w:hAnsi="Times New Roman" w:cs="Times New Roman"/>
          <w:color w:val="000000"/>
          <w:lang w:val="ru-RU"/>
        </w:rPr>
      </w:pPr>
      <w:r w:rsidRPr="004D79DE">
        <w:rPr>
          <w:rFonts w:ascii="Times New Roman" w:hAnsi="Times New Roman" w:cs="Times New Roman"/>
          <w:color w:val="000000"/>
          <w:lang w:val="ru-RU"/>
        </w:rPr>
        <w:t>• использование результатов действия, размещённых в информационной среде, для</w:t>
      </w:r>
    </w:p>
    <w:p w:rsidR="00B1528A" w:rsidRPr="004D79DE" w:rsidRDefault="00B1528A" w:rsidP="007533FE">
      <w:pPr>
        <w:autoSpaceDE w:val="0"/>
        <w:autoSpaceDN w:val="0"/>
        <w:adjustRightInd w:val="0"/>
        <w:jc w:val="both"/>
        <w:rPr>
          <w:rFonts w:ascii="Times New Roman" w:hAnsi="Times New Roman" w:cs="Times New Roman"/>
          <w:color w:val="000000"/>
          <w:lang w:val="ru-RU"/>
        </w:rPr>
      </w:pPr>
      <w:r w:rsidRPr="004D79DE">
        <w:rPr>
          <w:rFonts w:ascii="Times New Roman" w:hAnsi="Times New Roman" w:cs="Times New Roman"/>
          <w:color w:val="000000"/>
          <w:lang w:val="ru-RU"/>
        </w:rPr>
        <w:t>оценки и коррекции выполненного действия;</w:t>
      </w:r>
    </w:p>
    <w:p w:rsidR="00B1528A" w:rsidRPr="004D79DE" w:rsidRDefault="00B1528A" w:rsidP="007533FE">
      <w:pPr>
        <w:autoSpaceDE w:val="0"/>
        <w:autoSpaceDN w:val="0"/>
        <w:adjustRightInd w:val="0"/>
        <w:jc w:val="both"/>
        <w:rPr>
          <w:rFonts w:ascii="Times New Roman" w:hAnsi="Times New Roman" w:cs="Times New Roman"/>
          <w:color w:val="000000"/>
          <w:lang w:val="ru-RU"/>
        </w:rPr>
      </w:pPr>
      <w:r w:rsidRPr="004D79DE">
        <w:rPr>
          <w:rFonts w:ascii="Times New Roman" w:hAnsi="Times New Roman" w:cs="Times New Roman"/>
          <w:color w:val="000000"/>
          <w:lang w:val="ru-RU"/>
        </w:rPr>
        <w:t>• создание цифрового портфолио учебных достижений учащегося.</w:t>
      </w:r>
    </w:p>
    <w:p w:rsidR="00B1528A" w:rsidRPr="004D79DE" w:rsidRDefault="00B1528A" w:rsidP="007533FE">
      <w:pPr>
        <w:autoSpaceDE w:val="0"/>
        <w:autoSpaceDN w:val="0"/>
        <w:adjustRightInd w:val="0"/>
        <w:jc w:val="both"/>
        <w:rPr>
          <w:rFonts w:ascii="Times New Roman" w:hAnsi="Times New Roman" w:cs="Times New Roman"/>
          <w:color w:val="000000"/>
          <w:lang w:val="ru-RU"/>
        </w:rPr>
      </w:pPr>
      <w:r w:rsidRPr="004D79DE">
        <w:rPr>
          <w:rFonts w:ascii="Times New Roman" w:hAnsi="Times New Roman" w:cs="Times New Roman"/>
          <w:b/>
          <w:bCs/>
          <w:lang w:val="ru-RU"/>
        </w:rPr>
        <w:t>При освоении познавательных универсальных учебных действий</w:t>
      </w:r>
      <w:r w:rsidRPr="004D79DE">
        <w:rPr>
          <w:rFonts w:ascii="Times New Roman" w:hAnsi="Times New Roman" w:cs="Times New Roman"/>
          <w:color w:val="000000"/>
          <w:lang w:val="ru-RU"/>
        </w:rPr>
        <w:t>ИКТ играют ключевую</w:t>
      </w:r>
    </w:p>
    <w:p w:rsidR="00B1528A" w:rsidRPr="004D79DE" w:rsidRDefault="00B1528A" w:rsidP="007533FE">
      <w:pPr>
        <w:autoSpaceDE w:val="0"/>
        <w:autoSpaceDN w:val="0"/>
        <w:adjustRightInd w:val="0"/>
        <w:jc w:val="both"/>
        <w:rPr>
          <w:rFonts w:ascii="Times New Roman" w:hAnsi="Times New Roman" w:cs="Times New Roman"/>
          <w:color w:val="000000"/>
          <w:lang w:val="ru-RU"/>
        </w:rPr>
      </w:pPr>
      <w:r w:rsidRPr="004D79DE">
        <w:rPr>
          <w:rFonts w:ascii="Times New Roman" w:hAnsi="Times New Roman" w:cs="Times New Roman"/>
          <w:color w:val="000000"/>
          <w:lang w:val="ru-RU"/>
        </w:rPr>
        <w:t>роль в таких общеучебных универсальных действиях, как:</w:t>
      </w:r>
    </w:p>
    <w:p w:rsidR="00B1528A" w:rsidRPr="004D79DE" w:rsidRDefault="00B1528A" w:rsidP="007533FE">
      <w:pPr>
        <w:autoSpaceDE w:val="0"/>
        <w:autoSpaceDN w:val="0"/>
        <w:adjustRightInd w:val="0"/>
        <w:jc w:val="both"/>
        <w:rPr>
          <w:rFonts w:ascii="Times New Roman" w:hAnsi="Times New Roman" w:cs="Times New Roman"/>
          <w:color w:val="000000"/>
          <w:lang w:val="ru-RU"/>
        </w:rPr>
      </w:pPr>
      <w:r w:rsidRPr="004D79DE">
        <w:rPr>
          <w:rFonts w:ascii="Times New Roman" w:hAnsi="Times New Roman" w:cs="Times New Roman"/>
          <w:color w:val="000000"/>
          <w:lang w:val="ru-RU"/>
        </w:rPr>
        <w:t>• поиск информации;</w:t>
      </w:r>
    </w:p>
    <w:p w:rsidR="00B1528A" w:rsidRPr="004D79DE" w:rsidRDefault="00B1528A" w:rsidP="007533FE">
      <w:pPr>
        <w:autoSpaceDE w:val="0"/>
        <w:autoSpaceDN w:val="0"/>
        <w:adjustRightInd w:val="0"/>
        <w:jc w:val="both"/>
        <w:rPr>
          <w:rFonts w:ascii="Times New Roman" w:hAnsi="Times New Roman" w:cs="Times New Roman"/>
          <w:color w:val="000000"/>
          <w:lang w:val="ru-RU"/>
        </w:rPr>
      </w:pPr>
      <w:r w:rsidRPr="004D79DE">
        <w:rPr>
          <w:rFonts w:ascii="Times New Roman" w:hAnsi="Times New Roman" w:cs="Times New Roman"/>
          <w:color w:val="000000"/>
          <w:lang w:val="ru-RU"/>
        </w:rPr>
        <w:t>• фиксация (запись) информации с помощью различных технических средств;</w:t>
      </w:r>
    </w:p>
    <w:p w:rsidR="00B1528A" w:rsidRPr="004D79DE" w:rsidRDefault="00B1528A" w:rsidP="007533FE">
      <w:pPr>
        <w:autoSpaceDE w:val="0"/>
        <w:autoSpaceDN w:val="0"/>
        <w:adjustRightInd w:val="0"/>
        <w:jc w:val="both"/>
        <w:rPr>
          <w:rFonts w:ascii="Times New Roman" w:hAnsi="Times New Roman" w:cs="Times New Roman"/>
          <w:color w:val="000000"/>
          <w:lang w:val="ru-RU"/>
        </w:rPr>
      </w:pPr>
      <w:r w:rsidRPr="004D79DE">
        <w:rPr>
          <w:rFonts w:ascii="Times New Roman" w:hAnsi="Times New Roman" w:cs="Times New Roman"/>
          <w:color w:val="000000"/>
          <w:lang w:val="ru-RU"/>
        </w:rPr>
        <w:t>• структурирование информации, её организация и представление в виде диаграмм,</w:t>
      </w:r>
    </w:p>
    <w:p w:rsidR="00B1528A" w:rsidRPr="004D79DE" w:rsidRDefault="00B1528A" w:rsidP="007533FE">
      <w:pPr>
        <w:autoSpaceDE w:val="0"/>
        <w:autoSpaceDN w:val="0"/>
        <w:adjustRightInd w:val="0"/>
        <w:jc w:val="both"/>
        <w:rPr>
          <w:rFonts w:ascii="Times New Roman" w:hAnsi="Times New Roman" w:cs="Times New Roman"/>
          <w:color w:val="000000"/>
          <w:lang w:val="ru-RU"/>
        </w:rPr>
      </w:pPr>
      <w:r w:rsidRPr="004D79DE">
        <w:rPr>
          <w:rFonts w:ascii="Times New Roman" w:hAnsi="Times New Roman" w:cs="Times New Roman"/>
          <w:color w:val="000000"/>
          <w:lang w:val="ru-RU"/>
        </w:rPr>
        <w:t>картосхем, линий времени и пр.;</w:t>
      </w:r>
    </w:p>
    <w:p w:rsidR="00B1528A" w:rsidRPr="004D79DE" w:rsidRDefault="00B1528A" w:rsidP="007533FE">
      <w:pPr>
        <w:autoSpaceDE w:val="0"/>
        <w:autoSpaceDN w:val="0"/>
        <w:adjustRightInd w:val="0"/>
        <w:jc w:val="both"/>
        <w:rPr>
          <w:rFonts w:ascii="Times New Roman" w:hAnsi="Times New Roman" w:cs="Times New Roman"/>
          <w:color w:val="000000"/>
          <w:lang w:val="ru-RU"/>
        </w:rPr>
      </w:pPr>
      <w:r w:rsidRPr="004D79DE">
        <w:rPr>
          <w:rFonts w:ascii="Times New Roman" w:hAnsi="Times New Roman" w:cs="Times New Roman"/>
          <w:color w:val="000000"/>
          <w:lang w:val="ru-RU"/>
        </w:rPr>
        <w:t>• создание простых медиа сообщений;</w:t>
      </w:r>
    </w:p>
    <w:p w:rsidR="00B1528A" w:rsidRPr="004D79DE" w:rsidRDefault="00B1528A" w:rsidP="007533FE">
      <w:pPr>
        <w:autoSpaceDE w:val="0"/>
        <w:autoSpaceDN w:val="0"/>
        <w:adjustRightInd w:val="0"/>
        <w:jc w:val="both"/>
        <w:rPr>
          <w:rFonts w:ascii="Times New Roman" w:hAnsi="Times New Roman" w:cs="Times New Roman"/>
          <w:color w:val="000000"/>
          <w:lang w:val="ru-RU"/>
        </w:rPr>
      </w:pPr>
      <w:r w:rsidRPr="004D79DE">
        <w:rPr>
          <w:rFonts w:ascii="Times New Roman" w:hAnsi="Times New Roman" w:cs="Times New Roman"/>
          <w:color w:val="000000"/>
          <w:lang w:val="ru-RU"/>
        </w:rPr>
        <w:t>• построение простейших моделей объектов и процессов.</w:t>
      </w:r>
    </w:p>
    <w:p w:rsidR="00B1528A" w:rsidRPr="004D79DE" w:rsidRDefault="00B1528A" w:rsidP="007533FE">
      <w:pPr>
        <w:autoSpaceDE w:val="0"/>
        <w:autoSpaceDN w:val="0"/>
        <w:adjustRightInd w:val="0"/>
        <w:jc w:val="both"/>
        <w:rPr>
          <w:rFonts w:ascii="Times New Roman" w:hAnsi="Times New Roman" w:cs="Times New Roman"/>
          <w:b/>
          <w:bCs/>
          <w:lang w:val="ru-RU"/>
        </w:rPr>
      </w:pPr>
      <w:r w:rsidRPr="004D79DE">
        <w:rPr>
          <w:rFonts w:ascii="Times New Roman" w:hAnsi="Times New Roman" w:cs="Times New Roman"/>
          <w:color w:val="000000"/>
          <w:lang w:val="ru-RU"/>
        </w:rPr>
        <w:t xml:space="preserve">ИКТ является важным инструментом для формирования </w:t>
      </w:r>
      <w:r w:rsidRPr="004D79DE">
        <w:rPr>
          <w:rFonts w:ascii="Times New Roman" w:hAnsi="Times New Roman" w:cs="Times New Roman"/>
          <w:b/>
          <w:bCs/>
          <w:lang w:val="ru-RU"/>
        </w:rPr>
        <w:t>коммуникативных универсальныхучебных действий</w:t>
      </w:r>
      <w:r w:rsidRPr="004D79DE">
        <w:rPr>
          <w:rFonts w:ascii="Times New Roman" w:hAnsi="Times New Roman" w:cs="Times New Roman"/>
          <w:color w:val="000000"/>
          <w:lang w:val="ru-RU"/>
        </w:rPr>
        <w:t>. Для этого используются:</w:t>
      </w:r>
    </w:p>
    <w:p w:rsidR="00B1528A" w:rsidRPr="004D79DE" w:rsidRDefault="00B1528A" w:rsidP="007533FE">
      <w:pPr>
        <w:autoSpaceDE w:val="0"/>
        <w:autoSpaceDN w:val="0"/>
        <w:adjustRightInd w:val="0"/>
        <w:jc w:val="both"/>
        <w:rPr>
          <w:rFonts w:ascii="Times New Roman" w:hAnsi="Times New Roman" w:cs="Times New Roman"/>
          <w:color w:val="000000"/>
          <w:lang w:val="ru-RU"/>
        </w:rPr>
      </w:pPr>
      <w:r w:rsidRPr="004D79DE">
        <w:rPr>
          <w:rFonts w:ascii="Times New Roman" w:hAnsi="Times New Roman" w:cs="Times New Roman"/>
          <w:color w:val="000000"/>
          <w:lang w:val="ru-RU"/>
        </w:rPr>
        <w:t>• обмен гипермедиа сообщениями;</w:t>
      </w:r>
    </w:p>
    <w:p w:rsidR="00B1528A" w:rsidRPr="004D79DE" w:rsidRDefault="00B1528A" w:rsidP="007533FE">
      <w:pPr>
        <w:autoSpaceDE w:val="0"/>
        <w:autoSpaceDN w:val="0"/>
        <w:adjustRightInd w:val="0"/>
        <w:jc w:val="both"/>
        <w:rPr>
          <w:rFonts w:ascii="Times New Roman" w:hAnsi="Times New Roman" w:cs="Times New Roman"/>
          <w:color w:val="000000"/>
          <w:lang w:val="ru-RU"/>
        </w:rPr>
      </w:pPr>
      <w:r w:rsidRPr="004D79DE">
        <w:rPr>
          <w:rFonts w:ascii="Times New Roman" w:hAnsi="Times New Roman" w:cs="Times New Roman"/>
          <w:color w:val="000000"/>
          <w:lang w:val="ru-RU"/>
        </w:rPr>
        <w:t>• выступление с аудиовизуальной поддержкой;</w:t>
      </w:r>
    </w:p>
    <w:p w:rsidR="00B1528A" w:rsidRPr="004D79DE" w:rsidRDefault="00B1528A" w:rsidP="007533FE">
      <w:pPr>
        <w:autoSpaceDE w:val="0"/>
        <w:autoSpaceDN w:val="0"/>
        <w:adjustRightInd w:val="0"/>
        <w:jc w:val="both"/>
        <w:rPr>
          <w:rFonts w:ascii="Times New Roman" w:hAnsi="Times New Roman" w:cs="Times New Roman"/>
          <w:color w:val="000000"/>
          <w:lang w:val="ru-RU"/>
        </w:rPr>
      </w:pPr>
      <w:r w:rsidRPr="004D79DE">
        <w:rPr>
          <w:rFonts w:ascii="Times New Roman" w:hAnsi="Times New Roman" w:cs="Times New Roman"/>
          <w:color w:val="000000"/>
          <w:lang w:val="ru-RU"/>
        </w:rPr>
        <w:t>• фиксация хода коллективной/личной коммуникации;</w:t>
      </w:r>
    </w:p>
    <w:p w:rsidR="00B1528A" w:rsidRDefault="00B1528A" w:rsidP="007533FE">
      <w:pPr>
        <w:jc w:val="both"/>
        <w:rPr>
          <w:rFonts w:ascii="Times New Roman" w:hAnsi="Times New Roman" w:cs="Times New Roman"/>
          <w:color w:val="000000"/>
          <w:lang w:val="ru-RU"/>
        </w:rPr>
      </w:pPr>
      <w:r w:rsidRPr="004D79DE">
        <w:rPr>
          <w:rFonts w:ascii="Times New Roman" w:hAnsi="Times New Roman" w:cs="Times New Roman"/>
          <w:color w:val="000000"/>
          <w:lang w:val="ru-RU"/>
        </w:rPr>
        <w:t>• общение в цифровой среде (электронная почта, чат, видеоконференция, форум)</w:t>
      </w:r>
    </w:p>
    <w:p w:rsidR="00B1528A" w:rsidRDefault="00B1528A" w:rsidP="007533FE">
      <w:pPr>
        <w:jc w:val="both"/>
        <w:rPr>
          <w:rFonts w:ascii="Times New Roman" w:hAnsi="Times New Roman" w:cs="Times New Roman"/>
          <w:lang w:val="ru-RU"/>
        </w:rPr>
      </w:pPr>
      <w:r w:rsidRPr="00AB516C">
        <w:rPr>
          <w:rFonts w:ascii="Times New Roman" w:hAnsi="Times New Roman" w:cs="Times New Roman"/>
          <w:lang w:val="ru-RU"/>
        </w:rPr>
        <w:t xml:space="preserve">Основная образовательная программа предполагает три основных уровня развития информационной среды </w:t>
      </w:r>
      <w:r>
        <w:rPr>
          <w:rFonts w:ascii="Times New Roman" w:hAnsi="Times New Roman" w:cs="Times New Roman"/>
          <w:lang w:val="ru-RU"/>
        </w:rPr>
        <w:t>организации, осуществляющей образовательную деятельность</w:t>
      </w:r>
    </w:p>
    <w:p w:rsidR="00B1528A" w:rsidRDefault="00B1528A" w:rsidP="007533FE">
      <w:pPr>
        <w:jc w:val="both"/>
        <w:rPr>
          <w:rFonts w:ascii="Times New Roman" w:hAnsi="Times New Roman" w:cs="Times New Roman"/>
          <w:lang w:val="ru-RU"/>
        </w:rPr>
      </w:pPr>
      <w:r w:rsidRPr="00AB516C">
        <w:rPr>
          <w:rFonts w:ascii="Times New Roman" w:hAnsi="Times New Roman" w:cs="Times New Roman"/>
          <w:lang w:val="ru-RU"/>
        </w:rPr>
        <w:t xml:space="preserve"> - пользовательский уровень – обеспечение доступа к различным информационным ресурсам </w:t>
      </w:r>
      <w:r>
        <w:rPr>
          <w:rFonts w:ascii="Times New Roman" w:hAnsi="Times New Roman" w:cs="Times New Roman"/>
          <w:lang w:val="ru-RU"/>
        </w:rPr>
        <w:t>обучающихся,</w:t>
      </w:r>
      <w:r w:rsidRPr="00AB516C">
        <w:rPr>
          <w:rFonts w:ascii="Times New Roman" w:hAnsi="Times New Roman" w:cs="Times New Roman"/>
          <w:lang w:val="ru-RU"/>
        </w:rPr>
        <w:t xml:space="preserve"> учителей, родителей, администрации</w:t>
      </w:r>
      <w:r>
        <w:rPr>
          <w:rFonts w:ascii="Times New Roman" w:hAnsi="Times New Roman" w:cs="Times New Roman"/>
          <w:lang w:val="ru-RU"/>
        </w:rPr>
        <w:t xml:space="preserve"> школы</w:t>
      </w:r>
      <w:r w:rsidRPr="00AB516C">
        <w:rPr>
          <w:rFonts w:ascii="Times New Roman" w:hAnsi="Times New Roman" w:cs="Times New Roman"/>
          <w:lang w:val="ru-RU"/>
        </w:rPr>
        <w:t>;</w:t>
      </w:r>
    </w:p>
    <w:p w:rsidR="00B1528A" w:rsidRDefault="00B1528A" w:rsidP="007533FE">
      <w:pPr>
        <w:jc w:val="both"/>
        <w:rPr>
          <w:rFonts w:ascii="Times New Roman" w:hAnsi="Times New Roman" w:cs="Times New Roman"/>
          <w:lang w:val="ru-RU"/>
        </w:rPr>
      </w:pPr>
      <w:r w:rsidRPr="00AB516C">
        <w:rPr>
          <w:rFonts w:ascii="Times New Roman" w:hAnsi="Times New Roman" w:cs="Times New Roman"/>
          <w:lang w:val="ru-RU"/>
        </w:rPr>
        <w:t xml:space="preserve"> - ресурсный уровень – формирование инф</w:t>
      </w:r>
      <w:r>
        <w:rPr>
          <w:rFonts w:ascii="Times New Roman" w:hAnsi="Times New Roman" w:cs="Times New Roman"/>
          <w:lang w:val="ru-RU"/>
        </w:rPr>
        <w:t>ормационной ресурсной базы школ,</w:t>
      </w:r>
      <w:r w:rsidRPr="00AB516C">
        <w:rPr>
          <w:rFonts w:ascii="Times New Roman" w:hAnsi="Times New Roman" w:cs="Times New Roman"/>
          <w:lang w:val="ru-RU"/>
        </w:rPr>
        <w:t xml:space="preserve"> предметных информационных центрах (учебных кабинетах), н</w:t>
      </w:r>
      <w:r>
        <w:rPr>
          <w:rFonts w:ascii="Times New Roman" w:hAnsi="Times New Roman" w:cs="Times New Roman"/>
          <w:lang w:val="ru-RU"/>
        </w:rPr>
        <w:t>а специальных страницах на сайте школы</w:t>
      </w:r>
      <w:r w:rsidRPr="00AB516C">
        <w:rPr>
          <w:rFonts w:ascii="Times New Roman" w:hAnsi="Times New Roman" w:cs="Times New Roman"/>
          <w:lang w:val="ru-RU"/>
        </w:rPr>
        <w:t>;</w:t>
      </w:r>
    </w:p>
    <w:p w:rsidR="00B1528A" w:rsidRPr="00AB516C" w:rsidRDefault="00B1528A" w:rsidP="007533FE">
      <w:pPr>
        <w:jc w:val="both"/>
        <w:rPr>
          <w:rFonts w:ascii="Times New Roman" w:hAnsi="Times New Roman" w:cs="Times New Roman"/>
          <w:lang w:val="ru-RU"/>
        </w:rPr>
      </w:pPr>
      <w:r w:rsidRPr="00AB516C">
        <w:rPr>
          <w:rFonts w:ascii="Times New Roman" w:hAnsi="Times New Roman" w:cs="Times New Roman"/>
          <w:lang w:val="ru-RU"/>
        </w:rPr>
        <w:t xml:space="preserve"> - регламентирующий уровень – формирование системы накопления и распределения ресурсов в</w:t>
      </w:r>
      <w:r>
        <w:rPr>
          <w:rFonts w:ascii="Times New Roman" w:hAnsi="Times New Roman" w:cs="Times New Roman"/>
          <w:lang w:val="ru-RU"/>
        </w:rPr>
        <w:t>нутри информационной среды школы</w:t>
      </w:r>
      <w:r w:rsidRPr="00AB516C">
        <w:rPr>
          <w:rFonts w:ascii="Times New Roman" w:hAnsi="Times New Roman" w:cs="Times New Roman"/>
          <w:lang w:val="ru-RU"/>
        </w:rPr>
        <w:t>, обеспечение общего доступа к внешним информационным ресурсам.</w:t>
      </w:r>
    </w:p>
    <w:p w:rsidR="00B1528A" w:rsidRPr="004D79DE" w:rsidRDefault="00B1528A" w:rsidP="007533FE">
      <w:pPr>
        <w:pStyle w:val="BodyText"/>
        <w:tabs>
          <w:tab w:val="left" w:pos="988"/>
        </w:tabs>
        <w:spacing w:before="4"/>
        <w:ind w:left="1011" w:right="124" w:firstLine="0"/>
        <w:jc w:val="both"/>
        <w:rPr>
          <w:sz w:val="22"/>
          <w:szCs w:val="22"/>
          <w:lang w:val="ru-RU"/>
        </w:rPr>
      </w:pPr>
    </w:p>
    <w:p w:rsidR="00B1528A" w:rsidRPr="00B4455C" w:rsidRDefault="00B1528A" w:rsidP="00AB516C">
      <w:pPr>
        <w:pStyle w:val="a"/>
        <w:ind w:firstLine="0"/>
        <w:jc w:val="left"/>
        <w:rPr>
          <w:b/>
          <w:bCs/>
          <w:lang w:eastAsia="ru-RU"/>
        </w:rPr>
      </w:pPr>
      <w:r w:rsidRPr="003A3BBA">
        <w:rPr>
          <w:b/>
          <w:bCs/>
          <w:sz w:val="22"/>
          <w:szCs w:val="22"/>
          <w:lang w:eastAsia="en-US"/>
        </w:rPr>
        <w:t>Итоговый индивидуальный проект</w:t>
      </w:r>
    </w:p>
    <w:p w:rsidR="00B1528A" w:rsidRPr="004D79DE" w:rsidRDefault="00B1528A" w:rsidP="007533FE">
      <w:pPr>
        <w:ind w:firstLine="454"/>
        <w:jc w:val="both"/>
        <w:rPr>
          <w:rFonts w:ascii="Times New Roman" w:hAnsi="Times New Roman" w:cs="Times New Roman"/>
          <w:lang w:val="ru-RU" w:eastAsia="ru-RU"/>
        </w:rPr>
      </w:pPr>
      <w:r w:rsidRPr="004D79DE">
        <w:rPr>
          <w:rFonts w:ascii="Times New Roman" w:hAnsi="Times New Roman" w:cs="Times New Roman"/>
          <w:i/>
          <w:iCs/>
          <w:lang w:val="ru-RU" w:eastAsia="ru-RU"/>
        </w:rPr>
        <w:t>Защита итогового индивидуального проекта</w:t>
      </w:r>
      <w:r w:rsidRPr="004D79DE">
        <w:rPr>
          <w:rFonts w:ascii="Times New Roman" w:hAnsi="Times New Roman" w:cs="Times New Roman"/>
          <w:lang w:val="ru-RU" w:eastAsia="ru-RU"/>
        </w:rPr>
        <w:t xml:space="preserve"> является основной процедурой итоговой оценки достижения метапредметных результатов.</w:t>
      </w:r>
    </w:p>
    <w:p w:rsidR="00B1528A" w:rsidRPr="004D79DE" w:rsidRDefault="00B1528A" w:rsidP="007533FE">
      <w:pPr>
        <w:suppressAutoHyphens/>
        <w:ind w:firstLine="454"/>
        <w:jc w:val="both"/>
        <w:rPr>
          <w:rFonts w:ascii="Times New Roman" w:hAnsi="Times New Roman" w:cs="Times New Roman"/>
          <w:lang w:val="ru-RU"/>
        </w:rPr>
      </w:pPr>
      <w:r w:rsidRPr="004D79DE">
        <w:rPr>
          <w:rFonts w:ascii="Times New Roman" w:hAnsi="Times New Roman" w:cs="Times New Roman"/>
          <w:lang w:val="ru-RU"/>
        </w:rPr>
        <w:t>Индивидуальный итоговый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B1528A" w:rsidRPr="004D79DE" w:rsidRDefault="00B1528A" w:rsidP="007533FE">
      <w:pPr>
        <w:tabs>
          <w:tab w:val="left" w:pos="357"/>
        </w:tabs>
        <w:suppressAutoHyphens/>
        <w:ind w:firstLine="454"/>
        <w:jc w:val="both"/>
        <w:rPr>
          <w:rFonts w:ascii="Times New Roman" w:hAnsi="Times New Roman" w:cs="Times New Roman"/>
          <w:lang w:val="ru-RU"/>
        </w:rPr>
      </w:pPr>
      <w:r w:rsidRPr="004D79DE">
        <w:rPr>
          <w:rFonts w:ascii="Times New Roman" w:hAnsi="Times New Roman" w:cs="Times New Roman"/>
          <w:lang w:val="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B1528A" w:rsidRPr="004D79DE" w:rsidRDefault="00B1528A" w:rsidP="007533FE">
      <w:pPr>
        <w:tabs>
          <w:tab w:val="left" w:pos="357"/>
        </w:tabs>
        <w:suppressAutoHyphens/>
        <w:ind w:firstLine="454"/>
        <w:jc w:val="both"/>
        <w:rPr>
          <w:rFonts w:ascii="Times New Roman" w:hAnsi="Times New Roman" w:cs="Times New Roman"/>
          <w:lang w:val="ru-RU"/>
        </w:rPr>
      </w:pPr>
      <w:r w:rsidRPr="004D79DE">
        <w:rPr>
          <w:rFonts w:ascii="Times New Roman" w:hAnsi="Times New Roman" w:cs="Times New Roman"/>
          <w:i/>
          <w:iCs/>
          <w:lang w:val="ru-RU"/>
        </w:rPr>
        <w:t>Результатом (продуктом) проектной деятельности</w:t>
      </w:r>
      <w:r w:rsidRPr="004D79DE">
        <w:rPr>
          <w:rFonts w:ascii="Times New Roman" w:hAnsi="Times New Roman" w:cs="Times New Roman"/>
          <w:lang w:val="ru-RU"/>
        </w:rPr>
        <w:t xml:space="preserve"> может быть любая из следующих работ:</w:t>
      </w:r>
    </w:p>
    <w:p w:rsidR="00B1528A" w:rsidRPr="004D79DE" w:rsidRDefault="00B1528A" w:rsidP="007533FE">
      <w:pPr>
        <w:tabs>
          <w:tab w:val="left" w:pos="357"/>
        </w:tabs>
        <w:suppressAutoHyphens/>
        <w:ind w:firstLine="454"/>
        <w:jc w:val="both"/>
        <w:rPr>
          <w:rFonts w:ascii="Times New Roman" w:hAnsi="Times New Roman" w:cs="Times New Roman"/>
          <w:lang w:val="ru-RU"/>
        </w:rPr>
      </w:pPr>
      <w:r w:rsidRPr="004D79DE">
        <w:rPr>
          <w:rFonts w:ascii="Times New Roman" w:hAnsi="Times New Roman" w:cs="Times New Roman"/>
          <w:lang w:val="ru-RU"/>
        </w:rPr>
        <w:t>а)</w:t>
      </w:r>
      <w:r w:rsidRPr="004D79DE">
        <w:rPr>
          <w:rFonts w:ascii="Times New Roman" w:hAnsi="Times New Roman" w:cs="Times New Roman"/>
        </w:rPr>
        <w:t> </w:t>
      </w:r>
      <w:r w:rsidRPr="004D79DE">
        <w:rPr>
          <w:rFonts w:ascii="Times New Roman" w:hAnsi="Times New Roman" w:cs="Times New Roman"/>
          <w:i/>
          <w:iCs/>
          <w:lang w:val="ru-RU"/>
        </w:rPr>
        <w:t>письменная работа</w:t>
      </w:r>
      <w:r w:rsidRPr="004D79DE">
        <w:rPr>
          <w:rFonts w:ascii="Times New Roman" w:hAnsi="Times New Roman" w:cs="Times New Roman"/>
          <w:lang w:val="ru-RU"/>
        </w:rPr>
        <w:t xml:space="preserve"> (эссе, реферат, аналитические материалы, обзорные материалы, отчёты о проведённых исследованиях, стендовый доклад и др.);</w:t>
      </w:r>
    </w:p>
    <w:p w:rsidR="00B1528A" w:rsidRPr="004D79DE" w:rsidRDefault="00B1528A" w:rsidP="007533FE">
      <w:pPr>
        <w:tabs>
          <w:tab w:val="left" w:pos="357"/>
        </w:tabs>
        <w:suppressAutoHyphens/>
        <w:ind w:firstLine="454"/>
        <w:jc w:val="both"/>
        <w:rPr>
          <w:rFonts w:ascii="Times New Roman" w:hAnsi="Times New Roman" w:cs="Times New Roman"/>
          <w:lang w:val="ru-RU"/>
        </w:rPr>
      </w:pPr>
      <w:r w:rsidRPr="004D79DE">
        <w:rPr>
          <w:rFonts w:ascii="Times New Roman" w:hAnsi="Times New Roman" w:cs="Times New Roman"/>
          <w:lang w:val="ru-RU"/>
        </w:rPr>
        <w:t>б)</w:t>
      </w:r>
      <w:r w:rsidRPr="004D79DE">
        <w:rPr>
          <w:rFonts w:ascii="Times New Roman" w:hAnsi="Times New Roman" w:cs="Times New Roman"/>
        </w:rPr>
        <w:t> </w:t>
      </w:r>
      <w:r w:rsidRPr="004D79DE">
        <w:rPr>
          <w:rFonts w:ascii="Times New Roman" w:hAnsi="Times New Roman" w:cs="Times New Roman"/>
          <w:i/>
          <w:iCs/>
          <w:lang w:val="ru-RU"/>
        </w:rPr>
        <w:t xml:space="preserve">художественная творческая работа </w:t>
      </w:r>
      <w:r w:rsidRPr="004D79DE">
        <w:rPr>
          <w:rFonts w:ascii="Times New Roman" w:hAnsi="Times New Roman" w:cs="Times New Roman"/>
          <w:lang w:val="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1528A" w:rsidRPr="004D79DE" w:rsidRDefault="00B1528A" w:rsidP="007533FE">
      <w:pPr>
        <w:tabs>
          <w:tab w:val="left" w:pos="357"/>
        </w:tabs>
        <w:suppressAutoHyphens/>
        <w:ind w:firstLine="454"/>
        <w:jc w:val="both"/>
        <w:rPr>
          <w:rFonts w:ascii="Times New Roman" w:hAnsi="Times New Roman" w:cs="Times New Roman"/>
          <w:lang w:val="ru-RU"/>
        </w:rPr>
      </w:pPr>
      <w:r w:rsidRPr="004D79DE">
        <w:rPr>
          <w:rFonts w:ascii="Times New Roman" w:hAnsi="Times New Roman" w:cs="Times New Roman"/>
          <w:lang w:val="ru-RU"/>
        </w:rPr>
        <w:t xml:space="preserve">в) </w:t>
      </w:r>
      <w:r w:rsidRPr="004D79DE">
        <w:rPr>
          <w:rFonts w:ascii="Times New Roman" w:hAnsi="Times New Roman" w:cs="Times New Roman"/>
          <w:i/>
          <w:iCs/>
          <w:lang w:val="ru-RU"/>
        </w:rPr>
        <w:t>материальный объект, макет</w:t>
      </w:r>
      <w:r w:rsidRPr="004D79DE">
        <w:rPr>
          <w:rFonts w:ascii="Times New Roman" w:hAnsi="Times New Roman" w:cs="Times New Roman"/>
          <w:lang w:val="ru-RU"/>
        </w:rPr>
        <w:t>, иное конструкторское изделие;</w:t>
      </w:r>
    </w:p>
    <w:p w:rsidR="00B1528A" w:rsidRPr="004D79DE" w:rsidRDefault="00B1528A" w:rsidP="007533FE">
      <w:pPr>
        <w:tabs>
          <w:tab w:val="left" w:pos="357"/>
        </w:tabs>
        <w:suppressAutoHyphens/>
        <w:ind w:firstLine="454"/>
        <w:jc w:val="both"/>
        <w:rPr>
          <w:rFonts w:ascii="Times New Roman" w:hAnsi="Times New Roman" w:cs="Times New Roman"/>
          <w:lang w:val="ru-RU"/>
        </w:rPr>
      </w:pPr>
      <w:r w:rsidRPr="004D79DE">
        <w:rPr>
          <w:rFonts w:ascii="Times New Roman" w:hAnsi="Times New Roman" w:cs="Times New Roman"/>
          <w:lang w:val="ru-RU"/>
        </w:rPr>
        <w:t>г)</w:t>
      </w:r>
      <w:r w:rsidRPr="004D79DE">
        <w:rPr>
          <w:rFonts w:ascii="Times New Roman" w:hAnsi="Times New Roman" w:cs="Times New Roman"/>
        </w:rPr>
        <w:t> </w:t>
      </w:r>
      <w:r w:rsidRPr="004D79DE">
        <w:rPr>
          <w:rFonts w:ascii="Times New Roman" w:hAnsi="Times New Roman" w:cs="Times New Roman"/>
          <w:i/>
          <w:iCs/>
          <w:lang w:val="ru-RU"/>
        </w:rPr>
        <w:t>отчётные материалы по социальному проекту</w:t>
      </w:r>
      <w:r w:rsidRPr="004D79DE">
        <w:rPr>
          <w:rFonts w:ascii="Times New Roman" w:hAnsi="Times New Roman" w:cs="Times New Roman"/>
          <w:lang w:val="ru-RU"/>
        </w:rPr>
        <w:t>, которые могут включать как тексты, так и мультимедийные продукты.</w:t>
      </w:r>
    </w:p>
    <w:p w:rsidR="00B1528A" w:rsidRPr="004D79DE" w:rsidRDefault="00B1528A" w:rsidP="007533FE">
      <w:pPr>
        <w:tabs>
          <w:tab w:val="left" w:pos="357"/>
        </w:tabs>
        <w:suppressAutoHyphens/>
        <w:ind w:firstLine="454"/>
        <w:jc w:val="both"/>
        <w:rPr>
          <w:rFonts w:ascii="Times New Roman" w:hAnsi="Times New Roman" w:cs="Times New Roman"/>
          <w:lang w:val="ru-RU"/>
        </w:rPr>
      </w:pPr>
      <w:r w:rsidRPr="004D79DE">
        <w:rPr>
          <w:rFonts w:ascii="Times New Roman" w:hAnsi="Times New Roman" w:cs="Times New Roman"/>
          <w:lang w:val="ru-RU"/>
        </w:rPr>
        <w:t xml:space="preserve">В </w:t>
      </w:r>
      <w:r w:rsidRPr="004D79DE">
        <w:rPr>
          <w:rFonts w:ascii="Times New Roman" w:hAnsi="Times New Roman" w:cs="Times New Roman"/>
          <w:i/>
          <w:iCs/>
          <w:lang w:val="ru-RU"/>
        </w:rPr>
        <w:t>состав материалов</w:t>
      </w:r>
      <w:r w:rsidRPr="004D79DE">
        <w:rPr>
          <w:rFonts w:ascii="Times New Roman" w:hAnsi="Times New Roman" w:cs="Times New Roman"/>
          <w:lang w:val="ru-RU"/>
        </w:rPr>
        <w:t>, которые должны быть подготовлены по завершению проекта для его защиты, в обязательном порядке включаются:</w:t>
      </w:r>
    </w:p>
    <w:p w:rsidR="00B1528A" w:rsidRPr="004D79DE" w:rsidRDefault="00B1528A" w:rsidP="007533FE">
      <w:pPr>
        <w:tabs>
          <w:tab w:val="left" w:pos="357"/>
        </w:tabs>
        <w:suppressAutoHyphens/>
        <w:ind w:firstLine="454"/>
        <w:jc w:val="both"/>
        <w:rPr>
          <w:rFonts w:ascii="Times New Roman" w:hAnsi="Times New Roman" w:cs="Times New Roman"/>
          <w:lang w:val="ru-RU"/>
        </w:rPr>
      </w:pPr>
      <w:r w:rsidRPr="004D79DE">
        <w:rPr>
          <w:rFonts w:ascii="Times New Roman" w:hAnsi="Times New Roman" w:cs="Times New Roman"/>
          <w:lang w:val="ru-RU"/>
        </w:rPr>
        <w:t>1)</w:t>
      </w:r>
      <w:r w:rsidRPr="004D79DE">
        <w:rPr>
          <w:rFonts w:ascii="Times New Roman" w:hAnsi="Times New Roman" w:cs="Times New Roman"/>
        </w:rPr>
        <w:t> </w:t>
      </w:r>
      <w:r w:rsidRPr="004D79DE">
        <w:rPr>
          <w:rFonts w:ascii="Times New Roman" w:hAnsi="Times New Roman" w:cs="Times New Roman"/>
          <w:lang w:val="ru-RU"/>
        </w:rPr>
        <w:t xml:space="preserve">выносимый на защиту </w:t>
      </w:r>
      <w:r w:rsidRPr="004D79DE">
        <w:rPr>
          <w:rFonts w:ascii="Times New Roman" w:hAnsi="Times New Roman" w:cs="Times New Roman"/>
          <w:i/>
          <w:iCs/>
          <w:lang w:val="ru-RU"/>
        </w:rPr>
        <w:t>продукт проектной деятельности</w:t>
      </w:r>
      <w:r w:rsidRPr="004D79DE">
        <w:rPr>
          <w:rFonts w:ascii="Times New Roman" w:hAnsi="Times New Roman" w:cs="Times New Roman"/>
          <w:lang w:val="ru-RU"/>
        </w:rPr>
        <w:t xml:space="preserve">, представленный в одной из описанных выше форм; </w:t>
      </w:r>
    </w:p>
    <w:p w:rsidR="00B1528A" w:rsidRPr="004D79DE" w:rsidRDefault="00B1528A" w:rsidP="007533FE">
      <w:pPr>
        <w:tabs>
          <w:tab w:val="left" w:pos="357"/>
        </w:tabs>
        <w:suppressAutoHyphens/>
        <w:ind w:firstLine="454"/>
        <w:jc w:val="both"/>
        <w:rPr>
          <w:rFonts w:ascii="Times New Roman" w:hAnsi="Times New Roman" w:cs="Times New Roman"/>
          <w:lang w:val="ru-RU"/>
        </w:rPr>
      </w:pPr>
      <w:r w:rsidRPr="004D79DE">
        <w:rPr>
          <w:rFonts w:ascii="Times New Roman" w:hAnsi="Times New Roman" w:cs="Times New Roman"/>
          <w:lang w:val="ru-RU"/>
        </w:rPr>
        <w:t>2)</w:t>
      </w:r>
      <w:r w:rsidRPr="004D79DE">
        <w:rPr>
          <w:rFonts w:ascii="Times New Roman" w:hAnsi="Times New Roman" w:cs="Times New Roman"/>
        </w:rPr>
        <w:t> </w:t>
      </w:r>
      <w:r w:rsidRPr="004D79DE">
        <w:rPr>
          <w:rFonts w:ascii="Times New Roman" w:hAnsi="Times New Roman" w:cs="Times New Roman"/>
          <w:lang w:val="ru-RU"/>
        </w:rPr>
        <w:t xml:space="preserve">подготовленная обучающимся </w:t>
      </w:r>
      <w:r w:rsidRPr="004D79DE">
        <w:rPr>
          <w:rFonts w:ascii="Times New Roman" w:hAnsi="Times New Roman" w:cs="Times New Roman"/>
          <w:i/>
          <w:iCs/>
          <w:lang w:val="ru-RU"/>
        </w:rPr>
        <w:t>краткая пояснительная записка к проекту</w:t>
      </w:r>
      <w:r w:rsidRPr="004D79DE">
        <w:rPr>
          <w:rFonts w:ascii="Times New Roman" w:hAnsi="Times New Roman" w:cs="Times New Roman"/>
          <w:lang w:val="ru-RU"/>
        </w:rPr>
        <w:t xml:space="preserve"> (объёмом не более одной машинописной страницы) с указанием </w:t>
      </w:r>
      <w:r w:rsidRPr="004D79DE">
        <w:rPr>
          <w:rFonts w:ascii="Times New Roman" w:hAnsi="Times New Roman" w:cs="Times New Roman"/>
          <w:u w:val="single"/>
          <w:lang w:val="ru-RU"/>
        </w:rPr>
        <w:t>для всех проектов</w:t>
      </w:r>
      <w:r w:rsidRPr="004D79DE">
        <w:rPr>
          <w:rFonts w:ascii="Times New Roman" w:hAnsi="Times New Roman" w:cs="Times New Roman"/>
          <w:lang w:val="ru-RU"/>
        </w:rPr>
        <w:t>: а)</w:t>
      </w:r>
      <w:r w:rsidRPr="004D79DE">
        <w:rPr>
          <w:rFonts w:ascii="Times New Roman" w:hAnsi="Times New Roman" w:cs="Times New Roman"/>
        </w:rPr>
        <w:t> </w:t>
      </w:r>
      <w:r w:rsidRPr="004D79DE">
        <w:rPr>
          <w:rFonts w:ascii="Times New Roman" w:hAnsi="Times New Roman" w:cs="Times New Roman"/>
          <w:lang w:val="ru-RU"/>
        </w:rPr>
        <w:t>исходного замысла, цели и назначения проекта; б)</w:t>
      </w:r>
      <w:r w:rsidRPr="004D79DE">
        <w:rPr>
          <w:rFonts w:ascii="Times New Roman" w:hAnsi="Times New Roman" w:cs="Times New Roman"/>
        </w:rPr>
        <w:t> </w:t>
      </w:r>
      <w:r w:rsidRPr="004D79DE">
        <w:rPr>
          <w:rFonts w:ascii="Times New Roman" w:hAnsi="Times New Roman" w:cs="Times New Roman"/>
          <w:lang w:val="ru-RU"/>
        </w:rPr>
        <w:t>краткого описания хода выполнения проекта и полученных результатов; в)</w:t>
      </w:r>
      <w:r w:rsidRPr="004D79DE">
        <w:rPr>
          <w:rFonts w:ascii="Times New Roman" w:hAnsi="Times New Roman" w:cs="Times New Roman"/>
        </w:rPr>
        <w:t> </w:t>
      </w:r>
      <w:r w:rsidRPr="004D79DE">
        <w:rPr>
          <w:rFonts w:ascii="Times New Roman" w:hAnsi="Times New Roman" w:cs="Times New Roman"/>
          <w:lang w:val="ru-RU"/>
        </w:rPr>
        <w:t xml:space="preserve">списка использованных источников. Для </w:t>
      </w:r>
      <w:r w:rsidRPr="004D79DE">
        <w:rPr>
          <w:rFonts w:ascii="Times New Roman" w:hAnsi="Times New Roman" w:cs="Times New Roman"/>
          <w:u w:val="single"/>
          <w:lang w:val="ru-RU"/>
        </w:rPr>
        <w:t>конструкторских проектов</w:t>
      </w:r>
      <w:r w:rsidRPr="004D79DE">
        <w:rPr>
          <w:rFonts w:ascii="Times New Roman" w:hAnsi="Times New Roman" w:cs="Times New Roman"/>
          <w:lang w:val="ru-RU"/>
        </w:rPr>
        <w:t xml:space="preserve"> в пояснительную записку, кроме того, включается описание особенностей конструкторских решений, для </w:t>
      </w:r>
      <w:r w:rsidRPr="004D79DE">
        <w:rPr>
          <w:rFonts w:ascii="Times New Roman" w:hAnsi="Times New Roman" w:cs="Times New Roman"/>
          <w:u w:val="single"/>
          <w:lang w:val="ru-RU"/>
        </w:rPr>
        <w:t>социальных проектов</w:t>
      </w:r>
      <w:r w:rsidRPr="004D79DE">
        <w:rPr>
          <w:rFonts w:ascii="Times New Roman" w:hAnsi="Times New Roman" w:cs="Times New Roman"/>
          <w:lang w:val="ru-RU"/>
        </w:rPr>
        <w:t xml:space="preserve"> — описание эффектов/эффекта от реализации проекта;</w:t>
      </w:r>
    </w:p>
    <w:p w:rsidR="00B1528A" w:rsidRPr="004D79DE" w:rsidRDefault="00B1528A" w:rsidP="007533FE">
      <w:pPr>
        <w:tabs>
          <w:tab w:val="left" w:pos="357"/>
        </w:tabs>
        <w:suppressAutoHyphens/>
        <w:ind w:firstLine="454"/>
        <w:jc w:val="both"/>
        <w:rPr>
          <w:rFonts w:ascii="Times New Roman" w:hAnsi="Times New Roman" w:cs="Times New Roman"/>
          <w:lang w:val="ru-RU"/>
        </w:rPr>
      </w:pPr>
      <w:r w:rsidRPr="004D79DE">
        <w:rPr>
          <w:rFonts w:ascii="Times New Roman" w:hAnsi="Times New Roman" w:cs="Times New Roman"/>
          <w:lang w:val="ru-RU"/>
        </w:rPr>
        <w:t>3)</w:t>
      </w:r>
      <w:r w:rsidRPr="004D79DE">
        <w:rPr>
          <w:rFonts w:ascii="Times New Roman" w:hAnsi="Times New Roman" w:cs="Times New Roman"/>
        </w:rPr>
        <w:t> </w:t>
      </w:r>
      <w:r w:rsidRPr="004D79DE">
        <w:rPr>
          <w:rFonts w:ascii="Times New Roman" w:hAnsi="Times New Roman" w:cs="Times New Roman"/>
          <w:i/>
          <w:iCs/>
          <w:lang w:val="ru-RU"/>
        </w:rPr>
        <w:t>краткий отзыв руководителя,</w:t>
      </w:r>
      <w:r w:rsidRPr="004D79DE">
        <w:rPr>
          <w:rFonts w:ascii="Times New Roman" w:hAnsi="Times New Roman" w:cs="Times New Roman"/>
          <w:lang w:val="ru-RU"/>
        </w:rPr>
        <w:t xml:space="preserve"> содержащий краткую характеристику работы обучающегося в ходе выполнения проекта, в том числе: а)</w:t>
      </w:r>
      <w:r w:rsidRPr="004D79DE">
        <w:rPr>
          <w:rFonts w:ascii="Times New Roman" w:hAnsi="Times New Roman" w:cs="Times New Roman"/>
        </w:rPr>
        <w:t> </w:t>
      </w:r>
      <w:r w:rsidRPr="004D79DE">
        <w:rPr>
          <w:rFonts w:ascii="Times New Roman" w:hAnsi="Times New Roman" w:cs="Times New Roman"/>
          <w:lang w:val="ru-RU"/>
        </w:rPr>
        <w:t>инициативности и самостоятельности; б)</w:t>
      </w:r>
      <w:r w:rsidRPr="004D79DE">
        <w:rPr>
          <w:rFonts w:ascii="Times New Roman" w:hAnsi="Times New Roman" w:cs="Times New Roman"/>
        </w:rPr>
        <w:t> </w:t>
      </w:r>
      <w:r w:rsidRPr="004D79DE">
        <w:rPr>
          <w:rFonts w:ascii="Times New Roman" w:hAnsi="Times New Roman" w:cs="Times New Roman"/>
          <w:lang w:val="ru-RU"/>
        </w:rPr>
        <w:t>ответственности (включая динамику отношения к выполняемой работе); в)</w:t>
      </w:r>
      <w:r w:rsidRPr="004D79DE">
        <w:rPr>
          <w:rFonts w:ascii="Times New Roman" w:hAnsi="Times New Roman" w:cs="Times New Roman"/>
        </w:rPr>
        <w:t> </w:t>
      </w:r>
      <w:r w:rsidRPr="004D79DE">
        <w:rPr>
          <w:rFonts w:ascii="Times New Roman" w:hAnsi="Times New Roman" w:cs="Times New Roman"/>
          <w:lang w:val="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B1528A" w:rsidRPr="004D79DE" w:rsidRDefault="00B1528A" w:rsidP="007533FE">
      <w:pPr>
        <w:tabs>
          <w:tab w:val="left" w:pos="357"/>
        </w:tabs>
        <w:suppressAutoHyphens/>
        <w:ind w:firstLine="454"/>
        <w:jc w:val="both"/>
        <w:rPr>
          <w:rFonts w:ascii="Times New Roman" w:hAnsi="Times New Roman" w:cs="Times New Roman"/>
          <w:b/>
          <w:bCs/>
          <w:lang w:val="ru-RU"/>
        </w:rPr>
      </w:pPr>
      <w:r w:rsidRPr="004D79DE">
        <w:rPr>
          <w:rFonts w:ascii="Times New Roman" w:hAnsi="Times New Roman" w:cs="Times New Roman"/>
          <w:lang w:val="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4D79DE">
        <w:rPr>
          <w:rFonts w:ascii="Times New Roman" w:hAnsi="Times New Roman" w:cs="Times New Roman"/>
          <w:b/>
          <w:bCs/>
          <w:lang w:val="ru-RU"/>
        </w:rPr>
        <w:t>В случае заимствования текста работы (плагиата) без указания ссылок на источник проект к защите не допускается.</w:t>
      </w:r>
    </w:p>
    <w:p w:rsidR="00B1528A" w:rsidRPr="004D79DE" w:rsidRDefault="00B1528A" w:rsidP="007533FE">
      <w:pPr>
        <w:pStyle w:val="BodyText"/>
        <w:tabs>
          <w:tab w:val="left" w:pos="988"/>
        </w:tabs>
        <w:spacing w:before="4"/>
        <w:ind w:left="1011" w:right="124" w:firstLine="0"/>
        <w:jc w:val="both"/>
        <w:rPr>
          <w:sz w:val="22"/>
          <w:szCs w:val="22"/>
          <w:lang w:val="ru-RU"/>
        </w:rPr>
      </w:pPr>
    </w:p>
    <w:p w:rsidR="00B1528A" w:rsidRPr="004D79DE" w:rsidRDefault="00B1528A" w:rsidP="007533FE">
      <w:pPr>
        <w:pStyle w:val="BodyText"/>
        <w:tabs>
          <w:tab w:val="left" w:pos="988"/>
        </w:tabs>
        <w:spacing w:before="4"/>
        <w:ind w:left="1011" w:right="124" w:firstLine="0"/>
        <w:jc w:val="both"/>
        <w:rPr>
          <w:sz w:val="22"/>
          <w:szCs w:val="22"/>
          <w:lang w:val="ru-RU"/>
        </w:rPr>
      </w:pPr>
    </w:p>
    <w:p w:rsidR="00B1528A" w:rsidRPr="008F2C1F" w:rsidRDefault="00B1528A" w:rsidP="008F2C1F">
      <w:pPr>
        <w:pStyle w:val="BodyText"/>
        <w:tabs>
          <w:tab w:val="left" w:pos="142"/>
        </w:tabs>
        <w:spacing w:before="4"/>
        <w:ind w:left="142" w:right="124" w:firstLine="0"/>
        <w:rPr>
          <w:rFonts w:ascii="Cambria" w:hAnsi="Cambria"/>
          <w:b/>
          <w:bCs/>
          <w:color w:val="4F81BD"/>
          <w:sz w:val="22"/>
          <w:szCs w:val="22"/>
          <w:lang w:val="ru-RU"/>
        </w:rPr>
      </w:pPr>
      <w:hyperlink w:anchor="_top" w:history="1">
        <w:r w:rsidRPr="00CC6E75">
          <w:rPr>
            <w:rStyle w:val="Hyperlink"/>
            <w:rFonts w:ascii="Cambria" w:hAnsi="Cambria"/>
            <w:b/>
            <w:bCs/>
            <w:sz w:val="22"/>
            <w:szCs w:val="22"/>
            <w:lang w:val="ru-RU"/>
          </w:rPr>
          <w:t>2.1.8  Виды взаимодействия с учебными, научными и социальными организациями, формы привлечения консультантов, экспертов и научных руководителей;</w:t>
        </w:r>
      </w:hyperlink>
    </w:p>
    <w:p w:rsidR="00B1528A" w:rsidRDefault="00B1528A" w:rsidP="008F2C1F">
      <w:pPr>
        <w:pStyle w:val="BodyText"/>
        <w:tabs>
          <w:tab w:val="left" w:pos="142"/>
        </w:tabs>
        <w:spacing w:before="4"/>
        <w:ind w:left="142" w:right="124" w:firstLine="0"/>
        <w:rPr>
          <w:lang w:val="ru-RU"/>
        </w:rPr>
      </w:pPr>
    </w:p>
    <w:p w:rsidR="00B1528A" w:rsidRDefault="00B1528A" w:rsidP="008F2C1F">
      <w:pPr>
        <w:pStyle w:val="BodyText"/>
        <w:tabs>
          <w:tab w:val="left" w:pos="142"/>
        </w:tabs>
        <w:spacing w:before="4"/>
        <w:ind w:left="142" w:right="124" w:firstLine="0"/>
        <w:rPr>
          <w:lang w:val="ru-RU"/>
        </w:rPr>
      </w:pPr>
      <w:r>
        <w:rPr>
          <w:lang w:val="ru-RU"/>
        </w:rPr>
        <w:t xml:space="preserve">Школа </w:t>
      </w:r>
      <w:r w:rsidRPr="00AB516C">
        <w:rPr>
          <w:lang w:val="ru-RU"/>
        </w:rPr>
        <w:t>разрабатывает план взаимодействия с учебными, научными и социальными организациями с уч</w:t>
      </w:r>
      <w:r w:rsidRPr="00AB516C">
        <w:rPr>
          <w:rFonts w:ascii="Tahoma" w:hAnsi="Tahoma" w:cs="Tahoma"/>
          <w:lang w:val="ru-RU"/>
        </w:rPr>
        <w:t>ѐ</w:t>
      </w:r>
      <w:r w:rsidRPr="00AB516C">
        <w:rPr>
          <w:lang w:val="ru-RU"/>
        </w:rPr>
        <w:t xml:space="preserve">том своего расположения, сформировавшихся связей и т.п. </w:t>
      </w:r>
    </w:p>
    <w:p w:rsidR="00B1528A" w:rsidRDefault="00B1528A" w:rsidP="008F2C1F">
      <w:pPr>
        <w:pStyle w:val="BodyText"/>
        <w:tabs>
          <w:tab w:val="left" w:pos="142"/>
        </w:tabs>
        <w:spacing w:before="4"/>
        <w:ind w:left="142" w:right="124" w:firstLine="0"/>
        <w:rPr>
          <w:lang w:val="ru-RU"/>
        </w:rPr>
      </w:pPr>
      <w:r w:rsidRPr="00AB516C">
        <w:rPr>
          <w:lang w:val="ru-RU"/>
        </w:rPr>
        <w:t xml:space="preserve">Общие рекомендации: </w:t>
      </w:r>
    </w:p>
    <w:p w:rsidR="00B1528A" w:rsidRDefault="00B1528A" w:rsidP="008F2C1F">
      <w:pPr>
        <w:pStyle w:val="BodyText"/>
        <w:tabs>
          <w:tab w:val="left" w:pos="142"/>
        </w:tabs>
        <w:spacing w:before="4"/>
        <w:ind w:left="142" w:right="124" w:firstLine="0"/>
        <w:rPr>
          <w:lang w:val="ru-RU"/>
        </w:rPr>
      </w:pPr>
      <w:r w:rsidRPr="00AB516C">
        <w:rPr>
          <w:lang w:val="ru-RU"/>
        </w:rPr>
        <w:t xml:space="preserve">1. Для организации учебно-исследовательской и проектной деятельности необходимо привлекать к руководству этими видами деятельности не только учителей, но и других консультантов, экспертов и научных руководителей. Это позволит реализовать индивидуальную образовательную траекторию максимально большого числа </w:t>
      </w:r>
      <w:r>
        <w:rPr>
          <w:lang w:val="ru-RU"/>
        </w:rPr>
        <w:t xml:space="preserve">обучающихся </w:t>
      </w:r>
      <w:r w:rsidRPr="00AB516C">
        <w:rPr>
          <w:lang w:val="ru-RU"/>
        </w:rPr>
        <w:t xml:space="preserve"> проявляющих самые разнообразные познавательные интересы.</w:t>
      </w:r>
    </w:p>
    <w:p w:rsidR="00B1528A" w:rsidRDefault="00B1528A" w:rsidP="008F2C1F">
      <w:pPr>
        <w:pStyle w:val="BodyText"/>
        <w:tabs>
          <w:tab w:val="left" w:pos="142"/>
        </w:tabs>
        <w:spacing w:before="4"/>
        <w:ind w:left="142" w:right="124" w:firstLine="0"/>
        <w:rPr>
          <w:lang w:val="ru-RU"/>
        </w:rPr>
      </w:pPr>
      <w:r w:rsidRPr="00AB516C">
        <w:rPr>
          <w:lang w:val="ru-RU"/>
        </w:rPr>
        <w:t xml:space="preserve">2. В качестве организаций для рекрутирования консультантов и руководителей, а также экспертов целесообразно использовать сотрудников тех из них, с которыми у </w:t>
      </w:r>
      <w:r>
        <w:rPr>
          <w:lang w:val="ru-RU"/>
        </w:rPr>
        <w:t xml:space="preserve">школы </w:t>
      </w:r>
      <w:r w:rsidRPr="00AB516C">
        <w:rPr>
          <w:lang w:val="ru-RU"/>
        </w:rPr>
        <w:t xml:space="preserve">есть договоры о сотрудничестве (вузы, Советы ветеранов и т.п.). Проектная и учебно- исследовательская деятельность будет способствовать координации работы по исполнению договоров. </w:t>
      </w:r>
    </w:p>
    <w:p w:rsidR="00B1528A" w:rsidRDefault="00B1528A" w:rsidP="008F2C1F">
      <w:pPr>
        <w:pStyle w:val="BodyText"/>
        <w:tabs>
          <w:tab w:val="left" w:pos="142"/>
        </w:tabs>
        <w:spacing w:before="4"/>
        <w:ind w:left="142" w:right="124" w:firstLine="0"/>
        <w:rPr>
          <w:lang w:val="ru-RU"/>
        </w:rPr>
      </w:pPr>
      <w:r w:rsidRPr="00AB516C">
        <w:rPr>
          <w:lang w:val="ru-RU"/>
        </w:rPr>
        <w:t>3. Привлекать родителей</w:t>
      </w:r>
      <w:r w:rsidRPr="008F2C1F">
        <w:rPr>
          <w:lang w:val="ru-RU"/>
        </w:rPr>
        <w:t xml:space="preserve"> </w:t>
      </w:r>
      <w:r>
        <w:rPr>
          <w:lang w:val="ru-RU"/>
        </w:rPr>
        <w:t>обучающихся</w:t>
      </w:r>
      <w:r w:rsidRPr="00AB516C">
        <w:rPr>
          <w:lang w:val="ru-RU"/>
        </w:rPr>
        <w:t>, которые желают участвовать в организации учебно-исследовательской и проектной деятельности, а по своей квалификации могут этим заниматься.</w:t>
      </w:r>
    </w:p>
    <w:p w:rsidR="00B1528A" w:rsidRPr="00AB516C" w:rsidRDefault="00B1528A" w:rsidP="008F2C1F">
      <w:pPr>
        <w:pStyle w:val="BodyText"/>
        <w:tabs>
          <w:tab w:val="left" w:pos="142"/>
        </w:tabs>
        <w:spacing w:before="4"/>
        <w:ind w:left="142" w:right="124" w:firstLine="0"/>
        <w:rPr>
          <w:lang w:val="ru-RU"/>
        </w:rPr>
      </w:pPr>
      <w:r w:rsidRPr="00AB516C">
        <w:rPr>
          <w:lang w:val="ru-RU"/>
        </w:rPr>
        <w:t>Необходимо вести организационную работу по выявлению всех лиц, которые могут быть в роли консультантов, экспертов и научных руководителей.</w:t>
      </w:r>
    </w:p>
    <w:bookmarkStart w:id="101" w:name="_Toc417131652"/>
    <w:p w:rsidR="00B1528A" w:rsidRDefault="00B1528A" w:rsidP="00BF3C18">
      <w:pPr>
        <w:pStyle w:val="Heading3"/>
        <w:rPr>
          <w:rFonts w:cs="Times New Roman"/>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102" w:name="_Toc417281245"/>
      <w:r w:rsidRPr="00CC6E75">
        <w:rPr>
          <w:rStyle w:val="Hyperlink"/>
          <w:rFonts w:cs="Cambria"/>
          <w:lang w:val="ru-RU"/>
        </w:rPr>
        <w:t>2.1.9   Описание условий, обеспечивающих развитие УУД у обучающихся, в том числе информационно-методического обеспечения, подготовки кадров</w:t>
      </w:r>
      <w:bookmarkEnd w:id="101"/>
      <w:r w:rsidRPr="00CC6E75">
        <w:rPr>
          <w:rStyle w:val="Hyperlink"/>
          <w:rFonts w:cs="Cambria"/>
          <w:lang w:val="ru-RU"/>
        </w:rPr>
        <w:t>.</w:t>
      </w:r>
      <w:bookmarkEnd w:id="102"/>
      <w:r>
        <w:rPr>
          <w:lang w:val="ru-RU"/>
        </w:rPr>
        <w:fldChar w:fldCharType="end"/>
      </w:r>
    </w:p>
    <w:p w:rsidR="00B1528A" w:rsidRPr="00BD7727" w:rsidRDefault="00B1528A" w:rsidP="00BD7727">
      <w:pPr>
        <w:rPr>
          <w:lang w:val="ru-RU"/>
        </w:rPr>
      </w:pP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b/>
          <w:bCs/>
          <w:lang w:val="ru-RU"/>
        </w:rPr>
        <w:t>Учебное сотрудничество</w:t>
      </w:r>
    </w:p>
    <w:p w:rsidR="00B1528A" w:rsidRPr="004D79DE" w:rsidRDefault="00B1528A" w:rsidP="00511674">
      <w:pPr>
        <w:ind w:firstLine="426"/>
        <w:jc w:val="both"/>
        <w:rPr>
          <w:rFonts w:ascii="Times New Roman" w:hAnsi="Times New Roman" w:cs="Times New Roman"/>
          <w:lang w:val="ru-RU"/>
        </w:rPr>
      </w:pPr>
      <w:r>
        <w:rPr>
          <w:rFonts w:ascii="Times New Roman" w:hAnsi="Times New Roman" w:cs="Times New Roman"/>
          <w:lang w:val="ru-RU"/>
        </w:rPr>
        <w:t xml:space="preserve">При получении </w:t>
      </w:r>
      <w:r w:rsidRPr="004D79DE">
        <w:rPr>
          <w:rFonts w:ascii="Times New Roman" w:hAnsi="Times New Roman" w:cs="Times New Roman"/>
          <w:lang w:val="ru-RU"/>
        </w:rPr>
        <w:t xml:space="preserve">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К числу основных составляющих организации совместного действия можно отнести:</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 распределение начальных действий и операций, заданное предметным условием совместной работы;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коммуникацию (общение), обеспечивающую реализацию процессов распределения, обмена и взаимопонимания;</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рефлексию, обеспечивающую преодоление ограничений собственного действия относительно общей схемы деятельности.</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b/>
          <w:bCs/>
          <w:lang w:val="ru-RU"/>
        </w:rPr>
        <w:t>Совместная деятельность.</w:t>
      </w:r>
      <w:r w:rsidRPr="004D79DE">
        <w:rPr>
          <w:rFonts w:ascii="Times New Roman" w:hAnsi="Times New Roman" w:cs="Times New Roman"/>
          <w:lang w:val="ru-RU"/>
        </w:rPr>
        <w:t xml:space="preserve"> 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УУД. 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Совместная учебная деятельность характеризуется способностью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Цели организации работы в группе:</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создание учебной мотивации;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пробуждение в учениках познавательного интереса;</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 развитие стремления к успеху и одобрению;</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 снятие неуверенности в себе, боязни сделать ошибку и получить за это порицание;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развитие способности к самостоятельной оценке своей работы;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формирование способности общаться и взаимодействовать с другими обучающимися.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Для организации групповой работы класс делится на группы по 2-4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Можно выделить три принципа организации совместной деятельности: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1) принцип индивидуальных вкладов;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2) позиционный принцип, при котором важно столкновение и координация разных позиций членов группы;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3) принцип содержательного распределения действий, при котором за обучающимися закреплены определённые модели действий.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r w:rsidRPr="004D79DE">
        <w:rPr>
          <w:rFonts w:ascii="Times New Roman" w:hAnsi="Times New Roman" w:cs="Times New Roman"/>
          <w:b/>
          <w:bCs/>
          <w:lang w:val="ru-RU"/>
        </w:rPr>
        <w:t>Роли обучающихся при работе в группе</w:t>
      </w:r>
      <w:r w:rsidRPr="004D79DE">
        <w:rPr>
          <w:rFonts w:ascii="Times New Roman" w:hAnsi="Times New Roman" w:cs="Times New Roman"/>
          <w:lang w:val="ru-RU"/>
        </w:rPr>
        <w:t xml:space="preserve"> могут распределяться по-разному: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все роли заранее распределены учителем;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участники группы сами выбирают себе роли.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Частным случаем групповой совместной деятельности обучающихся является </w:t>
      </w:r>
      <w:r w:rsidRPr="004D79DE">
        <w:rPr>
          <w:rFonts w:ascii="Times New Roman" w:hAnsi="Times New Roman" w:cs="Times New Roman"/>
          <w:b/>
          <w:bCs/>
          <w:lang w:val="ru-RU"/>
        </w:rPr>
        <w:t>работа парами.</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В качестве </w:t>
      </w:r>
      <w:r w:rsidRPr="004D79DE">
        <w:rPr>
          <w:rFonts w:ascii="Times New Roman" w:hAnsi="Times New Roman" w:cs="Times New Roman"/>
          <w:b/>
          <w:bCs/>
          <w:lang w:val="ru-RU"/>
        </w:rPr>
        <w:t>вариантов работы парами</w:t>
      </w:r>
      <w:r w:rsidRPr="004D79DE">
        <w:rPr>
          <w:rFonts w:ascii="Times New Roman" w:hAnsi="Times New Roman" w:cs="Times New Roman"/>
          <w:lang w:val="ru-RU"/>
        </w:rPr>
        <w:t xml:space="preserve"> можно назвать следующие: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2) ученики поочерёдно выполняют общее задание, используя те определённые учебные действия и средства, которые имеются у каждого;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3) обмен заданиями: каждый из соседей по парте получает лист с заданиями, составленными другими учениками.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B1528A" w:rsidRPr="004D79DE" w:rsidRDefault="00B1528A" w:rsidP="00511674">
      <w:pPr>
        <w:ind w:firstLine="426"/>
        <w:jc w:val="both"/>
        <w:rPr>
          <w:rFonts w:ascii="Times New Roman" w:hAnsi="Times New Roman" w:cs="Times New Roman"/>
          <w:b/>
          <w:bCs/>
          <w:lang w:val="ru-RU"/>
        </w:rPr>
      </w:pPr>
      <w:r w:rsidRPr="004D79DE">
        <w:rPr>
          <w:rFonts w:ascii="Times New Roman" w:hAnsi="Times New Roman" w:cs="Times New Roman"/>
          <w:b/>
          <w:bCs/>
          <w:lang w:val="ru-RU"/>
        </w:rPr>
        <w:t xml:space="preserve">Разновозрастное сотрудничество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Эта работа обучающихся в позиции учителя выгодно отличается от их работы в позиции ученика в мотивационном отношении.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b/>
          <w:bCs/>
          <w:lang w:val="ru-RU"/>
        </w:rPr>
        <w:t>Проектная деятельность обучающихся как форма сотрудничества</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Исходными УУД здесь могут выступать: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Целесообразно разделять разные </w:t>
      </w:r>
      <w:r w:rsidRPr="004D79DE">
        <w:rPr>
          <w:rFonts w:ascii="Times New Roman" w:hAnsi="Times New Roman" w:cs="Times New Roman"/>
          <w:b/>
          <w:bCs/>
          <w:lang w:val="ru-RU"/>
        </w:rPr>
        <w:t>типы ситуаций сотрудничества.</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обучающего себя самостоятельно с помощью других людей.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2. Ситуация сотрудничества со взрослыми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3. Ситуация взаимодействия со сверстниками без чёткого разделения функций.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4. Ситуация конфликтного взаимодействия со сверстниками.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Дискуссия 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начальной школе на протяжении более чем трёх лет совместные действия обучающихся строятся преимущественно через устные формы учебных диалогов с одноклассниками и учителем.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b/>
          <w:bCs/>
          <w:lang w:val="ru-RU"/>
        </w:rPr>
        <w:t xml:space="preserve">Устная дискуссия </w:t>
      </w:r>
      <w:r w:rsidRPr="004D79DE">
        <w:rPr>
          <w:rFonts w:ascii="Times New Roman" w:hAnsi="Times New Roman" w:cs="Times New Roman"/>
          <w:lang w:val="ru-RU"/>
        </w:rPr>
        <w:t xml:space="preserve">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Выделяются следующие </w:t>
      </w:r>
      <w:r w:rsidRPr="004D79DE">
        <w:rPr>
          <w:rFonts w:ascii="Times New Roman" w:hAnsi="Times New Roman" w:cs="Times New Roman"/>
          <w:b/>
          <w:bCs/>
          <w:lang w:val="ru-RU"/>
        </w:rPr>
        <w:t>функции письменной дискуссии:</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усиление письменного оформления мысли за счет развития речи младших подростков, способности формулировать своё мнение так, чтобы быть понятым другими;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b/>
          <w:bCs/>
          <w:lang w:val="ru-RU"/>
        </w:rPr>
        <w:t>Тренинги</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b/>
          <w:bCs/>
          <w:lang w:val="ru-RU"/>
        </w:rPr>
        <w:t>Программы тренингов</w:t>
      </w:r>
      <w:r w:rsidRPr="004D79DE">
        <w:rPr>
          <w:rFonts w:ascii="Times New Roman" w:hAnsi="Times New Roman" w:cs="Times New Roman"/>
          <w:lang w:val="ru-RU"/>
        </w:rPr>
        <w:t xml:space="preserve"> позволяют ставить и достигать следующих конкретных целей: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вырабатывать положительное отношение друг к другу и способность общаться так, чтобы общение с тобой приносило радость окружающим;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развивать способности взаимодействия в группе;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создать положительное настроение на дальнейшее продолжительное взаимодействие в тренинговой группе;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развивать невербальные способности общения;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развивать способности самопознания;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развивать способности восприятия и понимания других людей;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учиться познавать себя через восприятие другого;</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получить представление о «неверных средствах общения»;</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развивать положительную самооценку;</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 сформировать чувство уверенности в себе и осознание себя в новом качестве;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познакомить с понятием «конфликт»;</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определить особенности поведения в конфликтной ситуации;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обучить способам выхода из конфликтной ситуации;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отработать ситуации предотвращения конфликтов;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закрепить способности поведения в конфликтной ситуации;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снизить уровень конфликтности подростков.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b/>
          <w:bCs/>
          <w:lang w:val="ru-RU"/>
        </w:rPr>
        <w:t>Групповая игра</w:t>
      </w:r>
      <w:r w:rsidRPr="004D79DE">
        <w:rPr>
          <w:rFonts w:ascii="Times New Roman" w:hAnsi="Times New Roman" w:cs="Times New Roman"/>
          <w:lang w:val="ru-RU"/>
        </w:rPr>
        <w:t xml:space="preserve"> и другие виды совместной деятельности в ходе тренинга вырабатывают необходимые УУД социального взаимодействия, способность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Через ролевое проигрывание успешно отрабатываются способности  культуры общения, усваиваются знания этикета.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b/>
          <w:bCs/>
          <w:lang w:val="ru-RU"/>
        </w:rPr>
        <w:t>Общий приём доказательства</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Доказательства могут выступать в процессе обучения в разнообразных функциях: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как средство развития логического мышления обучающихся;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как приём активизации мыслительной деятельности;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как особый способ организации усвоения УУД;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иногда как единственно возможная форма адекватной передачи определённого содержания, обеспечивающая последовательность и непротиворечивость выводов;</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как средство формирования и проявления поисковых, творческих УУД обучающихся.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Понятие доказательства и его </w:t>
      </w:r>
      <w:r w:rsidRPr="004D79DE">
        <w:rPr>
          <w:rFonts w:ascii="Times New Roman" w:hAnsi="Times New Roman" w:cs="Times New Roman"/>
          <w:b/>
          <w:bCs/>
          <w:lang w:val="ru-RU"/>
        </w:rPr>
        <w:t>структурные элементы</w:t>
      </w:r>
      <w:r w:rsidRPr="004D79DE">
        <w:rPr>
          <w:rFonts w:ascii="Times New Roman" w:hAnsi="Times New Roman" w:cs="Times New Roman"/>
          <w:lang w:val="ru-RU"/>
        </w:rPr>
        <w:t xml:space="preserve"> рассматривают с двух точек зрения:</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как результат и как процесс.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Обучение доказательству в школе предполагает формирование способностей по решению следующих задач: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анализ и воспроизведение готовых доказательств;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опровержение предложенных доказательств;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самостоятельный поиск, конструирование и осуществление доказательства.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Необходимость использования обучающимися доказательства возникает в ситуациях, когда:</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 учитель сам формулирует то или иное положение и предлагает обучающимся доказать его;</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Любое доказательство включает: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тезис — суждение (утверждение), истинность которого доказывается;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обобщённымиспособностями  доказывать.</w:t>
      </w:r>
    </w:p>
    <w:p w:rsidR="00B1528A" w:rsidRPr="004D79DE" w:rsidRDefault="00B1528A" w:rsidP="00511674">
      <w:pPr>
        <w:ind w:firstLine="426"/>
        <w:jc w:val="both"/>
        <w:rPr>
          <w:rFonts w:ascii="Times New Roman" w:hAnsi="Times New Roman" w:cs="Times New Roman"/>
          <w:b/>
          <w:bCs/>
          <w:lang w:val="ru-RU"/>
        </w:rPr>
      </w:pPr>
      <w:r w:rsidRPr="004D79DE">
        <w:rPr>
          <w:rFonts w:ascii="Times New Roman" w:hAnsi="Times New Roman" w:cs="Times New Roman"/>
          <w:b/>
          <w:bCs/>
          <w:lang w:val="ru-RU"/>
        </w:rPr>
        <w:t xml:space="preserve"> Рефлексия</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b/>
          <w:bCs/>
          <w:lang w:val="ru-RU"/>
        </w:rPr>
        <w:t xml:space="preserve"> Задача рефлексии</w:t>
      </w:r>
      <w:r w:rsidRPr="004D79DE">
        <w:rPr>
          <w:rFonts w:ascii="Times New Roman" w:hAnsi="Times New Roman" w:cs="Times New Roman"/>
          <w:lang w:val="ru-RU"/>
        </w:rPr>
        <w:t xml:space="preserve"> — осознание внешнего и внутреннего опыта субъекта и его отражение в той или иной форме.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Выделяются </w:t>
      </w:r>
      <w:r w:rsidRPr="004D79DE">
        <w:rPr>
          <w:rFonts w:ascii="Times New Roman" w:hAnsi="Times New Roman" w:cs="Times New Roman"/>
          <w:b/>
          <w:bCs/>
          <w:lang w:val="ru-RU"/>
        </w:rPr>
        <w:t>три основные сферы существования рефлексии.</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u w:val="single"/>
          <w:lang w:val="ru-RU"/>
        </w:rPr>
        <w:t>Во-первых</w:t>
      </w:r>
      <w:r w:rsidRPr="004D79DE">
        <w:rPr>
          <w:rFonts w:ascii="Times New Roman" w:hAnsi="Times New Roman" w:cs="Times New Roman"/>
          <w:lang w:val="ru-RU"/>
        </w:rPr>
        <w:t xml:space="preserve">,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u w:val="single"/>
          <w:lang w:val="ru-RU"/>
        </w:rPr>
        <w:t>Во-вторых</w:t>
      </w:r>
      <w:r w:rsidRPr="004D79DE">
        <w:rPr>
          <w:rFonts w:ascii="Times New Roman" w:hAnsi="Times New Roman" w:cs="Times New Roman"/>
          <w:lang w:val="ru-RU"/>
        </w:rPr>
        <w:t xml:space="preserve">,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r w:rsidRPr="004D79DE">
        <w:rPr>
          <w:rFonts w:ascii="Times New Roman" w:hAnsi="Times New Roman" w:cs="Times New Roman"/>
          <w:u w:val="single"/>
          <w:lang w:val="ru-RU"/>
        </w:rPr>
        <w:t>В-третьих</w:t>
      </w:r>
      <w:r w:rsidRPr="004D79DE">
        <w:rPr>
          <w:rFonts w:ascii="Times New Roman" w:hAnsi="Times New Roman" w:cs="Times New Roman"/>
          <w:lang w:val="ru-RU"/>
        </w:rPr>
        <w:t xml:space="preserve">, это сфера самосознания, нуждающаяся в рефлексии при самоопределении внутренних ориентиров и способов разграничения Я и не-Я.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понимание цели учебной деятельности (чему я научился на уроке? каких целей добился? чему можно было научиться ещё?);</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Соответственно развитию рефлексии будет способствовать организация учебной деятельности, отвечающая следующим </w:t>
      </w:r>
      <w:r w:rsidRPr="004D79DE">
        <w:rPr>
          <w:rFonts w:ascii="Times New Roman" w:hAnsi="Times New Roman" w:cs="Times New Roman"/>
          <w:b/>
          <w:bCs/>
          <w:lang w:val="ru-RU"/>
        </w:rPr>
        <w:t>критериям:</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постановка всякой новой задачи как задачи с недостающими данными;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анализ наличия способов и средств выполнения задачи;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оценка своей готовности к решению проблемы;</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 самостоятельный поиск недостающей информации в любом «хранилище» (учебнике, справочнике, книге, у учителя);</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 • самостоятельное изобретение недостающего способа действия (практически это перевод учебной задачи в творческую).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способности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В конечном счёте рефлексия даёт возможность человеку определять подлинные основания собственных действий при решении задач. 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Коммуникативная деятельность в рамках специально организованного учебного сотрудничества учеников со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b/>
          <w:bCs/>
          <w:lang w:val="ru-RU"/>
        </w:rPr>
        <w:t xml:space="preserve"> Педагогическое общение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B1528A" w:rsidRPr="004D79DE" w:rsidRDefault="00B1528A" w:rsidP="00511674">
      <w:pPr>
        <w:ind w:firstLine="426"/>
        <w:jc w:val="both"/>
        <w:rPr>
          <w:rFonts w:ascii="Times New Roman" w:hAnsi="Times New Roman" w:cs="Times New Roman"/>
          <w:lang w:val="ru-RU"/>
        </w:rPr>
      </w:pPr>
      <w:r w:rsidRPr="004D79DE">
        <w:rPr>
          <w:rFonts w:ascii="Times New Roman" w:hAnsi="Times New Roman" w:cs="Times New Roman"/>
          <w:lang w:val="ru-RU"/>
        </w:rPr>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B1528A" w:rsidRDefault="00B1528A" w:rsidP="000C0FC2">
      <w:pPr>
        <w:shd w:val="clear" w:color="auto" w:fill="FFFFFF"/>
        <w:ind w:firstLine="284"/>
        <w:rPr>
          <w:rFonts w:ascii="Times New Roman" w:hAnsi="Times New Roman" w:cs="Times New Roman"/>
          <w:lang w:val="ru-RU"/>
        </w:rPr>
      </w:pPr>
      <w:r w:rsidRPr="000C0FC2">
        <w:rPr>
          <w:rFonts w:ascii="Times New Roman" w:hAnsi="Times New Roman" w:cs="Times New Roman"/>
          <w:lang w:val="ru-RU"/>
        </w:rPr>
        <w:t xml:space="preserve">В соответствии с п. 22 ФГОС требования к условиям включают: </w:t>
      </w:r>
    </w:p>
    <w:p w:rsidR="00B1528A" w:rsidRDefault="00B1528A" w:rsidP="000C0FC2">
      <w:pPr>
        <w:shd w:val="clear" w:color="auto" w:fill="FFFFFF"/>
        <w:ind w:firstLine="284"/>
        <w:rPr>
          <w:rFonts w:ascii="Times New Roman" w:hAnsi="Times New Roman" w:cs="Times New Roman"/>
          <w:lang w:val="ru-RU"/>
        </w:rPr>
      </w:pPr>
      <w:r w:rsidRPr="000C0FC2">
        <w:rPr>
          <w:rFonts w:ascii="Times New Roman" w:hAnsi="Times New Roman" w:cs="Times New Roman"/>
          <w:lang w:val="ru-RU"/>
        </w:rPr>
        <w:t xml:space="preserve">• укомплектованность образовательной организации педагогическими, руководящими и иными работниками; </w:t>
      </w:r>
    </w:p>
    <w:p w:rsidR="00B1528A" w:rsidRDefault="00B1528A" w:rsidP="000C0FC2">
      <w:pPr>
        <w:shd w:val="clear" w:color="auto" w:fill="FFFFFF"/>
        <w:ind w:firstLine="284"/>
        <w:rPr>
          <w:rFonts w:ascii="Times New Roman" w:hAnsi="Times New Roman" w:cs="Times New Roman"/>
          <w:lang w:val="ru-RU"/>
        </w:rPr>
      </w:pPr>
      <w:r w:rsidRPr="000C0FC2">
        <w:rPr>
          <w:rFonts w:ascii="Times New Roman" w:hAnsi="Times New Roman" w:cs="Times New Roman"/>
          <w:lang w:val="ru-RU"/>
        </w:rPr>
        <w:t xml:space="preserve">• уровень квалификации педагогических и иных работников образовательной организации; </w:t>
      </w:r>
    </w:p>
    <w:p w:rsidR="00B1528A" w:rsidRDefault="00B1528A" w:rsidP="000C0FC2">
      <w:pPr>
        <w:shd w:val="clear" w:color="auto" w:fill="FFFFFF"/>
        <w:ind w:firstLine="284"/>
        <w:rPr>
          <w:rFonts w:ascii="Times New Roman" w:hAnsi="Times New Roman" w:cs="Times New Roman"/>
          <w:lang w:val="ru-RU"/>
        </w:rPr>
      </w:pPr>
      <w:r w:rsidRPr="000C0FC2">
        <w:rPr>
          <w:rFonts w:ascii="Times New Roman" w:hAnsi="Times New Roman" w:cs="Times New Roman"/>
          <w:lang w:val="ru-RU"/>
        </w:rPr>
        <w:t>•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1528A" w:rsidRDefault="00B1528A" w:rsidP="000C0FC2">
      <w:pPr>
        <w:shd w:val="clear" w:color="auto" w:fill="FFFFFF"/>
        <w:ind w:firstLine="284"/>
        <w:rPr>
          <w:rFonts w:ascii="Times New Roman" w:hAnsi="Times New Roman" w:cs="Times New Roman"/>
          <w:lang w:val="ru-RU"/>
        </w:rPr>
      </w:pPr>
      <w:r w:rsidRPr="000C0FC2">
        <w:rPr>
          <w:rFonts w:ascii="Times New Roman" w:hAnsi="Times New Roman" w:cs="Times New Roman"/>
          <w:lang w:val="ru-RU"/>
        </w:rPr>
        <w:t xml:space="preserve"> Педагогические кадры имеют необходимый уровень подготовки для реализации программы УУД, что может включать в себя следующее: </w:t>
      </w:r>
    </w:p>
    <w:p w:rsidR="00B1528A" w:rsidRDefault="00B1528A" w:rsidP="000C0FC2">
      <w:pPr>
        <w:shd w:val="clear" w:color="auto" w:fill="FFFFFF"/>
        <w:ind w:firstLine="284"/>
        <w:rPr>
          <w:rFonts w:ascii="Times New Roman" w:hAnsi="Times New Roman" w:cs="Times New Roman"/>
          <w:lang w:val="ru-RU"/>
        </w:rPr>
      </w:pPr>
      <w:r w:rsidRPr="000C0FC2">
        <w:rPr>
          <w:rFonts w:ascii="Times New Roman" w:hAnsi="Times New Roman" w:cs="Times New Roman"/>
          <w:lang w:val="ru-RU"/>
        </w:rPr>
        <w:t xml:space="preserve">• педагоги владеют представлениями о возрастных особенностях учащихся начальной, основной и старшей школы; </w:t>
      </w:r>
    </w:p>
    <w:p w:rsidR="00B1528A" w:rsidRDefault="00B1528A" w:rsidP="000C0FC2">
      <w:pPr>
        <w:shd w:val="clear" w:color="auto" w:fill="FFFFFF"/>
        <w:ind w:firstLine="284"/>
        <w:rPr>
          <w:rFonts w:ascii="Times New Roman" w:hAnsi="Times New Roman" w:cs="Times New Roman"/>
          <w:lang w:val="ru-RU"/>
        </w:rPr>
      </w:pPr>
      <w:r w:rsidRPr="000C0FC2">
        <w:rPr>
          <w:rFonts w:ascii="Times New Roman" w:hAnsi="Times New Roman" w:cs="Times New Roman"/>
          <w:lang w:val="ru-RU"/>
        </w:rPr>
        <w:t>• педагоги прошли курсы повышения квалификации, посвященные ФГОС;</w:t>
      </w:r>
    </w:p>
    <w:p w:rsidR="00B1528A" w:rsidRDefault="00B1528A" w:rsidP="000C0FC2">
      <w:pPr>
        <w:shd w:val="clear" w:color="auto" w:fill="FFFFFF"/>
        <w:ind w:firstLine="284"/>
        <w:rPr>
          <w:rFonts w:ascii="Times New Roman" w:hAnsi="Times New Roman" w:cs="Times New Roman"/>
          <w:lang w:val="ru-RU"/>
        </w:rPr>
      </w:pPr>
      <w:r w:rsidRPr="000C0FC2">
        <w:rPr>
          <w:rFonts w:ascii="Times New Roman" w:hAnsi="Times New Roman" w:cs="Times New Roman"/>
          <w:lang w:val="ru-RU"/>
        </w:rPr>
        <w:t xml:space="preserve"> • 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 </w:t>
      </w:r>
    </w:p>
    <w:p w:rsidR="00B1528A" w:rsidRDefault="00B1528A" w:rsidP="000C0FC2">
      <w:pPr>
        <w:shd w:val="clear" w:color="auto" w:fill="FFFFFF"/>
        <w:ind w:firstLine="284"/>
        <w:rPr>
          <w:rFonts w:ascii="Times New Roman" w:hAnsi="Times New Roman" w:cs="Times New Roman"/>
          <w:lang w:val="ru-RU"/>
        </w:rPr>
      </w:pPr>
      <w:r w:rsidRPr="000C0FC2">
        <w:rPr>
          <w:rFonts w:ascii="Times New Roman" w:hAnsi="Times New Roman" w:cs="Times New Roman"/>
          <w:lang w:val="ru-RU"/>
        </w:rPr>
        <w:t>• педаго</w:t>
      </w:r>
      <w:r>
        <w:rPr>
          <w:rFonts w:ascii="Times New Roman" w:hAnsi="Times New Roman" w:cs="Times New Roman"/>
          <w:lang w:val="ru-RU"/>
        </w:rPr>
        <w:t>ги могут строить образовательную  деятельность в р</w:t>
      </w:r>
      <w:r w:rsidRPr="000C0FC2">
        <w:rPr>
          <w:rFonts w:ascii="Times New Roman" w:hAnsi="Times New Roman" w:cs="Times New Roman"/>
          <w:lang w:val="ru-RU"/>
        </w:rPr>
        <w:t>амках учебного предмета в соответствии с особенностями формирования конкретных УУД;</w:t>
      </w:r>
    </w:p>
    <w:p w:rsidR="00B1528A" w:rsidRDefault="00B1528A" w:rsidP="000C0FC2">
      <w:pPr>
        <w:shd w:val="clear" w:color="auto" w:fill="FFFFFF"/>
        <w:ind w:firstLine="284"/>
        <w:rPr>
          <w:rFonts w:ascii="Times New Roman" w:hAnsi="Times New Roman" w:cs="Times New Roman"/>
          <w:lang w:val="ru-RU"/>
        </w:rPr>
      </w:pPr>
      <w:r w:rsidRPr="000C0FC2">
        <w:rPr>
          <w:rFonts w:ascii="Times New Roman" w:hAnsi="Times New Roman" w:cs="Times New Roman"/>
          <w:lang w:val="ru-RU"/>
        </w:rPr>
        <w:t xml:space="preserve"> • педагоги осуществляют формирование УУД в рамках проектной, исследовательской деятельностей;</w:t>
      </w:r>
    </w:p>
    <w:p w:rsidR="00B1528A" w:rsidRDefault="00B1528A" w:rsidP="000C0FC2">
      <w:pPr>
        <w:shd w:val="clear" w:color="auto" w:fill="FFFFFF"/>
        <w:ind w:firstLine="284"/>
        <w:rPr>
          <w:rFonts w:ascii="Times New Roman" w:hAnsi="Times New Roman" w:cs="Times New Roman"/>
          <w:lang w:val="ru-RU"/>
        </w:rPr>
      </w:pPr>
      <w:r w:rsidRPr="000C0FC2">
        <w:rPr>
          <w:rFonts w:ascii="Times New Roman" w:hAnsi="Times New Roman" w:cs="Times New Roman"/>
          <w:lang w:val="ru-RU"/>
        </w:rPr>
        <w:t xml:space="preserve"> • характер взаимодействия педагога и обучающегося не противоречит представлениям об условиях формирования УУД; </w:t>
      </w:r>
    </w:p>
    <w:p w:rsidR="00B1528A" w:rsidRDefault="00B1528A" w:rsidP="000C0FC2">
      <w:pPr>
        <w:shd w:val="clear" w:color="auto" w:fill="FFFFFF"/>
        <w:ind w:firstLine="284"/>
        <w:rPr>
          <w:rFonts w:ascii="Times New Roman" w:hAnsi="Times New Roman" w:cs="Times New Roman"/>
          <w:lang w:val="ru-RU"/>
        </w:rPr>
      </w:pPr>
      <w:r w:rsidRPr="000C0FC2">
        <w:rPr>
          <w:rFonts w:ascii="Times New Roman" w:hAnsi="Times New Roman" w:cs="Times New Roman"/>
          <w:lang w:val="ru-RU"/>
        </w:rPr>
        <w:t xml:space="preserve">• педагоги владеют навыками формирующего оценивания; </w:t>
      </w:r>
    </w:p>
    <w:p w:rsidR="00B1528A" w:rsidRDefault="00B1528A" w:rsidP="000C0FC2">
      <w:pPr>
        <w:shd w:val="clear" w:color="auto" w:fill="FFFFFF"/>
        <w:ind w:firstLine="284"/>
        <w:rPr>
          <w:rFonts w:ascii="Times New Roman" w:hAnsi="Times New Roman" w:cs="Times New Roman"/>
          <w:lang w:val="ru-RU"/>
        </w:rPr>
      </w:pPr>
      <w:r w:rsidRPr="000C0FC2">
        <w:rPr>
          <w:rFonts w:ascii="Times New Roman" w:hAnsi="Times New Roman" w:cs="Times New Roman"/>
          <w:lang w:val="ru-RU"/>
        </w:rPr>
        <w:t xml:space="preserve">• наличие позиции тьютора или педагоги владеют навыками тьюторского сопровождения обучающихся; </w:t>
      </w:r>
    </w:p>
    <w:p w:rsidR="00B1528A" w:rsidRDefault="00B1528A" w:rsidP="000C0FC2">
      <w:pPr>
        <w:shd w:val="clear" w:color="auto" w:fill="FFFFFF"/>
        <w:ind w:firstLine="284"/>
        <w:rPr>
          <w:rFonts w:ascii="Times New Roman" w:hAnsi="Times New Roman" w:cs="Times New Roman"/>
          <w:lang w:val="ru-RU"/>
        </w:rPr>
      </w:pPr>
      <w:r w:rsidRPr="000C0FC2">
        <w:rPr>
          <w:rFonts w:ascii="Times New Roman" w:hAnsi="Times New Roman" w:cs="Times New Roman"/>
          <w:lang w:val="ru-RU"/>
        </w:rPr>
        <w:t xml:space="preserve">• 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 </w:t>
      </w:r>
    </w:p>
    <w:p w:rsidR="00B1528A" w:rsidRDefault="00B1528A" w:rsidP="000C0FC2">
      <w:pPr>
        <w:shd w:val="clear" w:color="auto" w:fill="FFFFFF"/>
        <w:ind w:firstLine="284"/>
        <w:rPr>
          <w:rFonts w:ascii="Times New Roman" w:hAnsi="Times New Roman" w:cs="Times New Roman"/>
          <w:lang w:val="ru-RU"/>
        </w:rPr>
      </w:pPr>
      <w:r w:rsidRPr="000C0FC2">
        <w:rPr>
          <w:rFonts w:ascii="Times New Roman" w:hAnsi="Times New Roman" w:cs="Times New Roman"/>
          <w:lang w:val="ru-RU"/>
        </w:rPr>
        <w:t>Информационно-методическое обеспечение может также включать в себя, но не ограничиваться работой по описанным ниже направлениям, в том числе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w:t>
      </w:r>
    </w:p>
    <w:p w:rsidR="00B1528A" w:rsidRPr="000C0FC2" w:rsidRDefault="00B1528A" w:rsidP="000C0FC2">
      <w:pPr>
        <w:shd w:val="clear" w:color="auto" w:fill="FFFFFF"/>
        <w:ind w:firstLine="284"/>
        <w:rPr>
          <w:rFonts w:ascii="Times New Roman" w:hAnsi="Times New Roman" w:cs="Times New Roman"/>
          <w:lang w:val="ru-RU"/>
        </w:rPr>
      </w:pPr>
    </w:p>
    <w:p w:rsidR="00B1528A" w:rsidRPr="00CC6E75" w:rsidRDefault="00B1528A" w:rsidP="000C0FC2">
      <w:pPr>
        <w:shd w:val="clear" w:color="auto" w:fill="FFFFFF"/>
        <w:rPr>
          <w:rStyle w:val="Hyperlink"/>
          <w:rFonts w:cs="Calibri"/>
          <w:lang w:val="ru-RU"/>
        </w:rPr>
      </w:pPr>
      <w:r>
        <w:rPr>
          <w:rFonts w:ascii="Cambria" w:hAnsi="Cambria" w:cs="Cambria"/>
          <w:b/>
          <w:bCs/>
          <w:color w:val="4F81BD"/>
          <w:lang w:val="ru-RU"/>
        </w:rPr>
        <w:fldChar w:fldCharType="begin"/>
      </w:r>
      <w:r>
        <w:rPr>
          <w:rFonts w:ascii="Cambria" w:hAnsi="Cambria" w:cs="Cambria"/>
          <w:b/>
          <w:bCs/>
          <w:color w:val="4F81BD"/>
          <w:lang w:val="ru-RU"/>
        </w:rPr>
        <w:instrText>HYPERLINK  \l "_top"</w:instrText>
      </w:r>
      <w:r w:rsidRPr="00E42B6E">
        <w:rPr>
          <w:rFonts w:ascii="Cambria" w:hAnsi="Cambria" w:cs="Cambria"/>
          <w:b/>
          <w:bCs/>
          <w:color w:val="4F81BD"/>
          <w:lang w:val="ru-RU"/>
        </w:rPr>
      </w:r>
      <w:r>
        <w:rPr>
          <w:rFonts w:ascii="Cambria" w:hAnsi="Cambria" w:cs="Cambria"/>
          <w:b/>
          <w:bCs/>
          <w:color w:val="4F81BD"/>
          <w:lang w:val="ru-RU"/>
        </w:rPr>
        <w:fldChar w:fldCharType="separate"/>
      </w:r>
      <w:r w:rsidRPr="00CC6E75">
        <w:rPr>
          <w:rStyle w:val="Hyperlink"/>
          <w:rFonts w:ascii="Cambria" w:hAnsi="Cambria" w:cs="Cambria"/>
          <w:b/>
          <w:bCs/>
          <w:lang w:val="ru-RU"/>
        </w:rPr>
        <w:t>2.1.10  Система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r w:rsidRPr="00CC6E75">
        <w:rPr>
          <w:rStyle w:val="Hyperlink"/>
          <w:rFonts w:cs="Calibri"/>
          <w:lang w:val="ru-RU"/>
        </w:rPr>
        <w:t>.</w:t>
      </w:r>
    </w:p>
    <w:p w:rsidR="00B1528A" w:rsidRDefault="00B1528A" w:rsidP="000C0FC2">
      <w:pPr>
        <w:shd w:val="clear" w:color="auto" w:fill="FFFFFF"/>
        <w:rPr>
          <w:lang w:val="ru-RU"/>
        </w:rPr>
      </w:pPr>
      <w:r>
        <w:rPr>
          <w:rFonts w:ascii="Cambria" w:hAnsi="Cambria" w:cs="Cambria"/>
          <w:b/>
          <w:bCs/>
          <w:color w:val="4F81BD"/>
          <w:lang w:val="ru-RU"/>
        </w:rPr>
        <w:fldChar w:fldCharType="end"/>
      </w:r>
    </w:p>
    <w:p w:rsidR="00B1528A" w:rsidRPr="00FE7493" w:rsidRDefault="00B1528A" w:rsidP="000C0FC2">
      <w:pPr>
        <w:shd w:val="clear" w:color="auto" w:fill="FFFFFF"/>
        <w:rPr>
          <w:rFonts w:ascii="Times New Roman" w:hAnsi="Times New Roman" w:cs="Times New Roman"/>
          <w:lang w:val="ru-RU"/>
        </w:rPr>
      </w:pPr>
      <w:r w:rsidRPr="00FE7493">
        <w:rPr>
          <w:rFonts w:ascii="Times New Roman" w:hAnsi="Times New Roman" w:cs="Times New Roman"/>
          <w:lang w:val="ru-RU"/>
        </w:rPr>
        <w:t>Оценивание метапредметных и личностных результатов осуществляется в соответствии с технологией оценивания учебных успехов. Результаты обучающегося  – это действия (умения) по использованию знаний в ходе решения задач (заданий):</w:t>
      </w:r>
    </w:p>
    <w:p w:rsidR="00B1528A" w:rsidRPr="00FE7493" w:rsidRDefault="00B1528A" w:rsidP="000C0FC2">
      <w:pPr>
        <w:shd w:val="clear" w:color="auto" w:fill="FFFFFF"/>
        <w:rPr>
          <w:rFonts w:ascii="Times New Roman" w:hAnsi="Times New Roman" w:cs="Times New Roman"/>
          <w:lang w:val="ru-RU"/>
        </w:rPr>
      </w:pPr>
      <w:r w:rsidRPr="00FE7493">
        <w:rPr>
          <w:rFonts w:ascii="Times New Roman" w:hAnsi="Times New Roman" w:cs="Times New Roman"/>
          <w:lang w:val="ru-RU"/>
        </w:rPr>
        <w:t xml:space="preserve"> – задания на диагностику предметных результатов (задачи, задания, упражнения и их группы, в которых указана цель и учеником должен быть представлен результат в виде применения, прежде всего, предметных знаний и умений);</w:t>
      </w:r>
    </w:p>
    <w:p w:rsidR="00B1528A" w:rsidRPr="00FE7493" w:rsidRDefault="00B1528A" w:rsidP="000C0FC2">
      <w:pPr>
        <w:shd w:val="clear" w:color="auto" w:fill="FFFFFF"/>
        <w:rPr>
          <w:rFonts w:ascii="Times New Roman" w:hAnsi="Times New Roman" w:cs="Times New Roman"/>
          <w:lang w:val="ru-RU"/>
        </w:rPr>
      </w:pPr>
      <w:r w:rsidRPr="00FE7493">
        <w:rPr>
          <w:rFonts w:ascii="Times New Roman" w:hAnsi="Times New Roman" w:cs="Times New Roman"/>
          <w:lang w:val="ru-RU"/>
        </w:rPr>
        <w:t xml:space="preserve"> – задания на диагностику метапредметных результатов (задания и ситуация, требующие от ученика осуществить преимущественно надпредметные познавательные, регулятивные или коммуникативные действия);</w:t>
      </w:r>
    </w:p>
    <w:p w:rsidR="00B1528A" w:rsidRPr="00FE7493" w:rsidRDefault="00B1528A" w:rsidP="000C0FC2">
      <w:pPr>
        <w:shd w:val="clear" w:color="auto" w:fill="FFFFFF"/>
        <w:rPr>
          <w:rFonts w:ascii="Times New Roman" w:hAnsi="Times New Roman" w:cs="Times New Roman"/>
          <w:lang w:val="ru-RU"/>
        </w:rPr>
      </w:pPr>
      <w:r w:rsidRPr="00FE7493">
        <w:rPr>
          <w:rFonts w:ascii="Times New Roman" w:hAnsi="Times New Roman" w:cs="Times New Roman"/>
          <w:lang w:val="ru-RU"/>
        </w:rPr>
        <w:t xml:space="preserve"> – задания на диагностику личностных результатов (надпредметные задания и ситуации, требующие от ученика, прежде всего, проявить свои личностные качества, нравственно-оценочные действия и т.п.). </w:t>
      </w:r>
    </w:p>
    <w:p w:rsidR="00B1528A" w:rsidRPr="00FE7493" w:rsidRDefault="00B1528A" w:rsidP="000C0FC2">
      <w:pPr>
        <w:shd w:val="clear" w:color="auto" w:fill="FFFFFF"/>
        <w:rPr>
          <w:rFonts w:ascii="Times New Roman" w:hAnsi="Times New Roman" w:cs="Times New Roman"/>
          <w:lang w:val="ru-RU"/>
        </w:rPr>
      </w:pPr>
      <w:r w:rsidRPr="00FE7493">
        <w:rPr>
          <w:rFonts w:ascii="Times New Roman" w:hAnsi="Times New Roman" w:cs="Times New Roman"/>
          <w:lang w:val="ru-RU"/>
        </w:rPr>
        <w:t xml:space="preserve">– комплексные задания, диагностирующие комплекс разных умений:  «жизненные задачи» (компетентностные задачи) – реальные или смоделированные;  проекты – самостоятельное дело, задуманное учеником (группой учеников) и доведенное за определенный срок до конечного результата: исследование, изделие, мероприятие, решение реальной общественно значимой проблемы. </w:t>
      </w:r>
    </w:p>
    <w:p w:rsidR="00B1528A" w:rsidRDefault="00B1528A" w:rsidP="000C0FC2">
      <w:pPr>
        <w:shd w:val="clear" w:color="auto" w:fill="FFFFFF"/>
        <w:rPr>
          <w:lang w:val="ru-RU"/>
        </w:rPr>
      </w:pPr>
    </w:p>
    <w:p w:rsidR="00B1528A" w:rsidRDefault="00B1528A" w:rsidP="000C0FC2">
      <w:pPr>
        <w:shd w:val="clear" w:color="auto" w:fill="FFFFFF"/>
        <w:rPr>
          <w:lang w:val="ru-RU"/>
        </w:rPr>
      </w:pPr>
      <w:r w:rsidRPr="00BD7727">
        <w:rPr>
          <w:lang w:val="ru-RU"/>
        </w:rPr>
        <w:t xml:space="preserve">Подробно в разделе «Система оценки достижения планируемых результатов освоения основной образовательной программы основного общего образования» </w:t>
      </w:r>
    </w:p>
    <w:p w:rsidR="00B1528A" w:rsidRDefault="00B1528A" w:rsidP="000C0FC2">
      <w:pPr>
        <w:shd w:val="clear" w:color="auto" w:fill="FFFFFF"/>
        <w:rPr>
          <w:lang w:val="ru-RU"/>
        </w:rPr>
      </w:pPr>
    </w:p>
    <w:p w:rsidR="00B1528A" w:rsidRPr="00CC6E75" w:rsidRDefault="00B1528A" w:rsidP="000C0FC2">
      <w:pPr>
        <w:shd w:val="clear" w:color="auto" w:fill="FFFFFF"/>
        <w:rPr>
          <w:rStyle w:val="Hyperlink"/>
          <w:rFonts w:ascii="Cambria" w:hAnsi="Cambria" w:cs="Cambria"/>
          <w:b/>
          <w:bCs/>
          <w:lang w:val="ru-RU"/>
        </w:rPr>
      </w:pPr>
      <w:r>
        <w:rPr>
          <w:rFonts w:ascii="Cambria" w:hAnsi="Cambria" w:cs="Cambria"/>
          <w:b/>
          <w:bCs/>
          <w:color w:val="4F81BD"/>
          <w:lang w:val="ru-RU"/>
        </w:rPr>
        <w:fldChar w:fldCharType="begin"/>
      </w:r>
      <w:r>
        <w:rPr>
          <w:rFonts w:ascii="Cambria" w:hAnsi="Cambria" w:cs="Cambria"/>
          <w:b/>
          <w:bCs/>
          <w:color w:val="4F81BD"/>
          <w:lang w:val="ru-RU"/>
        </w:rPr>
        <w:instrText>HYPERLINK  \l "_top"</w:instrText>
      </w:r>
      <w:r w:rsidRPr="00E42B6E">
        <w:rPr>
          <w:rFonts w:ascii="Cambria" w:hAnsi="Cambria" w:cs="Cambria"/>
          <w:b/>
          <w:bCs/>
          <w:color w:val="4F81BD"/>
          <w:lang w:val="ru-RU"/>
        </w:rPr>
      </w:r>
      <w:r>
        <w:rPr>
          <w:rFonts w:ascii="Cambria" w:hAnsi="Cambria" w:cs="Cambria"/>
          <w:b/>
          <w:bCs/>
          <w:color w:val="4F81BD"/>
          <w:lang w:val="ru-RU"/>
        </w:rPr>
        <w:fldChar w:fldCharType="separate"/>
      </w:r>
      <w:r w:rsidRPr="00CC6E75">
        <w:rPr>
          <w:rStyle w:val="Hyperlink"/>
          <w:rFonts w:ascii="Cambria" w:hAnsi="Cambria" w:cs="Cambria"/>
          <w:b/>
          <w:bCs/>
          <w:lang w:val="ru-RU"/>
        </w:rPr>
        <w:t xml:space="preserve">2.1.11  Методика и инструментарий мониторинга  успешности освоения и применения обучающимися универсальных учебных действий </w:t>
      </w:r>
    </w:p>
    <w:p w:rsidR="00B1528A" w:rsidRPr="00CC6E75" w:rsidRDefault="00B1528A" w:rsidP="000C0FC2">
      <w:pPr>
        <w:shd w:val="clear" w:color="auto" w:fill="FFFFFF"/>
        <w:rPr>
          <w:rStyle w:val="Hyperlink"/>
          <w:rFonts w:ascii="Cambria" w:hAnsi="Cambria" w:cs="Cambria"/>
          <w:b/>
          <w:bCs/>
          <w:lang w:val="ru-RU"/>
        </w:rPr>
      </w:pPr>
    </w:p>
    <w:p w:rsidR="00B1528A" w:rsidRPr="00CB51C6" w:rsidRDefault="00B1528A" w:rsidP="000C0FC2">
      <w:pPr>
        <w:shd w:val="clear" w:color="auto" w:fill="FFFFFF"/>
        <w:rPr>
          <w:rFonts w:ascii="Times New Roman" w:hAnsi="Times New Roman" w:cs="Times New Roman"/>
          <w:lang w:val="ru-RU"/>
        </w:rPr>
      </w:pPr>
      <w:r>
        <w:rPr>
          <w:rFonts w:ascii="Cambria" w:hAnsi="Cambria" w:cs="Cambria"/>
          <w:b/>
          <w:bCs/>
          <w:color w:val="4F81BD"/>
          <w:lang w:val="ru-RU"/>
        </w:rPr>
        <w:fldChar w:fldCharType="end"/>
      </w:r>
      <w:r w:rsidRPr="00CB51C6">
        <w:rPr>
          <w:rFonts w:ascii="Times New Roman" w:hAnsi="Times New Roman" w:cs="Times New Roman"/>
          <w:lang w:val="ru-RU"/>
        </w:rPr>
        <w:t xml:space="preserve">Достижение метапредметных результатов обеспечивается за счет основных компонентов образовательной  деятельности:учебных предметов, представленных в инвариантной части базисного плана. </w:t>
      </w:r>
    </w:p>
    <w:p w:rsidR="00B1528A" w:rsidRPr="00CB51C6" w:rsidRDefault="00B1528A" w:rsidP="000C0FC2">
      <w:pPr>
        <w:shd w:val="clear" w:color="auto" w:fill="FFFFFF"/>
        <w:rPr>
          <w:rFonts w:ascii="Times New Roman" w:hAnsi="Times New Roman" w:cs="Times New Roman"/>
          <w:lang w:val="ru-RU"/>
        </w:rPr>
      </w:pPr>
      <w:r w:rsidRPr="00CB51C6">
        <w:rPr>
          <w:rFonts w:ascii="Times New Roman" w:hAnsi="Times New Roman" w:cs="Times New Roman"/>
          <w:lang w:val="ru-RU"/>
        </w:rPr>
        <w:t>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 и составляют основу для продолжения обучения. К ним относятся:</w:t>
      </w:r>
    </w:p>
    <w:p w:rsidR="00B1528A" w:rsidRPr="00CB51C6" w:rsidRDefault="00B1528A" w:rsidP="00FB5F39">
      <w:pPr>
        <w:pStyle w:val="ListParagraph"/>
        <w:numPr>
          <w:ilvl w:val="0"/>
          <w:numId w:val="60"/>
        </w:numPr>
        <w:shd w:val="clear" w:color="auto" w:fill="FFFFFF"/>
        <w:rPr>
          <w:rFonts w:ascii="Times New Roman" w:hAnsi="Times New Roman" w:cs="Times New Roman"/>
          <w:lang w:val="ru-RU"/>
        </w:rPr>
      </w:pPr>
      <w:r w:rsidRPr="00CB51C6">
        <w:rPr>
          <w:rFonts w:ascii="Times New Roman" w:hAnsi="Times New Roman" w:cs="Times New Roman"/>
          <w:lang w:val="ru-RU"/>
        </w:rPr>
        <w:t xml:space="preserve"> 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 </w:t>
      </w:r>
    </w:p>
    <w:p w:rsidR="00B1528A" w:rsidRPr="00CB51C6" w:rsidRDefault="00B1528A" w:rsidP="00FB5F39">
      <w:pPr>
        <w:pStyle w:val="ListParagraph"/>
        <w:numPr>
          <w:ilvl w:val="0"/>
          <w:numId w:val="60"/>
        </w:numPr>
        <w:shd w:val="clear" w:color="auto" w:fill="FFFFFF"/>
        <w:rPr>
          <w:rFonts w:ascii="Times New Roman" w:hAnsi="Times New Roman" w:cs="Times New Roman"/>
          <w:lang w:val="ru-RU"/>
        </w:rPr>
      </w:pPr>
      <w:r w:rsidRPr="00CB51C6">
        <w:rPr>
          <w:rFonts w:ascii="Times New Roman" w:hAnsi="Times New Roman" w:cs="Times New Roman"/>
          <w:lang w:val="ru-RU"/>
        </w:rPr>
        <w:t xml:space="preserve">умение осуществлять информационный поиск, сбор и выделение существенной информации из различных информационных источников; </w:t>
      </w:r>
    </w:p>
    <w:p w:rsidR="00B1528A" w:rsidRPr="00CB51C6" w:rsidRDefault="00B1528A" w:rsidP="00FB5F39">
      <w:pPr>
        <w:pStyle w:val="ListParagraph"/>
        <w:numPr>
          <w:ilvl w:val="0"/>
          <w:numId w:val="60"/>
        </w:numPr>
        <w:shd w:val="clear" w:color="auto" w:fill="FFFFFF"/>
        <w:rPr>
          <w:rFonts w:ascii="Times New Roman" w:hAnsi="Times New Roman" w:cs="Times New Roman"/>
          <w:lang w:val="ru-RU"/>
        </w:rPr>
      </w:pPr>
      <w:r w:rsidRPr="00CB51C6">
        <w:rPr>
          <w:rFonts w:ascii="Times New Roman" w:hAnsi="Times New Roman" w:cs="Times New Roman"/>
          <w:lang w:val="ru-RU"/>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B1528A" w:rsidRPr="00CB51C6" w:rsidRDefault="00B1528A" w:rsidP="00FB5F39">
      <w:pPr>
        <w:pStyle w:val="ListParagraph"/>
        <w:numPr>
          <w:ilvl w:val="0"/>
          <w:numId w:val="60"/>
        </w:numPr>
        <w:shd w:val="clear" w:color="auto" w:fill="FFFFFF"/>
        <w:rPr>
          <w:rFonts w:ascii="Times New Roman" w:hAnsi="Times New Roman" w:cs="Times New Roman"/>
          <w:lang w:val="ru-RU"/>
        </w:rPr>
      </w:pPr>
      <w:r w:rsidRPr="00CB51C6">
        <w:rPr>
          <w:rFonts w:ascii="Times New Roman" w:hAnsi="Times New Roman" w:cs="Times New Roman"/>
          <w:lang w:val="ru-RU"/>
        </w:rPr>
        <w:t xml:space="preserve">логические операции сравнения, анализа, обобщения, классификации по родовым признакам, установление аналогий, отнесения к известным понятиям; </w:t>
      </w:r>
    </w:p>
    <w:p w:rsidR="00B1528A" w:rsidRPr="00CB51C6" w:rsidRDefault="00B1528A" w:rsidP="00FB5F39">
      <w:pPr>
        <w:pStyle w:val="ListParagraph"/>
        <w:numPr>
          <w:ilvl w:val="0"/>
          <w:numId w:val="60"/>
        </w:numPr>
        <w:shd w:val="clear" w:color="auto" w:fill="FFFFFF"/>
        <w:rPr>
          <w:rFonts w:ascii="Times New Roman" w:hAnsi="Times New Roman" w:cs="Times New Roman"/>
          <w:lang w:val="ru-RU"/>
        </w:rPr>
      </w:pPr>
      <w:r w:rsidRPr="00CB51C6">
        <w:rPr>
          <w:rFonts w:ascii="Times New Roman" w:hAnsi="Times New Roman" w:cs="Times New Roman"/>
          <w:lang w:val="ru-RU"/>
        </w:rPr>
        <w:t xml:space="preserve">умение сотрудничать с учителем и сверстниками при решении учебных проблем, принимать на себя ответственность за результаты своих действий. </w:t>
      </w:r>
    </w:p>
    <w:p w:rsidR="00B1528A" w:rsidRPr="00CB51C6" w:rsidRDefault="00B1528A" w:rsidP="000C0FC2">
      <w:pPr>
        <w:shd w:val="clear" w:color="auto" w:fill="FFFFFF"/>
        <w:rPr>
          <w:rFonts w:ascii="Times New Roman" w:hAnsi="Times New Roman" w:cs="Times New Roman"/>
          <w:lang w:val="ru-RU"/>
        </w:rPr>
      </w:pPr>
      <w:r w:rsidRPr="00CB51C6">
        <w:rPr>
          <w:rFonts w:ascii="Times New Roman" w:hAnsi="Times New Roman" w:cs="Times New Roman"/>
          <w:lang w:val="ru-RU"/>
        </w:rPr>
        <w:t xml:space="preserve">Основное содержание оценки метапредметных результатов на уровне основного общего образования строится вокруг умения учиться, т.е. той совокупности способов действий, которая и обеспечивает способность обучающихся к самостоятельному усвоению новых знаний и умений, включая организацию этого процесса. Уровень сформированности УУД, представляющих содержание и объект оценки метапредметных результатов, оценивается и измеряется в следующих основных формах: </w:t>
      </w:r>
    </w:p>
    <w:p w:rsidR="00B1528A" w:rsidRPr="00CB51C6" w:rsidRDefault="00B1528A" w:rsidP="000C0FC2">
      <w:pPr>
        <w:shd w:val="clear" w:color="auto" w:fill="FFFFFF"/>
        <w:rPr>
          <w:rFonts w:ascii="Times New Roman" w:hAnsi="Times New Roman" w:cs="Times New Roman"/>
          <w:lang w:val="ru-RU"/>
        </w:rPr>
      </w:pPr>
      <w:r w:rsidRPr="00CB51C6">
        <w:rPr>
          <w:rFonts w:ascii="Times New Roman" w:hAnsi="Times New Roman" w:cs="Times New Roman"/>
          <w:lang w:val="ru-RU"/>
        </w:rPr>
        <w:t>1. достижение метапредметных результатов выступает как результат выполнения специально сконструированных диагностических задач, направленных на оценку уровня сформир</w:t>
      </w:r>
      <w:r>
        <w:rPr>
          <w:rFonts w:ascii="Times New Roman" w:hAnsi="Times New Roman" w:cs="Times New Roman"/>
          <w:lang w:val="ru-RU"/>
        </w:rPr>
        <w:t>ованности конкретного вида УУД;</w:t>
      </w:r>
    </w:p>
    <w:p w:rsidR="00B1528A" w:rsidRPr="00CB51C6" w:rsidRDefault="00B1528A" w:rsidP="000C0FC2">
      <w:pPr>
        <w:shd w:val="clear" w:color="auto" w:fill="FFFFFF"/>
        <w:rPr>
          <w:rFonts w:ascii="Times New Roman" w:hAnsi="Times New Roman" w:cs="Times New Roman"/>
          <w:lang w:val="ru-RU"/>
        </w:rPr>
      </w:pPr>
      <w:r w:rsidRPr="00CB51C6">
        <w:rPr>
          <w:rFonts w:ascii="Times New Roman" w:hAnsi="Times New Roman" w:cs="Times New Roman"/>
          <w:lang w:val="ru-RU"/>
        </w:rPr>
        <w:t>2. достижение метапредметных результатов рассматривается как инструменталь- 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и другим предметам и с учетом характера ошибок, допущенных учащимся, делается вывод о сформированности ряда познавательных регулятивных действий. Проверочные задания, требующие совместной (командной) работы учащихся на общий результат, позволяют оценить сформ</w:t>
      </w:r>
      <w:r>
        <w:rPr>
          <w:rFonts w:ascii="Times New Roman" w:hAnsi="Times New Roman" w:cs="Times New Roman"/>
          <w:lang w:val="ru-RU"/>
        </w:rPr>
        <w:t>ированность коммуникативных УД.;</w:t>
      </w:r>
    </w:p>
    <w:p w:rsidR="00B1528A" w:rsidRPr="00CB51C6" w:rsidRDefault="00B1528A" w:rsidP="000C0FC2">
      <w:pPr>
        <w:shd w:val="clear" w:color="auto" w:fill="FFFFFF"/>
        <w:rPr>
          <w:rFonts w:ascii="Times New Roman" w:hAnsi="Times New Roman" w:cs="Times New Roman"/>
          <w:lang w:val="ru-RU"/>
        </w:rPr>
      </w:pPr>
      <w:r w:rsidRPr="00CB51C6">
        <w:rPr>
          <w:rFonts w:ascii="Times New Roman" w:hAnsi="Times New Roman" w:cs="Times New Roman"/>
          <w:lang w:val="ru-RU"/>
        </w:rPr>
        <w:t>3. достижение метапредметных результатов проявляется в успешности выполне- ния комплексных заданий на межпредметной основе. Преимуществом двух последних способов оценки является то, что предметом измерения становится уровень присвоения учащимся УУД.</w:t>
      </w:r>
    </w:p>
    <w:p w:rsidR="00B1528A" w:rsidRPr="00CB51C6" w:rsidRDefault="00B1528A" w:rsidP="000C0FC2">
      <w:pPr>
        <w:shd w:val="clear" w:color="auto" w:fill="FFFFFF"/>
        <w:rPr>
          <w:rFonts w:ascii="Times New Roman" w:hAnsi="Times New Roman" w:cs="Times New Roman"/>
          <w:lang w:val="ru-RU"/>
        </w:rPr>
      </w:pPr>
      <w:r w:rsidRPr="00CB51C6">
        <w:rPr>
          <w:rFonts w:ascii="Times New Roman" w:hAnsi="Times New Roman" w:cs="Times New Roman"/>
          <w:lang w:val="ru-RU"/>
        </w:rPr>
        <w:t xml:space="preserve"> В ходе внутренней оценки, фиксируемой в портфолио в виде оценочных листов и листов наблюдений учителя или школьного психолога, оценивается достижение таких коммуникативных и регулятивных действий, которые трудно (или невозможно и нецелесообразно) проверить в ходе стандартизированной итоговой проверочной работы. Например,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Оценку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основного общего образования (например, уровень учебной самостоятельности, уровень сотрудничества и т.д.), проводится в форме неперсонифицированных (анонимных) процедур. Измерители достижения требований стандарта определены в Положении о  форме, периодичности, порядке текущего контроля успеваемости и промежуточной аттестации обучающихся. </w:t>
      </w:r>
    </w:p>
    <w:p w:rsidR="00B1528A" w:rsidRPr="00CB51C6" w:rsidRDefault="00B1528A" w:rsidP="00CB51C6">
      <w:pPr>
        <w:shd w:val="clear" w:color="auto" w:fill="FFFFFF"/>
        <w:rPr>
          <w:rFonts w:ascii="Times New Roman" w:hAnsi="Times New Roman" w:cs="Times New Roman"/>
          <w:lang w:val="ru-RU"/>
        </w:rPr>
      </w:pPr>
      <w:r w:rsidRPr="00CB51C6">
        <w:rPr>
          <w:rFonts w:ascii="Times New Roman" w:hAnsi="Times New Roman" w:cs="Times New Roman"/>
          <w:lang w:val="ru-RU"/>
        </w:rPr>
        <w:t xml:space="preserve">В основной школе главным результатом образования является формирование умений организации и программирования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w:t>
      </w:r>
    </w:p>
    <w:p w:rsidR="00B1528A" w:rsidRPr="004D79DE" w:rsidRDefault="00B1528A" w:rsidP="00CC2706">
      <w:pPr>
        <w:shd w:val="clear" w:color="auto" w:fill="FFFFFF"/>
        <w:ind w:firstLine="284"/>
        <w:jc w:val="center"/>
        <w:rPr>
          <w:rFonts w:ascii="Times New Roman" w:hAnsi="Times New Roman" w:cs="Times New Roman"/>
          <w:b/>
          <w:bCs/>
          <w:sz w:val="40"/>
          <w:szCs w:val="40"/>
          <w:lang w:val="ru-RU" w:eastAsia="ru-RU"/>
        </w:rPr>
      </w:pPr>
    </w:p>
    <w:bookmarkStart w:id="103" w:name="_Toc417131675"/>
    <w:p w:rsidR="00B1528A" w:rsidRPr="00CC6E75" w:rsidRDefault="00B1528A" w:rsidP="00307482">
      <w:pPr>
        <w:pStyle w:val="Heading2"/>
        <w:ind w:left="0"/>
        <w:jc w:val="center"/>
        <w:rPr>
          <w:rStyle w:val="Hyperlink"/>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104" w:name="_Toc417281246"/>
      <w:r w:rsidRPr="00CC6E75">
        <w:rPr>
          <w:rStyle w:val="Hyperlink"/>
          <w:lang w:val="ru-RU"/>
        </w:rPr>
        <w:t>2.2. Программы отдельных учебных предметов, курсов</w:t>
      </w:r>
      <w:bookmarkEnd w:id="103"/>
      <w:bookmarkEnd w:id="104"/>
    </w:p>
    <w:p w:rsidR="00B1528A" w:rsidRPr="00CC6E75" w:rsidRDefault="00B1528A" w:rsidP="005C7E3C">
      <w:pPr>
        <w:rPr>
          <w:rStyle w:val="Hyperlink"/>
          <w:rFonts w:ascii="Times New Roman" w:hAnsi="Times New Roman"/>
          <w:b/>
          <w:bCs/>
          <w:lang w:val="ru-RU"/>
        </w:rPr>
      </w:pPr>
    </w:p>
    <w:bookmarkStart w:id="105" w:name="_Toc417131676"/>
    <w:p w:rsidR="00B1528A" w:rsidRPr="00901C6E" w:rsidRDefault="00B1528A" w:rsidP="00B4455C">
      <w:pPr>
        <w:pStyle w:val="Heading3"/>
        <w:rPr>
          <w:rStyle w:val="Zag11"/>
          <w:rFonts w:cs="Times New Roman"/>
          <w:lang w:val="ru-RU"/>
        </w:rPr>
      </w:pPr>
      <w:r>
        <w:rPr>
          <w:lang w:val="ru-RU"/>
        </w:rPr>
        <w:fldChar w:fldCharType="end"/>
      </w:r>
      <w:hyperlink w:anchor="_top" w:history="1">
        <w:bookmarkStart w:id="106" w:name="_Toc417281247"/>
        <w:r w:rsidRPr="00CC6E75">
          <w:rPr>
            <w:rStyle w:val="Hyperlink"/>
            <w:rFonts w:cs="Cambria"/>
            <w:lang w:val="ru-RU"/>
          </w:rPr>
          <w:t>2.2.1. Общие положения</w:t>
        </w:r>
        <w:bookmarkEnd w:id="105"/>
        <w:bookmarkEnd w:id="106"/>
      </w:hyperlink>
    </w:p>
    <w:p w:rsidR="00B1528A" w:rsidRPr="004D79DE" w:rsidRDefault="00B1528A" w:rsidP="005C7E3C">
      <w:pPr>
        <w:tabs>
          <w:tab w:val="left" w:leader="dot" w:pos="624"/>
        </w:tabs>
        <w:ind w:firstLine="454"/>
        <w:jc w:val="both"/>
        <w:rPr>
          <w:rStyle w:val="Zag11"/>
          <w:rFonts w:ascii="Times New Roman" w:eastAsia="@Arial Unicode MS" w:hAnsi="Times New Roman" w:cs="Times New Roman"/>
          <w:lang w:val="ru-RU"/>
        </w:rPr>
      </w:pPr>
      <w:r w:rsidRPr="004D79DE">
        <w:rPr>
          <w:rStyle w:val="Zag11"/>
          <w:rFonts w:ascii="Times New Roman" w:eastAsia="@Arial Unicode MS" w:hAnsi="Times New Roman" w:cs="Times New Roman"/>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B1528A" w:rsidRPr="004D79DE" w:rsidRDefault="00B1528A" w:rsidP="005C7E3C">
      <w:pPr>
        <w:tabs>
          <w:tab w:val="left" w:leader="dot" w:pos="624"/>
        </w:tabs>
        <w:ind w:firstLine="454"/>
        <w:jc w:val="both"/>
        <w:rPr>
          <w:rStyle w:val="Zag11"/>
          <w:rFonts w:ascii="Times New Roman" w:eastAsia="@Arial Unicode MS" w:hAnsi="Times New Roman" w:cs="Times New Roman"/>
          <w:lang w:val="ru-RU"/>
        </w:rPr>
      </w:pPr>
      <w:r w:rsidRPr="004D79DE">
        <w:rPr>
          <w:rStyle w:val="Zag11"/>
          <w:rFonts w:ascii="Times New Roman" w:eastAsia="@Arial Unicode MS" w:hAnsi="Times New Roman" w:cs="Times New Roman"/>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B1528A" w:rsidRPr="004D79DE" w:rsidRDefault="00B1528A" w:rsidP="005C7E3C">
      <w:pPr>
        <w:pStyle w:val="BodyTextIndent"/>
        <w:spacing w:after="0"/>
        <w:ind w:left="0" w:firstLine="454"/>
        <w:jc w:val="both"/>
        <w:rPr>
          <w:rFonts w:ascii="Times New Roman" w:hAnsi="Times New Roman" w:cs="Times New Roman"/>
          <w:lang w:val="ru-RU"/>
        </w:rPr>
      </w:pPr>
      <w:r w:rsidRPr="004D79DE">
        <w:rPr>
          <w:rFonts w:ascii="Times New Roman" w:hAnsi="Times New Roman" w:cs="Times New Roman"/>
          <w:b/>
          <w:bCs/>
          <w:lang w:val="ru-RU"/>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4D79DE">
        <w:rPr>
          <w:rFonts w:ascii="Times New Roman" w:hAnsi="Times New Roman" w:cs="Times New Roman"/>
          <w:lang w:val="ru-RU"/>
        </w:rPr>
        <w:t>.</w:t>
      </w:r>
    </w:p>
    <w:p w:rsidR="00B1528A" w:rsidRPr="004D79DE" w:rsidRDefault="00B1528A" w:rsidP="005C7E3C">
      <w:pPr>
        <w:pStyle w:val="13"/>
        <w:ind w:firstLine="454"/>
        <w:rPr>
          <w:sz w:val="22"/>
          <w:szCs w:val="22"/>
        </w:rPr>
      </w:pPr>
      <w:r w:rsidRPr="004D79DE">
        <w:rPr>
          <w:sz w:val="22"/>
          <w:szCs w:val="22"/>
        </w:rPr>
        <w:t xml:space="preserve">В средних классах у обучающихся на основе усвоения научных понятий закладываются основы </w:t>
      </w:r>
      <w:r w:rsidRPr="004D79DE">
        <w:rPr>
          <w:i/>
          <w:iCs/>
          <w:sz w:val="22"/>
          <w:szCs w:val="22"/>
        </w:rPr>
        <w:t xml:space="preserve">теоретического, формального </w:t>
      </w:r>
      <w:r w:rsidRPr="004D79DE">
        <w:rPr>
          <w:sz w:val="22"/>
          <w:szCs w:val="22"/>
        </w:rPr>
        <w:t>и</w:t>
      </w:r>
      <w:r w:rsidRPr="004D79DE">
        <w:rPr>
          <w:i/>
          <w:iCs/>
          <w:sz w:val="22"/>
          <w:szCs w:val="22"/>
        </w:rPr>
        <w:t xml:space="preserve"> рефлексивного мышления,</w:t>
      </w:r>
      <w:r w:rsidRPr="004D79DE">
        <w:rPr>
          <w:sz w:val="22"/>
          <w:szCs w:val="22"/>
        </w:rPr>
        <w:t xml:space="preserve"> появляются </w:t>
      </w:r>
      <w:r w:rsidRPr="004D79DE">
        <w:rPr>
          <w:i/>
          <w:iCs/>
          <w:sz w:val="22"/>
          <w:szCs w:val="22"/>
        </w:rPr>
        <w:t>способностирассуждать</w:t>
      </w:r>
      <w:r w:rsidRPr="004D79DE">
        <w:rPr>
          <w:sz w:val="22"/>
          <w:szCs w:val="22"/>
        </w:rPr>
        <w:t xml:space="preserve"> на основе общих посылок, у</w:t>
      </w:r>
      <w:r w:rsidRPr="004D79DE">
        <w:rPr>
          <w:i/>
          <w:iCs/>
          <w:sz w:val="22"/>
          <w:szCs w:val="22"/>
        </w:rPr>
        <w:t xml:space="preserve">мение оперировать гипотезами как отличительный инструмент научного рассуждения. Контролируемой и управляемой </w:t>
      </w:r>
      <w:r w:rsidRPr="004D79DE">
        <w:rPr>
          <w:sz w:val="22"/>
          <w:szCs w:val="22"/>
        </w:rPr>
        <w:t>становится</w:t>
      </w:r>
      <w:r w:rsidRPr="004D79DE">
        <w:rPr>
          <w:i/>
          <w:iCs/>
          <w:sz w:val="22"/>
          <w:szCs w:val="22"/>
        </w:rPr>
        <w:t xml:space="preserve"> речь </w:t>
      </w:r>
      <w:r w:rsidRPr="004D79DE">
        <w:rPr>
          <w:sz w:val="22"/>
          <w:szCs w:val="22"/>
        </w:rPr>
        <w:t>(обучающийся способен осознанно и произвольно строить свой рассказ)</w:t>
      </w:r>
      <w:r w:rsidRPr="004D79DE">
        <w:rPr>
          <w:i/>
          <w:iCs/>
          <w:sz w:val="22"/>
          <w:szCs w:val="22"/>
        </w:rPr>
        <w:t xml:space="preserve">, </w:t>
      </w:r>
      <w:r w:rsidRPr="004D79DE">
        <w:rPr>
          <w:sz w:val="22"/>
          <w:szCs w:val="22"/>
        </w:rPr>
        <w:t xml:space="preserve">а также другие высшие психические функции — внимание и память.У подростков впервые начинает наблюдаться </w:t>
      </w:r>
      <w:r w:rsidRPr="004D79DE">
        <w:rPr>
          <w:i/>
          <w:iCs/>
          <w:sz w:val="22"/>
          <w:szCs w:val="22"/>
        </w:rPr>
        <w:t>умение длительное время удерживать внимание на отвлечённом, логически организованном материале.Интеллектуализируется</w:t>
      </w:r>
      <w:r w:rsidRPr="004D79DE">
        <w:rPr>
          <w:sz w:val="22"/>
          <w:szCs w:val="22"/>
        </w:rPr>
        <w:t xml:space="preserve"> процесс </w:t>
      </w:r>
      <w:r w:rsidRPr="004D79DE">
        <w:rPr>
          <w:i/>
          <w:iCs/>
          <w:sz w:val="22"/>
          <w:szCs w:val="22"/>
        </w:rPr>
        <w:t>восприятия</w:t>
      </w:r>
      <w:r w:rsidRPr="004D79DE">
        <w:rPr>
          <w:sz w:val="22"/>
          <w:szCs w:val="22"/>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4D79DE">
        <w:rPr>
          <w:i/>
          <w:iCs/>
          <w:sz w:val="22"/>
          <w:szCs w:val="22"/>
        </w:rPr>
        <w:t>осмысления</w:t>
      </w:r>
      <w:r w:rsidRPr="004D79DE">
        <w:rPr>
          <w:sz w:val="22"/>
          <w:szCs w:val="22"/>
        </w:rPr>
        <w:t xml:space="preserve"> первичных зрительных ощущений.</w:t>
      </w:r>
    </w:p>
    <w:p w:rsidR="00B1528A" w:rsidRPr="004D79DE" w:rsidRDefault="00B1528A" w:rsidP="005C7E3C">
      <w:pPr>
        <w:tabs>
          <w:tab w:val="left" w:leader="dot" w:pos="624"/>
        </w:tabs>
        <w:ind w:firstLine="454"/>
        <w:jc w:val="both"/>
        <w:rPr>
          <w:rStyle w:val="Zag11"/>
          <w:rFonts w:ascii="Times New Roman" w:eastAsia="@Arial Unicode MS" w:hAnsi="Times New Roman" w:cs="Times New Roman"/>
          <w:lang w:val="ru-RU"/>
        </w:rPr>
      </w:pPr>
      <w:r w:rsidRPr="004D79DE">
        <w:rPr>
          <w:rStyle w:val="Zag11"/>
          <w:rFonts w:ascii="Times New Roman" w:eastAsia="@Arial Unicode MS" w:hAnsi="Times New Roman" w:cs="Times New Roman"/>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B1528A" w:rsidRPr="004D79DE" w:rsidRDefault="00B1528A" w:rsidP="005C7E3C">
      <w:pPr>
        <w:tabs>
          <w:tab w:val="left" w:leader="dot" w:pos="624"/>
        </w:tabs>
        <w:ind w:firstLine="454"/>
        <w:jc w:val="both"/>
        <w:rPr>
          <w:rStyle w:val="Zag11"/>
          <w:rFonts w:ascii="Times New Roman" w:eastAsia="@Arial Unicode MS" w:hAnsi="Times New Roman" w:cs="Times New Roman"/>
          <w:lang w:val="ru-RU"/>
        </w:rPr>
      </w:pPr>
      <w:r w:rsidRPr="004D79DE">
        <w:rPr>
          <w:rStyle w:val="Zag11"/>
          <w:rFonts w:ascii="Times New Roman" w:eastAsia="@Arial Unicode MS" w:hAnsi="Times New Roman" w:cs="Times New Roman"/>
          <w:lang w:val="ru-RU"/>
        </w:rPr>
        <w:t>Кроме этого, определение в программах содержания тех знаний, умений и способов деятельности, которые являются надпредметными, т.</w:t>
      </w:r>
      <w:r w:rsidRPr="004D79DE">
        <w:rPr>
          <w:rStyle w:val="Zag11"/>
          <w:rFonts w:ascii="Times New Roman" w:eastAsia="@Arial Unicode MS" w:hAnsi="Times New Roman"/>
        </w:rPr>
        <w:t> </w:t>
      </w:r>
      <w:r w:rsidRPr="004D79DE">
        <w:rPr>
          <w:rStyle w:val="Zag11"/>
          <w:rFonts w:ascii="Times New Roman" w:eastAsia="@Arial Unicode MS" w:hAnsi="Times New Roman" w:cs="Times New Roman"/>
          <w:lang w:val="ru-RU"/>
        </w:rPr>
        <w:t>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B1528A" w:rsidRPr="004D79DE" w:rsidRDefault="00B1528A" w:rsidP="005C7E3C">
      <w:pPr>
        <w:tabs>
          <w:tab w:val="left" w:leader="dot" w:pos="624"/>
        </w:tabs>
        <w:ind w:firstLine="454"/>
        <w:jc w:val="both"/>
        <w:rPr>
          <w:rStyle w:val="Zag11"/>
          <w:rFonts w:ascii="Times New Roman" w:eastAsia="@Arial Unicode MS" w:hAnsi="Times New Roman" w:cs="Times New Roman"/>
          <w:lang w:val="ru-RU"/>
        </w:rPr>
      </w:pPr>
      <w:r w:rsidRPr="004D79DE">
        <w:rPr>
          <w:rStyle w:val="Zag11"/>
          <w:rFonts w:ascii="Times New Roman" w:eastAsia="@Arial Unicode MS" w:hAnsi="Times New Roman" w:cs="Times New Roman"/>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B1528A" w:rsidRPr="004D79DE" w:rsidRDefault="00B1528A" w:rsidP="005C7E3C">
      <w:pPr>
        <w:tabs>
          <w:tab w:val="num" w:pos="1920"/>
        </w:tabs>
        <w:ind w:firstLine="454"/>
        <w:jc w:val="both"/>
        <w:rPr>
          <w:rFonts w:ascii="Times New Roman" w:hAnsi="Times New Roman" w:cs="Times New Roman"/>
          <w:lang w:val="ru-RU"/>
        </w:rPr>
      </w:pPr>
      <w:r w:rsidRPr="004D79DE">
        <w:rPr>
          <w:rFonts w:ascii="Times New Roman" w:hAnsi="Times New Roman" w:cs="Times New Roman"/>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4D79DE">
        <w:rPr>
          <w:rFonts w:ascii="Times New Roman" w:hAnsi="Times New Roman" w:cs="Times New Roman"/>
          <w:i/>
          <w:iCs/>
          <w:lang w:val="ru-RU"/>
        </w:rPr>
        <w:t xml:space="preserve">, </w:t>
      </w:r>
      <w:r w:rsidRPr="004D79DE">
        <w:rPr>
          <w:rFonts w:ascii="Times New Roman" w:hAnsi="Times New Roman" w:cs="Times New Roman"/>
          <w:lang w:val="ru-RU"/>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B1528A" w:rsidRPr="004D79DE" w:rsidRDefault="00B1528A" w:rsidP="005C7E3C">
      <w:pPr>
        <w:tabs>
          <w:tab w:val="left" w:leader="dot" w:pos="624"/>
        </w:tabs>
        <w:ind w:firstLine="454"/>
        <w:jc w:val="both"/>
        <w:rPr>
          <w:rStyle w:val="Zag11"/>
          <w:rFonts w:ascii="Times New Roman" w:eastAsia="@Arial Unicode MS" w:hAnsi="Times New Roman" w:cs="Times New Roman"/>
          <w:b/>
          <w:bCs/>
          <w:i/>
          <w:iCs/>
          <w:u w:val="single"/>
          <w:lang w:val="ru-RU"/>
        </w:rPr>
      </w:pPr>
      <w:r w:rsidRPr="004D79DE">
        <w:rPr>
          <w:rStyle w:val="Zag11"/>
          <w:rFonts w:ascii="Times New Roman" w:eastAsia="@Arial Unicode MS" w:hAnsi="Times New Roman" w:cs="Times New Roman"/>
          <w:b/>
          <w:bCs/>
          <w:i/>
          <w:iCs/>
          <w:u w:val="single"/>
          <w:lang w:val="ru-RU"/>
        </w:rPr>
        <w:t>Программы по учебным предметам включают:</w:t>
      </w:r>
    </w:p>
    <w:p w:rsidR="00B1528A" w:rsidRPr="004D79DE" w:rsidRDefault="00B1528A" w:rsidP="005C7E3C">
      <w:pPr>
        <w:pStyle w:val="dash0410005f0431005f0437005f0430005f0446005f0020005f0441005f043f005f0438005f0441005f043a005f0430"/>
        <w:ind w:left="0" w:firstLine="454"/>
        <w:rPr>
          <w:sz w:val="22"/>
          <w:szCs w:val="22"/>
        </w:rPr>
      </w:pPr>
      <w:r w:rsidRPr="004D79DE">
        <w:rPr>
          <w:rStyle w:val="dash0410005f0431005f0437005f0430005f0446005f0020005f0441005f043f005f0438005f0441005f043a005f0430005f005fchar1char1"/>
          <w:sz w:val="22"/>
          <w:szCs w:val="22"/>
        </w:rPr>
        <w:t>1) пояснительную записку, в которой конкретизируются общие цели основного общего образования с учётом специфики учебного предмета;</w:t>
      </w:r>
    </w:p>
    <w:p w:rsidR="00B1528A" w:rsidRPr="004D79DE" w:rsidRDefault="00B1528A" w:rsidP="005C7E3C">
      <w:pPr>
        <w:pStyle w:val="dash0410005f0431005f0437005f0430005f0446005f0020005f0441005f043f005f0438005f0441005f043a005f0430"/>
        <w:ind w:left="0" w:firstLine="454"/>
        <w:rPr>
          <w:sz w:val="22"/>
          <w:szCs w:val="22"/>
        </w:rPr>
      </w:pPr>
      <w:r w:rsidRPr="004D79DE">
        <w:rPr>
          <w:rStyle w:val="dash0410005f0431005f0437005f0430005f0446005f0020005f0441005f043f005f0438005f0441005f043a005f0430005f005fchar1char1"/>
          <w:sz w:val="22"/>
          <w:szCs w:val="22"/>
        </w:rPr>
        <w:t>2) общую характеристику учебного предмета;</w:t>
      </w:r>
    </w:p>
    <w:p w:rsidR="00B1528A" w:rsidRPr="004D79DE" w:rsidRDefault="00B1528A" w:rsidP="005C7E3C">
      <w:pPr>
        <w:pStyle w:val="dash0410005f0431005f0437005f0430005f0446005f0020005f0441005f043f005f0438005f0441005f043a005f0430"/>
        <w:ind w:left="0" w:firstLine="454"/>
        <w:rPr>
          <w:sz w:val="22"/>
          <w:szCs w:val="22"/>
        </w:rPr>
      </w:pPr>
      <w:r w:rsidRPr="004D79DE">
        <w:rPr>
          <w:rStyle w:val="dash0410005f0431005f0437005f0430005f0446005f0020005f0441005f043f005f0438005f0441005f043a005f0430005f005fchar1char1"/>
          <w:sz w:val="22"/>
          <w:szCs w:val="22"/>
        </w:rPr>
        <w:t>3) описание места учебного предмета в учебном плане;</w:t>
      </w:r>
    </w:p>
    <w:p w:rsidR="00B1528A" w:rsidRPr="004D79DE" w:rsidRDefault="00B1528A" w:rsidP="005C7E3C">
      <w:pPr>
        <w:pStyle w:val="dash0410005f0431005f0437005f0430005f0446005f0020005f0441005f043f005f0438005f0441005f043a005f0430"/>
        <w:ind w:left="0" w:firstLine="454"/>
        <w:rPr>
          <w:sz w:val="22"/>
          <w:szCs w:val="22"/>
        </w:rPr>
      </w:pPr>
      <w:r w:rsidRPr="004D79DE">
        <w:rPr>
          <w:rStyle w:val="dash0410005f0431005f0437005f0430005f0446005f0020005f0441005f043f005f0438005f0441005f043a005f0430005f005fchar1char1"/>
          <w:sz w:val="22"/>
          <w:szCs w:val="22"/>
        </w:rPr>
        <w:t>4) личностные, метапредметные и предметные результаты освоения конкретного учебного предмета;</w:t>
      </w:r>
    </w:p>
    <w:p w:rsidR="00B1528A" w:rsidRPr="004D79DE" w:rsidRDefault="00B1528A" w:rsidP="005C7E3C">
      <w:pPr>
        <w:pStyle w:val="dash0410005f0431005f0437005f0430005f0446005f0020005f0441005f043f005f0438005f0441005f043a005f0430"/>
        <w:ind w:left="0" w:firstLine="454"/>
        <w:rPr>
          <w:sz w:val="22"/>
          <w:szCs w:val="22"/>
        </w:rPr>
      </w:pPr>
      <w:r w:rsidRPr="004D79DE">
        <w:rPr>
          <w:rStyle w:val="dash0410005f0431005f0437005f0430005f0446005f0020005f0441005f043f005f0438005f0441005f043a005f0430005f005fchar1char1"/>
          <w:sz w:val="22"/>
          <w:szCs w:val="22"/>
        </w:rPr>
        <w:t>5) содержание учебного предмета;</w:t>
      </w:r>
    </w:p>
    <w:p w:rsidR="00B1528A" w:rsidRPr="004D79DE" w:rsidRDefault="00B1528A" w:rsidP="005C7E3C">
      <w:pPr>
        <w:pStyle w:val="dash0410005f0431005f0437005f0430005f0446005f0020005f0441005f043f005f0438005f0441005f043a005f0430"/>
        <w:ind w:left="0" w:firstLine="454"/>
        <w:rPr>
          <w:sz w:val="22"/>
          <w:szCs w:val="22"/>
        </w:rPr>
      </w:pPr>
      <w:r w:rsidRPr="004D79DE">
        <w:rPr>
          <w:rStyle w:val="dash0410005f0431005f0437005f0430005f0446005f0020005f0441005f043f005f0438005f0441005f043a005f0430005f005fchar1char1"/>
          <w:sz w:val="22"/>
          <w:szCs w:val="22"/>
        </w:rPr>
        <w:t xml:space="preserve">6) тематическое планирование с определением основных видов учебной деятельности; </w:t>
      </w:r>
    </w:p>
    <w:p w:rsidR="00B1528A" w:rsidRPr="004D79DE" w:rsidRDefault="00B1528A" w:rsidP="005C7E3C">
      <w:pPr>
        <w:pStyle w:val="dash0410005f0431005f0437005f0430005f0446005f0020005f0441005f043f005f0438005f0441005f043a005f0430"/>
        <w:ind w:left="0" w:firstLine="454"/>
        <w:rPr>
          <w:sz w:val="22"/>
          <w:szCs w:val="22"/>
        </w:rPr>
      </w:pPr>
      <w:r w:rsidRPr="004D79DE">
        <w:rPr>
          <w:rStyle w:val="dash0410005f0431005f0437005f0430005f0446005f0020005f0441005f043f005f0438005f0441005f043a005f0430005f005fchar1char1"/>
          <w:sz w:val="22"/>
          <w:szCs w:val="22"/>
        </w:rPr>
        <w:t xml:space="preserve">7) описание учебно-методического и материально-технического обеспечения образовательного процесса; </w:t>
      </w:r>
    </w:p>
    <w:p w:rsidR="00B1528A" w:rsidRPr="004D79DE" w:rsidRDefault="00B1528A" w:rsidP="005C7E3C">
      <w:pPr>
        <w:pStyle w:val="dash0410005f0431005f0437005f0430005f0446005f0020005f0441005f043f005f0438005f0441005f043a005f0430"/>
        <w:ind w:left="0" w:firstLine="454"/>
        <w:rPr>
          <w:rStyle w:val="dash041e005f0431005f044b005f0447005f043d005f044b005f0439005f005fchar1char1"/>
          <w:sz w:val="22"/>
          <w:szCs w:val="22"/>
        </w:rPr>
      </w:pPr>
      <w:r w:rsidRPr="004D79DE">
        <w:rPr>
          <w:rStyle w:val="dash041e005f0431005f044b005f0447005f043d005f044b005f0439005f005fchar1char1"/>
          <w:sz w:val="22"/>
          <w:szCs w:val="22"/>
        </w:rPr>
        <w:t>8) планируемые результаты изучения учебного предмета.</w:t>
      </w:r>
    </w:p>
    <w:p w:rsidR="00B1528A" w:rsidRPr="004D79DE" w:rsidRDefault="00B1528A" w:rsidP="005C7E3C">
      <w:pPr>
        <w:tabs>
          <w:tab w:val="left" w:leader="dot" w:pos="624"/>
        </w:tabs>
        <w:ind w:firstLine="454"/>
        <w:jc w:val="both"/>
        <w:rPr>
          <w:rStyle w:val="Zag11"/>
          <w:rFonts w:ascii="Times New Roman" w:eastAsia="@Arial Unicode MS" w:hAnsi="Times New Roman"/>
          <w:lang w:val="ru-RU"/>
        </w:rPr>
      </w:pPr>
    </w:p>
    <w:p w:rsidR="00B1528A" w:rsidRPr="004D79DE" w:rsidRDefault="00B1528A" w:rsidP="005C7E3C">
      <w:pPr>
        <w:tabs>
          <w:tab w:val="left" w:leader="dot" w:pos="624"/>
        </w:tabs>
        <w:ind w:firstLine="454"/>
        <w:jc w:val="both"/>
        <w:rPr>
          <w:rStyle w:val="Zag11"/>
          <w:rFonts w:ascii="Times New Roman" w:eastAsia="@Arial Unicode MS" w:hAnsi="Times New Roman" w:cs="Times New Roman"/>
          <w:lang w:val="ru-RU"/>
        </w:rPr>
      </w:pPr>
      <w:r w:rsidRPr="004D79DE">
        <w:rPr>
          <w:rStyle w:val="Zag11"/>
          <w:rFonts w:ascii="Times New Roman" w:eastAsia="@Arial Unicode MS" w:hAnsi="Times New Roman" w:cs="Times New Roman"/>
          <w:lang w:val="ru-RU"/>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w:t>
      </w:r>
      <w:r>
        <w:rPr>
          <w:rStyle w:val="Zag11"/>
          <w:rFonts w:ascii="Times New Roman" w:eastAsia="@Arial Unicode MS" w:hAnsi="Times New Roman" w:cs="Times New Roman"/>
          <w:lang w:val="ru-RU"/>
        </w:rPr>
        <w:t xml:space="preserve"> при получении основног</w:t>
      </w:r>
      <w:r w:rsidRPr="004D79DE">
        <w:rPr>
          <w:rStyle w:val="Zag11"/>
          <w:rFonts w:ascii="Times New Roman" w:eastAsia="@Arial Unicode MS" w:hAnsi="Times New Roman" w:cs="Times New Roman"/>
          <w:lang w:val="ru-RU"/>
        </w:rPr>
        <w:t>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B1528A" w:rsidRDefault="00B1528A" w:rsidP="005C7E3C">
      <w:pPr>
        <w:pStyle w:val="Zag2"/>
        <w:tabs>
          <w:tab w:val="left" w:leader="dot" w:pos="0"/>
        </w:tabs>
        <w:spacing w:after="0" w:line="240" w:lineRule="auto"/>
        <w:jc w:val="left"/>
        <w:outlineLvl w:val="0"/>
        <w:rPr>
          <w:rStyle w:val="Zag11"/>
          <w:rFonts w:eastAsia="@Arial Unicode MS"/>
          <w:color w:val="auto"/>
          <w:sz w:val="22"/>
          <w:szCs w:val="22"/>
          <w:lang w:val="ru-RU"/>
        </w:rPr>
      </w:pPr>
    </w:p>
    <w:bookmarkStart w:id="107" w:name="_Toc417131677"/>
    <w:p w:rsidR="00B1528A" w:rsidRPr="00BB315D" w:rsidRDefault="00B1528A" w:rsidP="00B4455C">
      <w:pPr>
        <w:pStyle w:val="Heading3"/>
        <w:rPr>
          <w:rStyle w:val="Hyperlink"/>
          <w:rFonts w:cs="Cambria"/>
          <w:lang w:val="ru-RU"/>
        </w:rPr>
      </w:pPr>
      <w:r>
        <w:rPr>
          <w:rStyle w:val="Zag11"/>
          <w:lang w:val="ru-RU"/>
        </w:rPr>
        <w:fldChar w:fldCharType="begin"/>
      </w:r>
      <w:r>
        <w:rPr>
          <w:rStyle w:val="Zag11"/>
          <w:lang w:val="ru-RU"/>
        </w:rPr>
        <w:instrText xml:space="preserve"> HYPERLINK  \l "_top" </w:instrText>
      </w:r>
      <w:r w:rsidRPr="00E42B6E">
        <w:rPr>
          <w:lang w:val="ru-RU"/>
        </w:rPr>
      </w:r>
      <w:r>
        <w:rPr>
          <w:rStyle w:val="Zag11"/>
          <w:lang w:val="ru-RU"/>
        </w:rPr>
        <w:fldChar w:fldCharType="separate"/>
      </w:r>
      <w:bookmarkStart w:id="108" w:name="_Toc417281248"/>
      <w:r w:rsidRPr="00BB315D">
        <w:rPr>
          <w:rStyle w:val="Hyperlink"/>
          <w:rFonts w:cs="Cambria"/>
          <w:lang w:val="ru-RU"/>
        </w:rPr>
        <w:t>2.2.2. Основное содержание учебных предметов при получении основного общего образования</w:t>
      </w:r>
      <w:bookmarkEnd w:id="107"/>
      <w:bookmarkEnd w:id="108"/>
    </w:p>
    <w:p w:rsidR="00B1528A" w:rsidRDefault="00B1528A" w:rsidP="005C7E3C">
      <w:pPr>
        <w:pStyle w:val="Zag3"/>
        <w:tabs>
          <w:tab w:val="num" w:pos="0"/>
          <w:tab w:val="left" w:leader="dot" w:pos="624"/>
        </w:tabs>
        <w:spacing w:after="0" w:line="240" w:lineRule="auto"/>
        <w:ind w:firstLine="454"/>
        <w:jc w:val="left"/>
        <w:outlineLvl w:val="0"/>
        <w:rPr>
          <w:rStyle w:val="Zag11"/>
          <w:rFonts w:eastAsia="@Arial Unicode MS"/>
          <w:b/>
          <w:bCs/>
          <w:i w:val="0"/>
          <w:iCs w:val="0"/>
          <w:color w:val="auto"/>
          <w:sz w:val="22"/>
          <w:szCs w:val="22"/>
          <w:lang w:val="ru-RU"/>
        </w:rPr>
      </w:pPr>
      <w:r>
        <w:rPr>
          <w:rStyle w:val="Zag11"/>
          <w:lang w:val="ru-RU"/>
        </w:rPr>
        <w:fldChar w:fldCharType="end"/>
      </w:r>
    </w:p>
    <w:p w:rsidR="00B1528A" w:rsidRPr="00342B66" w:rsidRDefault="00B1528A" w:rsidP="0059411F">
      <w:pPr>
        <w:pStyle w:val="Heading3"/>
        <w:rPr>
          <w:rStyle w:val="Zag11"/>
          <w:rFonts w:eastAsia="@Arial Unicode MS" w:cs="Times New Roman"/>
          <w:lang w:val="ru-RU"/>
        </w:rPr>
      </w:pPr>
      <w:hyperlink w:anchor="_top" w:history="1">
        <w:bookmarkStart w:id="109" w:name="_Toc417281249"/>
        <w:r w:rsidRPr="00BB315D">
          <w:rPr>
            <w:rStyle w:val="Hyperlink"/>
            <w:rFonts w:eastAsia="@Arial Unicode MS" w:cs="Cambria"/>
            <w:lang w:val="ru-RU"/>
          </w:rPr>
          <w:t>2.2.2.1 Русский язык</w:t>
        </w:r>
        <w:bookmarkEnd w:id="109"/>
      </w:hyperlink>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Речь и речевое общение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1.</w:t>
      </w:r>
      <w:r w:rsidRPr="004D79DE">
        <w:rPr>
          <w:rFonts w:ascii="Times New Roman" w:hAnsi="Times New Roman" w:cs="Times New Roman"/>
        </w:rPr>
        <w:t> </w:t>
      </w:r>
      <w:r w:rsidRPr="004D79DE">
        <w:rPr>
          <w:rFonts w:ascii="Times New Roman" w:hAnsi="Times New Roman" w:cs="Times New Roman"/>
          <w:lang w:val="ru-RU"/>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2.</w:t>
      </w:r>
      <w:r w:rsidRPr="004D79DE">
        <w:rPr>
          <w:rFonts w:ascii="Times New Roman" w:hAnsi="Times New Roman" w:cs="Times New Roman"/>
        </w:rPr>
        <w:t> </w:t>
      </w:r>
      <w:r w:rsidRPr="004D79DE">
        <w:rPr>
          <w:rFonts w:ascii="Times New Roman" w:hAnsi="Times New Roman" w:cs="Times New Roman"/>
          <w:lang w:val="ru-RU"/>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Речевая деятельность</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1.</w:t>
      </w:r>
      <w:r w:rsidRPr="004D79DE">
        <w:rPr>
          <w:rFonts w:ascii="Times New Roman" w:hAnsi="Times New Roman" w:cs="Times New Roman"/>
        </w:rPr>
        <w:t> </w:t>
      </w:r>
      <w:r w:rsidRPr="004D79DE">
        <w:rPr>
          <w:rFonts w:ascii="Times New Roman" w:hAnsi="Times New Roman" w:cs="Times New Roman"/>
          <w:lang w:val="ru-RU"/>
        </w:rPr>
        <w:t>Виды речевой деятельности: чтение, аудирование (слушание), говорение, письмо.</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Культура чтения, аудирования, говорения и письма.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2.</w:t>
      </w:r>
      <w:r w:rsidRPr="004D79DE">
        <w:rPr>
          <w:rFonts w:ascii="Times New Roman" w:hAnsi="Times New Roman" w:cs="Times New Roman"/>
        </w:rPr>
        <w:t> </w:t>
      </w:r>
      <w:r w:rsidRPr="004D79DE">
        <w:rPr>
          <w:rFonts w:ascii="Times New Roman" w:hAnsi="Times New Roman" w:cs="Times New Roman"/>
          <w:lang w:val="ru-RU"/>
        </w:rPr>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Текст</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1.</w:t>
      </w:r>
      <w:r w:rsidRPr="004D79DE">
        <w:rPr>
          <w:rFonts w:ascii="Times New Roman" w:hAnsi="Times New Roman" w:cs="Times New Roman"/>
        </w:rPr>
        <w:t> </w:t>
      </w:r>
      <w:r w:rsidRPr="004D79DE">
        <w:rPr>
          <w:rFonts w:ascii="Times New Roman" w:hAnsi="Times New Roman" w:cs="Times New Roman"/>
          <w:lang w:val="ru-RU"/>
        </w:rPr>
        <w:t>Понятие текста, основные признаки текста (членимость, смысловая цельность, связность). Тема, основная мысль текста. Микротема текста.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Средства связи предложений и частей текста. Абзац как средство композиционно-стилистического членения текста.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2.</w:t>
      </w:r>
      <w:r w:rsidRPr="004D79DE">
        <w:rPr>
          <w:rFonts w:ascii="Times New Roman" w:hAnsi="Times New Roman" w:cs="Times New Roman"/>
        </w:rPr>
        <w:t> </w:t>
      </w:r>
      <w:r w:rsidRPr="004D79DE">
        <w:rPr>
          <w:rFonts w:ascii="Times New Roman" w:hAnsi="Times New Roman" w:cs="Times New Roman"/>
          <w:lang w:val="ru-RU"/>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Функциональные разновидности языка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1.</w:t>
      </w:r>
      <w:r w:rsidRPr="004D79DE">
        <w:rPr>
          <w:rFonts w:ascii="Times New Roman" w:hAnsi="Times New Roman" w:cs="Times New Roman"/>
        </w:rPr>
        <w:t> </w:t>
      </w:r>
      <w:r w:rsidRPr="004D79DE">
        <w:rPr>
          <w:rFonts w:ascii="Times New Roman" w:hAnsi="Times New Roman" w:cs="Times New Roman"/>
          <w:lang w:val="ru-RU"/>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2.</w:t>
      </w:r>
      <w:r w:rsidRPr="004D79DE">
        <w:rPr>
          <w:rFonts w:ascii="Times New Roman" w:hAnsi="Times New Roman" w:cs="Times New Roman"/>
        </w:rPr>
        <w:t> </w:t>
      </w:r>
      <w:r w:rsidRPr="004D79DE">
        <w:rPr>
          <w:rFonts w:ascii="Times New Roman" w:hAnsi="Times New Roman" w:cs="Times New Roman"/>
          <w:lang w:val="ru-RU"/>
        </w:rPr>
        <w:t>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B1528A" w:rsidRPr="004D79DE" w:rsidRDefault="00B1528A" w:rsidP="005C7E3C">
      <w:pPr>
        <w:ind w:firstLine="454"/>
        <w:jc w:val="both"/>
        <w:rPr>
          <w:rFonts w:ascii="Times New Roman" w:hAnsi="Times New Roman" w:cs="Times New Roman"/>
          <w:b/>
          <w:bCs/>
          <w:lang w:val="ru-RU"/>
        </w:rPr>
      </w:pP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Общие сведения о языке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1.</w:t>
      </w:r>
      <w:r w:rsidRPr="004D79DE">
        <w:rPr>
          <w:rFonts w:ascii="Times New Roman" w:hAnsi="Times New Roman" w:cs="Times New Roman"/>
        </w:rPr>
        <w:t> </w:t>
      </w:r>
      <w:r w:rsidRPr="004D79DE">
        <w:rPr>
          <w:rFonts w:ascii="Times New Roman" w:hAnsi="Times New Roman" w:cs="Times New Roman"/>
          <w:lang w:val="ru-RU"/>
        </w:rPr>
        <w:t>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Русский язык в кругу других славянских языков. Роль старославянского (церковнославянского) языка в развитии русского языка.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Русский язык — язык русской художественной литературы. Основные изобразительные средства русского языка.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Лингвистика как наука о языке.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Основные разделы лингвистики.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Выдающиеся отечественные лингвисты.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2.</w:t>
      </w:r>
      <w:r w:rsidRPr="004D79DE">
        <w:rPr>
          <w:rFonts w:ascii="Times New Roman" w:hAnsi="Times New Roman" w:cs="Times New Roman"/>
        </w:rPr>
        <w:t> </w:t>
      </w:r>
      <w:r w:rsidRPr="004D79DE">
        <w:rPr>
          <w:rFonts w:ascii="Times New Roman" w:hAnsi="Times New Roman" w:cs="Times New Roman"/>
          <w:lang w:val="ru-RU"/>
        </w:rPr>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Понимание различий между литературным языком и диалектами, просторечием, профессиональными разновидностями языка, жаргоном.</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Фонетика и орфоэпия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1.</w:t>
      </w:r>
      <w:r w:rsidRPr="004D79DE">
        <w:rPr>
          <w:rFonts w:ascii="Times New Roman" w:hAnsi="Times New Roman" w:cs="Times New Roman"/>
        </w:rPr>
        <w:t> </w:t>
      </w:r>
      <w:r w:rsidRPr="004D79DE">
        <w:rPr>
          <w:rFonts w:ascii="Times New Roman" w:hAnsi="Times New Roman" w:cs="Times New Roman"/>
          <w:lang w:val="ru-RU"/>
        </w:rPr>
        <w:t>Фонетика как раздел лингвистики.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Орфоэпия как раздел лингвистики. Основные правила нормативного произношения и ударения.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Орфоэпический словарь.</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2.</w:t>
      </w:r>
      <w:r w:rsidRPr="004D79DE">
        <w:rPr>
          <w:rFonts w:ascii="Times New Roman" w:hAnsi="Times New Roman" w:cs="Times New Roman"/>
        </w:rPr>
        <w:t> </w:t>
      </w:r>
      <w:r w:rsidRPr="004D79DE">
        <w:rPr>
          <w:rFonts w:ascii="Times New Roman" w:hAnsi="Times New Roman" w:cs="Times New Roman"/>
          <w:lang w:val="ru-RU"/>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Нормативное произношение слов. Оценка собственной и чужой речи с точки зрения орфоэпической правильности.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Применение фонетико-орфоэпических знаний и умений в собственной речевой практике.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Использование орфоэпического словаря для овладения произносительной культурой.</w:t>
      </w:r>
    </w:p>
    <w:p w:rsidR="00B1528A" w:rsidRPr="004D79DE" w:rsidRDefault="00B1528A" w:rsidP="005C7E3C">
      <w:pPr>
        <w:ind w:firstLine="454"/>
        <w:jc w:val="both"/>
        <w:rPr>
          <w:rFonts w:ascii="Times New Roman" w:hAnsi="Times New Roman" w:cs="Times New Roman"/>
          <w:b/>
          <w:bCs/>
          <w:lang w:val="ru-RU"/>
        </w:rPr>
      </w:pP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Графика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1.</w:t>
      </w:r>
      <w:r w:rsidRPr="004D79DE">
        <w:rPr>
          <w:rFonts w:ascii="Times New Roman" w:hAnsi="Times New Roman" w:cs="Times New Roman"/>
        </w:rPr>
        <w:t> </w:t>
      </w:r>
      <w:r w:rsidRPr="004D79DE">
        <w:rPr>
          <w:rFonts w:ascii="Times New Roman" w:hAnsi="Times New Roman" w:cs="Times New Roman"/>
          <w:lang w:val="ru-RU"/>
        </w:rPr>
        <w:t>Графика как раздел лингвистики. Соотношение звука и буквы. Обозначение на письме твёрдости и мягкости согласных. Способы обозначения [</w:t>
      </w:r>
      <w:r w:rsidRPr="004D79DE">
        <w:rPr>
          <w:rFonts w:ascii="Times New Roman" w:hAnsi="Times New Roman" w:cs="Times New Roman"/>
        </w:rPr>
        <w:t>j</w:t>
      </w:r>
      <w:r w:rsidRPr="004D79DE">
        <w:rPr>
          <w:rFonts w:ascii="Times New Roman" w:hAnsi="Times New Roman" w:cs="Times New Roman"/>
          <w:lang w:val="ru-RU"/>
        </w:rPr>
        <w:t>’].</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2.</w:t>
      </w:r>
      <w:r w:rsidRPr="004D79DE">
        <w:rPr>
          <w:rFonts w:ascii="Times New Roman" w:hAnsi="Times New Roman" w:cs="Times New Roman"/>
        </w:rPr>
        <w:t> </w:t>
      </w:r>
      <w:r w:rsidRPr="004D79DE">
        <w:rPr>
          <w:rFonts w:ascii="Times New Roman" w:hAnsi="Times New Roman" w:cs="Times New Roman"/>
          <w:lang w:val="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4D79DE">
        <w:rPr>
          <w:rFonts w:ascii="Times New Roman" w:hAnsi="Times New Roman" w:cs="Times New Roman"/>
        </w:rPr>
        <w:t>SMS</w:t>
      </w:r>
      <w:r w:rsidRPr="004D79DE">
        <w:rPr>
          <w:rFonts w:ascii="Times New Roman" w:hAnsi="Times New Roman" w:cs="Times New Roman"/>
          <w:lang w:val="ru-RU"/>
        </w:rPr>
        <w:t>-сообщениях.</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Морфемика и словообразование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1.</w:t>
      </w:r>
      <w:r w:rsidRPr="004D79DE">
        <w:rPr>
          <w:rFonts w:ascii="Times New Roman" w:hAnsi="Times New Roman" w:cs="Times New Roman"/>
        </w:rPr>
        <w:t> </w:t>
      </w:r>
      <w:r w:rsidRPr="004D79DE">
        <w:rPr>
          <w:rFonts w:ascii="Times New Roman" w:hAnsi="Times New Roman" w:cs="Times New Roman"/>
          <w:lang w:val="ru-RU"/>
        </w:rPr>
        <w:t>Морфемика как раздел лингвистики. Морфема как минимальная значимая единица языка.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Словообразующие и формообразующие морфемы. Окончание как формообразующая морфема.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Приставка, суффикс как словообразующие морфемы.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Корень. Однокоренные слова. Чередование гласных и согласных в корнях слов. Варианты морфем.</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Возможность исторических изменений в структуре слова. Понятие об этимологии. Этимологический словарь.</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Словообразование как раздел лингвистики. Исходная (производящая) основа и словообразующая морфема.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Словообразовательный и морфемный словари.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Основные выразительные средства словообразования.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2.</w:t>
      </w:r>
      <w:r w:rsidRPr="004D79DE">
        <w:rPr>
          <w:rFonts w:ascii="Times New Roman" w:hAnsi="Times New Roman" w:cs="Times New Roman"/>
        </w:rPr>
        <w:t> </w:t>
      </w:r>
      <w:r w:rsidRPr="004D79DE">
        <w:rPr>
          <w:rFonts w:ascii="Times New Roman" w:hAnsi="Times New Roman" w:cs="Times New Roman"/>
          <w:lang w:val="ru-RU"/>
        </w:rPr>
        <w:t>Осмысление морфемы как значимой единицы языка. Осознание роли морфем в процессах формо- и словообразования.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Определение основных способов словообразования, построение словообразовательных цепочек слов.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Применение знаний и умений по морфемике и словообразованию в практике правописания.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Использование словообразовательного, морфемного и этимологического словарей при решении разнообразных учебных задач.</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Лексикология и фразеология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1.</w:t>
      </w:r>
      <w:r w:rsidRPr="004D79DE">
        <w:rPr>
          <w:rFonts w:ascii="Times New Roman" w:hAnsi="Times New Roman" w:cs="Times New Roman"/>
        </w:rPr>
        <w:t> </w:t>
      </w:r>
      <w:r w:rsidRPr="004D79DE">
        <w:rPr>
          <w:rFonts w:ascii="Times New Roman" w:hAnsi="Times New Roman" w:cs="Times New Roman"/>
          <w:lang w:val="ru-RU"/>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Тематические группы слов. Толковые словари русского языка.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Синонимы. Антонимы. Омонимы. Словари синонимов и антонимов русского языка.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Лексика русского языка с точки зрения её происхождения: исконно русские и заимствованные слова. Словари иностранных слов.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Лексика русского языка с точки зрения её активного и пассивного запаса. Архаизмы, историзмы, неологизмы. </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Стилистические пласты лексики.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Фразеология как раздел лингвистики. Фразеологизмы. Пословицы, поговорки, афоризмы, крылатые слова. Фразеологические словари.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Разные виды лексических словарей и их роль в овладении словарным богатством родного языка.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2.</w:t>
      </w:r>
      <w:r w:rsidRPr="004D79DE">
        <w:rPr>
          <w:rFonts w:ascii="Times New Roman" w:hAnsi="Times New Roman" w:cs="Times New Roman"/>
        </w:rPr>
        <w:t> </w:t>
      </w:r>
      <w:r w:rsidRPr="004D79DE">
        <w:rPr>
          <w:rFonts w:ascii="Times New Roman" w:hAnsi="Times New Roman" w:cs="Times New Roman"/>
          <w:lang w:val="ru-RU"/>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Проведение лексического разбора слов.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Морфология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1.</w:t>
      </w:r>
      <w:r w:rsidRPr="004D79DE">
        <w:rPr>
          <w:rFonts w:ascii="Times New Roman" w:hAnsi="Times New Roman" w:cs="Times New Roman"/>
        </w:rPr>
        <w:t> </w:t>
      </w:r>
      <w:r w:rsidRPr="004D79DE">
        <w:rPr>
          <w:rFonts w:ascii="Times New Roman" w:hAnsi="Times New Roman" w:cs="Times New Roman"/>
          <w:lang w:val="ru-RU"/>
        </w:rPr>
        <w:t>Морфология как раздел грамматики.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Части речи как лексико-грамматические разряды слов. Система частей речи в русском языке.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Служебные части речи, их разряды по значению, структуре и синтаксическому употреблению.</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Междометия и звукоподражательные слова.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Омонимия слов разных частей речи.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Словари грамматических трудностей.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2.</w:t>
      </w:r>
      <w:r w:rsidRPr="004D79DE">
        <w:rPr>
          <w:rFonts w:ascii="Times New Roman" w:hAnsi="Times New Roman" w:cs="Times New Roman"/>
        </w:rPr>
        <w:t> </w:t>
      </w:r>
      <w:r w:rsidRPr="004D79DE">
        <w:rPr>
          <w:rFonts w:ascii="Times New Roman" w:hAnsi="Times New Roman" w:cs="Times New Roman"/>
          <w:lang w:val="ru-RU"/>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Использование словарей грамматических трудностей в речевой практике.</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Синтаксис</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1.</w:t>
      </w:r>
      <w:r w:rsidRPr="004D79DE">
        <w:rPr>
          <w:rFonts w:ascii="Times New Roman" w:hAnsi="Times New Roman" w:cs="Times New Roman"/>
        </w:rPr>
        <w:t> </w:t>
      </w:r>
      <w:r w:rsidRPr="004D79DE">
        <w:rPr>
          <w:rFonts w:ascii="Times New Roman" w:hAnsi="Times New Roman" w:cs="Times New Roman"/>
          <w:lang w:val="ru-RU"/>
        </w:rPr>
        <w:t>Синтаксис как раздел грамматики. Словосочетание и предложение как единицы синтаксиса.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Словосочетание как синтаксическая единица, типы словосочетаний. Виды связи в словосочетании.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Виды односоставных предложений.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Способы передачи чужой речи.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2.</w:t>
      </w:r>
      <w:r w:rsidRPr="004D79DE">
        <w:rPr>
          <w:rFonts w:ascii="Times New Roman" w:hAnsi="Times New Roman" w:cs="Times New Roman"/>
        </w:rPr>
        <w:t> </w:t>
      </w:r>
      <w:r w:rsidRPr="004D79DE">
        <w:rPr>
          <w:rFonts w:ascii="Times New Roman" w:hAnsi="Times New Roman" w:cs="Times New Roman"/>
          <w:lang w:val="ru-RU"/>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Применение синтаксических знаний и умений в практике правописания.</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Правописание: орфография и пунктуация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1.</w:t>
      </w:r>
      <w:r w:rsidRPr="004D79DE">
        <w:rPr>
          <w:rFonts w:ascii="Times New Roman" w:hAnsi="Times New Roman" w:cs="Times New Roman"/>
        </w:rPr>
        <w:t> </w:t>
      </w:r>
      <w:r w:rsidRPr="004D79DE">
        <w:rPr>
          <w:rFonts w:ascii="Times New Roman" w:hAnsi="Times New Roman" w:cs="Times New Roman"/>
          <w:lang w:val="ru-RU"/>
        </w:rPr>
        <w:t>Орфография как система правил правописания. Понятие орфограммы.</w:t>
      </w:r>
    </w:p>
    <w:p w:rsidR="00B1528A" w:rsidRPr="004D79DE" w:rsidRDefault="00B1528A" w:rsidP="005C7E3C">
      <w:pPr>
        <w:ind w:firstLine="454"/>
        <w:jc w:val="both"/>
        <w:rPr>
          <w:rFonts w:ascii="Times New Roman" w:hAnsi="Times New Roman" w:cs="Times New Roman"/>
          <w:i/>
          <w:iCs/>
          <w:lang w:val="ru-RU"/>
        </w:rPr>
      </w:pPr>
      <w:r w:rsidRPr="004D79DE">
        <w:rPr>
          <w:rFonts w:ascii="Times New Roman" w:hAnsi="Times New Roman" w:cs="Times New Roman"/>
          <w:lang w:val="ru-RU"/>
        </w:rPr>
        <w:t xml:space="preserve">Правописание гласных и согласных в составе морфем. Правописание </w:t>
      </w:r>
      <w:r w:rsidRPr="004D79DE">
        <w:rPr>
          <w:rFonts w:ascii="Times New Roman" w:hAnsi="Times New Roman" w:cs="Times New Roman"/>
          <w:i/>
          <w:iCs/>
          <w:lang w:val="ru-RU"/>
        </w:rPr>
        <w:t>ъ</w:t>
      </w:r>
      <w:r w:rsidRPr="004D79DE">
        <w:rPr>
          <w:rFonts w:ascii="Times New Roman" w:hAnsi="Times New Roman" w:cs="Times New Roman"/>
          <w:i/>
          <w:iCs/>
        </w:rPr>
        <w:t> </w:t>
      </w:r>
      <w:r w:rsidRPr="004D79DE">
        <w:rPr>
          <w:rFonts w:ascii="Times New Roman" w:hAnsi="Times New Roman" w:cs="Times New Roman"/>
          <w:lang w:val="ru-RU"/>
        </w:rPr>
        <w:t>и</w:t>
      </w:r>
      <w:r w:rsidRPr="004D79DE">
        <w:rPr>
          <w:rFonts w:ascii="Times New Roman" w:hAnsi="Times New Roman" w:cs="Times New Roman"/>
        </w:rPr>
        <w:t> </w:t>
      </w:r>
      <w:r w:rsidRPr="004D79DE">
        <w:rPr>
          <w:rFonts w:ascii="Times New Roman" w:hAnsi="Times New Roman" w:cs="Times New Roman"/>
          <w:i/>
          <w:iCs/>
          <w:lang w:val="ru-RU"/>
        </w:rPr>
        <w:t>ь.</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Слитные, дефисные и раздельные написания.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Употребление прописной и строчной буквы.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Перенос слов.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Орфографические словари и справочники.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Пунктуация как система правил правописания.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Знаки препинания и их функции. Одиночные и парные знаки препинания.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Знаки препинания в конце предложения.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Знаки препинания в простом неосложнённом предложении.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Знаки препинания в простом осложнённом предложении.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Знаки препинания при прямой речи и цитировании, в диалоге.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Сочетание знаков препинания.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2.</w:t>
      </w:r>
      <w:r w:rsidRPr="004D79DE">
        <w:rPr>
          <w:rFonts w:ascii="Times New Roman" w:hAnsi="Times New Roman" w:cs="Times New Roman"/>
        </w:rPr>
        <w:t> </w:t>
      </w:r>
      <w:r w:rsidRPr="004D79DE">
        <w:rPr>
          <w:rFonts w:ascii="Times New Roman" w:hAnsi="Times New Roman" w:cs="Times New Roman"/>
          <w:lang w:val="ru-RU"/>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Использование орфографических словарей и справочников по правописанию для решения орфографических и пунктуационных проблем.</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Язык и культура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1.</w:t>
      </w:r>
      <w:r w:rsidRPr="004D79DE">
        <w:rPr>
          <w:rFonts w:ascii="Times New Roman" w:hAnsi="Times New Roman" w:cs="Times New Roman"/>
        </w:rPr>
        <w:t> </w:t>
      </w:r>
      <w:r w:rsidRPr="004D79DE">
        <w:rPr>
          <w:rFonts w:ascii="Times New Roman" w:hAnsi="Times New Roman" w:cs="Times New Roman"/>
          <w:lang w:val="ru-RU"/>
        </w:rPr>
        <w:t>Взаимосвязь языка и культуры, истории народа. Русский речевой этикет.</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2.</w:t>
      </w:r>
      <w:r w:rsidRPr="004D79DE">
        <w:rPr>
          <w:rFonts w:ascii="Times New Roman" w:hAnsi="Times New Roman" w:cs="Times New Roman"/>
        </w:rPr>
        <w:t> </w:t>
      </w:r>
      <w:r w:rsidRPr="004D79DE">
        <w:rPr>
          <w:rFonts w:ascii="Times New Roman" w:hAnsi="Times New Roman" w:cs="Times New Roman"/>
          <w:lang w:val="ru-RU"/>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B1528A" w:rsidRDefault="00B1528A" w:rsidP="005C7E3C">
      <w:pPr>
        <w:ind w:firstLine="454"/>
        <w:rPr>
          <w:rFonts w:ascii="Times New Roman" w:hAnsi="Times New Roman" w:cs="Times New Roman"/>
          <w:b/>
          <w:bCs/>
          <w:lang w:val="ru-RU"/>
        </w:rPr>
      </w:pPr>
    </w:p>
    <w:p w:rsidR="00B1528A" w:rsidRPr="00342B66" w:rsidRDefault="00B1528A" w:rsidP="0059411F">
      <w:pPr>
        <w:pStyle w:val="Heading3"/>
        <w:rPr>
          <w:rFonts w:cs="Times New Roman"/>
          <w:lang w:val="ru-RU"/>
        </w:rPr>
      </w:pPr>
      <w:hyperlink w:anchor="_top" w:history="1">
        <w:bookmarkStart w:id="110" w:name="_Toc417281250"/>
        <w:r w:rsidRPr="00BB315D">
          <w:rPr>
            <w:rStyle w:val="Hyperlink"/>
            <w:rFonts w:cs="Cambria"/>
            <w:lang w:val="ru-RU"/>
          </w:rPr>
          <w:t>2.2.2.2. Литература</w:t>
        </w:r>
        <w:bookmarkEnd w:id="110"/>
      </w:hyperlink>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Русский фольклор</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Малые жанры фольклора.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Сказки(волшебные,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Былина «Илья Муромец и Соловей-разбойник».</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Древнерусская литература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«Слово о полку Игореве».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«Житие Сергия Радонежского»(фрагменты).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w:t>
      </w:r>
      <w:r w:rsidRPr="004D79DE">
        <w:rPr>
          <w:rFonts w:ascii="Times New Roman" w:hAnsi="Times New Roman" w:cs="Times New Roman"/>
        </w:rPr>
        <w:t> </w:t>
      </w:r>
      <w:r w:rsidRPr="004D79DE">
        <w:rPr>
          <w:rFonts w:ascii="Times New Roman" w:hAnsi="Times New Roman" w:cs="Times New Roman"/>
          <w:lang w:val="ru-RU"/>
        </w:rPr>
        <w:t>К.</w:t>
      </w:r>
      <w:r w:rsidRPr="004D79DE">
        <w:rPr>
          <w:rFonts w:ascii="Times New Roman" w:hAnsi="Times New Roman" w:cs="Times New Roman"/>
        </w:rPr>
        <w:t> </w:t>
      </w:r>
      <w:r w:rsidRPr="004D79DE">
        <w:rPr>
          <w:rFonts w:ascii="Times New Roman" w:hAnsi="Times New Roman" w:cs="Times New Roman"/>
          <w:lang w:val="ru-RU"/>
        </w:rPr>
        <w:t>Зайцева.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Русская литература </w:t>
      </w:r>
      <w:r w:rsidRPr="004D79DE">
        <w:rPr>
          <w:rFonts w:ascii="Times New Roman" w:hAnsi="Times New Roman" w:cs="Times New Roman"/>
          <w:b/>
          <w:bCs/>
        </w:rPr>
        <w:t>XVIII </w:t>
      </w:r>
      <w:r w:rsidRPr="004D79DE">
        <w:rPr>
          <w:rFonts w:ascii="Times New Roman" w:hAnsi="Times New Roman" w:cs="Times New Roman"/>
          <w:b/>
          <w:bCs/>
          <w:lang w:val="ru-RU"/>
        </w:rPr>
        <w:t>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Д.</w:t>
      </w:r>
      <w:r w:rsidRPr="004D79DE">
        <w:rPr>
          <w:rFonts w:ascii="Times New Roman" w:hAnsi="Times New Roman" w:cs="Times New Roman"/>
          <w:b/>
          <w:bCs/>
        </w:rPr>
        <w:t> </w:t>
      </w:r>
      <w:r w:rsidRPr="004D79DE">
        <w:rPr>
          <w:rFonts w:ascii="Times New Roman" w:hAnsi="Times New Roman" w:cs="Times New Roman"/>
          <w:b/>
          <w:bCs/>
          <w:lang w:val="ru-RU"/>
        </w:rPr>
        <w:t>И.</w:t>
      </w:r>
      <w:r w:rsidRPr="004D79DE">
        <w:rPr>
          <w:rFonts w:ascii="Times New Roman" w:hAnsi="Times New Roman" w:cs="Times New Roman"/>
          <w:b/>
          <w:bCs/>
        </w:rPr>
        <w:t> </w:t>
      </w:r>
      <w:r w:rsidRPr="004D79DE">
        <w:rPr>
          <w:rFonts w:ascii="Times New Roman" w:hAnsi="Times New Roman" w:cs="Times New Roman"/>
          <w:b/>
          <w:bCs/>
          <w:lang w:val="ru-RU"/>
        </w:rPr>
        <w:t xml:space="preserve">Фонвизин. </w:t>
      </w:r>
      <w:r w:rsidRPr="004D79DE">
        <w:rPr>
          <w:rFonts w:ascii="Times New Roman" w:hAnsi="Times New Roman" w:cs="Times New Roman"/>
          <w:lang w:val="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Н.</w:t>
      </w:r>
      <w:r w:rsidRPr="004D79DE">
        <w:rPr>
          <w:rFonts w:ascii="Times New Roman" w:hAnsi="Times New Roman" w:cs="Times New Roman"/>
          <w:b/>
          <w:bCs/>
        </w:rPr>
        <w:t> </w:t>
      </w:r>
      <w:r w:rsidRPr="004D79DE">
        <w:rPr>
          <w:rFonts w:ascii="Times New Roman" w:hAnsi="Times New Roman" w:cs="Times New Roman"/>
          <w:b/>
          <w:bCs/>
          <w:lang w:val="ru-RU"/>
        </w:rPr>
        <w:t>М.</w:t>
      </w:r>
      <w:r w:rsidRPr="004D79DE">
        <w:rPr>
          <w:rFonts w:ascii="Times New Roman" w:hAnsi="Times New Roman" w:cs="Times New Roman"/>
          <w:b/>
          <w:bCs/>
        </w:rPr>
        <w:t> </w:t>
      </w:r>
      <w:r w:rsidRPr="004D79DE">
        <w:rPr>
          <w:rFonts w:ascii="Times New Roman" w:hAnsi="Times New Roman" w:cs="Times New Roman"/>
          <w:b/>
          <w:bCs/>
          <w:lang w:val="ru-RU"/>
        </w:rPr>
        <w:t xml:space="preserve">Карамзин. </w:t>
      </w:r>
      <w:r w:rsidRPr="004D79DE">
        <w:rPr>
          <w:rFonts w:ascii="Times New Roman" w:hAnsi="Times New Roman" w:cs="Times New Roman"/>
          <w:lang w:val="ru-RU"/>
        </w:rPr>
        <w:t>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Г.</w:t>
      </w:r>
      <w:r w:rsidRPr="004D79DE">
        <w:rPr>
          <w:rFonts w:ascii="Times New Roman" w:hAnsi="Times New Roman" w:cs="Times New Roman"/>
          <w:b/>
          <w:bCs/>
        </w:rPr>
        <w:t> </w:t>
      </w:r>
      <w:r w:rsidRPr="004D79DE">
        <w:rPr>
          <w:rFonts w:ascii="Times New Roman" w:hAnsi="Times New Roman" w:cs="Times New Roman"/>
          <w:b/>
          <w:bCs/>
          <w:lang w:val="ru-RU"/>
        </w:rPr>
        <w:t>Р.</w:t>
      </w:r>
      <w:r w:rsidRPr="004D79DE">
        <w:rPr>
          <w:rFonts w:ascii="Times New Roman" w:hAnsi="Times New Roman" w:cs="Times New Roman"/>
          <w:b/>
          <w:bCs/>
        </w:rPr>
        <w:t> </w:t>
      </w:r>
      <w:r w:rsidRPr="004D79DE">
        <w:rPr>
          <w:rFonts w:ascii="Times New Roman" w:hAnsi="Times New Roman" w:cs="Times New Roman"/>
          <w:b/>
          <w:bCs/>
          <w:lang w:val="ru-RU"/>
        </w:rPr>
        <w:t>Державин.</w:t>
      </w:r>
      <w:r w:rsidRPr="004D79DE">
        <w:rPr>
          <w:rFonts w:ascii="Times New Roman" w:hAnsi="Times New Roman" w:cs="Times New Roman"/>
          <w:lang w:val="ru-RU"/>
        </w:rPr>
        <w:t>Стихотворение «Памятник». Жизнеутверждающий характер поэзии Державина. Тема поэта и поэзии.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Русская литература </w:t>
      </w:r>
      <w:r w:rsidRPr="004D79DE">
        <w:rPr>
          <w:rFonts w:ascii="Times New Roman" w:hAnsi="Times New Roman" w:cs="Times New Roman"/>
          <w:b/>
          <w:bCs/>
        </w:rPr>
        <w:t>XIX</w:t>
      </w:r>
      <w:r w:rsidRPr="004D79DE">
        <w:rPr>
          <w:rFonts w:ascii="Times New Roman" w:hAnsi="Times New Roman" w:cs="Times New Roman"/>
          <w:b/>
          <w:bCs/>
          <w:lang w:val="ru-RU"/>
        </w:rPr>
        <w:t xml:space="preserve"> в. (первая половина)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И.</w:t>
      </w:r>
      <w:r w:rsidRPr="004D79DE">
        <w:rPr>
          <w:rFonts w:ascii="Times New Roman" w:hAnsi="Times New Roman" w:cs="Times New Roman"/>
          <w:b/>
          <w:bCs/>
        </w:rPr>
        <w:t> </w:t>
      </w:r>
      <w:r w:rsidRPr="004D79DE">
        <w:rPr>
          <w:rFonts w:ascii="Times New Roman" w:hAnsi="Times New Roman" w:cs="Times New Roman"/>
          <w:b/>
          <w:bCs/>
          <w:lang w:val="ru-RU"/>
        </w:rPr>
        <w:t>А.</w:t>
      </w:r>
      <w:r w:rsidRPr="004D79DE">
        <w:rPr>
          <w:rFonts w:ascii="Times New Roman" w:hAnsi="Times New Roman" w:cs="Times New Roman"/>
          <w:b/>
          <w:bCs/>
        </w:rPr>
        <w:t> </w:t>
      </w:r>
      <w:r w:rsidRPr="004D79DE">
        <w:rPr>
          <w:rFonts w:ascii="Times New Roman" w:hAnsi="Times New Roman" w:cs="Times New Roman"/>
          <w:b/>
          <w:bCs/>
          <w:lang w:val="ru-RU"/>
        </w:rPr>
        <w:t>Крылов.</w:t>
      </w:r>
      <w:r w:rsidRPr="004D79DE">
        <w:rPr>
          <w:rFonts w:ascii="Times New Roman" w:hAnsi="Times New Roman" w:cs="Times New Roman"/>
          <w:lang w:val="ru-RU"/>
        </w:rPr>
        <w:t>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В.</w:t>
      </w:r>
      <w:r w:rsidRPr="004D79DE">
        <w:rPr>
          <w:rFonts w:ascii="Times New Roman" w:hAnsi="Times New Roman" w:cs="Times New Roman"/>
          <w:b/>
          <w:bCs/>
        </w:rPr>
        <w:t> </w:t>
      </w:r>
      <w:r w:rsidRPr="004D79DE">
        <w:rPr>
          <w:rFonts w:ascii="Times New Roman" w:hAnsi="Times New Roman" w:cs="Times New Roman"/>
          <w:b/>
          <w:bCs/>
          <w:lang w:val="ru-RU"/>
        </w:rPr>
        <w:t>А.</w:t>
      </w:r>
      <w:r w:rsidRPr="004D79DE">
        <w:rPr>
          <w:rFonts w:ascii="Times New Roman" w:hAnsi="Times New Roman" w:cs="Times New Roman"/>
          <w:b/>
          <w:bCs/>
        </w:rPr>
        <w:t> </w:t>
      </w:r>
      <w:r w:rsidRPr="004D79DE">
        <w:rPr>
          <w:rFonts w:ascii="Times New Roman" w:hAnsi="Times New Roman" w:cs="Times New Roman"/>
          <w:b/>
          <w:bCs/>
          <w:lang w:val="ru-RU"/>
        </w:rPr>
        <w:t xml:space="preserve">Жуковский. </w:t>
      </w:r>
      <w:r w:rsidRPr="004D79DE">
        <w:rPr>
          <w:rFonts w:ascii="Times New Roman" w:hAnsi="Times New Roman" w:cs="Times New Roman"/>
          <w:lang w:val="ru-RU"/>
        </w:rPr>
        <w:t>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А.</w:t>
      </w:r>
      <w:r w:rsidRPr="004D79DE">
        <w:rPr>
          <w:rFonts w:ascii="Times New Roman" w:hAnsi="Times New Roman" w:cs="Times New Roman"/>
          <w:b/>
          <w:bCs/>
        </w:rPr>
        <w:t> </w:t>
      </w:r>
      <w:r w:rsidRPr="004D79DE">
        <w:rPr>
          <w:rFonts w:ascii="Times New Roman" w:hAnsi="Times New Roman" w:cs="Times New Roman"/>
          <w:b/>
          <w:bCs/>
          <w:lang w:val="ru-RU"/>
        </w:rPr>
        <w:t>С.</w:t>
      </w:r>
      <w:r w:rsidRPr="004D79DE">
        <w:rPr>
          <w:rFonts w:ascii="Times New Roman" w:hAnsi="Times New Roman" w:cs="Times New Roman"/>
          <w:b/>
          <w:bCs/>
        </w:rPr>
        <w:t> </w:t>
      </w:r>
      <w:r w:rsidRPr="004D79DE">
        <w:rPr>
          <w:rFonts w:ascii="Times New Roman" w:hAnsi="Times New Roman" w:cs="Times New Roman"/>
          <w:b/>
          <w:bCs/>
          <w:lang w:val="ru-RU"/>
        </w:rPr>
        <w:t>Грибоедов.</w:t>
      </w:r>
      <w:r w:rsidRPr="004D79DE">
        <w:rPr>
          <w:rFonts w:ascii="Times New Roman" w:hAnsi="Times New Roman" w:cs="Times New Roman"/>
          <w:lang w:val="ru-RU"/>
        </w:rPr>
        <w:t>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А.</w:t>
      </w:r>
      <w:r w:rsidRPr="004D79DE">
        <w:rPr>
          <w:rFonts w:ascii="Times New Roman" w:hAnsi="Times New Roman" w:cs="Times New Roman"/>
          <w:b/>
          <w:bCs/>
        </w:rPr>
        <w:t> </w:t>
      </w:r>
      <w:r w:rsidRPr="004D79DE">
        <w:rPr>
          <w:rFonts w:ascii="Times New Roman" w:hAnsi="Times New Roman" w:cs="Times New Roman"/>
          <w:b/>
          <w:bCs/>
          <w:lang w:val="ru-RU"/>
        </w:rPr>
        <w:t>С.</w:t>
      </w:r>
      <w:r w:rsidRPr="004D79DE">
        <w:rPr>
          <w:rFonts w:ascii="Times New Roman" w:hAnsi="Times New Roman" w:cs="Times New Roman"/>
          <w:b/>
          <w:bCs/>
        </w:rPr>
        <w:t> </w:t>
      </w:r>
      <w:r w:rsidRPr="004D79DE">
        <w:rPr>
          <w:rFonts w:ascii="Times New Roman" w:hAnsi="Times New Roman" w:cs="Times New Roman"/>
          <w:b/>
          <w:bCs/>
          <w:lang w:val="ru-RU"/>
        </w:rPr>
        <w:t>Пушкин.</w:t>
      </w:r>
      <w:r w:rsidRPr="004D79DE">
        <w:rPr>
          <w:rFonts w:ascii="Times New Roman" w:hAnsi="Times New Roman" w:cs="Times New Roman"/>
          <w:lang w:val="ru-RU"/>
        </w:rPr>
        <w:t>Стихотворения «Няне», «И.</w:t>
      </w:r>
      <w:r w:rsidRPr="004D79DE">
        <w:rPr>
          <w:rFonts w:ascii="Times New Roman" w:hAnsi="Times New Roman" w:cs="Times New Roman"/>
        </w:rPr>
        <w:t> </w:t>
      </w:r>
      <w:r w:rsidRPr="004D79DE">
        <w:rPr>
          <w:rFonts w:ascii="Times New Roman" w:hAnsi="Times New Roman" w:cs="Times New Roman"/>
          <w:lang w:val="ru-RU"/>
        </w:rPr>
        <w:t>И.</w:t>
      </w:r>
      <w:r w:rsidRPr="004D79DE">
        <w:rPr>
          <w:rFonts w:ascii="Times New Roman" w:hAnsi="Times New Roman" w:cs="Times New Roman"/>
        </w:rPr>
        <w:t> </w:t>
      </w:r>
      <w:r w:rsidRPr="004D79DE">
        <w:rPr>
          <w:rFonts w:ascii="Times New Roman" w:hAnsi="Times New Roman" w:cs="Times New Roman"/>
          <w:lang w:val="ru-RU"/>
        </w:rPr>
        <w:t>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Pr="004D79DE">
        <w:rPr>
          <w:rFonts w:ascii="Times New Roman" w:hAnsi="Times New Roman" w:cs="Times New Roman"/>
        </w:rPr>
        <w:t>I</w:t>
      </w:r>
      <w:r w:rsidRPr="004D79DE">
        <w:rPr>
          <w:rFonts w:ascii="Times New Roman" w:hAnsi="Times New Roman" w:cs="Times New Roman"/>
          <w:lang w:val="ru-RU"/>
        </w:rPr>
        <w:t>Х—ХХ</w:t>
      </w:r>
      <w:r w:rsidRPr="004D79DE">
        <w:rPr>
          <w:rFonts w:ascii="Times New Roman" w:hAnsi="Times New Roman" w:cs="Times New Roman"/>
        </w:rPr>
        <w:t> </w:t>
      </w:r>
      <w:r w:rsidRPr="004D79DE">
        <w:rPr>
          <w:rFonts w:ascii="Times New Roman" w:hAnsi="Times New Roman" w:cs="Times New Roman"/>
          <w:lang w:val="ru-RU"/>
        </w:rPr>
        <w:t xml:space="preserve">вв. </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4D79DE">
        <w:rPr>
          <w:rFonts w:ascii="Times New Roman" w:hAnsi="Times New Roman" w:cs="Times New Roman"/>
        </w:rPr>
        <w:t>II</w:t>
      </w:r>
      <w:r w:rsidRPr="004D79DE">
        <w:rPr>
          <w:rFonts w:ascii="Times New Roman" w:hAnsi="Times New Roman" w:cs="Times New Roman"/>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М.</w:t>
      </w:r>
      <w:r w:rsidRPr="004D79DE">
        <w:rPr>
          <w:rFonts w:ascii="Times New Roman" w:hAnsi="Times New Roman" w:cs="Times New Roman"/>
          <w:b/>
          <w:bCs/>
        </w:rPr>
        <w:t> </w:t>
      </w:r>
      <w:r w:rsidRPr="004D79DE">
        <w:rPr>
          <w:rFonts w:ascii="Times New Roman" w:hAnsi="Times New Roman" w:cs="Times New Roman"/>
          <w:b/>
          <w:bCs/>
          <w:lang w:val="ru-RU"/>
        </w:rPr>
        <w:t>Ю.</w:t>
      </w:r>
      <w:r w:rsidRPr="004D79DE">
        <w:rPr>
          <w:rFonts w:ascii="Times New Roman" w:hAnsi="Times New Roman" w:cs="Times New Roman"/>
          <w:b/>
          <w:bCs/>
        </w:rPr>
        <w:t> </w:t>
      </w:r>
      <w:r w:rsidRPr="004D79DE">
        <w:rPr>
          <w:rFonts w:ascii="Times New Roman" w:hAnsi="Times New Roman" w:cs="Times New Roman"/>
          <w:b/>
          <w:bCs/>
          <w:lang w:val="ru-RU"/>
        </w:rPr>
        <w:t xml:space="preserve">Лермонтов. </w:t>
      </w:r>
      <w:r w:rsidRPr="004D79DE">
        <w:rPr>
          <w:rFonts w:ascii="Times New Roman" w:hAnsi="Times New Roman" w:cs="Times New Roman"/>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Поэма «Песня про царя Ивана Васильевича, молодого опричника и удалого купца Калашникова». Поэма об историческом прошлом Руси. Картины быта </w:t>
      </w:r>
      <w:r w:rsidRPr="004D79DE">
        <w:rPr>
          <w:rFonts w:ascii="Times New Roman" w:hAnsi="Times New Roman" w:cs="Times New Roman"/>
        </w:rPr>
        <w:t>XVI</w:t>
      </w:r>
      <w:r w:rsidRPr="004D79DE">
        <w:rPr>
          <w:rFonts w:ascii="Times New Roman" w:hAnsi="Times New Roman" w:cs="Times New Roman"/>
          <w:lang w:val="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B1528A" w:rsidRPr="004D79DE" w:rsidRDefault="00B1528A" w:rsidP="005C7E3C">
      <w:pPr>
        <w:tabs>
          <w:tab w:val="left" w:pos="2460"/>
        </w:tabs>
        <w:ind w:firstLine="454"/>
        <w:jc w:val="both"/>
        <w:rPr>
          <w:rFonts w:ascii="Times New Roman" w:hAnsi="Times New Roman" w:cs="Times New Roman"/>
          <w:lang w:val="ru-RU"/>
        </w:rPr>
      </w:pPr>
      <w:r w:rsidRPr="004D79DE">
        <w:rPr>
          <w:rFonts w:ascii="Times New Roman" w:hAnsi="Times New Roman" w:cs="Times New Roman"/>
          <w:b/>
          <w:bCs/>
          <w:lang w:val="ru-RU"/>
        </w:rPr>
        <w:t>Н.</w:t>
      </w:r>
      <w:r w:rsidRPr="004D79DE">
        <w:rPr>
          <w:rFonts w:ascii="Times New Roman" w:hAnsi="Times New Roman" w:cs="Times New Roman"/>
          <w:b/>
          <w:bCs/>
        </w:rPr>
        <w:t> </w:t>
      </w:r>
      <w:r w:rsidRPr="004D79DE">
        <w:rPr>
          <w:rFonts w:ascii="Times New Roman" w:hAnsi="Times New Roman" w:cs="Times New Roman"/>
          <w:b/>
          <w:bCs/>
          <w:lang w:val="ru-RU"/>
        </w:rPr>
        <w:t>В.</w:t>
      </w:r>
      <w:r w:rsidRPr="004D79DE">
        <w:rPr>
          <w:rFonts w:ascii="Times New Roman" w:hAnsi="Times New Roman" w:cs="Times New Roman"/>
          <w:b/>
          <w:bCs/>
        </w:rPr>
        <w:t> </w:t>
      </w:r>
      <w:r w:rsidRPr="004D79DE">
        <w:rPr>
          <w:rFonts w:ascii="Times New Roman" w:hAnsi="Times New Roman" w:cs="Times New Roman"/>
          <w:b/>
          <w:bCs/>
          <w:lang w:val="ru-RU"/>
        </w:rPr>
        <w:t>Гоголь.</w:t>
      </w:r>
      <w:r w:rsidRPr="004D79DE">
        <w:rPr>
          <w:rFonts w:ascii="Times New Roman" w:hAnsi="Times New Roman" w:cs="Times New Roman"/>
          <w:lang w:val="ru-RU"/>
        </w:rPr>
        <w:t>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Русская литература </w:t>
      </w:r>
      <w:r w:rsidRPr="004D79DE">
        <w:rPr>
          <w:rFonts w:ascii="Times New Roman" w:hAnsi="Times New Roman" w:cs="Times New Roman"/>
          <w:b/>
          <w:bCs/>
        </w:rPr>
        <w:t>XIX </w:t>
      </w:r>
      <w:r w:rsidRPr="004D79DE">
        <w:rPr>
          <w:rFonts w:ascii="Times New Roman" w:hAnsi="Times New Roman" w:cs="Times New Roman"/>
          <w:b/>
          <w:bCs/>
          <w:lang w:val="ru-RU"/>
        </w:rPr>
        <w:t>в. (вторая половина)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Ф.</w:t>
      </w:r>
      <w:r w:rsidRPr="004D79DE">
        <w:rPr>
          <w:rFonts w:ascii="Times New Roman" w:hAnsi="Times New Roman" w:cs="Times New Roman"/>
          <w:b/>
          <w:bCs/>
        </w:rPr>
        <w:t> </w:t>
      </w:r>
      <w:r w:rsidRPr="004D79DE">
        <w:rPr>
          <w:rFonts w:ascii="Times New Roman" w:hAnsi="Times New Roman" w:cs="Times New Roman"/>
          <w:b/>
          <w:bCs/>
          <w:lang w:val="ru-RU"/>
        </w:rPr>
        <w:t>И.</w:t>
      </w:r>
      <w:r w:rsidRPr="004D79DE">
        <w:rPr>
          <w:rFonts w:ascii="Times New Roman" w:hAnsi="Times New Roman" w:cs="Times New Roman"/>
          <w:b/>
          <w:bCs/>
        </w:rPr>
        <w:t> </w:t>
      </w:r>
      <w:r w:rsidRPr="004D79DE">
        <w:rPr>
          <w:rFonts w:ascii="Times New Roman" w:hAnsi="Times New Roman" w:cs="Times New Roman"/>
          <w:b/>
          <w:bCs/>
          <w:lang w:val="ru-RU"/>
        </w:rPr>
        <w:t xml:space="preserve">Тютчев. </w:t>
      </w:r>
      <w:r w:rsidRPr="004D79DE">
        <w:rPr>
          <w:rFonts w:ascii="Times New Roman" w:hAnsi="Times New Roman" w:cs="Times New Roman"/>
          <w:lang w:val="ru-RU"/>
        </w:rPr>
        <w:t xml:space="preserve">Стихотворения </w:t>
      </w:r>
      <w:r w:rsidRPr="004D79DE">
        <w:rPr>
          <w:rFonts w:ascii="Times New Roman" w:hAnsi="Times New Roman" w:cs="Times New Roman"/>
          <w:b/>
          <w:bCs/>
          <w:lang w:val="ru-RU"/>
        </w:rPr>
        <w:t>«</w:t>
      </w:r>
      <w:r w:rsidRPr="004D79DE">
        <w:rPr>
          <w:rFonts w:ascii="Times New Roman" w:hAnsi="Times New Roman" w:cs="Times New Roman"/>
          <w:lang w:val="ru-RU"/>
        </w:rPr>
        <w:t>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А.</w:t>
      </w:r>
      <w:r w:rsidRPr="004D79DE">
        <w:rPr>
          <w:rFonts w:ascii="Times New Roman" w:hAnsi="Times New Roman" w:cs="Times New Roman"/>
          <w:b/>
          <w:bCs/>
        </w:rPr>
        <w:t> </w:t>
      </w:r>
      <w:r w:rsidRPr="004D79DE">
        <w:rPr>
          <w:rFonts w:ascii="Times New Roman" w:hAnsi="Times New Roman" w:cs="Times New Roman"/>
          <w:b/>
          <w:bCs/>
          <w:lang w:val="ru-RU"/>
        </w:rPr>
        <w:t>А.</w:t>
      </w:r>
      <w:r w:rsidRPr="004D79DE">
        <w:rPr>
          <w:rFonts w:ascii="Times New Roman" w:hAnsi="Times New Roman" w:cs="Times New Roman"/>
        </w:rPr>
        <w:t> </w:t>
      </w:r>
      <w:r w:rsidRPr="004D79DE">
        <w:rPr>
          <w:rFonts w:ascii="Times New Roman" w:hAnsi="Times New Roman" w:cs="Times New Roman"/>
          <w:b/>
          <w:bCs/>
          <w:lang w:val="ru-RU"/>
        </w:rPr>
        <w:t xml:space="preserve">Фет. </w:t>
      </w:r>
      <w:r w:rsidRPr="004D79DE">
        <w:rPr>
          <w:rFonts w:ascii="Times New Roman" w:hAnsi="Times New Roman" w:cs="Times New Roman"/>
          <w:lang w:val="ru-RU"/>
        </w:rPr>
        <w:t>Стихотворения «Я пришел к тебе с приветом…», «Учись у них</w:t>
      </w:r>
      <w:r w:rsidRPr="004D79DE">
        <w:rPr>
          <w:rFonts w:ascii="Times New Roman" w:hAnsi="Times New Roman" w:cs="Times New Roman"/>
        </w:rPr>
        <w:t> </w:t>
      </w:r>
      <w:r w:rsidRPr="004D79DE">
        <w:rPr>
          <w:rFonts w:ascii="Times New Roman" w:hAnsi="Times New Roman" w:cs="Times New Roman"/>
          <w:lang w:val="ru-RU"/>
        </w:rPr>
        <w:t>—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И.</w:t>
      </w:r>
      <w:r w:rsidRPr="004D79DE">
        <w:rPr>
          <w:rFonts w:ascii="Times New Roman" w:hAnsi="Times New Roman" w:cs="Times New Roman"/>
          <w:b/>
          <w:bCs/>
        </w:rPr>
        <w:t> </w:t>
      </w:r>
      <w:r w:rsidRPr="004D79DE">
        <w:rPr>
          <w:rFonts w:ascii="Times New Roman" w:hAnsi="Times New Roman" w:cs="Times New Roman"/>
          <w:b/>
          <w:bCs/>
          <w:lang w:val="ru-RU"/>
        </w:rPr>
        <w:t>С.</w:t>
      </w:r>
      <w:r w:rsidRPr="004D79DE">
        <w:rPr>
          <w:rFonts w:ascii="Times New Roman" w:hAnsi="Times New Roman" w:cs="Times New Roman"/>
          <w:b/>
          <w:bCs/>
        </w:rPr>
        <w:t> </w:t>
      </w:r>
      <w:r w:rsidRPr="004D79DE">
        <w:rPr>
          <w:rFonts w:ascii="Times New Roman" w:hAnsi="Times New Roman" w:cs="Times New Roman"/>
          <w:b/>
          <w:bCs/>
          <w:lang w:val="ru-RU"/>
        </w:rPr>
        <w:t xml:space="preserve">Тургенев. </w:t>
      </w:r>
      <w:r w:rsidRPr="004D79DE">
        <w:rPr>
          <w:rFonts w:ascii="Times New Roman" w:hAnsi="Times New Roman" w:cs="Times New Roman"/>
          <w:lang w:val="ru-RU"/>
        </w:rPr>
        <w:t>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Н.</w:t>
      </w:r>
      <w:r w:rsidRPr="004D79DE">
        <w:rPr>
          <w:rFonts w:ascii="Times New Roman" w:hAnsi="Times New Roman" w:cs="Times New Roman"/>
          <w:b/>
          <w:bCs/>
        </w:rPr>
        <w:t> </w:t>
      </w:r>
      <w:r w:rsidRPr="004D79DE">
        <w:rPr>
          <w:rFonts w:ascii="Times New Roman" w:hAnsi="Times New Roman" w:cs="Times New Roman"/>
          <w:b/>
          <w:bCs/>
          <w:lang w:val="ru-RU"/>
        </w:rPr>
        <w:t>А.</w:t>
      </w:r>
      <w:r w:rsidRPr="004D79DE">
        <w:rPr>
          <w:rFonts w:ascii="Times New Roman" w:hAnsi="Times New Roman" w:cs="Times New Roman"/>
          <w:b/>
          <w:bCs/>
        </w:rPr>
        <w:t> </w:t>
      </w:r>
      <w:r w:rsidRPr="004D79DE">
        <w:rPr>
          <w:rFonts w:ascii="Times New Roman" w:hAnsi="Times New Roman" w:cs="Times New Roman"/>
          <w:b/>
          <w:bCs/>
          <w:lang w:val="ru-RU"/>
        </w:rPr>
        <w:t xml:space="preserve">Некрасов. </w:t>
      </w:r>
      <w:r w:rsidRPr="004D79DE">
        <w:rPr>
          <w:rFonts w:ascii="Times New Roman" w:hAnsi="Times New Roman" w:cs="Times New Roman"/>
          <w:lang w:val="ru-RU"/>
        </w:rPr>
        <w:t>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Л.</w:t>
      </w:r>
      <w:r w:rsidRPr="004D79DE">
        <w:rPr>
          <w:rFonts w:ascii="Times New Roman" w:hAnsi="Times New Roman" w:cs="Times New Roman"/>
          <w:b/>
          <w:bCs/>
        </w:rPr>
        <w:t> </w:t>
      </w:r>
      <w:r w:rsidRPr="004D79DE">
        <w:rPr>
          <w:rFonts w:ascii="Times New Roman" w:hAnsi="Times New Roman" w:cs="Times New Roman"/>
          <w:b/>
          <w:bCs/>
          <w:lang w:val="ru-RU"/>
        </w:rPr>
        <w:t>Н.</w:t>
      </w:r>
      <w:r w:rsidRPr="004D79DE">
        <w:rPr>
          <w:rFonts w:ascii="Times New Roman" w:hAnsi="Times New Roman" w:cs="Times New Roman"/>
          <w:b/>
          <w:bCs/>
        </w:rPr>
        <w:t> </w:t>
      </w:r>
      <w:r w:rsidRPr="004D79DE">
        <w:rPr>
          <w:rFonts w:ascii="Times New Roman" w:hAnsi="Times New Roman" w:cs="Times New Roman"/>
          <w:b/>
          <w:bCs/>
          <w:lang w:val="ru-RU"/>
        </w:rPr>
        <w:t xml:space="preserve">Толстой. </w:t>
      </w:r>
      <w:r w:rsidRPr="004D79DE">
        <w:rPr>
          <w:rFonts w:ascii="Times New Roman" w:hAnsi="Times New Roman" w:cs="Times New Roman"/>
          <w:lang w:val="ru-RU"/>
        </w:rPr>
        <w:t>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А.</w:t>
      </w:r>
      <w:r w:rsidRPr="004D79DE">
        <w:rPr>
          <w:rFonts w:ascii="Times New Roman" w:hAnsi="Times New Roman" w:cs="Times New Roman"/>
          <w:b/>
          <w:bCs/>
        </w:rPr>
        <w:t> </w:t>
      </w:r>
      <w:r w:rsidRPr="004D79DE">
        <w:rPr>
          <w:rFonts w:ascii="Times New Roman" w:hAnsi="Times New Roman" w:cs="Times New Roman"/>
          <w:b/>
          <w:bCs/>
          <w:lang w:val="ru-RU"/>
        </w:rPr>
        <w:t>П.</w:t>
      </w:r>
      <w:r w:rsidRPr="004D79DE">
        <w:rPr>
          <w:rFonts w:ascii="Times New Roman" w:hAnsi="Times New Roman" w:cs="Times New Roman"/>
          <w:b/>
          <w:bCs/>
        </w:rPr>
        <w:t> </w:t>
      </w:r>
      <w:r w:rsidRPr="004D79DE">
        <w:rPr>
          <w:rFonts w:ascii="Times New Roman" w:hAnsi="Times New Roman" w:cs="Times New Roman"/>
          <w:b/>
          <w:bCs/>
          <w:lang w:val="ru-RU"/>
        </w:rPr>
        <w:t xml:space="preserve">Чехов. </w:t>
      </w:r>
      <w:r w:rsidRPr="004D79DE">
        <w:rPr>
          <w:rFonts w:ascii="Times New Roman" w:hAnsi="Times New Roman" w:cs="Times New Roman"/>
          <w:lang w:val="ru-RU"/>
        </w:rPr>
        <w:t>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Русская литература </w:t>
      </w:r>
      <w:r w:rsidRPr="004D79DE">
        <w:rPr>
          <w:rFonts w:ascii="Times New Roman" w:hAnsi="Times New Roman" w:cs="Times New Roman"/>
          <w:b/>
          <w:bCs/>
        </w:rPr>
        <w:t>XX </w:t>
      </w:r>
      <w:r w:rsidRPr="004D79DE">
        <w:rPr>
          <w:rFonts w:ascii="Times New Roman" w:hAnsi="Times New Roman" w:cs="Times New Roman"/>
          <w:b/>
          <w:bCs/>
          <w:lang w:val="ru-RU"/>
        </w:rPr>
        <w:t>в. (первая половина)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И.</w:t>
      </w:r>
      <w:r w:rsidRPr="004D79DE">
        <w:rPr>
          <w:rFonts w:ascii="Times New Roman" w:hAnsi="Times New Roman" w:cs="Times New Roman"/>
          <w:b/>
          <w:bCs/>
        </w:rPr>
        <w:t> </w:t>
      </w:r>
      <w:r w:rsidRPr="004D79DE">
        <w:rPr>
          <w:rFonts w:ascii="Times New Roman" w:hAnsi="Times New Roman" w:cs="Times New Roman"/>
          <w:b/>
          <w:bCs/>
          <w:lang w:val="ru-RU"/>
        </w:rPr>
        <w:t>А.</w:t>
      </w:r>
      <w:r w:rsidRPr="004D79DE">
        <w:rPr>
          <w:rFonts w:ascii="Times New Roman" w:hAnsi="Times New Roman" w:cs="Times New Roman"/>
          <w:b/>
          <w:bCs/>
        </w:rPr>
        <w:t> </w:t>
      </w:r>
      <w:r w:rsidRPr="004D79DE">
        <w:rPr>
          <w:rFonts w:ascii="Times New Roman" w:hAnsi="Times New Roman" w:cs="Times New Roman"/>
          <w:b/>
          <w:bCs/>
          <w:lang w:val="ru-RU"/>
        </w:rPr>
        <w:t xml:space="preserve">Бунин. </w:t>
      </w:r>
      <w:r w:rsidRPr="004D79DE">
        <w:rPr>
          <w:rFonts w:ascii="Times New Roman" w:hAnsi="Times New Roman" w:cs="Times New Roman"/>
          <w:lang w:val="ru-RU"/>
        </w:rPr>
        <w:t>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А.</w:t>
      </w:r>
      <w:r w:rsidRPr="004D79DE">
        <w:rPr>
          <w:rFonts w:ascii="Times New Roman" w:hAnsi="Times New Roman" w:cs="Times New Roman"/>
          <w:b/>
          <w:bCs/>
        </w:rPr>
        <w:t> </w:t>
      </w:r>
      <w:r w:rsidRPr="004D79DE">
        <w:rPr>
          <w:rFonts w:ascii="Times New Roman" w:hAnsi="Times New Roman" w:cs="Times New Roman"/>
          <w:b/>
          <w:bCs/>
          <w:lang w:val="ru-RU"/>
        </w:rPr>
        <w:t>И.</w:t>
      </w:r>
      <w:r w:rsidRPr="004D79DE">
        <w:rPr>
          <w:rFonts w:ascii="Times New Roman" w:hAnsi="Times New Roman" w:cs="Times New Roman"/>
          <w:b/>
          <w:bCs/>
        </w:rPr>
        <w:t> </w:t>
      </w:r>
      <w:r w:rsidRPr="004D79DE">
        <w:rPr>
          <w:rFonts w:ascii="Times New Roman" w:hAnsi="Times New Roman" w:cs="Times New Roman"/>
          <w:b/>
          <w:bCs/>
          <w:lang w:val="ru-RU"/>
        </w:rPr>
        <w:t xml:space="preserve">Куприн. </w:t>
      </w:r>
      <w:r w:rsidRPr="004D79DE">
        <w:rPr>
          <w:rFonts w:ascii="Times New Roman" w:hAnsi="Times New Roman" w:cs="Times New Roman"/>
          <w:lang w:val="ru-RU"/>
        </w:rPr>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М.</w:t>
      </w:r>
      <w:r w:rsidRPr="004D79DE">
        <w:rPr>
          <w:rFonts w:ascii="Times New Roman" w:hAnsi="Times New Roman" w:cs="Times New Roman"/>
          <w:b/>
          <w:bCs/>
        </w:rPr>
        <w:t> </w:t>
      </w:r>
      <w:r w:rsidRPr="004D79DE">
        <w:rPr>
          <w:rFonts w:ascii="Times New Roman" w:hAnsi="Times New Roman" w:cs="Times New Roman"/>
          <w:b/>
          <w:bCs/>
          <w:lang w:val="ru-RU"/>
        </w:rPr>
        <w:t xml:space="preserve">Горький. </w:t>
      </w:r>
      <w:r w:rsidRPr="004D79DE">
        <w:rPr>
          <w:rFonts w:ascii="Times New Roman" w:hAnsi="Times New Roman" w:cs="Times New Roman"/>
          <w:lang w:val="ru-RU"/>
        </w:rPr>
        <w:t>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И.</w:t>
      </w:r>
      <w:r w:rsidRPr="004D79DE">
        <w:rPr>
          <w:rFonts w:ascii="Times New Roman" w:hAnsi="Times New Roman" w:cs="Times New Roman"/>
          <w:b/>
          <w:bCs/>
        </w:rPr>
        <w:t> </w:t>
      </w:r>
      <w:r w:rsidRPr="004D79DE">
        <w:rPr>
          <w:rFonts w:ascii="Times New Roman" w:hAnsi="Times New Roman" w:cs="Times New Roman"/>
          <w:b/>
          <w:bCs/>
          <w:lang w:val="ru-RU"/>
        </w:rPr>
        <w:t>С.</w:t>
      </w:r>
      <w:r w:rsidRPr="004D79DE">
        <w:rPr>
          <w:rFonts w:ascii="Times New Roman" w:hAnsi="Times New Roman" w:cs="Times New Roman"/>
          <w:b/>
          <w:bCs/>
        </w:rPr>
        <w:t> </w:t>
      </w:r>
      <w:r w:rsidRPr="004D79DE">
        <w:rPr>
          <w:rFonts w:ascii="Times New Roman" w:hAnsi="Times New Roman" w:cs="Times New Roman"/>
          <w:b/>
          <w:bCs/>
          <w:lang w:val="ru-RU"/>
        </w:rPr>
        <w:t xml:space="preserve">Шмелёв. </w:t>
      </w:r>
      <w:r w:rsidRPr="004D79DE">
        <w:rPr>
          <w:rFonts w:ascii="Times New Roman" w:hAnsi="Times New Roman" w:cs="Times New Roman"/>
          <w:lang w:val="ru-RU"/>
        </w:rPr>
        <w:t>Роман «Лето Господне»(фрагменты).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А.</w:t>
      </w:r>
      <w:r w:rsidRPr="004D79DE">
        <w:rPr>
          <w:rFonts w:ascii="Times New Roman" w:hAnsi="Times New Roman" w:cs="Times New Roman"/>
          <w:b/>
          <w:bCs/>
        </w:rPr>
        <w:t> </w:t>
      </w:r>
      <w:r w:rsidRPr="004D79DE">
        <w:rPr>
          <w:rFonts w:ascii="Times New Roman" w:hAnsi="Times New Roman" w:cs="Times New Roman"/>
          <w:b/>
          <w:bCs/>
          <w:lang w:val="ru-RU"/>
        </w:rPr>
        <w:t>А.</w:t>
      </w:r>
      <w:r w:rsidRPr="004D79DE">
        <w:rPr>
          <w:rFonts w:ascii="Times New Roman" w:hAnsi="Times New Roman" w:cs="Times New Roman"/>
        </w:rPr>
        <w:t> </w:t>
      </w:r>
      <w:r w:rsidRPr="004D79DE">
        <w:rPr>
          <w:rFonts w:ascii="Times New Roman" w:hAnsi="Times New Roman" w:cs="Times New Roman"/>
          <w:b/>
          <w:bCs/>
          <w:lang w:val="ru-RU"/>
        </w:rPr>
        <w:t xml:space="preserve">Блок. </w:t>
      </w:r>
      <w:r w:rsidRPr="004D79DE">
        <w:rPr>
          <w:rFonts w:ascii="Times New Roman" w:hAnsi="Times New Roman" w:cs="Times New Roman"/>
          <w:lang w:val="ru-RU"/>
        </w:rPr>
        <w:t>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rPr>
        <w:t>B</w:t>
      </w:r>
      <w:r w:rsidRPr="004D79DE">
        <w:rPr>
          <w:rFonts w:ascii="Times New Roman" w:hAnsi="Times New Roman" w:cs="Times New Roman"/>
          <w:b/>
          <w:bCs/>
          <w:lang w:val="ru-RU"/>
        </w:rPr>
        <w:t>.</w:t>
      </w:r>
      <w:r w:rsidRPr="004D79DE">
        <w:rPr>
          <w:rFonts w:ascii="Times New Roman" w:hAnsi="Times New Roman" w:cs="Times New Roman"/>
          <w:b/>
          <w:bCs/>
        </w:rPr>
        <w:t> </w:t>
      </w:r>
      <w:r w:rsidRPr="004D79DE">
        <w:rPr>
          <w:rFonts w:ascii="Times New Roman" w:hAnsi="Times New Roman" w:cs="Times New Roman"/>
          <w:b/>
          <w:bCs/>
          <w:lang w:val="ru-RU"/>
        </w:rPr>
        <w:t>В.</w:t>
      </w:r>
      <w:r w:rsidRPr="004D79DE">
        <w:rPr>
          <w:rFonts w:ascii="Times New Roman" w:hAnsi="Times New Roman" w:cs="Times New Roman"/>
          <w:b/>
          <w:bCs/>
        </w:rPr>
        <w:t> </w:t>
      </w:r>
      <w:r w:rsidRPr="004D79DE">
        <w:rPr>
          <w:rFonts w:ascii="Times New Roman" w:hAnsi="Times New Roman" w:cs="Times New Roman"/>
          <w:b/>
          <w:bCs/>
          <w:lang w:val="ru-RU"/>
        </w:rPr>
        <w:t xml:space="preserve">Маяковский. </w:t>
      </w:r>
      <w:r w:rsidRPr="004D79DE">
        <w:rPr>
          <w:rFonts w:ascii="Times New Roman" w:hAnsi="Times New Roman" w:cs="Times New Roman"/>
          <w:lang w:val="ru-RU"/>
        </w:rPr>
        <w:t>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rPr>
        <w:t>C</w:t>
      </w:r>
      <w:r w:rsidRPr="004D79DE">
        <w:rPr>
          <w:rFonts w:ascii="Times New Roman" w:hAnsi="Times New Roman" w:cs="Times New Roman"/>
          <w:b/>
          <w:bCs/>
          <w:lang w:val="ru-RU"/>
        </w:rPr>
        <w:t>.</w:t>
      </w:r>
      <w:r w:rsidRPr="004D79DE">
        <w:rPr>
          <w:rFonts w:ascii="Times New Roman" w:hAnsi="Times New Roman" w:cs="Times New Roman"/>
        </w:rPr>
        <w:t> </w:t>
      </w:r>
      <w:r w:rsidRPr="004D79DE">
        <w:rPr>
          <w:rFonts w:ascii="Times New Roman" w:hAnsi="Times New Roman" w:cs="Times New Roman"/>
          <w:b/>
          <w:bCs/>
          <w:lang w:val="ru-RU"/>
        </w:rPr>
        <w:t>А.</w:t>
      </w:r>
      <w:r w:rsidRPr="004D79DE">
        <w:rPr>
          <w:rFonts w:ascii="Times New Roman" w:hAnsi="Times New Roman" w:cs="Times New Roman"/>
          <w:b/>
          <w:bCs/>
        </w:rPr>
        <w:t> </w:t>
      </w:r>
      <w:r w:rsidRPr="004D79DE">
        <w:rPr>
          <w:rFonts w:ascii="Times New Roman" w:hAnsi="Times New Roman" w:cs="Times New Roman"/>
          <w:b/>
          <w:bCs/>
          <w:lang w:val="ru-RU"/>
        </w:rPr>
        <w:t xml:space="preserve">Есенин. </w:t>
      </w:r>
      <w:r w:rsidRPr="004D79DE">
        <w:rPr>
          <w:rFonts w:ascii="Times New Roman" w:hAnsi="Times New Roman" w:cs="Times New Roman"/>
          <w:lang w:val="ru-RU"/>
        </w:rPr>
        <w:t>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А.</w:t>
      </w:r>
      <w:r w:rsidRPr="004D79DE">
        <w:rPr>
          <w:rFonts w:ascii="Times New Roman" w:hAnsi="Times New Roman" w:cs="Times New Roman"/>
          <w:b/>
          <w:bCs/>
        </w:rPr>
        <w:t> </w:t>
      </w:r>
      <w:r w:rsidRPr="004D79DE">
        <w:rPr>
          <w:rFonts w:ascii="Times New Roman" w:hAnsi="Times New Roman" w:cs="Times New Roman"/>
          <w:b/>
          <w:bCs/>
          <w:lang w:val="ru-RU"/>
        </w:rPr>
        <w:t>А.</w:t>
      </w:r>
      <w:r w:rsidRPr="004D79DE">
        <w:rPr>
          <w:rFonts w:ascii="Times New Roman" w:hAnsi="Times New Roman" w:cs="Times New Roman"/>
          <w:b/>
          <w:bCs/>
        </w:rPr>
        <w:t> </w:t>
      </w:r>
      <w:r w:rsidRPr="004D79DE">
        <w:rPr>
          <w:rFonts w:ascii="Times New Roman" w:hAnsi="Times New Roman" w:cs="Times New Roman"/>
          <w:b/>
          <w:bCs/>
          <w:lang w:val="ru-RU"/>
        </w:rPr>
        <w:t xml:space="preserve">Ахматова. </w:t>
      </w:r>
      <w:r w:rsidRPr="004D79DE">
        <w:rPr>
          <w:rFonts w:ascii="Times New Roman" w:hAnsi="Times New Roman" w:cs="Times New Roman"/>
          <w:lang w:val="ru-RU"/>
        </w:rPr>
        <w:t>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А.</w:t>
      </w:r>
      <w:r w:rsidRPr="004D79DE">
        <w:rPr>
          <w:rFonts w:ascii="Times New Roman" w:hAnsi="Times New Roman" w:cs="Times New Roman"/>
          <w:b/>
          <w:bCs/>
        </w:rPr>
        <w:t> </w:t>
      </w:r>
      <w:r w:rsidRPr="004D79DE">
        <w:rPr>
          <w:rFonts w:ascii="Times New Roman" w:hAnsi="Times New Roman" w:cs="Times New Roman"/>
          <w:b/>
          <w:bCs/>
          <w:lang w:val="ru-RU"/>
        </w:rPr>
        <w:t>П.</w:t>
      </w:r>
      <w:r w:rsidRPr="004D79DE">
        <w:rPr>
          <w:rFonts w:ascii="Times New Roman" w:hAnsi="Times New Roman" w:cs="Times New Roman"/>
          <w:b/>
          <w:bCs/>
        </w:rPr>
        <w:t> </w:t>
      </w:r>
      <w:r w:rsidRPr="004D79DE">
        <w:rPr>
          <w:rFonts w:ascii="Times New Roman" w:hAnsi="Times New Roman" w:cs="Times New Roman"/>
          <w:b/>
          <w:bCs/>
          <w:lang w:val="ru-RU"/>
        </w:rPr>
        <w:t xml:space="preserve">Платонов. </w:t>
      </w:r>
      <w:r w:rsidRPr="004D79DE">
        <w:rPr>
          <w:rFonts w:ascii="Times New Roman" w:hAnsi="Times New Roman" w:cs="Times New Roman"/>
          <w:lang w:val="ru-RU"/>
        </w:rPr>
        <w:t>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А.</w:t>
      </w:r>
      <w:r w:rsidRPr="004D79DE">
        <w:rPr>
          <w:rFonts w:ascii="Times New Roman" w:hAnsi="Times New Roman" w:cs="Times New Roman"/>
          <w:b/>
          <w:bCs/>
        </w:rPr>
        <w:t> </w:t>
      </w:r>
      <w:r w:rsidRPr="004D79DE">
        <w:rPr>
          <w:rFonts w:ascii="Times New Roman" w:hAnsi="Times New Roman" w:cs="Times New Roman"/>
          <w:b/>
          <w:bCs/>
          <w:lang w:val="ru-RU"/>
        </w:rPr>
        <w:t>С.</w:t>
      </w:r>
      <w:r w:rsidRPr="004D79DE">
        <w:rPr>
          <w:rFonts w:ascii="Times New Roman" w:hAnsi="Times New Roman" w:cs="Times New Roman"/>
          <w:b/>
          <w:bCs/>
        </w:rPr>
        <w:t> </w:t>
      </w:r>
      <w:r w:rsidRPr="004D79DE">
        <w:rPr>
          <w:rFonts w:ascii="Times New Roman" w:hAnsi="Times New Roman" w:cs="Times New Roman"/>
          <w:b/>
          <w:bCs/>
          <w:lang w:val="ru-RU"/>
        </w:rPr>
        <w:t xml:space="preserve">Грин. </w:t>
      </w:r>
      <w:r w:rsidRPr="004D79DE">
        <w:rPr>
          <w:rFonts w:ascii="Times New Roman" w:hAnsi="Times New Roman" w:cs="Times New Roman"/>
          <w:lang w:val="ru-RU"/>
        </w:rPr>
        <w:t>Повесть «Алые паруса»(фрагменты).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М.</w:t>
      </w:r>
      <w:r w:rsidRPr="004D79DE">
        <w:rPr>
          <w:rFonts w:ascii="Times New Roman" w:hAnsi="Times New Roman" w:cs="Times New Roman"/>
          <w:b/>
          <w:bCs/>
        </w:rPr>
        <w:t> </w:t>
      </w:r>
      <w:r w:rsidRPr="004D79DE">
        <w:rPr>
          <w:rFonts w:ascii="Times New Roman" w:hAnsi="Times New Roman" w:cs="Times New Roman"/>
          <w:b/>
          <w:bCs/>
          <w:lang w:val="ru-RU"/>
        </w:rPr>
        <w:t>А.</w:t>
      </w:r>
      <w:r w:rsidRPr="004D79DE">
        <w:rPr>
          <w:rFonts w:ascii="Times New Roman" w:hAnsi="Times New Roman" w:cs="Times New Roman"/>
          <w:b/>
          <w:bCs/>
        </w:rPr>
        <w:t> </w:t>
      </w:r>
      <w:r w:rsidRPr="004D79DE">
        <w:rPr>
          <w:rFonts w:ascii="Times New Roman" w:hAnsi="Times New Roman" w:cs="Times New Roman"/>
          <w:b/>
          <w:bCs/>
          <w:lang w:val="ru-RU"/>
        </w:rPr>
        <w:t xml:space="preserve">Булгаков. </w:t>
      </w:r>
      <w:r w:rsidRPr="004D79DE">
        <w:rPr>
          <w:rFonts w:ascii="Times New Roman" w:hAnsi="Times New Roman" w:cs="Times New Roman"/>
          <w:lang w:val="ru-RU"/>
        </w:rPr>
        <w:t>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Русская литература </w:t>
      </w:r>
      <w:r w:rsidRPr="004D79DE">
        <w:rPr>
          <w:rFonts w:ascii="Times New Roman" w:hAnsi="Times New Roman" w:cs="Times New Roman"/>
          <w:b/>
          <w:bCs/>
        </w:rPr>
        <w:t>XX</w:t>
      </w:r>
      <w:r w:rsidRPr="004D79DE">
        <w:rPr>
          <w:rFonts w:ascii="Times New Roman" w:hAnsi="Times New Roman" w:cs="Times New Roman"/>
          <w:b/>
          <w:bCs/>
          <w:lang w:val="ru-RU"/>
        </w:rPr>
        <w:t xml:space="preserve"> в. (вторая половина)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rPr>
        <w:t>A</w:t>
      </w:r>
      <w:r w:rsidRPr="004D79DE">
        <w:rPr>
          <w:rFonts w:ascii="Times New Roman" w:hAnsi="Times New Roman" w:cs="Times New Roman"/>
          <w:b/>
          <w:bCs/>
          <w:lang w:val="ru-RU"/>
        </w:rPr>
        <w:t>.</w:t>
      </w:r>
      <w:r w:rsidRPr="004D79DE">
        <w:rPr>
          <w:rFonts w:ascii="Times New Roman" w:hAnsi="Times New Roman" w:cs="Times New Roman"/>
          <w:b/>
          <w:bCs/>
        </w:rPr>
        <w:t> </w:t>
      </w:r>
      <w:r w:rsidRPr="004D79DE">
        <w:rPr>
          <w:rFonts w:ascii="Times New Roman" w:hAnsi="Times New Roman" w:cs="Times New Roman"/>
          <w:b/>
          <w:bCs/>
          <w:lang w:val="ru-RU"/>
        </w:rPr>
        <w:t>Т.</w:t>
      </w:r>
      <w:r w:rsidRPr="004D79DE">
        <w:rPr>
          <w:rFonts w:ascii="Times New Roman" w:hAnsi="Times New Roman" w:cs="Times New Roman"/>
          <w:b/>
          <w:bCs/>
        </w:rPr>
        <w:t> </w:t>
      </w:r>
      <w:r w:rsidRPr="004D79DE">
        <w:rPr>
          <w:rFonts w:ascii="Times New Roman" w:hAnsi="Times New Roman" w:cs="Times New Roman"/>
          <w:b/>
          <w:bCs/>
          <w:lang w:val="ru-RU"/>
        </w:rPr>
        <w:t xml:space="preserve">Твардовский. </w:t>
      </w:r>
      <w:r w:rsidRPr="004D79DE">
        <w:rPr>
          <w:rFonts w:ascii="Times New Roman" w:hAnsi="Times New Roman" w:cs="Times New Roman"/>
          <w:lang w:val="ru-RU"/>
        </w:rPr>
        <w:t>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М.</w:t>
      </w:r>
      <w:r w:rsidRPr="004D79DE">
        <w:rPr>
          <w:rFonts w:ascii="Times New Roman" w:hAnsi="Times New Roman" w:cs="Times New Roman"/>
          <w:b/>
          <w:bCs/>
        </w:rPr>
        <w:t> </w:t>
      </w:r>
      <w:r w:rsidRPr="004D79DE">
        <w:rPr>
          <w:rFonts w:ascii="Times New Roman" w:hAnsi="Times New Roman" w:cs="Times New Roman"/>
          <w:b/>
          <w:bCs/>
          <w:lang w:val="ru-RU"/>
        </w:rPr>
        <w:t>А.</w:t>
      </w:r>
      <w:r w:rsidRPr="004D79DE">
        <w:rPr>
          <w:rFonts w:ascii="Times New Roman" w:hAnsi="Times New Roman" w:cs="Times New Roman"/>
          <w:b/>
          <w:bCs/>
        </w:rPr>
        <w:t> </w:t>
      </w:r>
      <w:r w:rsidRPr="004D79DE">
        <w:rPr>
          <w:rFonts w:ascii="Times New Roman" w:hAnsi="Times New Roman" w:cs="Times New Roman"/>
          <w:b/>
          <w:bCs/>
          <w:lang w:val="ru-RU"/>
        </w:rPr>
        <w:t xml:space="preserve">Шолохов. </w:t>
      </w:r>
      <w:r w:rsidRPr="004D79DE">
        <w:rPr>
          <w:rFonts w:ascii="Times New Roman" w:hAnsi="Times New Roman" w:cs="Times New Roman"/>
          <w:lang w:val="ru-RU"/>
        </w:rPr>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Н.</w:t>
      </w:r>
      <w:r w:rsidRPr="004D79DE">
        <w:rPr>
          <w:rFonts w:ascii="Times New Roman" w:hAnsi="Times New Roman" w:cs="Times New Roman"/>
          <w:b/>
          <w:bCs/>
        </w:rPr>
        <w:t> </w:t>
      </w:r>
      <w:r w:rsidRPr="004D79DE">
        <w:rPr>
          <w:rFonts w:ascii="Times New Roman" w:hAnsi="Times New Roman" w:cs="Times New Roman"/>
          <w:b/>
          <w:bCs/>
          <w:lang w:val="ru-RU"/>
        </w:rPr>
        <w:t>М.</w:t>
      </w:r>
      <w:r w:rsidRPr="004D79DE">
        <w:rPr>
          <w:rFonts w:ascii="Times New Roman" w:hAnsi="Times New Roman" w:cs="Times New Roman"/>
          <w:b/>
          <w:bCs/>
        </w:rPr>
        <w:t> </w:t>
      </w:r>
      <w:r w:rsidRPr="004D79DE">
        <w:rPr>
          <w:rFonts w:ascii="Times New Roman" w:hAnsi="Times New Roman" w:cs="Times New Roman"/>
          <w:b/>
          <w:bCs/>
          <w:lang w:val="ru-RU"/>
        </w:rPr>
        <w:t xml:space="preserve">Рубцов. </w:t>
      </w:r>
      <w:r w:rsidRPr="004D79DE">
        <w:rPr>
          <w:rFonts w:ascii="Times New Roman" w:hAnsi="Times New Roman" w:cs="Times New Roman"/>
          <w:lang w:val="ru-RU"/>
        </w:rPr>
        <w:t>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rPr>
        <w:t>B</w:t>
      </w:r>
      <w:r w:rsidRPr="004D79DE">
        <w:rPr>
          <w:rFonts w:ascii="Times New Roman" w:hAnsi="Times New Roman" w:cs="Times New Roman"/>
          <w:b/>
          <w:bCs/>
          <w:lang w:val="ru-RU"/>
        </w:rPr>
        <w:t>.</w:t>
      </w:r>
      <w:r w:rsidRPr="004D79DE">
        <w:rPr>
          <w:rFonts w:ascii="Times New Roman" w:hAnsi="Times New Roman" w:cs="Times New Roman"/>
        </w:rPr>
        <w:t> </w:t>
      </w:r>
      <w:r w:rsidRPr="004D79DE">
        <w:rPr>
          <w:rFonts w:ascii="Times New Roman" w:hAnsi="Times New Roman" w:cs="Times New Roman"/>
          <w:b/>
          <w:bCs/>
          <w:lang w:val="ru-RU"/>
        </w:rPr>
        <w:t>М.</w:t>
      </w:r>
      <w:r w:rsidRPr="004D79DE">
        <w:rPr>
          <w:rFonts w:ascii="Times New Roman" w:hAnsi="Times New Roman" w:cs="Times New Roman"/>
          <w:b/>
          <w:bCs/>
        </w:rPr>
        <w:t> </w:t>
      </w:r>
      <w:r w:rsidRPr="004D79DE">
        <w:rPr>
          <w:rFonts w:ascii="Times New Roman" w:hAnsi="Times New Roman" w:cs="Times New Roman"/>
          <w:b/>
          <w:bCs/>
          <w:lang w:val="ru-RU"/>
        </w:rPr>
        <w:t xml:space="preserve">Шукшин. </w:t>
      </w:r>
      <w:r w:rsidRPr="004D79DE">
        <w:rPr>
          <w:rFonts w:ascii="Times New Roman" w:hAnsi="Times New Roman" w:cs="Times New Roman"/>
          <w:lang w:val="ru-RU"/>
        </w:rPr>
        <w:t>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В.</w:t>
      </w:r>
      <w:r w:rsidRPr="004D79DE">
        <w:rPr>
          <w:rFonts w:ascii="Times New Roman" w:hAnsi="Times New Roman" w:cs="Times New Roman"/>
          <w:b/>
          <w:bCs/>
        </w:rPr>
        <w:t> </w:t>
      </w:r>
      <w:r w:rsidRPr="004D79DE">
        <w:rPr>
          <w:rFonts w:ascii="Times New Roman" w:hAnsi="Times New Roman" w:cs="Times New Roman"/>
          <w:b/>
          <w:bCs/>
          <w:lang w:val="ru-RU"/>
        </w:rPr>
        <w:t>Г.</w:t>
      </w:r>
      <w:r w:rsidRPr="004D79DE">
        <w:rPr>
          <w:rFonts w:ascii="Times New Roman" w:hAnsi="Times New Roman" w:cs="Times New Roman"/>
          <w:b/>
          <w:bCs/>
        </w:rPr>
        <w:t> </w:t>
      </w:r>
      <w:r w:rsidRPr="004D79DE">
        <w:rPr>
          <w:rFonts w:ascii="Times New Roman" w:hAnsi="Times New Roman" w:cs="Times New Roman"/>
          <w:b/>
          <w:bCs/>
          <w:lang w:val="ru-RU"/>
        </w:rPr>
        <w:t xml:space="preserve">Распутин. </w:t>
      </w:r>
      <w:r w:rsidRPr="004D79DE">
        <w:rPr>
          <w:rFonts w:ascii="Times New Roman" w:hAnsi="Times New Roman" w:cs="Times New Roman"/>
          <w:lang w:val="ru-RU"/>
        </w:rPr>
        <w:t>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В.</w:t>
      </w:r>
      <w:r w:rsidRPr="004D79DE">
        <w:rPr>
          <w:rFonts w:ascii="Times New Roman" w:hAnsi="Times New Roman" w:cs="Times New Roman"/>
          <w:b/>
          <w:bCs/>
        </w:rPr>
        <w:t> </w:t>
      </w:r>
      <w:r w:rsidRPr="004D79DE">
        <w:rPr>
          <w:rFonts w:ascii="Times New Roman" w:hAnsi="Times New Roman" w:cs="Times New Roman"/>
          <w:b/>
          <w:bCs/>
          <w:lang w:val="ru-RU"/>
        </w:rPr>
        <w:t>П.</w:t>
      </w:r>
      <w:r w:rsidRPr="004D79DE">
        <w:rPr>
          <w:rFonts w:ascii="Times New Roman" w:hAnsi="Times New Roman" w:cs="Times New Roman"/>
          <w:b/>
          <w:bCs/>
        </w:rPr>
        <w:t> </w:t>
      </w:r>
      <w:r w:rsidRPr="004D79DE">
        <w:rPr>
          <w:rFonts w:ascii="Times New Roman" w:hAnsi="Times New Roman" w:cs="Times New Roman"/>
          <w:b/>
          <w:bCs/>
          <w:lang w:val="ru-RU"/>
        </w:rPr>
        <w:t xml:space="preserve">Астафьев. </w:t>
      </w:r>
      <w:r w:rsidRPr="004D79DE">
        <w:rPr>
          <w:rFonts w:ascii="Times New Roman" w:hAnsi="Times New Roman" w:cs="Times New Roman"/>
          <w:lang w:val="ru-RU"/>
        </w:rPr>
        <w:t>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А.</w:t>
      </w:r>
      <w:r w:rsidRPr="004D79DE">
        <w:rPr>
          <w:rFonts w:ascii="Times New Roman" w:hAnsi="Times New Roman" w:cs="Times New Roman"/>
          <w:b/>
          <w:bCs/>
        </w:rPr>
        <w:t> </w:t>
      </w:r>
      <w:r w:rsidRPr="004D79DE">
        <w:rPr>
          <w:rFonts w:ascii="Times New Roman" w:hAnsi="Times New Roman" w:cs="Times New Roman"/>
          <w:b/>
          <w:bCs/>
          <w:lang w:val="ru-RU"/>
        </w:rPr>
        <w:t>И.</w:t>
      </w:r>
      <w:r w:rsidRPr="004D79DE">
        <w:rPr>
          <w:rFonts w:ascii="Times New Roman" w:hAnsi="Times New Roman" w:cs="Times New Roman"/>
          <w:b/>
          <w:bCs/>
        </w:rPr>
        <w:t> </w:t>
      </w:r>
      <w:r w:rsidRPr="004D79DE">
        <w:rPr>
          <w:rFonts w:ascii="Times New Roman" w:hAnsi="Times New Roman" w:cs="Times New Roman"/>
          <w:b/>
          <w:bCs/>
          <w:lang w:val="ru-RU"/>
        </w:rPr>
        <w:t xml:space="preserve">Солженицын. </w:t>
      </w:r>
      <w:r w:rsidRPr="004D79DE">
        <w:rPr>
          <w:rFonts w:ascii="Times New Roman" w:hAnsi="Times New Roman" w:cs="Times New Roman"/>
          <w:lang w:val="ru-RU"/>
        </w:rPr>
        <w:t>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B1528A" w:rsidRPr="004D79DE" w:rsidRDefault="00B1528A" w:rsidP="005C7E3C">
      <w:pPr>
        <w:ind w:firstLine="454"/>
        <w:jc w:val="both"/>
        <w:rPr>
          <w:rFonts w:ascii="Times New Roman" w:hAnsi="Times New Roman" w:cs="Times New Roman"/>
          <w:b/>
          <w:bCs/>
          <w:lang w:val="ru-RU"/>
        </w:rPr>
      </w:pPr>
    </w:p>
    <w:p w:rsidR="00B1528A" w:rsidRPr="004D79DE" w:rsidRDefault="00B1528A" w:rsidP="005C7E3C">
      <w:pPr>
        <w:ind w:firstLine="454"/>
        <w:jc w:val="both"/>
        <w:rPr>
          <w:rFonts w:ascii="Times New Roman" w:hAnsi="Times New Roman" w:cs="Times New Roman"/>
          <w:b/>
          <w:bCs/>
          <w:lang w:val="ru-RU"/>
        </w:rPr>
      </w:pP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Литература народов России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Г.</w:t>
      </w:r>
      <w:r w:rsidRPr="004D79DE">
        <w:rPr>
          <w:rFonts w:ascii="Times New Roman" w:hAnsi="Times New Roman" w:cs="Times New Roman"/>
          <w:b/>
          <w:bCs/>
        </w:rPr>
        <w:t> </w:t>
      </w:r>
      <w:r w:rsidRPr="004D79DE">
        <w:rPr>
          <w:rFonts w:ascii="Times New Roman" w:hAnsi="Times New Roman" w:cs="Times New Roman"/>
          <w:b/>
          <w:bCs/>
          <w:lang w:val="ru-RU"/>
        </w:rPr>
        <w:t xml:space="preserve">Тукай. </w:t>
      </w:r>
      <w:r w:rsidRPr="004D79DE">
        <w:rPr>
          <w:rFonts w:ascii="Times New Roman" w:hAnsi="Times New Roman" w:cs="Times New Roman"/>
          <w:lang w:val="ru-RU"/>
        </w:rPr>
        <w:t>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М.</w:t>
      </w:r>
      <w:r w:rsidRPr="004D79DE">
        <w:rPr>
          <w:rFonts w:ascii="Times New Roman" w:hAnsi="Times New Roman" w:cs="Times New Roman"/>
          <w:b/>
          <w:bCs/>
        </w:rPr>
        <w:t> </w:t>
      </w:r>
      <w:r w:rsidRPr="004D79DE">
        <w:rPr>
          <w:rFonts w:ascii="Times New Roman" w:hAnsi="Times New Roman" w:cs="Times New Roman"/>
          <w:b/>
          <w:bCs/>
          <w:lang w:val="ru-RU"/>
        </w:rPr>
        <w:t xml:space="preserve">Карим. </w:t>
      </w:r>
      <w:r w:rsidRPr="004D79DE">
        <w:rPr>
          <w:rFonts w:ascii="Times New Roman" w:hAnsi="Times New Roman" w:cs="Times New Roman"/>
          <w:lang w:val="ru-RU"/>
        </w:rPr>
        <w:t>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К.</w:t>
      </w:r>
      <w:r w:rsidRPr="004D79DE">
        <w:rPr>
          <w:rFonts w:ascii="Times New Roman" w:hAnsi="Times New Roman" w:cs="Times New Roman"/>
        </w:rPr>
        <w:t> </w:t>
      </w:r>
      <w:r w:rsidRPr="004D79DE">
        <w:rPr>
          <w:rFonts w:ascii="Times New Roman" w:hAnsi="Times New Roman" w:cs="Times New Roman"/>
          <w:b/>
          <w:bCs/>
          <w:lang w:val="ru-RU"/>
        </w:rPr>
        <w:t xml:space="preserve">Кулиев. </w:t>
      </w:r>
      <w:r w:rsidRPr="004D79DE">
        <w:rPr>
          <w:rFonts w:ascii="Times New Roman" w:hAnsi="Times New Roman" w:cs="Times New Roman"/>
          <w:lang w:val="ru-RU"/>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Р.</w:t>
      </w:r>
      <w:r w:rsidRPr="004D79DE">
        <w:rPr>
          <w:rFonts w:ascii="Times New Roman" w:hAnsi="Times New Roman" w:cs="Times New Roman"/>
          <w:b/>
          <w:bCs/>
        </w:rPr>
        <w:t> </w:t>
      </w:r>
      <w:r w:rsidRPr="004D79DE">
        <w:rPr>
          <w:rFonts w:ascii="Times New Roman" w:hAnsi="Times New Roman" w:cs="Times New Roman"/>
          <w:b/>
          <w:bCs/>
          <w:lang w:val="ru-RU"/>
        </w:rPr>
        <w:t xml:space="preserve">Гамзатов. </w:t>
      </w:r>
      <w:r w:rsidRPr="004D79DE">
        <w:rPr>
          <w:rFonts w:ascii="Times New Roman" w:hAnsi="Times New Roman" w:cs="Times New Roman"/>
          <w:lang w:val="ru-RU"/>
        </w:rPr>
        <w:t>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Зарубежная литература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Гомер. </w:t>
      </w:r>
      <w:r w:rsidRPr="004D79DE">
        <w:rPr>
          <w:rFonts w:ascii="Times New Roman" w:hAnsi="Times New Roman" w:cs="Times New Roman"/>
          <w:lang w:val="ru-RU"/>
        </w:rPr>
        <w:t>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Данте Алигьери. </w:t>
      </w:r>
      <w:r w:rsidRPr="004D79DE">
        <w:rPr>
          <w:rFonts w:ascii="Times New Roman" w:hAnsi="Times New Roman" w:cs="Times New Roman"/>
          <w:lang w:val="ru-RU"/>
        </w:rPr>
        <w:t>Поэма «Божественная комедия»(фрагменты).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У.</w:t>
      </w:r>
      <w:r w:rsidRPr="004D79DE">
        <w:rPr>
          <w:rFonts w:ascii="Times New Roman" w:hAnsi="Times New Roman" w:cs="Times New Roman"/>
          <w:b/>
          <w:bCs/>
        </w:rPr>
        <w:t> </w:t>
      </w:r>
      <w:r w:rsidRPr="004D79DE">
        <w:rPr>
          <w:rFonts w:ascii="Times New Roman" w:hAnsi="Times New Roman" w:cs="Times New Roman"/>
          <w:b/>
          <w:bCs/>
          <w:lang w:val="ru-RU"/>
        </w:rPr>
        <w:t xml:space="preserve">Шекспир. </w:t>
      </w:r>
      <w:r w:rsidRPr="004D79DE">
        <w:rPr>
          <w:rFonts w:ascii="Times New Roman" w:hAnsi="Times New Roman" w:cs="Times New Roman"/>
          <w:lang w:val="ru-RU"/>
        </w:rPr>
        <w:t>Трагедия «Гамлет»(сцены).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Сонет № 130 «Её глаза на звезды не похожи…». Любовь и творчество как основные темы сонетов. Образ возлюбленной в сонетах Шекспира.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М.</w:t>
      </w:r>
      <w:r w:rsidRPr="004D79DE">
        <w:rPr>
          <w:rFonts w:ascii="Times New Roman" w:hAnsi="Times New Roman" w:cs="Times New Roman"/>
          <w:b/>
          <w:bCs/>
        </w:rPr>
        <w:t> </w:t>
      </w:r>
      <w:r w:rsidRPr="004D79DE">
        <w:rPr>
          <w:rFonts w:ascii="Times New Roman" w:hAnsi="Times New Roman" w:cs="Times New Roman"/>
          <w:b/>
          <w:bCs/>
          <w:lang w:val="ru-RU"/>
        </w:rPr>
        <w:t xml:space="preserve">Сервантес. </w:t>
      </w:r>
      <w:r w:rsidRPr="004D79DE">
        <w:rPr>
          <w:rFonts w:ascii="Times New Roman" w:hAnsi="Times New Roman" w:cs="Times New Roman"/>
          <w:lang w:val="ru-RU"/>
        </w:rPr>
        <w:t>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Д.</w:t>
      </w:r>
      <w:r w:rsidRPr="004D79DE">
        <w:rPr>
          <w:rFonts w:ascii="Times New Roman" w:hAnsi="Times New Roman" w:cs="Times New Roman"/>
        </w:rPr>
        <w:t> </w:t>
      </w:r>
      <w:r w:rsidRPr="004D79DE">
        <w:rPr>
          <w:rFonts w:ascii="Times New Roman" w:hAnsi="Times New Roman" w:cs="Times New Roman"/>
          <w:b/>
          <w:bCs/>
          <w:lang w:val="ru-RU"/>
        </w:rPr>
        <w:t xml:space="preserve">Дефо. </w:t>
      </w:r>
      <w:r w:rsidRPr="004D79DE">
        <w:rPr>
          <w:rFonts w:ascii="Times New Roman" w:hAnsi="Times New Roman" w:cs="Times New Roman"/>
          <w:lang w:val="ru-RU"/>
        </w:rPr>
        <w:t>Роман «Робинзон Крузо»(фрагменты).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И.</w:t>
      </w:r>
      <w:r w:rsidRPr="004D79DE">
        <w:rPr>
          <w:rFonts w:ascii="Times New Roman" w:hAnsi="Times New Roman" w:cs="Times New Roman"/>
          <w:b/>
          <w:bCs/>
        </w:rPr>
        <w:t> </w:t>
      </w:r>
      <w:r w:rsidRPr="004D79DE">
        <w:rPr>
          <w:rFonts w:ascii="Times New Roman" w:hAnsi="Times New Roman" w:cs="Times New Roman"/>
          <w:b/>
          <w:bCs/>
          <w:lang w:val="ru-RU"/>
        </w:rPr>
        <w:t>В.</w:t>
      </w:r>
      <w:r w:rsidRPr="004D79DE">
        <w:rPr>
          <w:rFonts w:ascii="Times New Roman" w:hAnsi="Times New Roman" w:cs="Times New Roman"/>
          <w:b/>
          <w:bCs/>
        </w:rPr>
        <w:t> </w:t>
      </w:r>
      <w:r w:rsidRPr="004D79DE">
        <w:rPr>
          <w:rFonts w:ascii="Times New Roman" w:hAnsi="Times New Roman" w:cs="Times New Roman"/>
          <w:b/>
          <w:bCs/>
          <w:lang w:val="ru-RU"/>
        </w:rPr>
        <w:t xml:space="preserve">Гёте. </w:t>
      </w:r>
      <w:r w:rsidRPr="004D79DE">
        <w:rPr>
          <w:rFonts w:ascii="Times New Roman" w:hAnsi="Times New Roman" w:cs="Times New Roman"/>
          <w:lang w:val="ru-RU"/>
        </w:rPr>
        <w:t>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Ж.</w:t>
      </w:r>
      <w:r w:rsidRPr="004D79DE">
        <w:rPr>
          <w:rFonts w:ascii="Times New Roman" w:hAnsi="Times New Roman" w:cs="Times New Roman"/>
          <w:b/>
          <w:bCs/>
        </w:rPr>
        <w:t> </w:t>
      </w:r>
      <w:r w:rsidRPr="004D79DE">
        <w:rPr>
          <w:rFonts w:ascii="Times New Roman" w:hAnsi="Times New Roman" w:cs="Times New Roman"/>
          <w:b/>
          <w:bCs/>
          <w:lang w:val="ru-RU"/>
        </w:rPr>
        <w:t>Б.</w:t>
      </w:r>
      <w:r w:rsidRPr="004D79DE">
        <w:rPr>
          <w:rFonts w:ascii="Times New Roman" w:hAnsi="Times New Roman" w:cs="Times New Roman"/>
          <w:b/>
          <w:bCs/>
        </w:rPr>
        <w:t> </w:t>
      </w:r>
      <w:r w:rsidRPr="004D79DE">
        <w:rPr>
          <w:rFonts w:ascii="Times New Roman" w:hAnsi="Times New Roman" w:cs="Times New Roman"/>
          <w:b/>
          <w:bCs/>
          <w:lang w:val="ru-RU"/>
        </w:rPr>
        <w:t xml:space="preserve">Мольер. </w:t>
      </w:r>
      <w:r w:rsidRPr="004D79DE">
        <w:rPr>
          <w:rFonts w:ascii="Times New Roman" w:hAnsi="Times New Roman" w:cs="Times New Roman"/>
          <w:lang w:val="ru-RU"/>
        </w:rPr>
        <w:t>Комедия «Мещанин во дворянстве»(сцены).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Дж.</w:t>
      </w:r>
      <w:r w:rsidRPr="004D79DE">
        <w:rPr>
          <w:rFonts w:ascii="Times New Roman" w:hAnsi="Times New Roman" w:cs="Times New Roman"/>
        </w:rPr>
        <w:t> </w:t>
      </w:r>
      <w:r w:rsidRPr="004D79DE">
        <w:rPr>
          <w:rFonts w:ascii="Times New Roman" w:hAnsi="Times New Roman" w:cs="Times New Roman"/>
          <w:b/>
          <w:bCs/>
          <w:lang w:val="ru-RU"/>
        </w:rPr>
        <w:t>Г.</w:t>
      </w:r>
      <w:r w:rsidRPr="004D79DE">
        <w:rPr>
          <w:rFonts w:ascii="Times New Roman" w:hAnsi="Times New Roman" w:cs="Times New Roman"/>
          <w:b/>
          <w:bCs/>
        </w:rPr>
        <w:t> </w:t>
      </w:r>
      <w:r w:rsidRPr="004D79DE">
        <w:rPr>
          <w:rFonts w:ascii="Times New Roman" w:hAnsi="Times New Roman" w:cs="Times New Roman"/>
          <w:b/>
          <w:bCs/>
          <w:lang w:val="ru-RU"/>
        </w:rPr>
        <w:t xml:space="preserve">Байрон. </w:t>
      </w:r>
      <w:r w:rsidRPr="004D79DE">
        <w:rPr>
          <w:rFonts w:ascii="Times New Roman" w:hAnsi="Times New Roman" w:cs="Times New Roman"/>
          <w:lang w:val="ru-RU"/>
        </w:rPr>
        <w:t>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А.</w:t>
      </w:r>
      <w:r w:rsidRPr="004D79DE">
        <w:rPr>
          <w:rFonts w:ascii="Times New Roman" w:hAnsi="Times New Roman" w:cs="Times New Roman"/>
          <w:b/>
          <w:bCs/>
        </w:rPr>
        <w:t> </w:t>
      </w:r>
      <w:r w:rsidRPr="004D79DE">
        <w:rPr>
          <w:rFonts w:ascii="Times New Roman" w:hAnsi="Times New Roman" w:cs="Times New Roman"/>
          <w:b/>
          <w:bCs/>
          <w:lang w:val="ru-RU"/>
        </w:rPr>
        <w:t>де</w:t>
      </w:r>
      <w:r w:rsidRPr="004D79DE">
        <w:rPr>
          <w:rFonts w:ascii="Times New Roman" w:hAnsi="Times New Roman" w:cs="Times New Roman"/>
          <w:b/>
          <w:bCs/>
        </w:rPr>
        <w:t> </w:t>
      </w:r>
      <w:r w:rsidRPr="004D79DE">
        <w:rPr>
          <w:rFonts w:ascii="Times New Roman" w:hAnsi="Times New Roman" w:cs="Times New Roman"/>
          <w:b/>
          <w:bCs/>
          <w:lang w:val="ru-RU"/>
        </w:rPr>
        <w:t xml:space="preserve">Сент-Экзюпери. </w:t>
      </w:r>
      <w:r w:rsidRPr="004D79DE">
        <w:rPr>
          <w:rFonts w:ascii="Times New Roman" w:hAnsi="Times New Roman" w:cs="Times New Roman"/>
          <w:lang w:val="ru-RU"/>
        </w:rPr>
        <w:t>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Р.</w:t>
      </w:r>
      <w:r w:rsidRPr="004D79DE">
        <w:rPr>
          <w:rFonts w:ascii="Times New Roman" w:hAnsi="Times New Roman" w:cs="Times New Roman"/>
          <w:b/>
          <w:bCs/>
        </w:rPr>
        <w:t> </w:t>
      </w:r>
      <w:r w:rsidRPr="004D79DE">
        <w:rPr>
          <w:rFonts w:ascii="Times New Roman" w:hAnsi="Times New Roman" w:cs="Times New Roman"/>
          <w:b/>
          <w:bCs/>
          <w:lang w:val="ru-RU"/>
        </w:rPr>
        <w:t xml:space="preserve">Брэдбери. </w:t>
      </w:r>
      <w:r w:rsidRPr="004D79DE">
        <w:rPr>
          <w:rFonts w:ascii="Times New Roman" w:hAnsi="Times New Roman" w:cs="Times New Roman"/>
          <w:lang w:val="ru-RU"/>
        </w:rPr>
        <w:t>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Обзор</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 xml:space="preserve">Героический эпос. </w:t>
      </w:r>
      <w:r w:rsidRPr="004D79DE">
        <w:rPr>
          <w:rFonts w:ascii="Times New Roman" w:hAnsi="Times New Roman" w:cs="Times New Roman"/>
          <w:lang w:val="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Литературная сказка</w:t>
      </w:r>
      <w:r w:rsidRPr="004D79DE">
        <w:rPr>
          <w:rFonts w:ascii="Times New Roman" w:hAnsi="Times New Roman" w:cs="Times New Roman"/>
          <w:i/>
          <w:iCs/>
          <w:lang w:val="ru-RU"/>
        </w:rPr>
        <w:t xml:space="preserve">. </w:t>
      </w:r>
      <w:r w:rsidRPr="004D79DE">
        <w:rPr>
          <w:rFonts w:ascii="Times New Roman" w:hAnsi="Times New Roman" w:cs="Times New Roman"/>
          <w:lang w:val="ru-RU"/>
        </w:rPr>
        <w:t>Х.</w:t>
      </w:r>
      <w:r w:rsidRPr="004D79DE">
        <w:rPr>
          <w:rFonts w:ascii="Times New Roman" w:hAnsi="Times New Roman" w:cs="Times New Roman"/>
        </w:rPr>
        <w:t> </w:t>
      </w:r>
      <w:r w:rsidRPr="004D79DE">
        <w:rPr>
          <w:rFonts w:ascii="Times New Roman" w:hAnsi="Times New Roman" w:cs="Times New Roman"/>
          <w:lang w:val="ru-RU"/>
        </w:rPr>
        <w:t>К.</w:t>
      </w:r>
      <w:r w:rsidRPr="004D79DE">
        <w:rPr>
          <w:rFonts w:ascii="Times New Roman" w:hAnsi="Times New Roman" w:cs="Times New Roman"/>
        </w:rPr>
        <w:t> </w:t>
      </w:r>
      <w:r w:rsidRPr="004D79DE">
        <w:rPr>
          <w:rFonts w:ascii="Times New Roman" w:hAnsi="Times New Roman" w:cs="Times New Roman"/>
          <w:lang w:val="ru-RU"/>
        </w:rPr>
        <w:t>Андерсен. Сказка «Снежная королева». А.</w:t>
      </w:r>
      <w:r w:rsidRPr="004D79DE">
        <w:rPr>
          <w:rFonts w:ascii="Times New Roman" w:hAnsi="Times New Roman" w:cs="Times New Roman"/>
        </w:rPr>
        <w:t> </w:t>
      </w:r>
      <w:r w:rsidRPr="004D79DE">
        <w:rPr>
          <w:rFonts w:ascii="Times New Roman" w:hAnsi="Times New Roman" w:cs="Times New Roman"/>
          <w:lang w:val="ru-RU"/>
        </w:rPr>
        <w:t>Погорельский. Сказка «Чёрная курица, или Подземные жители». А.</w:t>
      </w:r>
      <w:r w:rsidRPr="004D79DE">
        <w:rPr>
          <w:rFonts w:ascii="Times New Roman" w:hAnsi="Times New Roman" w:cs="Times New Roman"/>
        </w:rPr>
        <w:t> </w:t>
      </w:r>
      <w:r w:rsidRPr="004D79DE">
        <w:rPr>
          <w:rFonts w:ascii="Times New Roman" w:hAnsi="Times New Roman" w:cs="Times New Roman"/>
          <w:lang w:val="ru-RU"/>
        </w:rPr>
        <w:t>Н.</w:t>
      </w:r>
      <w:r w:rsidRPr="004D79DE">
        <w:rPr>
          <w:rFonts w:ascii="Times New Roman" w:hAnsi="Times New Roman" w:cs="Times New Roman"/>
        </w:rPr>
        <w:t> </w:t>
      </w:r>
      <w:r w:rsidRPr="004D79DE">
        <w:rPr>
          <w:rFonts w:ascii="Times New Roman" w:hAnsi="Times New Roman" w:cs="Times New Roman"/>
          <w:lang w:val="ru-RU"/>
        </w:rPr>
        <w:t>Островский. «Снегурочка» (сцены). М.</w:t>
      </w:r>
      <w:r w:rsidRPr="004D79DE">
        <w:rPr>
          <w:rFonts w:ascii="Times New Roman" w:hAnsi="Times New Roman" w:cs="Times New Roman"/>
        </w:rPr>
        <w:t> </w:t>
      </w:r>
      <w:r w:rsidRPr="004D79DE">
        <w:rPr>
          <w:rFonts w:ascii="Times New Roman" w:hAnsi="Times New Roman" w:cs="Times New Roman"/>
          <w:lang w:val="ru-RU"/>
        </w:rPr>
        <w:t>Е.</w:t>
      </w:r>
      <w:r w:rsidRPr="004D79DE">
        <w:rPr>
          <w:rFonts w:ascii="Times New Roman" w:hAnsi="Times New Roman" w:cs="Times New Roman"/>
        </w:rPr>
        <w:t> </w:t>
      </w:r>
      <w:r w:rsidRPr="004D79DE">
        <w:rPr>
          <w:rFonts w:ascii="Times New Roman" w:hAnsi="Times New Roman" w:cs="Times New Roman"/>
          <w:lang w:val="ru-RU"/>
        </w:rPr>
        <w:t>Салтыков-Щедрин.Сказка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 xml:space="preserve">Жанр басни. </w:t>
      </w:r>
      <w:r w:rsidRPr="004D79DE">
        <w:rPr>
          <w:rFonts w:ascii="Times New Roman" w:hAnsi="Times New Roman" w:cs="Times New Roman"/>
          <w:lang w:val="ru-RU"/>
        </w:rPr>
        <w:t>Эзоп. Басни «Ворон и Лисица», «Жук и Муравей». Ж.</w:t>
      </w:r>
      <w:r w:rsidRPr="004D79DE">
        <w:rPr>
          <w:rFonts w:ascii="Times New Roman" w:hAnsi="Times New Roman" w:cs="Times New Roman"/>
        </w:rPr>
        <w:t> </w:t>
      </w:r>
      <w:r w:rsidRPr="004D79DE">
        <w:rPr>
          <w:rFonts w:ascii="Times New Roman" w:hAnsi="Times New Roman" w:cs="Times New Roman"/>
          <w:lang w:val="ru-RU"/>
        </w:rPr>
        <w:t>Лафонтен. Басня «Жёлудь и Тыква». Г.</w:t>
      </w:r>
      <w:r w:rsidRPr="004D79DE">
        <w:rPr>
          <w:rFonts w:ascii="Times New Roman" w:hAnsi="Times New Roman" w:cs="Times New Roman"/>
        </w:rPr>
        <w:t> </w:t>
      </w:r>
      <w:r w:rsidRPr="004D79DE">
        <w:rPr>
          <w:rFonts w:ascii="Times New Roman" w:hAnsi="Times New Roman" w:cs="Times New Roman"/>
          <w:lang w:val="ru-RU"/>
        </w:rPr>
        <w:t>Э.</w:t>
      </w:r>
      <w:r w:rsidRPr="004D79DE">
        <w:rPr>
          <w:rFonts w:ascii="Times New Roman" w:hAnsi="Times New Roman" w:cs="Times New Roman"/>
        </w:rPr>
        <w:t> </w:t>
      </w:r>
      <w:r w:rsidRPr="004D79DE">
        <w:rPr>
          <w:rFonts w:ascii="Times New Roman" w:hAnsi="Times New Roman" w:cs="Times New Roman"/>
          <w:lang w:val="ru-RU"/>
        </w:rPr>
        <w:t xml:space="preserve">Лессинг. Басня «Свинья и Дуб». История жанра басни. Сюжеты античных басен и их обработки в литературе </w:t>
      </w:r>
      <w:r w:rsidRPr="004D79DE">
        <w:rPr>
          <w:rFonts w:ascii="Times New Roman" w:hAnsi="Times New Roman" w:cs="Times New Roman"/>
        </w:rPr>
        <w:t>XVII</w:t>
      </w:r>
      <w:r w:rsidRPr="004D79DE">
        <w:rPr>
          <w:rFonts w:ascii="Times New Roman" w:hAnsi="Times New Roman" w:cs="Times New Roman"/>
          <w:lang w:val="ru-RU"/>
        </w:rPr>
        <w:t>—</w:t>
      </w:r>
      <w:r w:rsidRPr="004D79DE">
        <w:rPr>
          <w:rFonts w:ascii="Times New Roman" w:hAnsi="Times New Roman" w:cs="Times New Roman"/>
        </w:rPr>
        <w:t>XVIII </w:t>
      </w:r>
      <w:r w:rsidRPr="004D79DE">
        <w:rPr>
          <w:rFonts w:ascii="Times New Roman" w:hAnsi="Times New Roman" w:cs="Times New Roman"/>
          <w:lang w:val="ru-RU"/>
        </w:rPr>
        <w:t>вв. Аллегория как форма иносказания и средство раскрытия определённых свойств человека. Нравственные проблемы и поучительный характер басен.</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 xml:space="preserve">Жанр баллады. </w:t>
      </w:r>
      <w:r w:rsidRPr="004D79DE">
        <w:rPr>
          <w:rFonts w:ascii="Times New Roman" w:hAnsi="Times New Roman" w:cs="Times New Roman"/>
          <w:lang w:val="ru-RU"/>
        </w:rPr>
        <w:t>И.</w:t>
      </w:r>
      <w:r w:rsidRPr="004D79DE">
        <w:rPr>
          <w:rFonts w:ascii="Times New Roman" w:hAnsi="Times New Roman" w:cs="Times New Roman"/>
        </w:rPr>
        <w:t> </w:t>
      </w:r>
      <w:r w:rsidRPr="004D79DE">
        <w:rPr>
          <w:rFonts w:ascii="Times New Roman" w:hAnsi="Times New Roman" w:cs="Times New Roman"/>
          <w:lang w:val="ru-RU"/>
        </w:rPr>
        <w:t>В.</w:t>
      </w:r>
      <w:r w:rsidRPr="004D79DE">
        <w:rPr>
          <w:rFonts w:ascii="Times New Roman" w:hAnsi="Times New Roman" w:cs="Times New Roman"/>
        </w:rPr>
        <w:t> </w:t>
      </w:r>
      <w:r w:rsidRPr="004D79DE">
        <w:rPr>
          <w:rFonts w:ascii="Times New Roman" w:hAnsi="Times New Roman" w:cs="Times New Roman"/>
          <w:lang w:val="ru-RU"/>
        </w:rPr>
        <w:t>Гёте. Баллада «Лесной царь». Ф.</w:t>
      </w:r>
      <w:r w:rsidRPr="004D79DE">
        <w:rPr>
          <w:rFonts w:ascii="Times New Roman" w:hAnsi="Times New Roman" w:cs="Times New Roman"/>
        </w:rPr>
        <w:t> </w:t>
      </w:r>
      <w:r w:rsidRPr="004D79DE">
        <w:rPr>
          <w:rFonts w:ascii="Times New Roman" w:hAnsi="Times New Roman" w:cs="Times New Roman"/>
          <w:lang w:val="ru-RU"/>
        </w:rPr>
        <w:t>Шиллер. Баллада «Перчатка». В.</w:t>
      </w:r>
      <w:r w:rsidRPr="004D79DE">
        <w:rPr>
          <w:rFonts w:ascii="Times New Roman" w:hAnsi="Times New Roman" w:cs="Times New Roman"/>
        </w:rPr>
        <w:t> </w:t>
      </w:r>
      <w:r w:rsidRPr="004D79DE">
        <w:rPr>
          <w:rFonts w:ascii="Times New Roman" w:hAnsi="Times New Roman" w:cs="Times New Roman"/>
          <w:lang w:val="ru-RU"/>
        </w:rPr>
        <w:t>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 xml:space="preserve">Жанр новеллы. </w:t>
      </w:r>
      <w:r w:rsidRPr="004D79DE">
        <w:rPr>
          <w:rFonts w:ascii="Times New Roman" w:hAnsi="Times New Roman" w:cs="Times New Roman"/>
          <w:lang w:val="ru-RU"/>
        </w:rPr>
        <w:t>П.</w:t>
      </w:r>
      <w:r w:rsidRPr="004D79DE">
        <w:rPr>
          <w:rFonts w:ascii="Times New Roman" w:hAnsi="Times New Roman" w:cs="Times New Roman"/>
        </w:rPr>
        <w:t> </w:t>
      </w:r>
      <w:r w:rsidRPr="004D79DE">
        <w:rPr>
          <w:rFonts w:ascii="Times New Roman" w:hAnsi="Times New Roman" w:cs="Times New Roman"/>
          <w:lang w:val="ru-RU"/>
        </w:rPr>
        <w:t xml:space="preserve">Мериме. Новелла «Видение Карла </w:t>
      </w:r>
      <w:r w:rsidRPr="004D79DE">
        <w:rPr>
          <w:rFonts w:ascii="Times New Roman" w:hAnsi="Times New Roman" w:cs="Times New Roman"/>
        </w:rPr>
        <w:t>XI</w:t>
      </w:r>
      <w:r w:rsidRPr="004D79DE">
        <w:rPr>
          <w:rFonts w:ascii="Times New Roman" w:hAnsi="Times New Roman" w:cs="Times New Roman"/>
          <w:lang w:val="ru-RU"/>
        </w:rPr>
        <w:t>». Э.</w:t>
      </w:r>
      <w:r w:rsidRPr="004D79DE">
        <w:rPr>
          <w:rFonts w:ascii="Times New Roman" w:hAnsi="Times New Roman" w:cs="Times New Roman"/>
        </w:rPr>
        <w:t> </w:t>
      </w:r>
      <w:r w:rsidRPr="004D79DE">
        <w:rPr>
          <w:rFonts w:ascii="Times New Roman" w:hAnsi="Times New Roman" w:cs="Times New Roman"/>
          <w:lang w:val="ru-RU"/>
        </w:rPr>
        <w:t>А.</w:t>
      </w:r>
      <w:r w:rsidRPr="004D79DE">
        <w:rPr>
          <w:rFonts w:ascii="Times New Roman" w:hAnsi="Times New Roman" w:cs="Times New Roman"/>
        </w:rPr>
        <w:t> </w:t>
      </w:r>
      <w:r w:rsidRPr="004D79DE">
        <w:rPr>
          <w:rFonts w:ascii="Times New Roman" w:hAnsi="Times New Roman" w:cs="Times New Roman"/>
          <w:lang w:val="ru-RU"/>
        </w:rPr>
        <w:t>По. Новелла «Низвержение в Мальстрем». О.</w:t>
      </w:r>
      <w:r w:rsidRPr="004D79DE">
        <w:rPr>
          <w:rFonts w:ascii="Times New Roman" w:hAnsi="Times New Roman" w:cs="Times New Roman"/>
        </w:rPr>
        <w:t> </w:t>
      </w:r>
      <w:r w:rsidRPr="004D79DE">
        <w:rPr>
          <w:rFonts w:ascii="Times New Roman" w:hAnsi="Times New Roman" w:cs="Times New Roman"/>
          <w:lang w:val="ru-RU"/>
        </w:rPr>
        <w:t>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 xml:space="preserve">Жанр рассказа. </w:t>
      </w:r>
      <w:r w:rsidRPr="004D79DE">
        <w:rPr>
          <w:rFonts w:ascii="Times New Roman" w:hAnsi="Times New Roman" w:cs="Times New Roman"/>
          <w:lang w:val="ru-RU"/>
        </w:rPr>
        <w:t>Ф.</w:t>
      </w:r>
      <w:r w:rsidRPr="004D79DE">
        <w:rPr>
          <w:rFonts w:ascii="Times New Roman" w:hAnsi="Times New Roman" w:cs="Times New Roman"/>
        </w:rPr>
        <w:t> </w:t>
      </w:r>
      <w:r w:rsidRPr="004D79DE">
        <w:rPr>
          <w:rFonts w:ascii="Times New Roman" w:hAnsi="Times New Roman" w:cs="Times New Roman"/>
          <w:lang w:val="ru-RU"/>
        </w:rPr>
        <w:t>М.</w:t>
      </w:r>
      <w:r w:rsidRPr="004D79DE">
        <w:rPr>
          <w:rFonts w:ascii="Times New Roman" w:hAnsi="Times New Roman" w:cs="Times New Roman"/>
        </w:rPr>
        <w:t> </w:t>
      </w:r>
      <w:r w:rsidRPr="004D79DE">
        <w:rPr>
          <w:rFonts w:ascii="Times New Roman" w:hAnsi="Times New Roman" w:cs="Times New Roman"/>
          <w:lang w:val="ru-RU"/>
        </w:rPr>
        <w:t>Достоевский. Рассказ «Мальчик у Христа на ёлке». А.</w:t>
      </w:r>
      <w:r w:rsidRPr="004D79DE">
        <w:rPr>
          <w:rFonts w:ascii="Times New Roman" w:hAnsi="Times New Roman" w:cs="Times New Roman"/>
        </w:rPr>
        <w:t> </w:t>
      </w:r>
      <w:r w:rsidRPr="004D79DE">
        <w:rPr>
          <w:rFonts w:ascii="Times New Roman" w:hAnsi="Times New Roman" w:cs="Times New Roman"/>
          <w:lang w:val="ru-RU"/>
        </w:rPr>
        <w:t>П.</w:t>
      </w:r>
      <w:r w:rsidRPr="004D79DE">
        <w:rPr>
          <w:rFonts w:ascii="Times New Roman" w:hAnsi="Times New Roman" w:cs="Times New Roman"/>
        </w:rPr>
        <w:t> </w:t>
      </w:r>
      <w:r w:rsidRPr="004D79DE">
        <w:rPr>
          <w:rFonts w:ascii="Times New Roman" w:hAnsi="Times New Roman" w:cs="Times New Roman"/>
          <w:lang w:val="ru-RU"/>
        </w:rPr>
        <w:t>Чехов. Рассказ «Лошадиная фамилия». М.</w:t>
      </w:r>
      <w:r w:rsidRPr="004D79DE">
        <w:rPr>
          <w:rFonts w:ascii="Times New Roman" w:hAnsi="Times New Roman" w:cs="Times New Roman"/>
        </w:rPr>
        <w:t> </w:t>
      </w:r>
      <w:r w:rsidRPr="004D79DE">
        <w:rPr>
          <w:rFonts w:ascii="Times New Roman" w:hAnsi="Times New Roman" w:cs="Times New Roman"/>
          <w:lang w:val="ru-RU"/>
        </w:rPr>
        <w:t>М.</w:t>
      </w:r>
      <w:r w:rsidRPr="004D79DE">
        <w:rPr>
          <w:rFonts w:ascii="Times New Roman" w:hAnsi="Times New Roman" w:cs="Times New Roman"/>
        </w:rPr>
        <w:t> </w:t>
      </w:r>
      <w:r w:rsidRPr="004D79DE">
        <w:rPr>
          <w:rFonts w:ascii="Times New Roman" w:hAnsi="Times New Roman" w:cs="Times New Roman"/>
          <w:lang w:val="ru-RU"/>
        </w:rPr>
        <w:t>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 xml:space="preserve">Сказовое повествование. </w:t>
      </w:r>
      <w:r w:rsidRPr="004D79DE">
        <w:rPr>
          <w:rFonts w:ascii="Times New Roman" w:hAnsi="Times New Roman" w:cs="Times New Roman"/>
          <w:lang w:val="ru-RU"/>
        </w:rPr>
        <w:t>Н.</w:t>
      </w:r>
      <w:r w:rsidRPr="004D79DE">
        <w:rPr>
          <w:rFonts w:ascii="Times New Roman" w:hAnsi="Times New Roman" w:cs="Times New Roman"/>
        </w:rPr>
        <w:t> </w:t>
      </w:r>
      <w:r w:rsidRPr="004D79DE">
        <w:rPr>
          <w:rFonts w:ascii="Times New Roman" w:hAnsi="Times New Roman" w:cs="Times New Roman"/>
          <w:lang w:val="ru-RU"/>
        </w:rPr>
        <w:t>С.</w:t>
      </w:r>
      <w:r w:rsidRPr="004D79DE">
        <w:rPr>
          <w:rFonts w:ascii="Times New Roman" w:hAnsi="Times New Roman" w:cs="Times New Roman"/>
        </w:rPr>
        <w:t> </w:t>
      </w:r>
      <w:r w:rsidRPr="004D79DE">
        <w:rPr>
          <w:rFonts w:ascii="Times New Roman" w:hAnsi="Times New Roman" w:cs="Times New Roman"/>
          <w:lang w:val="ru-RU"/>
        </w:rPr>
        <w:t>Лесков. Сказ «Левша». П.</w:t>
      </w:r>
      <w:r w:rsidRPr="004D79DE">
        <w:rPr>
          <w:rFonts w:ascii="Times New Roman" w:hAnsi="Times New Roman" w:cs="Times New Roman"/>
        </w:rPr>
        <w:t> </w:t>
      </w:r>
      <w:r w:rsidRPr="004D79DE">
        <w:rPr>
          <w:rFonts w:ascii="Times New Roman" w:hAnsi="Times New Roman" w:cs="Times New Roman"/>
          <w:lang w:val="ru-RU"/>
        </w:rPr>
        <w:t>П.</w:t>
      </w:r>
      <w:r w:rsidRPr="004D79DE">
        <w:rPr>
          <w:rFonts w:ascii="Times New Roman" w:hAnsi="Times New Roman" w:cs="Times New Roman"/>
        </w:rPr>
        <w:t> </w:t>
      </w:r>
      <w:r w:rsidRPr="004D79DE">
        <w:rPr>
          <w:rFonts w:ascii="Times New Roman" w:hAnsi="Times New Roman" w:cs="Times New Roman"/>
          <w:lang w:val="ru-RU"/>
        </w:rPr>
        <w:t>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 xml:space="preserve">Тема детства в русской и зарубежной литературе. </w:t>
      </w:r>
      <w:r w:rsidRPr="004D79DE">
        <w:rPr>
          <w:rFonts w:ascii="Times New Roman" w:hAnsi="Times New Roman" w:cs="Times New Roman"/>
          <w:lang w:val="ru-RU"/>
        </w:rPr>
        <w:t>А.</w:t>
      </w:r>
      <w:r w:rsidRPr="004D79DE">
        <w:rPr>
          <w:rFonts w:ascii="Times New Roman" w:hAnsi="Times New Roman" w:cs="Times New Roman"/>
        </w:rPr>
        <w:t> </w:t>
      </w:r>
      <w:r w:rsidRPr="004D79DE">
        <w:rPr>
          <w:rFonts w:ascii="Times New Roman" w:hAnsi="Times New Roman" w:cs="Times New Roman"/>
          <w:lang w:val="ru-RU"/>
        </w:rPr>
        <w:t>П.</w:t>
      </w:r>
      <w:r w:rsidRPr="004D79DE">
        <w:rPr>
          <w:rFonts w:ascii="Times New Roman" w:hAnsi="Times New Roman" w:cs="Times New Roman"/>
        </w:rPr>
        <w:t> </w:t>
      </w:r>
      <w:r w:rsidRPr="004D79DE">
        <w:rPr>
          <w:rFonts w:ascii="Times New Roman" w:hAnsi="Times New Roman" w:cs="Times New Roman"/>
          <w:lang w:val="ru-RU"/>
        </w:rPr>
        <w:t>Чехов. Рассказ «Мальчики». М.</w:t>
      </w:r>
      <w:r w:rsidRPr="004D79DE">
        <w:rPr>
          <w:rFonts w:ascii="Times New Roman" w:hAnsi="Times New Roman" w:cs="Times New Roman"/>
        </w:rPr>
        <w:t> </w:t>
      </w:r>
      <w:r w:rsidRPr="004D79DE">
        <w:rPr>
          <w:rFonts w:ascii="Times New Roman" w:hAnsi="Times New Roman" w:cs="Times New Roman"/>
          <w:lang w:val="ru-RU"/>
        </w:rPr>
        <w:t>М.</w:t>
      </w:r>
      <w:r w:rsidRPr="004D79DE">
        <w:rPr>
          <w:rFonts w:ascii="Times New Roman" w:hAnsi="Times New Roman" w:cs="Times New Roman"/>
        </w:rPr>
        <w:t> </w:t>
      </w:r>
      <w:r w:rsidRPr="004D79DE">
        <w:rPr>
          <w:rFonts w:ascii="Times New Roman" w:hAnsi="Times New Roman" w:cs="Times New Roman"/>
          <w:lang w:val="ru-RU"/>
        </w:rPr>
        <w:t>Пришвин. Повесть «Кладовая солнца». М.</w:t>
      </w:r>
      <w:r w:rsidRPr="004D79DE">
        <w:rPr>
          <w:rFonts w:ascii="Times New Roman" w:hAnsi="Times New Roman" w:cs="Times New Roman"/>
        </w:rPr>
        <w:t> </w:t>
      </w:r>
      <w:r w:rsidRPr="004D79DE">
        <w:rPr>
          <w:rFonts w:ascii="Times New Roman" w:hAnsi="Times New Roman" w:cs="Times New Roman"/>
          <w:lang w:val="ru-RU"/>
        </w:rPr>
        <w:t>Твен. Повесть «Приключения Тома Сойера» (фрагменты). О.</w:t>
      </w:r>
      <w:r w:rsidRPr="004D79DE">
        <w:rPr>
          <w:rFonts w:ascii="Times New Roman" w:hAnsi="Times New Roman" w:cs="Times New Roman"/>
        </w:rPr>
        <w:t> </w:t>
      </w:r>
      <w:r w:rsidRPr="004D79DE">
        <w:rPr>
          <w:rFonts w:ascii="Times New Roman" w:hAnsi="Times New Roman" w:cs="Times New Roman"/>
          <w:lang w:val="ru-RU"/>
        </w:rPr>
        <w:t>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Русские и зарубежные писатели о животных</w:t>
      </w:r>
      <w:r w:rsidRPr="004D79DE">
        <w:rPr>
          <w:rFonts w:ascii="Times New Roman" w:hAnsi="Times New Roman" w:cs="Times New Roman"/>
          <w:i/>
          <w:iCs/>
          <w:lang w:val="ru-RU"/>
        </w:rPr>
        <w:t xml:space="preserve">. </w:t>
      </w:r>
      <w:r w:rsidRPr="004D79DE">
        <w:rPr>
          <w:rFonts w:ascii="Times New Roman" w:hAnsi="Times New Roman" w:cs="Times New Roman"/>
          <w:lang w:val="ru-RU"/>
        </w:rPr>
        <w:t>Ю.</w:t>
      </w:r>
      <w:r w:rsidRPr="004D79DE">
        <w:rPr>
          <w:rFonts w:ascii="Times New Roman" w:hAnsi="Times New Roman" w:cs="Times New Roman"/>
        </w:rPr>
        <w:t> </w:t>
      </w:r>
      <w:r w:rsidRPr="004D79DE">
        <w:rPr>
          <w:rFonts w:ascii="Times New Roman" w:hAnsi="Times New Roman" w:cs="Times New Roman"/>
          <w:lang w:val="ru-RU"/>
        </w:rPr>
        <w:t>П.</w:t>
      </w:r>
      <w:r w:rsidRPr="004D79DE">
        <w:rPr>
          <w:rFonts w:ascii="Times New Roman" w:hAnsi="Times New Roman" w:cs="Times New Roman"/>
        </w:rPr>
        <w:t> </w:t>
      </w:r>
      <w:r w:rsidRPr="004D79DE">
        <w:rPr>
          <w:rFonts w:ascii="Times New Roman" w:hAnsi="Times New Roman" w:cs="Times New Roman"/>
          <w:lang w:val="ru-RU"/>
        </w:rPr>
        <w:t>Казаков. Рассказ «Арктур — гончий пёс». В.</w:t>
      </w:r>
      <w:r w:rsidRPr="004D79DE">
        <w:rPr>
          <w:rFonts w:ascii="Times New Roman" w:hAnsi="Times New Roman" w:cs="Times New Roman"/>
        </w:rPr>
        <w:t> </w:t>
      </w:r>
      <w:r w:rsidRPr="004D79DE">
        <w:rPr>
          <w:rFonts w:ascii="Times New Roman" w:hAnsi="Times New Roman" w:cs="Times New Roman"/>
          <w:lang w:val="ru-RU"/>
        </w:rPr>
        <w:t>П.</w:t>
      </w:r>
      <w:r w:rsidRPr="004D79DE">
        <w:rPr>
          <w:rFonts w:ascii="Times New Roman" w:hAnsi="Times New Roman" w:cs="Times New Roman"/>
        </w:rPr>
        <w:t> </w:t>
      </w:r>
      <w:r w:rsidRPr="004D79DE">
        <w:rPr>
          <w:rFonts w:ascii="Times New Roman" w:hAnsi="Times New Roman" w:cs="Times New Roman"/>
          <w:lang w:val="ru-RU"/>
        </w:rPr>
        <w:t>Астафьев. Рассказ «Жизнь Трезора». Дж.</w:t>
      </w:r>
      <w:r w:rsidRPr="004D79DE">
        <w:rPr>
          <w:rFonts w:ascii="Times New Roman" w:hAnsi="Times New Roman" w:cs="Times New Roman"/>
        </w:rPr>
        <w:t> </w:t>
      </w:r>
      <w:r w:rsidRPr="004D79DE">
        <w:rPr>
          <w:rFonts w:ascii="Times New Roman" w:hAnsi="Times New Roman" w:cs="Times New Roman"/>
          <w:lang w:val="ru-RU"/>
        </w:rPr>
        <w:t>Лондон. Повесть «Белый Клык». Э.</w:t>
      </w:r>
      <w:r w:rsidRPr="004D79DE">
        <w:rPr>
          <w:rFonts w:ascii="Times New Roman" w:hAnsi="Times New Roman" w:cs="Times New Roman"/>
        </w:rPr>
        <w:t> </w:t>
      </w:r>
      <w:r w:rsidRPr="004D79DE">
        <w:rPr>
          <w:rFonts w:ascii="Times New Roman" w:hAnsi="Times New Roman" w:cs="Times New Roman"/>
          <w:lang w:val="ru-RU"/>
        </w:rPr>
        <w:t>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 xml:space="preserve">Тема природы в русской поэзии. </w:t>
      </w:r>
      <w:r w:rsidRPr="004D79DE">
        <w:rPr>
          <w:rFonts w:ascii="Times New Roman" w:hAnsi="Times New Roman" w:cs="Times New Roman"/>
          <w:lang w:val="ru-RU"/>
        </w:rPr>
        <w:t>А.</w:t>
      </w:r>
      <w:r w:rsidRPr="004D79DE">
        <w:rPr>
          <w:rFonts w:ascii="Times New Roman" w:hAnsi="Times New Roman" w:cs="Times New Roman"/>
        </w:rPr>
        <w:t> </w:t>
      </w:r>
      <w:r w:rsidRPr="004D79DE">
        <w:rPr>
          <w:rFonts w:ascii="Times New Roman" w:hAnsi="Times New Roman" w:cs="Times New Roman"/>
          <w:lang w:val="ru-RU"/>
        </w:rPr>
        <w:t>К.</w:t>
      </w:r>
      <w:r w:rsidRPr="004D79DE">
        <w:rPr>
          <w:rFonts w:ascii="Times New Roman" w:hAnsi="Times New Roman" w:cs="Times New Roman"/>
        </w:rPr>
        <w:t> </w:t>
      </w:r>
      <w:r w:rsidRPr="004D79DE">
        <w:rPr>
          <w:rFonts w:ascii="Times New Roman" w:hAnsi="Times New Roman" w:cs="Times New Roman"/>
          <w:lang w:val="ru-RU"/>
        </w:rPr>
        <w:t>Толстой. Стихотворение «Осень. Обсыпается весь наш бедный сад…». А.</w:t>
      </w:r>
      <w:r w:rsidRPr="004D79DE">
        <w:rPr>
          <w:rFonts w:ascii="Times New Roman" w:hAnsi="Times New Roman" w:cs="Times New Roman"/>
        </w:rPr>
        <w:t> </w:t>
      </w:r>
      <w:r w:rsidRPr="004D79DE">
        <w:rPr>
          <w:rFonts w:ascii="Times New Roman" w:hAnsi="Times New Roman" w:cs="Times New Roman"/>
          <w:lang w:val="ru-RU"/>
        </w:rPr>
        <w:t>А.</w:t>
      </w:r>
      <w:r w:rsidRPr="004D79DE">
        <w:rPr>
          <w:rFonts w:ascii="Times New Roman" w:hAnsi="Times New Roman" w:cs="Times New Roman"/>
        </w:rPr>
        <w:t> </w:t>
      </w:r>
      <w:r w:rsidRPr="004D79DE">
        <w:rPr>
          <w:rFonts w:ascii="Times New Roman" w:hAnsi="Times New Roman" w:cs="Times New Roman"/>
          <w:lang w:val="ru-RU"/>
        </w:rPr>
        <w:t>Фет. Стихотворение «Чудная картина…». И.</w:t>
      </w:r>
      <w:r w:rsidRPr="004D79DE">
        <w:rPr>
          <w:rFonts w:ascii="Times New Roman" w:hAnsi="Times New Roman" w:cs="Times New Roman"/>
        </w:rPr>
        <w:t> </w:t>
      </w:r>
      <w:r w:rsidRPr="004D79DE">
        <w:rPr>
          <w:rFonts w:ascii="Times New Roman" w:hAnsi="Times New Roman" w:cs="Times New Roman"/>
          <w:lang w:val="ru-RU"/>
        </w:rPr>
        <w:t>А.</w:t>
      </w:r>
      <w:r w:rsidRPr="004D79DE">
        <w:rPr>
          <w:rFonts w:ascii="Times New Roman" w:hAnsi="Times New Roman" w:cs="Times New Roman"/>
        </w:rPr>
        <w:t> </w:t>
      </w:r>
      <w:r w:rsidRPr="004D79DE">
        <w:rPr>
          <w:rFonts w:ascii="Times New Roman" w:hAnsi="Times New Roman" w:cs="Times New Roman"/>
          <w:lang w:val="ru-RU"/>
        </w:rPr>
        <w:t>Бунин. Стихотворение «Листопад» (фрагмент «Лес, точно терем расписной…»). Н.</w:t>
      </w:r>
      <w:r w:rsidRPr="004D79DE">
        <w:rPr>
          <w:rFonts w:ascii="Times New Roman" w:hAnsi="Times New Roman" w:cs="Times New Roman"/>
        </w:rPr>
        <w:t> </w:t>
      </w:r>
      <w:r w:rsidRPr="004D79DE">
        <w:rPr>
          <w:rFonts w:ascii="Times New Roman" w:hAnsi="Times New Roman" w:cs="Times New Roman"/>
          <w:lang w:val="ru-RU"/>
        </w:rPr>
        <w:t>А.</w:t>
      </w:r>
      <w:r w:rsidRPr="004D79DE">
        <w:rPr>
          <w:rFonts w:ascii="Times New Roman" w:hAnsi="Times New Roman" w:cs="Times New Roman"/>
        </w:rPr>
        <w:t> </w:t>
      </w:r>
      <w:r w:rsidRPr="004D79DE">
        <w:rPr>
          <w:rFonts w:ascii="Times New Roman" w:hAnsi="Times New Roman" w:cs="Times New Roman"/>
          <w:lang w:val="ru-RU"/>
        </w:rPr>
        <w:t>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 xml:space="preserve">Тема родины в русской поэзии. </w:t>
      </w:r>
      <w:r w:rsidRPr="004D79DE">
        <w:rPr>
          <w:rFonts w:ascii="Times New Roman" w:hAnsi="Times New Roman" w:cs="Times New Roman"/>
          <w:lang w:val="ru-RU"/>
        </w:rPr>
        <w:t>И.</w:t>
      </w:r>
      <w:r w:rsidRPr="004D79DE">
        <w:rPr>
          <w:rFonts w:ascii="Times New Roman" w:hAnsi="Times New Roman" w:cs="Times New Roman"/>
        </w:rPr>
        <w:t> </w:t>
      </w:r>
      <w:r w:rsidRPr="004D79DE">
        <w:rPr>
          <w:rFonts w:ascii="Times New Roman" w:hAnsi="Times New Roman" w:cs="Times New Roman"/>
          <w:lang w:val="ru-RU"/>
        </w:rPr>
        <w:t xml:space="preserve">С. </w:t>
      </w:r>
      <w:r w:rsidRPr="004D79DE">
        <w:rPr>
          <w:rFonts w:ascii="Times New Roman" w:hAnsi="Times New Roman" w:cs="Times New Roman"/>
        </w:rPr>
        <w:t> </w:t>
      </w:r>
      <w:r w:rsidRPr="004D79DE">
        <w:rPr>
          <w:rFonts w:ascii="Times New Roman" w:hAnsi="Times New Roman" w:cs="Times New Roman"/>
          <w:lang w:val="ru-RU"/>
        </w:rPr>
        <w:t>Никитин. Стихотворение «Русь». А.</w:t>
      </w:r>
      <w:r w:rsidRPr="004D79DE">
        <w:rPr>
          <w:rFonts w:ascii="Times New Roman" w:hAnsi="Times New Roman" w:cs="Times New Roman"/>
        </w:rPr>
        <w:t> </w:t>
      </w:r>
      <w:r w:rsidRPr="004D79DE">
        <w:rPr>
          <w:rFonts w:ascii="Times New Roman" w:hAnsi="Times New Roman" w:cs="Times New Roman"/>
          <w:lang w:val="ru-RU"/>
        </w:rPr>
        <w:t>К.</w:t>
      </w:r>
      <w:r w:rsidRPr="004D79DE">
        <w:rPr>
          <w:rFonts w:ascii="Times New Roman" w:hAnsi="Times New Roman" w:cs="Times New Roman"/>
        </w:rPr>
        <w:t> </w:t>
      </w:r>
      <w:r w:rsidRPr="004D79DE">
        <w:rPr>
          <w:rFonts w:ascii="Times New Roman" w:hAnsi="Times New Roman" w:cs="Times New Roman"/>
          <w:lang w:val="ru-RU"/>
        </w:rPr>
        <w:t>Толстой. Стихотворение «Край ты мой, родимый край…». И.</w:t>
      </w:r>
      <w:r w:rsidRPr="004D79DE">
        <w:rPr>
          <w:rFonts w:ascii="Times New Roman" w:hAnsi="Times New Roman" w:cs="Times New Roman"/>
        </w:rPr>
        <w:t> </w:t>
      </w:r>
      <w:r w:rsidRPr="004D79DE">
        <w:rPr>
          <w:rFonts w:ascii="Times New Roman" w:hAnsi="Times New Roman" w:cs="Times New Roman"/>
          <w:lang w:val="ru-RU"/>
        </w:rPr>
        <w:t>А.</w:t>
      </w:r>
      <w:r w:rsidRPr="004D79DE">
        <w:rPr>
          <w:rFonts w:ascii="Times New Roman" w:hAnsi="Times New Roman" w:cs="Times New Roman"/>
        </w:rPr>
        <w:t> </w:t>
      </w:r>
      <w:r w:rsidRPr="004D79DE">
        <w:rPr>
          <w:rFonts w:ascii="Times New Roman" w:hAnsi="Times New Roman" w:cs="Times New Roman"/>
          <w:lang w:val="ru-RU"/>
        </w:rPr>
        <w:t>Бунин. Стихотворение «У птицы есть гнездо, у зверя есть нора…». И.</w:t>
      </w:r>
      <w:r w:rsidRPr="004D79DE">
        <w:rPr>
          <w:rFonts w:ascii="Times New Roman" w:hAnsi="Times New Roman" w:cs="Times New Roman"/>
        </w:rPr>
        <w:t> </w:t>
      </w:r>
      <w:r w:rsidRPr="004D79DE">
        <w:rPr>
          <w:rFonts w:ascii="Times New Roman" w:hAnsi="Times New Roman" w:cs="Times New Roman"/>
          <w:lang w:val="ru-RU"/>
        </w:rPr>
        <w:t>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 xml:space="preserve">Военная тема в русской литературе. </w:t>
      </w:r>
      <w:r w:rsidRPr="004D79DE">
        <w:rPr>
          <w:rFonts w:ascii="Times New Roman" w:hAnsi="Times New Roman" w:cs="Times New Roman"/>
          <w:lang w:val="ru-RU"/>
        </w:rPr>
        <w:t>В.</w:t>
      </w:r>
      <w:r w:rsidRPr="004D79DE">
        <w:rPr>
          <w:rFonts w:ascii="Times New Roman" w:hAnsi="Times New Roman" w:cs="Times New Roman"/>
        </w:rPr>
        <w:t> </w:t>
      </w:r>
      <w:r w:rsidRPr="004D79DE">
        <w:rPr>
          <w:rFonts w:ascii="Times New Roman" w:hAnsi="Times New Roman" w:cs="Times New Roman"/>
          <w:lang w:val="ru-RU"/>
        </w:rPr>
        <w:t>П.</w:t>
      </w:r>
      <w:r w:rsidRPr="004D79DE">
        <w:rPr>
          <w:rFonts w:ascii="Times New Roman" w:hAnsi="Times New Roman" w:cs="Times New Roman"/>
        </w:rPr>
        <w:t> </w:t>
      </w:r>
      <w:r w:rsidRPr="004D79DE">
        <w:rPr>
          <w:rFonts w:ascii="Times New Roman" w:hAnsi="Times New Roman" w:cs="Times New Roman"/>
          <w:lang w:val="ru-RU"/>
        </w:rPr>
        <w:t xml:space="preserve">Катаев. Повесть «Сын полка» (фрагменты). </w:t>
      </w:r>
      <w:r w:rsidRPr="004D79DE">
        <w:rPr>
          <w:rFonts w:ascii="Times New Roman" w:hAnsi="Times New Roman" w:cs="Times New Roman"/>
        </w:rPr>
        <w:t>A</w:t>
      </w: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Т.</w:t>
      </w:r>
      <w:r w:rsidRPr="004D79DE">
        <w:rPr>
          <w:rFonts w:ascii="Times New Roman" w:hAnsi="Times New Roman" w:cs="Times New Roman"/>
        </w:rPr>
        <w:t> </w:t>
      </w:r>
      <w:r w:rsidRPr="004D79DE">
        <w:rPr>
          <w:rFonts w:ascii="Times New Roman" w:hAnsi="Times New Roman" w:cs="Times New Roman"/>
          <w:lang w:val="ru-RU"/>
        </w:rPr>
        <w:t>Твардовский. Стихотворение «Рассказ танкиста». Д.</w:t>
      </w:r>
      <w:r w:rsidRPr="004D79DE">
        <w:rPr>
          <w:rFonts w:ascii="Times New Roman" w:hAnsi="Times New Roman" w:cs="Times New Roman"/>
        </w:rPr>
        <w:t> </w:t>
      </w:r>
      <w:r w:rsidRPr="004D79DE">
        <w:rPr>
          <w:rFonts w:ascii="Times New Roman" w:hAnsi="Times New Roman" w:cs="Times New Roman"/>
          <w:lang w:val="ru-RU"/>
        </w:rPr>
        <w:t>С.</w:t>
      </w:r>
      <w:r w:rsidRPr="004D79DE">
        <w:rPr>
          <w:rFonts w:ascii="Times New Roman" w:hAnsi="Times New Roman" w:cs="Times New Roman"/>
        </w:rPr>
        <w:t> </w:t>
      </w:r>
      <w:r w:rsidRPr="004D79DE">
        <w:rPr>
          <w:rFonts w:ascii="Times New Roman" w:hAnsi="Times New Roman" w:cs="Times New Roman"/>
          <w:lang w:val="ru-RU"/>
        </w:rPr>
        <w:t xml:space="preserve">Самойлов. Стихотворение «Сороковые». </w:t>
      </w:r>
      <w:r w:rsidRPr="004D79DE">
        <w:rPr>
          <w:rFonts w:ascii="Times New Roman" w:hAnsi="Times New Roman" w:cs="Times New Roman"/>
        </w:rPr>
        <w:t>B</w:t>
      </w: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В.</w:t>
      </w:r>
      <w:r w:rsidRPr="004D79DE">
        <w:rPr>
          <w:rFonts w:ascii="Times New Roman" w:hAnsi="Times New Roman" w:cs="Times New Roman"/>
        </w:rPr>
        <w:t> </w:t>
      </w:r>
      <w:r w:rsidRPr="004D79DE">
        <w:rPr>
          <w:rFonts w:ascii="Times New Roman" w:hAnsi="Times New Roman" w:cs="Times New Roman"/>
          <w:lang w:val="ru-RU"/>
        </w:rPr>
        <w:t>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 xml:space="preserve">Автобиографические произведения русских писателей. </w:t>
      </w:r>
      <w:r w:rsidRPr="004D79DE">
        <w:rPr>
          <w:rFonts w:ascii="Times New Roman" w:hAnsi="Times New Roman" w:cs="Times New Roman"/>
          <w:lang w:val="ru-RU"/>
        </w:rPr>
        <w:t>Л.</w:t>
      </w:r>
      <w:r w:rsidRPr="004D79DE">
        <w:rPr>
          <w:rFonts w:ascii="Times New Roman" w:hAnsi="Times New Roman" w:cs="Times New Roman"/>
        </w:rPr>
        <w:t> </w:t>
      </w:r>
      <w:r w:rsidRPr="004D79DE">
        <w:rPr>
          <w:rFonts w:ascii="Times New Roman" w:hAnsi="Times New Roman" w:cs="Times New Roman"/>
          <w:lang w:val="ru-RU"/>
        </w:rPr>
        <w:t>Н.</w:t>
      </w:r>
      <w:r w:rsidRPr="004D79DE">
        <w:rPr>
          <w:rFonts w:ascii="Times New Roman" w:hAnsi="Times New Roman" w:cs="Times New Roman"/>
        </w:rPr>
        <w:t> </w:t>
      </w:r>
      <w:r w:rsidRPr="004D79DE">
        <w:rPr>
          <w:rFonts w:ascii="Times New Roman" w:hAnsi="Times New Roman" w:cs="Times New Roman"/>
          <w:lang w:val="ru-RU"/>
        </w:rPr>
        <w:t>Толстой. Повесть «Детство» (фрагменты). М.</w:t>
      </w:r>
      <w:r w:rsidRPr="004D79DE">
        <w:rPr>
          <w:rFonts w:ascii="Times New Roman" w:hAnsi="Times New Roman" w:cs="Times New Roman"/>
        </w:rPr>
        <w:t> </w:t>
      </w:r>
      <w:r w:rsidRPr="004D79DE">
        <w:rPr>
          <w:rFonts w:ascii="Times New Roman" w:hAnsi="Times New Roman" w:cs="Times New Roman"/>
          <w:lang w:val="ru-RU"/>
        </w:rPr>
        <w:t>Горький. Повесть «Детство» (фрагменты). А.</w:t>
      </w:r>
      <w:r w:rsidRPr="004D79DE">
        <w:rPr>
          <w:rFonts w:ascii="Times New Roman" w:hAnsi="Times New Roman" w:cs="Times New Roman"/>
        </w:rPr>
        <w:t> </w:t>
      </w:r>
      <w:r w:rsidRPr="004D79DE">
        <w:rPr>
          <w:rFonts w:ascii="Times New Roman" w:hAnsi="Times New Roman" w:cs="Times New Roman"/>
          <w:lang w:val="ru-RU"/>
        </w:rPr>
        <w:t>Н.</w:t>
      </w:r>
      <w:r w:rsidRPr="004D79DE">
        <w:rPr>
          <w:rFonts w:ascii="Times New Roman" w:hAnsi="Times New Roman" w:cs="Times New Roman"/>
        </w:rPr>
        <w:t> </w:t>
      </w:r>
      <w:r w:rsidRPr="004D79DE">
        <w:rPr>
          <w:rFonts w:ascii="Times New Roman" w:hAnsi="Times New Roman" w:cs="Times New Roman"/>
          <w:lang w:val="ru-RU"/>
        </w:rPr>
        <w:t>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B1528A" w:rsidRPr="004D79DE" w:rsidRDefault="00B1528A" w:rsidP="005C7E3C">
      <w:pPr>
        <w:ind w:firstLine="454"/>
        <w:jc w:val="both"/>
        <w:rPr>
          <w:rFonts w:ascii="Times New Roman" w:hAnsi="Times New Roman" w:cs="Times New Roman"/>
          <w:b/>
          <w:bCs/>
          <w:lang w:val="ru-RU"/>
        </w:rPr>
      </w:pP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Сведения по теории и истории литературы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Литература как искусство словесного образа. Литература и мифология. Литература и фольклор.</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Художественный вымысел. Правдоподобие и фантастика.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Авторская позиция. Заглавие произведения. Эпиграф. «Говорящие» фамилии. Финал произведения.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4D79DE">
        <w:rPr>
          <w:rFonts w:ascii="Times New Roman" w:hAnsi="Times New Roman" w:cs="Times New Roman"/>
        </w:rPr>
        <w:t>XVII</w:t>
      </w:r>
      <w:r w:rsidRPr="004D79DE">
        <w:rPr>
          <w:rFonts w:ascii="Times New Roman" w:hAnsi="Times New Roman" w:cs="Times New Roman"/>
          <w:lang w:val="ru-RU"/>
        </w:rPr>
        <w:t xml:space="preserve">, </w:t>
      </w:r>
      <w:r w:rsidRPr="004D79DE">
        <w:rPr>
          <w:rFonts w:ascii="Times New Roman" w:hAnsi="Times New Roman" w:cs="Times New Roman"/>
        </w:rPr>
        <w:t>XVIII</w:t>
      </w:r>
      <w:r w:rsidRPr="004D79DE">
        <w:rPr>
          <w:rFonts w:ascii="Times New Roman" w:hAnsi="Times New Roman" w:cs="Times New Roman"/>
          <w:lang w:val="ru-RU"/>
        </w:rPr>
        <w:t xml:space="preserve">, </w:t>
      </w:r>
      <w:r w:rsidRPr="004D79DE">
        <w:rPr>
          <w:rFonts w:ascii="Times New Roman" w:hAnsi="Times New Roman" w:cs="Times New Roman"/>
        </w:rPr>
        <w:t>XIX</w:t>
      </w:r>
      <w:r w:rsidRPr="004D79DE">
        <w:rPr>
          <w:rFonts w:ascii="Times New Roman" w:hAnsi="Times New Roman" w:cs="Times New Roman"/>
          <w:lang w:val="ru-RU"/>
        </w:rPr>
        <w:t xml:space="preserve"> и </w:t>
      </w:r>
      <w:r w:rsidRPr="004D79DE">
        <w:rPr>
          <w:rFonts w:ascii="Times New Roman" w:hAnsi="Times New Roman" w:cs="Times New Roman"/>
        </w:rPr>
        <w:t>XX </w:t>
      </w:r>
      <w:r w:rsidRPr="004D79DE">
        <w:rPr>
          <w:rFonts w:ascii="Times New Roman" w:hAnsi="Times New Roman" w:cs="Times New Roman"/>
          <w:lang w:val="ru-RU"/>
        </w:rPr>
        <w:t>вв.). Литературные направления (классицизм, сентиментализм, романтизм, реализм, модернизм).</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Русская литература </w:t>
      </w:r>
      <w:r w:rsidRPr="004D79DE">
        <w:rPr>
          <w:rFonts w:ascii="Times New Roman" w:hAnsi="Times New Roman" w:cs="Times New Roman"/>
        </w:rPr>
        <w:t>XVIII </w:t>
      </w:r>
      <w:r w:rsidRPr="004D79DE">
        <w:rPr>
          <w:rFonts w:ascii="Times New Roman" w:hAnsi="Times New Roman" w:cs="Times New Roman"/>
          <w:lang w:val="ru-RU"/>
        </w:rPr>
        <w:t>в. Классицизм и его связь с идеями русского Просвещения. Сентиментализм и его обращение к изображению внутреннего мира обычного человека.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Русская литература </w:t>
      </w:r>
      <w:r w:rsidRPr="004D79DE">
        <w:rPr>
          <w:rFonts w:ascii="Times New Roman" w:hAnsi="Times New Roman" w:cs="Times New Roman"/>
        </w:rPr>
        <w:t>XIX </w:t>
      </w:r>
      <w:r w:rsidRPr="004D79DE">
        <w:rPr>
          <w:rFonts w:ascii="Times New Roman" w:hAnsi="Times New Roman" w:cs="Times New Roman"/>
          <w:lang w:val="ru-RU"/>
        </w:rPr>
        <w:t xml:space="preserve">в. Романтизм в русской литературе. Романтический герой. Становление реализма в русской литературе </w:t>
      </w:r>
      <w:r w:rsidRPr="004D79DE">
        <w:rPr>
          <w:rFonts w:ascii="Times New Roman" w:hAnsi="Times New Roman" w:cs="Times New Roman"/>
        </w:rPr>
        <w:t>XIX</w:t>
      </w:r>
      <w:r w:rsidRPr="004D79DE">
        <w:rPr>
          <w:rFonts w:ascii="Times New Roman" w:hAnsi="Times New Roman" w:cs="Times New Roman"/>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4D79DE">
        <w:rPr>
          <w:rFonts w:ascii="Times New Roman" w:hAnsi="Times New Roman" w:cs="Times New Roman"/>
        </w:rPr>
        <w:t>XIX </w:t>
      </w:r>
      <w:r w:rsidRPr="004D79DE">
        <w:rPr>
          <w:rFonts w:ascii="Times New Roman" w:hAnsi="Times New Roman" w:cs="Times New Roman"/>
          <w:lang w:val="ru-RU"/>
        </w:rPr>
        <w:t xml:space="preserve">в. (человек и природа, родина, любовь, назначение поэзии). Социальная и нравственная проблематика русской драматургии </w:t>
      </w:r>
      <w:r w:rsidRPr="004D79DE">
        <w:rPr>
          <w:rFonts w:ascii="Times New Roman" w:hAnsi="Times New Roman" w:cs="Times New Roman"/>
        </w:rPr>
        <w:t>XIX </w:t>
      </w:r>
      <w:r w:rsidRPr="004D79DE">
        <w:rPr>
          <w:rFonts w:ascii="Times New Roman" w:hAnsi="Times New Roman" w:cs="Times New Roman"/>
          <w:lang w:val="ru-RU"/>
        </w:rPr>
        <w:t>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Русская литература </w:t>
      </w:r>
      <w:r w:rsidRPr="004D79DE">
        <w:rPr>
          <w:rFonts w:ascii="Times New Roman" w:hAnsi="Times New Roman" w:cs="Times New Roman"/>
        </w:rPr>
        <w:t>XX </w:t>
      </w:r>
      <w:r w:rsidRPr="004D79DE">
        <w:rPr>
          <w:rFonts w:ascii="Times New Roman" w:hAnsi="Times New Roman" w:cs="Times New Roman"/>
          <w:lang w:val="ru-RU"/>
        </w:rPr>
        <w:t xml:space="preserve">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4D79DE">
        <w:rPr>
          <w:rFonts w:ascii="Times New Roman" w:hAnsi="Times New Roman" w:cs="Times New Roman"/>
        </w:rPr>
        <w:t>XX </w:t>
      </w:r>
      <w:r w:rsidRPr="004D79DE">
        <w:rPr>
          <w:rFonts w:ascii="Times New Roman" w:hAnsi="Times New Roman" w:cs="Times New Roman"/>
          <w:lang w:val="ru-RU"/>
        </w:rPr>
        <w:t xml:space="preserve">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4D79DE">
        <w:rPr>
          <w:rFonts w:ascii="Times New Roman" w:hAnsi="Times New Roman" w:cs="Times New Roman"/>
        </w:rPr>
        <w:t>XX </w:t>
      </w:r>
      <w:r w:rsidRPr="004D79DE">
        <w:rPr>
          <w:rFonts w:ascii="Times New Roman" w:hAnsi="Times New Roman" w:cs="Times New Roman"/>
          <w:lang w:val="ru-RU"/>
        </w:rPr>
        <w:t>в. (человек и природа, родина, любовь, война, назначение поэзии).</w:t>
      </w:r>
    </w:p>
    <w:p w:rsidR="00B1528A" w:rsidRDefault="00B1528A" w:rsidP="005C7E3C">
      <w:pPr>
        <w:ind w:firstLine="454"/>
        <w:rPr>
          <w:rFonts w:ascii="Times New Roman" w:hAnsi="Times New Roman" w:cs="Times New Roman"/>
          <w:b/>
          <w:bCs/>
          <w:lang w:val="ru-RU"/>
        </w:rPr>
      </w:pPr>
    </w:p>
    <w:p w:rsidR="00B1528A" w:rsidRPr="00342B66" w:rsidRDefault="00B1528A" w:rsidP="0059411F">
      <w:pPr>
        <w:pStyle w:val="Heading3"/>
        <w:rPr>
          <w:rFonts w:cs="Times New Roman"/>
          <w:lang w:val="ru-RU"/>
        </w:rPr>
      </w:pPr>
      <w:hyperlink w:anchor="_top" w:history="1">
        <w:bookmarkStart w:id="111" w:name="_Toc417281251"/>
        <w:r w:rsidRPr="00BB315D">
          <w:rPr>
            <w:rStyle w:val="Hyperlink"/>
            <w:rFonts w:cs="Cambria"/>
            <w:lang w:val="ru-RU"/>
          </w:rPr>
          <w:t>2.2.2.3. Иностранный язык (Английский язык).</w:t>
        </w:r>
        <w:bookmarkEnd w:id="111"/>
      </w:hyperlink>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Предметное содержание речи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Межличностные взаимоотношения в семье, со сверстниками; решение конфликтных ситуаций. Внешность и черты характера человека.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Досуг и увлечения (чтение, кино, театр, музей, музыка). Виды отдыха, путешествия. Молодёжная мода. Покупки.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Здоровый образ жизни: режим труда и отдыха, спорт, сбалансированное питание, отказ от вредных привычек.</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Мир профессий. Проблемы выбора профессии. Роль иностранного языка в планах на будущее.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Средства массовой информации и коммуникации (пресса, телевидение, радио, Интернет).</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Виды речевой деятельности/Коммуникативные умения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Говорение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i/>
          <w:iCs/>
          <w:lang w:val="ru-RU"/>
        </w:rPr>
        <w:t>Диалогическая речь</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w:t>
      </w:r>
      <w:r w:rsidRPr="004D79DE">
        <w:rPr>
          <w:rFonts w:ascii="Times New Roman" w:hAnsi="Times New Roman" w:cs="Times New Roman"/>
        </w:rPr>
        <w:t> </w:t>
      </w:r>
      <w:r w:rsidRPr="004D79DE">
        <w:rPr>
          <w:rFonts w:ascii="Times New Roman" w:hAnsi="Times New Roman" w:cs="Times New Roman"/>
          <w:lang w:val="ru-RU"/>
        </w:rPr>
        <w:t>—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w:t>
      </w:r>
      <w:r w:rsidRPr="004D79DE">
        <w:rPr>
          <w:rFonts w:ascii="Times New Roman" w:hAnsi="Times New Roman" w:cs="Times New Roman"/>
        </w:rPr>
        <w:t> </w:t>
      </w:r>
      <w:r w:rsidRPr="004D79DE">
        <w:rPr>
          <w:rFonts w:ascii="Times New Roman" w:hAnsi="Times New Roman" w:cs="Times New Roman"/>
          <w:lang w:val="ru-RU"/>
        </w:rPr>
        <w:t>— 2,5—3 мин (9 класс).</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i/>
          <w:iCs/>
          <w:lang w:val="ru-RU"/>
        </w:rPr>
        <w:t>Монологическая речь</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Аудирование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Жанры текстов: прагматические, публицистические.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Типы текстов: объявление, реклама, сообщение, рассказ, диалог-интервью, стихотворение и др.</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w:t>
      </w:r>
      <w:r w:rsidRPr="004D79DE">
        <w:rPr>
          <w:rFonts w:ascii="Times New Roman" w:hAnsi="Times New Roman" w:cs="Times New Roman"/>
        </w:rPr>
        <w:t> </w:t>
      </w:r>
      <w:r w:rsidRPr="004D79DE">
        <w:rPr>
          <w:rFonts w:ascii="Times New Roman" w:hAnsi="Times New Roman" w:cs="Times New Roman"/>
          <w:lang w:val="ru-RU"/>
        </w:rPr>
        <w:t>— до 1,5 мин.</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Чтение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Жанры текстов: научно-популярные, публицистические, художествен-ные, прагматические.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Типы текстов: статья, интервью, рассказ, объявление, рецепт, меню, проспект, реклама, стихотворение и др.</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Независимо от вида чтения возможно использование двуязычного словаря.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B1528A" w:rsidRPr="004D79DE" w:rsidRDefault="00B1528A" w:rsidP="005C7E3C">
      <w:pPr>
        <w:ind w:firstLine="454"/>
        <w:jc w:val="both"/>
        <w:rPr>
          <w:rFonts w:ascii="Times New Roman" w:hAnsi="Times New Roman" w:cs="Times New Roman"/>
          <w:b/>
          <w:bCs/>
          <w:i/>
          <w:iCs/>
          <w:lang w:val="ru-RU"/>
        </w:rPr>
      </w:pP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Письменная речь</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Дальнейшее развитие и совершенствование письменной речи, а именно умений: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писать короткие поздравления с днем рождения и другими праздниками, выражать пожелания (объёмом 30—40 слов, включая адрес);</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заполнять формуляры, бланки (указывать имя, фамилию, пол, гражданство, адрес);</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составлять план, тезисы устного или письменного сообщения, кратко излагать результаты проектной деятельности.</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Языковые знания и навыки</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i/>
          <w:iCs/>
          <w:lang w:val="ru-RU"/>
        </w:rPr>
        <w:t>Орфография</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lang w:val="ru-RU"/>
        </w:rPr>
        <w:t>Знание правил чтения и орфографии и навыки их применения на основе изучаемого лексико-грамматического материала.</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i/>
          <w:iCs/>
          <w:lang w:val="ru-RU"/>
        </w:rPr>
        <w:t>Фонетическая сторона речи</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i/>
          <w:iCs/>
          <w:lang w:val="ru-RU"/>
        </w:rPr>
        <w:t>Лексическая сторона речи</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i/>
          <w:iCs/>
          <w:lang w:val="ru-RU"/>
        </w:rPr>
        <w:t>Грамматическая сторона речи</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lang w:val="ru-RU"/>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lang w:val="ru-RU"/>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Социокультурные знания и умения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lang w:val="ru-RU"/>
        </w:rPr>
        <w:t>Это предполагает овладение: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знаниями о значении родного и иностранного языков в современном мире;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сведениями о социокультурном портрете стран, говорящих на иностранном языке, их символике и культурном наследии;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Компенсаторные умения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Совершенствуются умения: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переспрашивать, просить повторить, уточняя значение незнакомых слов;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использовать в качестве опоры при порождении собственных высказываний ключевые слова, план к тексту, тематический словарь и т.</w:t>
      </w:r>
      <w:r w:rsidRPr="004D79DE">
        <w:rPr>
          <w:rFonts w:ascii="Times New Roman" w:hAnsi="Times New Roman" w:cs="Times New Roman"/>
        </w:rPr>
        <w:t> </w:t>
      </w:r>
      <w:r w:rsidRPr="004D79DE">
        <w:rPr>
          <w:rFonts w:ascii="Times New Roman" w:hAnsi="Times New Roman" w:cs="Times New Roman"/>
          <w:lang w:val="ru-RU"/>
        </w:rPr>
        <w:t>д.;</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прогнозировать содержание текста на основе заголовка, предварительно поставленных вопросов;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догадываться о значении незнакомых слов по контексту, по используемым собеседником жестам и мимике;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использовать синонимы, антонимы, описания понятия при дефиците языковых средств.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Общеучебные умения и универсальные способы деятельности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Формируются и совершенствуются умения: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работать с информацией: сокращение, расширение устной и письменной информации, создание второго текста по аналогии, заполнение таблиц;</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работать с разными источниками на иностранном языке: справочными материалами, словарями, интернет-ресурсами, литературой;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самостоятельно работать, рационально организовывая свой труд в классе и дома.</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Специальные учебные умения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Формируются и совершенствуются умения: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находить ключевые слова и социокультурные реалии при работе с текстом;</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семантизировать слова на основе языковой догадки;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осуществлять словообразовательный анализ;</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выборочно использовать перевод;</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пользоваться двуязычным и толковым словарями;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участвовать в проектной деятельности межпредметного характера.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Содержание курса по конкретному иностранному языку даётся на примере английского языка.</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Языковые средства</w:t>
      </w:r>
    </w:p>
    <w:p w:rsidR="00B1528A" w:rsidRPr="004D79DE" w:rsidRDefault="00B1528A" w:rsidP="005C7E3C">
      <w:pPr>
        <w:ind w:firstLine="454"/>
        <w:jc w:val="both"/>
        <w:rPr>
          <w:rFonts w:ascii="Times New Roman" w:hAnsi="Times New Roman" w:cs="Times New Roman"/>
          <w:b/>
          <w:bCs/>
          <w:u w:val="single"/>
          <w:lang w:val="ru-RU"/>
        </w:rPr>
      </w:pPr>
      <w:r w:rsidRPr="004D79DE">
        <w:rPr>
          <w:rFonts w:ascii="Times New Roman" w:hAnsi="Times New Roman" w:cs="Times New Roman"/>
          <w:b/>
          <w:bCs/>
          <w:i/>
          <w:iCs/>
          <w:lang w:val="ru-RU"/>
        </w:rPr>
        <w:t>Лексическая сторона речи</w:t>
      </w:r>
    </w:p>
    <w:p w:rsidR="00B1528A" w:rsidRPr="004D79DE" w:rsidRDefault="00B1528A" w:rsidP="005C7E3C">
      <w:pPr>
        <w:ind w:firstLine="454"/>
        <w:jc w:val="both"/>
        <w:rPr>
          <w:rFonts w:ascii="Times New Roman" w:hAnsi="Times New Roman" w:cs="Times New Roman"/>
          <w:b/>
          <w:bCs/>
          <w:u w:val="single"/>
          <w:lang w:val="ru-RU"/>
        </w:rPr>
      </w:pPr>
      <w:r w:rsidRPr="004D79DE">
        <w:rPr>
          <w:rFonts w:ascii="Times New Roman" w:hAnsi="Times New Roman" w:cs="Times New Roman"/>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B1528A" w:rsidRPr="004D79DE" w:rsidRDefault="00B1528A" w:rsidP="005C7E3C">
      <w:pPr>
        <w:ind w:firstLine="454"/>
        <w:jc w:val="both"/>
        <w:rPr>
          <w:rFonts w:ascii="Times New Roman" w:hAnsi="Times New Roman" w:cs="Times New Roman"/>
          <w:b/>
          <w:bCs/>
          <w:u w:val="single"/>
          <w:lang w:val="ru-RU"/>
        </w:rPr>
      </w:pPr>
      <w:r w:rsidRPr="004D79DE">
        <w:rPr>
          <w:rFonts w:ascii="Times New Roman" w:hAnsi="Times New Roman" w:cs="Times New Roman"/>
          <w:lang w:val="ru-RU"/>
        </w:rPr>
        <w:t>Основные способы словообразования: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1)</w:t>
      </w:r>
      <w:r w:rsidRPr="004D79DE">
        <w:rPr>
          <w:rFonts w:ascii="Times New Roman" w:hAnsi="Times New Roman" w:cs="Times New Roman"/>
        </w:rPr>
        <w:t> </w:t>
      </w:r>
      <w:r w:rsidRPr="004D79DE">
        <w:rPr>
          <w:rFonts w:ascii="Times New Roman" w:hAnsi="Times New Roman" w:cs="Times New Roman"/>
          <w:lang w:val="ru-RU"/>
        </w:rPr>
        <w:t>аффиксация: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 xml:space="preserve">глаголов: </w:t>
      </w:r>
      <w:r w:rsidRPr="004D79DE">
        <w:rPr>
          <w:rFonts w:ascii="Times New Roman" w:hAnsi="Times New Roman" w:cs="Times New Roman"/>
        </w:rPr>
        <w:t>dis</w:t>
      </w:r>
      <w:r w:rsidRPr="004D79DE">
        <w:rPr>
          <w:rFonts w:ascii="Times New Roman" w:hAnsi="Times New Roman" w:cs="Times New Roman"/>
          <w:lang w:val="ru-RU"/>
        </w:rPr>
        <w:t>- (</w:t>
      </w:r>
      <w:r w:rsidRPr="004D79DE">
        <w:rPr>
          <w:rFonts w:ascii="Times New Roman" w:hAnsi="Times New Roman" w:cs="Times New Roman"/>
        </w:rPr>
        <w:t>disagree</w:t>
      </w:r>
      <w:r w:rsidRPr="004D79DE">
        <w:rPr>
          <w:rFonts w:ascii="Times New Roman" w:hAnsi="Times New Roman" w:cs="Times New Roman"/>
          <w:lang w:val="ru-RU"/>
        </w:rPr>
        <w:t xml:space="preserve">), </w:t>
      </w:r>
      <w:r w:rsidRPr="004D79DE">
        <w:rPr>
          <w:rFonts w:ascii="Times New Roman" w:hAnsi="Times New Roman" w:cs="Times New Roman"/>
        </w:rPr>
        <w:t>mis</w:t>
      </w:r>
      <w:r w:rsidRPr="004D79DE">
        <w:rPr>
          <w:rFonts w:ascii="Times New Roman" w:hAnsi="Times New Roman" w:cs="Times New Roman"/>
          <w:lang w:val="ru-RU"/>
        </w:rPr>
        <w:t>- (</w:t>
      </w:r>
      <w:r w:rsidRPr="004D79DE">
        <w:rPr>
          <w:rFonts w:ascii="Times New Roman" w:hAnsi="Times New Roman" w:cs="Times New Roman"/>
        </w:rPr>
        <w:t>misunderstand</w:t>
      </w:r>
      <w:r w:rsidRPr="004D79DE">
        <w:rPr>
          <w:rFonts w:ascii="Times New Roman" w:hAnsi="Times New Roman" w:cs="Times New Roman"/>
          <w:lang w:val="ru-RU"/>
        </w:rPr>
        <w:t xml:space="preserve">), </w:t>
      </w:r>
      <w:r w:rsidRPr="004D79DE">
        <w:rPr>
          <w:rFonts w:ascii="Times New Roman" w:hAnsi="Times New Roman" w:cs="Times New Roman"/>
        </w:rPr>
        <w:t>re</w:t>
      </w:r>
      <w:r w:rsidRPr="004D79DE">
        <w:rPr>
          <w:rFonts w:ascii="Times New Roman" w:hAnsi="Times New Roman" w:cs="Times New Roman"/>
          <w:lang w:val="ru-RU"/>
        </w:rPr>
        <w:t>- (</w:t>
      </w:r>
      <w:r w:rsidRPr="004D79DE">
        <w:rPr>
          <w:rFonts w:ascii="Times New Roman" w:hAnsi="Times New Roman" w:cs="Times New Roman"/>
        </w:rPr>
        <w:t>rewrite</w:t>
      </w:r>
      <w:r w:rsidRPr="004D79DE">
        <w:rPr>
          <w:rFonts w:ascii="Times New Roman" w:hAnsi="Times New Roman" w:cs="Times New Roman"/>
          <w:lang w:val="ru-RU"/>
        </w:rPr>
        <w:t>); -</w:t>
      </w:r>
      <w:r w:rsidRPr="004D79DE">
        <w:rPr>
          <w:rFonts w:ascii="Times New Roman" w:hAnsi="Times New Roman" w:cs="Times New Roman"/>
        </w:rPr>
        <w:t>ize</w:t>
      </w:r>
      <w:r w:rsidRPr="004D79DE">
        <w:rPr>
          <w:rFonts w:ascii="Times New Roman" w:hAnsi="Times New Roman" w:cs="Times New Roman"/>
          <w:lang w:val="ru-RU"/>
        </w:rPr>
        <w:t>/-</w:t>
      </w:r>
      <w:r w:rsidRPr="004D79DE">
        <w:rPr>
          <w:rFonts w:ascii="Times New Roman" w:hAnsi="Times New Roman" w:cs="Times New Roman"/>
        </w:rPr>
        <w:t>ise</w:t>
      </w:r>
      <w:r w:rsidRPr="004D79DE">
        <w:rPr>
          <w:rFonts w:ascii="Times New Roman" w:hAnsi="Times New Roman" w:cs="Times New Roman"/>
          <w:lang w:val="ru-RU"/>
        </w:rPr>
        <w:t xml:space="preserve"> (</w:t>
      </w:r>
      <w:r w:rsidRPr="004D79DE">
        <w:rPr>
          <w:rFonts w:ascii="Times New Roman" w:hAnsi="Times New Roman" w:cs="Times New Roman"/>
        </w:rPr>
        <w:t>organize</w:t>
      </w:r>
      <w:r w:rsidRPr="004D79DE">
        <w:rPr>
          <w:rFonts w:ascii="Times New Roman" w:hAnsi="Times New Roman" w:cs="Times New Roman"/>
          <w:lang w:val="ru-RU"/>
        </w:rPr>
        <w:t>);</w:t>
      </w:r>
    </w:p>
    <w:p w:rsidR="00B1528A" w:rsidRPr="004D79DE" w:rsidRDefault="00B1528A" w:rsidP="005C7E3C">
      <w:pPr>
        <w:ind w:firstLine="454"/>
        <w:jc w:val="both"/>
        <w:rPr>
          <w:rFonts w:ascii="Times New Roman" w:hAnsi="Times New Roman" w:cs="Times New Roman"/>
        </w:rPr>
      </w:pPr>
      <w:r w:rsidRPr="004D79DE">
        <w:rPr>
          <w:rFonts w:ascii="Times New Roman" w:hAnsi="Times New Roman" w:cs="Times New Roman"/>
        </w:rPr>
        <w:t>• существительных: -sion/-tion (conclusion/celebration), -ance/-ence (performance/influence), -ment (environment), -ity (possibility), -ness (kindness),  -ship(friendship), -ist (optimist), -ing (meeting);</w:t>
      </w:r>
    </w:p>
    <w:p w:rsidR="00B1528A" w:rsidRPr="004D79DE" w:rsidRDefault="00B1528A" w:rsidP="005C7E3C">
      <w:pPr>
        <w:ind w:firstLine="454"/>
        <w:jc w:val="both"/>
        <w:rPr>
          <w:rFonts w:ascii="Times New Roman" w:hAnsi="Times New Roman" w:cs="Times New Roman"/>
        </w:rPr>
      </w:pPr>
      <w:r w:rsidRPr="004D79DE">
        <w:rPr>
          <w:rFonts w:ascii="Times New Roman" w:hAnsi="Times New Roman" w:cs="Times New Roman"/>
        </w:rPr>
        <w:t>• прилагательных: un- (unpleasant), im-/in- (impolite/independent), inter- (international); -y (busy), -ly (lovely), -ful (careful), -al (historical), -ic (scientific), -ian/-an (Russian), -ing (loving); -ous (dangerous), -able/-ible (enjoyable/responsible), -less (harmless), -ive (native);</w:t>
      </w:r>
    </w:p>
    <w:p w:rsidR="00B1528A" w:rsidRPr="004D79DE" w:rsidRDefault="00B1528A" w:rsidP="005C7E3C">
      <w:pPr>
        <w:ind w:firstLine="454"/>
        <w:jc w:val="both"/>
        <w:rPr>
          <w:rFonts w:ascii="Times New Roman" w:hAnsi="Times New Roman" w:cs="Times New Roman"/>
        </w:rPr>
      </w:pPr>
      <w:r w:rsidRPr="004D79DE">
        <w:rPr>
          <w:rFonts w:ascii="Times New Roman" w:hAnsi="Times New Roman" w:cs="Times New Roman"/>
        </w:rPr>
        <w:t>• наречий: -ly (usually);</w:t>
      </w:r>
    </w:p>
    <w:p w:rsidR="00B1528A" w:rsidRPr="004D79DE" w:rsidRDefault="00B1528A" w:rsidP="005C7E3C">
      <w:pPr>
        <w:ind w:firstLine="454"/>
        <w:jc w:val="both"/>
        <w:rPr>
          <w:rFonts w:ascii="Times New Roman" w:hAnsi="Times New Roman" w:cs="Times New Roman"/>
        </w:rPr>
      </w:pPr>
      <w:r w:rsidRPr="004D79DE">
        <w:rPr>
          <w:rFonts w:ascii="Times New Roman" w:hAnsi="Times New Roman" w:cs="Times New Roman"/>
        </w:rPr>
        <w:t>• числительных: -teen (fifteen), -ty (seventy), -th (sixth);</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2)</w:t>
      </w:r>
      <w:r w:rsidRPr="004D79DE">
        <w:rPr>
          <w:rFonts w:ascii="Times New Roman" w:hAnsi="Times New Roman" w:cs="Times New Roman"/>
        </w:rPr>
        <w:t> </w:t>
      </w:r>
      <w:r w:rsidRPr="004D79DE">
        <w:rPr>
          <w:rFonts w:ascii="Times New Roman" w:hAnsi="Times New Roman" w:cs="Times New Roman"/>
          <w:lang w:val="ru-RU"/>
        </w:rPr>
        <w:t>словосложение: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существительное + существительное (</w:t>
      </w:r>
      <w:r w:rsidRPr="004D79DE">
        <w:rPr>
          <w:rFonts w:ascii="Times New Roman" w:hAnsi="Times New Roman" w:cs="Times New Roman"/>
        </w:rPr>
        <w:t>policeman</w:t>
      </w:r>
      <w:r w:rsidRPr="004D79DE">
        <w:rPr>
          <w:rFonts w:ascii="Times New Roman" w:hAnsi="Times New Roman" w:cs="Times New Roman"/>
          <w:lang w:val="ru-RU"/>
        </w:rPr>
        <w:t>);</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прилагательное + прилагательное (</w:t>
      </w:r>
      <w:r w:rsidRPr="004D79DE">
        <w:rPr>
          <w:rFonts w:ascii="Times New Roman" w:hAnsi="Times New Roman" w:cs="Times New Roman"/>
        </w:rPr>
        <w:t>well</w:t>
      </w:r>
      <w:r w:rsidRPr="004D79DE">
        <w:rPr>
          <w:rFonts w:ascii="Times New Roman" w:hAnsi="Times New Roman" w:cs="Times New Roman"/>
          <w:lang w:val="ru-RU"/>
        </w:rPr>
        <w:t>-</w:t>
      </w:r>
      <w:r w:rsidRPr="004D79DE">
        <w:rPr>
          <w:rFonts w:ascii="Times New Roman" w:hAnsi="Times New Roman" w:cs="Times New Roman"/>
        </w:rPr>
        <w:t>known</w:t>
      </w:r>
      <w:r w:rsidRPr="004D79DE">
        <w:rPr>
          <w:rFonts w:ascii="Times New Roman" w:hAnsi="Times New Roman" w:cs="Times New Roman"/>
          <w:lang w:val="ru-RU"/>
        </w:rPr>
        <w:t>);</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прилагательное + существительное (</w:t>
      </w:r>
      <w:r w:rsidRPr="004D79DE">
        <w:rPr>
          <w:rFonts w:ascii="Times New Roman" w:hAnsi="Times New Roman" w:cs="Times New Roman"/>
        </w:rPr>
        <w:t>blackboard</w:t>
      </w:r>
      <w:r w:rsidRPr="004D79DE">
        <w:rPr>
          <w:rFonts w:ascii="Times New Roman" w:hAnsi="Times New Roman" w:cs="Times New Roman"/>
          <w:lang w:val="ru-RU"/>
        </w:rPr>
        <w:t>).</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3)</w:t>
      </w:r>
      <w:r w:rsidRPr="004D79DE">
        <w:rPr>
          <w:rFonts w:ascii="Times New Roman" w:hAnsi="Times New Roman" w:cs="Times New Roman"/>
        </w:rPr>
        <w:t> </w:t>
      </w:r>
      <w:r w:rsidRPr="004D79DE">
        <w:rPr>
          <w:rFonts w:ascii="Times New Roman" w:hAnsi="Times New Roman" w:cs="Times New Roman"/>
          <w:lang w:val="ru-RU"/>
        </w:rPr>
        <w:t>конверсия: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образование существительных от неопределённой формы глагола (</w:t>
      </w:r>
      <w:r w:rsidRPr="004D79DE">
        <w:rPr>
          <w:rFonts w:ascii="Times New Roman" w:hAnsi="Times New Roman" w:cs="Times New Roman"/>
        </w:rPr>
        <w:t>toplay</w:t>
      </w:r>
      <w:r w:rsidRPr="004D79DE">
        <w:rPr>
          <w:rFonts w:ascii="Times New Roman" w:hAnsi="Times New Roman" w:cs="Times New Roman"/>
          <w:lang w:val="ru-RU"/>
        </w:rPr>
        <w:t xml:space="preserve"> — </w:t>
      </w:r>
      <w:r w:rsidRPr="004D79DE">
        <w:rPr>
          <w:rFonts w:ascii="Times New Roman" w:hAnsi="Times New Roman" w:cs="Times New Roman"/>
        </w:rPr>
        <w:t>play</w:t>
      </w:r>
      <w:r w:rsidRPr="004D79DE">
        <w:rPr>
          <w:rFonts w:ascii="Times New Roman" w:hAnsi="Times New Roman" w:cs="Times New Roman"/>
          <w:lang w:val="ru-RU"/>
        </w:rPr>
        <w:t>);</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образование существительных от прилагательных (</w:t>
      </w:r>
      <w:r w:rsidRPr="004D79DE">
        <w:rPr>
          <w:rFonts w:ascii="Times New Roman" w:hAnsi="Times New Roman" w:cs="Times New Roman"/>
        </w:rPr>
        <w:t>richpeople</w:t>
      </w:r>
      <w:r w:rsidRPr="004D79DE">
        <w:rPr>
          <w:rFonts w:ascii="Times New Roman" w:hAnsi="Times New Roman" w:cs="Times New Roman"/>
          <w:lang w:val="ru-RU"/>
        </w:rPr>
        <w:t xml:space="preserve"> — </w:t>
      </w:r>
      <w:r w:rsidRPr="004D79DE">
        <w:rPr>
          <w:rFonts w:ascii="Times New Roman" w:hAnsi="Times New Roman" w:cs="Times New Roman"/>
        </w:rPr>
        <w:t>therich</w:t>
      </w:r>
      <w:r w:rsidRPr="004D79DE">
        <w:rPr>
          <w:rFonts w:ascii="Times New Roman" w:hAnsi="Times New Roman" w:cs="Times New Roman"/>
          <w:lang w:val="ru-RU"/>
        </w:rPr>
        <w:t>).</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Распознавание и использование интернациональных слов (</w:t>
      </w:r>
      <w:r w:rsidRPr="004D79DE">
        <w:rPr>
          <w:rFonts w:ascii="Times New Roman" w:hAnsi="Times New Roman" w:cs="Times New Roman"/>
        </w:rPr>
        <w:t>doctor</w:t>
      </w:r>
      <w:r w:rsidRPr="004D79DE">
        <w:rPr>
          <w:rFonts w:ascii="Times New Roman" w:hAnsi="Times New Roman" w:cs="Times New Roman"/>
          <w:lang w:val="ru-RU"/>
        </w:rPr>
        <w:t>).</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Представления о синонимии, антонимии, лексической сочетаемости, многозначности.</w:t>
      </w:r>
    </w:p>
    <w:p w:rsidR="00B1528A" w:rsidRPr="004D79DE" w:rsidRDefault="00B1528A" w:rsidP="005C7E3C">
      <w:pPr>
        <w:ind w:firstLine="454"/>
        <w:jc w:val="both"/>
        <w:rPr>
          <w:rFonts w:ascii="Times New Roman" w:hAnsi="Times New Roman" w:cs="Times New Roman"/>
          <w:b/>
          <w:bCs/>
          <w:i/>
          <w:iCs/>
          <w:lang w:val="ru-RU"/>
        </w:rPr>
      </w:pPr>
      <w:r w:rsidRPr="004D79DE">
        <w:rPr>
          <w:rFonts w:ascii="Times New Roman" w:hAnsi="Times New Roman" w:cs="Times New Roman"/>
          <w:b/>
          <w:bCs/>
          <w:i/>
          <w:iCs/>
          <w:lang w:val="ru-RU"/>
        </w:rPr>
        <w:t>Грамматическая сторона речи</w:t>
      </w:r>
    </w:p>
    <w:p w:rsidR="00B1528A" w:rsidRPr="004D79DE" w:rsidRDefault="00B1528A" w:rsidP="005C7E3C">
      <w:pPr>
        <w:ind w:firstLine="454"/>
        <w:jc w:val="both"/>
        <w:rPr>
          <w:rFonts w:ascii="Times New Roman" w:hAnsi="Times New Roman" w:cs="Times New Roman"/>
          <w:b/>
          <w:bCs/>
          <w:i/>
          <w:iCs/>
          <w:lang w:val="ru-RU"/>
        </w:rPr>
      </w:pPr>
      <w:r w:rsidRPr="004D79DE">
        <w:rPr>
          <w:rFonts w:ascii="Times New Roman" w:hAnsi="Times New Roman" w:cs="Times New Roman"/>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B1528A" w:rsidRPr="004D79DE" w:rsidRDefault="00B1528A" w:rsidP="005C7E3C">
      <w:pPr>
        <w:ind w:firstLine="454"/>
        <w:jc w:val="both"/>
        <w:rPr>
          <w:rFonts w:ascii="Times New Roman" w:hAnsi="Times New Roman" w:cs="Times New Roman"/>
          <w:b/>
          <w:bCs/>
          <w:i/>
          <w:iCs/>
        </w:rPr>
      </w:pPr>
      <w:r w:rsidRPr="004D79DE">
        <w:rPr>
          <w:rFonts w:ascii="Times New Roman" w:hAnsi="Times New Roman" w:cs="Times New Roman"/>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4D79DE">
        <w:rPr>
          <w:rFonts w:ascii="Times New Roman" w:hAnsi="Times New Roman" w:cs="Times New Roman"/>
        </w:rPr>
        <w:t>Wemovedtoanewhouselastyear</w:t>
      </w:r>
      <w:r w:rsidRPr="004D79DE">
        <w:rPr>
          <w:rFonts w:ascii="Times New Roman" w:hAnsi="Times New Roman" w:cs="Times New Roman"/>
          <w:lang w:val="ru-RU"/>
        </w:rPr>
        <w:t>); предложения с начальным ‘</w:t>
      </w:r>
      <w:r w:rsidRPr="004D79DE">
        <w:rPr>
          <w:rFonts w:ascii="Times New Roman" w:hAnsi="Times New Roman" w:cs="Times New Roman"/>
        </w:rPr>
        <w:t>It</w:t>
      </w:r>
      <w:r w:rsidRPr="004D79DE">
        <w:rPr>
          <w:rFonts w:ascii="Times New Roman" w:hAnsi="Times New Roman" w:cs="Times New Roman"/>
          <w:lang w:val="ru-RU"/>
        </w:rPr>
        <w:t>’ и с начальным ‘</w:t>
      </w:r>
      <w:r w:rsidRPr="004D79DE">
        <w:rPr>
          <w:rFonts w:ascii="Times New Roman" w:hAnsi="Times New Roman" w:cs="Times New Roman"/>
        </w:rPr>
        <w:t>There</w:t>
      </w:r>
      <w:r w:rsidRPr="004D79DE">
        <w:rPr>
          <w:rFonts w:ascii="Times New Roman" w:hAnsi="Times New Roman" w:cs="Times New Roman"/>
          <w:lang w:val="ru-RU"/>
        </w:rPr>
        <w:t xml:space="preserve"> + </w:t>
      </w:r>
      <w:r w:rsidRPr="004D79DE">
        <w:rPr>
          <w:rFonts w:ascii="Times New Roman" w:hAnsi="Times New Roman" w:cs="Times New Roman"/>
        </w:rPr>
        <w:t>tobe</w:t>
      </w:r>
      <w:r w:rsidRPr="004D79DE">
        <w:rPr>
          <w:rFonts w:ascii="Times New Roman" w:hAnsi="Times New Roman" w:cs="Times New Roman"/>
          <w:lang w:val="ru-RU"/>
        </w:rPr>
        <w:t>’ (</w:t>
      </w:r>
      <w:r w:rsidRPr="004D79DE">
        <w:rPr>
          <w:rFonts w:ascii="Times New Roman" w:hAnsi="Times New Roman" w:cs="Times New Roman"/>
        </w:rPr>
        <w:t>It</w:t>
      </w:r>
      <w:r w:rsidRPr="004D79DE">
        <w:rPr>
          <w:rFonts w:ascii="Times New Roman" w:hAnsi="Times New Roman" w:cs="Times New Roman"/>
          <w:lang w:val="ru-RU"/>
        </w:rPr>
        <w:t>’</w:t>
      </w:r>
      <w:r w:rsidRPr="004D79DE">
        <w:rPr>
          <w:rFonts w:ascii="Times New Roman" w:hAnsi="Times New Roman" w:cs="Times New Roman"/>
        </w:rPr>
        <w:t>scold</w:t>
      </w:r>
      <w:r w:rsidRPr="004D79DE">
        <w:rPr>
          <w:rFonts w:ascii="Times New Roman" w:hAnsi="Times New Roman" w:cs="Times New Roman"/>
          <w:lang w:val="ru-RU"/>
        </w:rPr>
        <w:t xml:space="preserve">. </w:t>
      </w:r>
      <w:r w:rsidRPr="004D79DE">
        <w:rPr>
          <w:rFonts w:ascii="Times New Roman" w:hAnsi="Times New Roman" w:cs="Times New Roman"/>
        </w:rPr>
        <w:t>It’s five o’clock. It’s interesting. It was winter. There are a lot of trees in the park).</w:t>
      </w:r>
    </w:p>
    <w:p w:rsidR="00B1528A" w:rsidRPr="004D79DE" w:rsidRDefault="00B1528A" w:rsidP="005C7E3C">
      <w:pPr>
        <w:ind w:firstLine="454"/>
        <w:jc w:val="both"/>
        <w:rPr>
          <w:rFonts w:ascii="Times New Roman" w:hAnsi="Times New Roman" w:cs="Times New Roman"/>
          <w:b/>
          <w:bCs/>
          <w:i/>
          <w:iCs/>
          <w:lang w:val="ru-RU"/>
        </w:rPr>
      </w:pPr>
      <w:r w:rsidRPr="004D79DE">
        <w:rPr>
          <w:rFonts w:ascii="Times New Roman" w:hAnsi="Times New Roman" w:cs="Times New Roman"/>
          <w:lang w:val="ru-RU"/>
        </w:rPr>
        <w:t xml:space="preserve">Сложносочинённые предложения с сочинительными союзами </w:t>
      </w:r>
      <w:r w:rsidRPr="004D79DE">
        <w:rPr>
          <w:rFonts w:ascii="Times New Roman" w:hAnsi="Times New Roman" w:cs="Times New Roman"/>
        </w:rPr>
        <w:t>and</w:t>
      </w:r>
      <w:r w:rsidRPr="004D79DE">
        <w:rPr>
          <w:rFonts w:ascii="Times New Roman" w:hAnsi="Times New Roman" w:cs="Times New Roman"/>
          <w:lang w:val="ru-RU"/>
        </w:rPr>
        <w:t xml:space="preserve">, </w:t>
      </w:r>
      <w:r w:rsidRPr="004D79DE">
        <w:rPr>
          <w:rFonts w:ascii="Times New Roman" w:hAnsi="Times New Roman" w:cs="Times New Roman"/>
        </w:rPr>
        <w:t>but</w:t>
      </w:r>
      <w:r w:rsidRPr="004D79DE">
        <w:rPr>
          <w:rFonts w:ascii="Times New Roman" w:hAnsi="Times New Roman" w:cs="Times New Roman"/>
          <w:lang w:val="ru-RU"/>
        </w:rPr>
        <w:t xml:space="preserve">, </w:t>
      </w:r>
      <w:r w:rsidRPr="004D79DE">
        <w:rPr>
          <w:rFonts w:ascii="Times New Roman" w:hAnsi="Times New Roman" w:cs="Times New Roman"/>
        </w:rPr>
        <w:t>or</w:t>
      </w:r>
      <w:r w:rsidRPr="004D79DE">
        <w:rPr>
          <w:rFonts w:ascii="Times New Roman" w:hAnsi="Times New Roman" w:cs="Times New Roman"/>
          <w:lang w:val="ru-RU"/>
        </w:rPr>
        <w:t>.</w:t>
      </w:r>
    </w:p>
    <w:p w:rsidR="00B1528A" w:rsidRPr="004D79DE" w:rsidRDefault="00B1528A" w:rsidP="005C7E3C">
      <w:pPr>
        <w:ind w:firstLine="454"/>
        <w:jc w:val="both"/>
        <w:rPr>
          <w:rFonts w:ascii="Times New Roman" w:hAnsi="Times New Roman" w:cs="Times New Roman"/>
          <w:b/>
          <w:bCs/>
          <w:i/>
          <w:iCs/>
        </w:rPr>
      </w:pPr>
      <w:r w:rsidRPr="004D79DE">
        <w:rPr>
          <w:rFonts w:ascii="Times New Roman" w:hAnsi="Times New Roman" w:cs="Times New Roman"/>
        </w:rPr>
        <w:t>Сложноподчинённые предложения с союзами и союзными словами what, when, why, which, that, who, if, because, that’s why, than, so.</w:t>
      </w:r>
    </w:p>
    <w:p w:rsidR="00B1528A" w:rsidRPr="004D79DE" w:rsidRDefault="00B1528A" w:rsidP="005C7E3C">
      <w:pPr>
        <w:ind w:firstLine="454"/>
        <w:jc w:val="both"/>
        <w:rPr>
          <w:rFonts w:ascii="Times New Roman" w:hAnsi="Times New Roman" w:cs="Times New Roman"/>
          <w:b/>
          <w:bCs/>
          <w:i/>
          <w:iCs/>
          <w:lang w:val="ru-RU"/>
        </w:rPr>
      </w:pPr>
      <w:r w:rsidRPr="004D79DE">
        <w:rPr>
          <w:rFonts w:ascii="Times New Roman" w:hAnsi="Times New Roman" w:cs="Times New Roman"/>
          <w:lang w:val="ru-RU"/>
        </w:rPr>
        <w:t xml:space="preserve">Сложноподчинённые предложения с придаточными: времени с союзами </w:t>
      </w:r>
      <w:r w:rsidRPr="004D79DE">
        <w:rPr>
          <w:rFonts w:ascii="Times New Roman" w:hAnsi="Times New Roman" w:cs="Times New Roman"/>
        </w:rPr>
        <w:t>for</w:t>
      </w:r>
      <w:r w:rsidRPr="004D79DE">
        <w:rPr>
          <w:rFonts w:ascii="Times New Roman" w:hAnsi="Times New Roman" w:cs="Times New Roman"/>
          <w:lang w:val="ru-RU"/>
        </w:rPr>
        <w:t xml:space="preserve">, </w:t>
      </w:r>
      <w:r w:rsidRPr="004D79DE">
        <w:rPr>
          <w:rFonts w:ascii="Times New Roman" w:hAnsi="Times New Roman" w:cs="Times New Roman"/>
        </w:rPr>
        <w:t>since</w:t>
      </w:r>
      <w:r w:rsidRPr="004D79DE">
        <w:rPr>
          <w:rFonts w:ascii="Times New Roman" w:hAnsi="Times New Roman" w:cs="Times New Roman"/>
          <w:lang w:val="ru-RU"/>
        </w:rPr>
        <w:t xml:space="preserve">, </w:t>
      </w:r>
      <w:r w:rsidRPr="004D79DE">
        <w:rPr>
          <w:rFonts w:ascii="Times New Roman" w:hAnsi="Times New Roman" w:cs="Times New Roman"/>
        </w:rPr>
        <w:t>during</w:t>
      </w:r>
      <w:r w:rsidRPr="004D79DE">
        <w:rPr>
          <w:rFonts w:ascii="Times New Roman" w:hAnsi="Times New Roman" w:cs="Times New Roman"/>
          <w:lang w:val="ru-RU"/>
        </w:rPr>
        <w:t xml:space="preserve">; цели с союзами </w:t>
      </w:r>
      <w:r w:rsidRPr="004D79DE">
        <w:rPr>
          <w:rFonts w:ascii="Times New Roman" w:hAnsi="Times New Roman" w:cs="Times New Roman"/>
        </w:rPr>
        <w:t>so</w:t>
      </w:r>
      <w:r w:rsidRPr="004D79DE">
        <w:rPr>
          <w:rFonts w:ascii="Times New Roman" w:hAnsi="Times New Roman" w:cs="Times New Roman"/>
          <w:lang w:val="ru-RU"/>
        </w:rPr>
        <w:t xml:space="preserve">, </w:t>
      </w:r>
      <w:r w:rsidRPr="004D79DE">
        <w:rPr>
          <w:rFonts w:ascii="Times New Roman" w:hAnsi="Times New Roman" w:cs="Times New Roman"/>
        </w:rPr>
        <w:t>that</w:t>
      </w:r>
      <w:r w:rsidRPr="004D79DE">
        <w:rPr>
          <w:rFonts w:ascii="Times New Roman" w:hAnsi="Times New Roman" w:cs="Times New Roman"/>
          <w:lang w:val="ru-RU"/>
        </w:rPr>
        <w:t xml:space="preserve">; условия с союзом </w:t>
      </w:r>
      <w:r w:rsidRPr="004D79DE">
        <w:rPr>
          <w:rFonts w:ascii="Times New Roman" w:hAnsi="Times New Roman" w:cs="Times New Roman"/>
        </w:rPr>
        <w:t>unless</w:t>
      </w:r>
      <w:r w:rsidRPr="004D79DE">
        <w:rPr>
          <w:rFonts w:ascii="Times New Roman" w:hAnsi="Times New Roman" w:cs="Times New Roman"/>
          <w:lang w:val="ru-RU"/>
        </w:rPr>
        <w:t xml:space="preserve">; определительными с союзами </w:t>
      </w:r>
      <w:r w:rsidRPr="004D79DE">
        <w:rPr>
          <w:rFonts w:ascii="Times New Roman" w:hAnsi="Times New Roman" w:cs="Times New Roman"/>
        </w:rPr>
        <w:t>who</w:t>
      </w:r>
      <w:r w:rsidRPr="004D79DE">
        <w:rPr>
          <w:rFonts w:ascii="Times New Roman" w:hAnsi="Times New Roman" w:cs="Times New Roman"/>
          <w:lang w:val="ru-RU"/>
        </w:rPr>
        <w:t xml:space="preserve">, </w:t>
      </w:r>
      <w:r w:rsidRPr="004D79DE">
        <w:rPr>
          <w:rFonts w:ascii="Times New Roman" w:hAnsi="Times New Roman" w:cs="Times New Roman"/>
        </w:rPr>
        <w:t>which</w:t>
      </w:r>
      <w:r w:rsidRPr="004D79DE">
        <w:rPr>
          <w:rFonts w:ascii="Times New Roman" w:hAnsi="Times New Roman" w:cs="Times New Roman"/>
          <w:lang w:val="ru-RU"/>
        </w:rPr>
        <w:t xml:space="preserve">, </w:t>
      </w:r>
      <w:r w:rsidRPr="004D79DE">
        <w:rPr>
          <w:rFonts w:ascii="Times New Roman" w:hAnsi="Times New Roman" w:cs="Times New Roman"/>
        </w:rPr>
        <w:t>that</w:t>
      </w:r>
      <w:r w:rsidRPr="004D79DE">
        <w:rPr>
          <w:rFonts w:ascii="Times New Roman" w:hAnsi="Times New Roman" w:cs="Times New Roman"/>
          <w:lang w:val="ru-RU"/>
        </w:rPr>
        <w:t>.</w:t>
      </w:r>
    </w:p>
    <w:p w:rsidR="00B1528A" w:rsidRPr="004D79DE" w:rsidRDefault="00B1528A" w:rsidP="005C7E3C">
      <w:pPr>
        <w:ind w:firstLine="454"/>
        <w:jc w:val="both"/>
        <w:rPr>
          <w:rFonts w:ascii="Times New Roman" w:hAnsi="Times New Roman" w:cs="Times New Roman"/>
          <w:b/>
          <w:bCs/>
          <w:i/>
          <w:iCs/>
          <w:lang w:val="ru-RU"/>
        </w:rPr>
      </w:pPr>
      <w:r w:rsidRPr="004D79DE">
        <w:rPr>
          <w:rFonts w:ascii="Times New Roman" w:hAnsi="Times New Roman" w:cs="Times New Roman"/>
          <w:lang w:val="ru-RU"/>
        </w:rPr>
        <w:t xml:space="preserve">Сложноподчинённые предложения с союзами </w:t>
      </w:r>
      <w:r w:rsidRPr="004D79DE">
        <w:rPr>
          <w:rFonts w:ascii="Times New Roman" w:hAnsi="Times New Roman" w:cs="Times New Roman"/>
        </w:rPr>
        <w:t>whoever</w:t>
      </w:r>
      <w:r w:rsidRPr="004D79DE">
        <w:rPr>
          <w:rFonts w:ascii="Times New Roman" w:hAnsi="Times New Roman" w:cs="Times New Roman"/>
          <w:lang w:val="ru-RU"/>
        </w:rPr>
        <w:t xml:space="preserve">, </w:t>
      </w:r>
      <w:r w:rsidRPr="004D79DE">
        <w:rPr>
          <w:rFonts w:ascii="Times New Roman" w:hAnsi="Times New Roman" w:cs="Times New Roman"/>
        </w:rPr>
        <w:t>whatever</w:t>
      </w:r>
      <w:r w:rsidRPr="004D79DE">
        <w:rPr>
          <w:rFonts w:ascii="Times New Roman" w:hAnsi="Times New Roman" w:cs="Times New Roman"/>
          <w:lang w:val="ru-RU"/>
        </w:rPr>
        <w:t xml:space="preserve">, </w:t>
      </w:r>
      <w:r w:rsidRPr="004D79DE">
        <w:rPr>
          <w:rFonts w:ascii="Times New Roman" w:hAnsi="Times New Roman" w:cs="Times New Roman"/>
        </w:rPr>
        <w:t>however</w:t>
      </w:r>
      <w:r w:rsidRPr="004D79DE">
        <w:rPr>
          <w:rFonts w:ascii="Times New Roman" w:hAnsi="Times New Roman" w:cs="Times New Roman"/>
          <w:lang w:val="ru-RU"/>
        </w:rPr>
        <w:t xml:space="preserve">, </w:t>
      </w:r>
      <w:r w:rsidRPr="004D79DE">
        <w:rPr>
          <w:rFonts w:ascii="Times New Roman" w:hAnsi="Times New Roman" w:cs="Times New Roman"/>
        </w:rPr>
        <w:t>whenever</w:t>
      </w:r>
      <w:r w:rsidRPr="004D79DE">
        <w:rPr>
          <w:rFonts w:ascii="Times New Roman" w:hAnsi="Times New Roman" w:cs="Times New Roman"/>
          <w:lang w:val="ru-RU"/>
        </w:rPr>
        <w:t>.</w:t>
      </w:r>
    </w:p>
    <w:p w:rsidR="00B1528A" w:rsidRPr="004D79DE" w:rsidRDefault="00B1528A" w:rsidP="005C7E3C">
      <w:pPr>
        <w:ind w:firstLine="454"/>
        <w:jc w:val="both"/>
        <w:rPr>
          <w:rFonts w:ascii="Times New Roman" w:hAnsi="Times New Roman" w:cs="Times New Roman"/>
          <w:b/>
          <w:bCs/>
          <w:i/>
          <w:iCs/>
        </w:rPr>
      </w:pPr>
      <w:r w:rsidRPr="004D79DE">
        <w:rPr>
          <w:rFonts w:ascii="Times New Roman" w:hAnsi="Times New Roman" w:cs="Times New Roman"/>
        </w:rPr>
        <w:t>Условные предложения реального (Conditional I — If it doesn’t rain, they’ll go for a picnic) и нереального (Conditional II — If I were rich, I would help the endangered animals; Conditional III — If she had asked me, I would have helped her) характера.</w:t>
      </w:r>
    </w:p>
    <w:p w:rsidR="00B1528A" w:rsidRPr="004D79DE" w:rsidRDefault="00B1528A" w:rsidP="005C7E3C">
      <w:pPr>
        <w:ind w:firstLine="454"/>
        <w:jc w:val="both"/>
        <w:rPr>
          <w:rFonts w:ascii="Times New Roman" w:hAnsi="Times New Roman" w:cs="Times New Roman"/>
          <w:b/>
          <w:bCs/>
          <w:i/>
          <w:iCs/>
          <w:lang w:val="ru-RU"/>
        </w:rPr>
      </w:pPr>
      <w:r w:rsidRPr="004D79DE">
        <w:rPr>
          <w:rFonts w:ascii="Times New Roman" w:hAnsi="Times New Roman" w:cs="Times New Roman"/>
          <w:lang w:val="ru-RU"/>
        </w:rPr>
        <w:t xml:space="preserve">Все типы вопросительных предложений (общий, специальный, альтернативный, разделительный вопросы в </w:t>
      </w:r>
      <w:r w:rsidRPr="004D79DE">
        <w:rPr>
          <w:rFonts w:ascii="Times New Roman" w:hAnsi="Times New Roman" w:cs="Times New Roman"/>
        </w:rPr>
        <w:t>Present</w:t>
      </w:r>
      <w:r w:rsidRPr="004D79DE">
        <w:rPr>
          <w:rFonts w:ascii="Times New Roman" w:hAnsi="Times New Roman" w:cs="Times New Roman"/>
          <w:lang w:val="ru-RU"/>
        </w:rPr>
        <w:t xml:space="preserve">, </w:t>
      </w:r>
      <w:r w:rsidRPr="004D79DE">
        <w:rPr>
          <w:rFonts w:ascii="Times New Roman" w:hAnsi="Times New Roman" w:cs="Times New Roman"/>
        </w:rPr>
        <w:t>Future</w:t>
      </w:r>
      <w:r w:rsidRPr="004D79DE">
        <w:rPr>
          <w:rFonts w:ascii="Times New Roman" w:hAnsi="Times New Roman" w:cs="Times New Roman"/>
          <w:lang w:val="ru-RU"/>
        </w:rPr>
        <w:t xml:space="preserve">, </w:t>
      </w:r>
      <w:r w:rsidRPr="004D79DE">
        <w:rPr>
          <w:rFonts w:ascii="Times New Roman" w:hAnsi="Times New Roman" w:cs="Times New Roman"/>
        </w:rPr>
        <w:t>PastSimple</w:t>
      </w:r>
      <w:r w:rsidRPr="004D79DE">
        <w:rPr>
          <w:rFonts w:ascii="Times New Roman" w:hAnsi="Times New Roman" w:cs="Times New Roman"/>
          <w:lang w:val="ru-RU"/>
        </w:rPr>
        <w:t xml:space="preserve">; </w:t>
      </w:r>
      <w:r w:rsidRPr="004D79DE">
        <w:rPr>
          <w:rFonts w:ascii="Times New Roman" w:hAnsi="Times New Roman" w:cs="Times New Roman"/>
        </w:rPr>
        <w:t>PresentPerfect</w:t>
      </w:r>
      <w:r w:rsidRPr="004D79DE">
        <w:rPr>
          <w:rFonts w:ascii="Times New Roman" w:hAnsi="Times New Roman" w:cs="Times New Roman"/>
          <w:lang w:val="ru-RU"/>
        </w:rPr>
        <w:t xml:space="preserve">; </w:t>
      </w:r>
      <w:r w:rsidRPr="004D79DE">
        <w:rPr>
          <w:rFonts w:ascii="Times New Roman" w:hAnsi="Times New Roman" w:cs="Times New Roman"/>
        </w:rPr>
        <w:t>PresentContinuous</w:t>
      </w:r>
      <w:r w:rsidRPr="004D79DE">
        <w:rPr>
          <w:rFonts w:ascii="Times New Roman" w:hAnsi="Times New Roman" w:cs="Times New Roman"/>
          <w:lang w:val="ru-RU"/>
        </w:rPr>
        <w:t>).</w:t>
      </w:r>
    </w:p>
    <w:p w:rsidR="00B1528A" w:rsidRPr="004D79DE" w:rsidRDefault="00B1528A" w:rsidP="005C7E3C">
      <w:pPr>
        <w:ind w:firstLine="454"/>
        <w:jc w:val="both"/>
        <w:rPr>
          <w:rFonts w:ascii="Times New Roman" w:hAnsi="Times New Roman" w:cs="Times New Roman"/>
          <w:b/>
          <w:bCs/>
          <w:i/>
          <w:iCs/>
          <w:lang w:val="ru-RU"/>
        </w:rPr>
      </w:pPr>
      <w:r w:rsidRPr="004D79DE">
        <w:rPr>
          <w:rFonts w:ascii="Times New Roman" w:hAnsi="Times New Roman" w:cs="Times New Roman"/>
          <w:lang w:val="ru-RU"/>
        </w:rPr>
        <w:t>Побудительные предложения в утвердительной (</w:t>
      </w:r>
      <w:r w:rsidRPr="004D79DE">
        <w:rPr>
          <w:rFonts w:ascii="Times New Roman" w:hAnsi="Times New Roman" w:cs="Times New Roman"/>
        </w:rPr>
        <w:t>Becareful</w:t>
      </w:r>
      <w:r w:rsidRPr="004D79DE">
        <w:rPr>
          <w:rFonts w:ascii="Times New Roman" w:hAnsi="Times New Roman" w:cs="Times New Roman"/>
          <w:lang w:val="ru-RU"/>
        </w:rPr>
        <w:t>) и отрицательной (</w:t>
      </w:r>
      <w:r w:rsidRPr="004D79DE">
        <w:rPr>
          <w:rFonts w:ascii="Times New Roman" w:hAnsi="Times New Roman" w:cs="Times New Roman"/>
        </w:rPr>
        <w:t>Don</w:t>
      </w:r>
      <w:r w:rsidRPr="004D79DE">
        <w:rPr>
          <w:rFonts w:ascii="Times New Roman" w:hAnsi="Times New Roman" w:cs="Times New Roman"/>
          <w:lang w:val="ru-RU"/>
        </w:rPr>
        <w:t>’</w:t>
      </w:r>
      <w:r w:rsidRPr="004D79DE">
        <w:rPr>
          <w:rFonts w:ascii="Times New Roman" w:hAnsi="Times New Roman" w:cs="Times New Roman"/>
        </w:rPr>
        <w:t>tworry</w:t>
      </w:r>
      <w:r w:rsidRPr="004D79DE">
        <w:rPr>
          <w:rFonts w:ascii="Times New Roman" w:hAnsi="Times New Roman" w:cs="Times New Roman"/>
          <w:lang w:val="ru-RU"/>
        </w:rPr>
        <w:t>) форме.</w:t>
      </w:r>
    </w:p>
    <w:p w:rsidR="00B1528A" w:rsidRPr="004D79DE" w:rsidRDefault="00B1528A" w:rsidP="005C7E3C">
      <w:pPr>
        <w:ind w:firstLine="454"/>
        <w:jc w:val="both"/>
        <w:rPr>
          <w:rFonts w:ascii="Times New Roman" w:hAnsi="Times New Roman" w:cs="Times New Roman"/>
          <w:b/>
          <w:bCs/>
          <w:i/>
          <w:iCs/>
        </w:rPr>
      </w:pPr>
      <w:r w:rsidRPr="004D79DE">
        <w:rPr>
          <w:rFonts w:ascii="Times New Roman" w:hAnsi="Times New Roman" w:cs="Times New Roman"/>
        </w:rPr>
        <w:t>Предложения с конструкциями as ... as, not so … as, either ... or, neither … nor.</w:t>
      </w:r>
    </w:p>
    <w:p w:rsidR="00B1528A" w:rsidRPr="004D79DE" w:rsidRDefault="00B1528A" w:rsidP="005C7E3C">
      <w:pPr>
        <w:ind w:firstLine="454"/>
        <w:jc w:val="both"/>
        <w:rPr>
          <w:rFonts w:ascii="Times New Roman" w:hAnsi="Times New Roman" w:cs="Times New Roman"/>
          <w:b/>
          <w:bCs/>
          <w:i/>
          <w:iCs/>
          <w:lang w:val="ru-RU"/>
        </w:rPr>
      </w:pPr>
      <w:r w:rsidRPr="004D79DE">
        <w:rPr>
          <w:rFonts w:ascii="Times New Roman" w:hAnsi="Times New Roman" w:cs="Times New Roman"/>
          <w:lang w:val="ru-RU"/>
        </w:rPr>
        <w:t xml:space="preserve">Конструкция </w:t>
      </w:r>
      <w:r w:rsidRPr="004D79DE">
        <w:rPr>
          <w:rFonts w:ascii="Times New Roman" w:hAnsi="Times New Roman" w:cs="Times New Roman"/>
        </w:rPr>
        <w:t>tobegoingto</w:t>
      </w:r>
      <w:r w:rsidRPr="004D79DE">
        <w:rPr>
          <w:rFonts w:ascii="Times New Roman" w:hAnsi="Times New Roman" w:cs="Times New Roman"/>
          <w:lang w:val="ru-RU"/>
        </w:rPr>
        <w:t xml:space="preserve"> (для выражения будущего действия).</w:t>
      </w:r>
    </w:p>
    <w:p w:rsidR="00B1528A" w:rsidRPr="004D79DE" w:rsidRDefault="00B1528A" w:rsidP="005C7E3C">
      <w:pPr>
        <w:ind w:firstLine="454"/>
        <w:jc w:val="both"/>
        <w:rPr>
          <w:rFonts w:ascii="Times New Roman" w:hAnsi="Times New Roman" w:cs="Times New Roman"/>
          <w:b/>
          <w:bCs/>
          <w:i/>
          <w:iCs/>
        </w:rPr>
      </w:pPr>
      <w:r w:rsidRPr="004D79DE">
        <w:rPr>
          <w:rFonts w:ascii="Times New Roman" w:hAnsi="Times New Roman" w:cs="Times New Roman"/>
        </w:rPr>
        <w:t>Конструкции It takes me ... to do something; to look/feel/be happy.</w:t>
      </w:r>
    </w:p>
    <w:p w:rsidR="00B1528A" w:rsidRPr="004D79DE" w:rsidRDefault="00B1528A" w:rsidP="005C7E3C">
      <w:pPr>
        <w:ind w:firstLine="454"/>
        <w:jc w:val="both"/>
        <w:rPr>
          <w:rFonts w:ascii="Times New Roman" w:hAnsi="Times New Roman" w:cs="Times New Roman"/>
          <w:b/>
          <w:bCs/>
          <w:i/>
          <w:iCs/>
        </w:rPr>
      </w:pPr>
      <w:r w:rsidRPr="004D79DE">
        <w:rPr>
          <w:rFonts w:ascii="Times New Roman" w:hAnsi="Times New Roman" w:cs="Times New Roman"/>
        </w:rPr>
        <w:t>Конструкции be/get used to something; be/get used to doing something.</w:t>
      </w:r>
    </w:p>
    <w:p w:rsidR="00B1528A" w:rsidRPr="004D79DE" w:rsidRDefault="00B1528A" w:rsidP="005C7E3C">
      <w:pPr>
        <w:ind w:firstLine="454"/>
        <w:jc w:val="both"/>
        <w:rPr>
          <w:rFonts w:ascii="Times New Roman" w:hAnsi="Times New Roman" w:cs="Times New Roman"/>
          <w:b/>
          <w:bCs/>
          <w:i/>
          <w:iCs/>
        </w:rPr>
      </w:pPr>
      <w:r w:rsidRPr="004D79DE">
        <w:rPr>
          <w:rFonts w:ascii="Times New Roman" w:hAnsi="Times New Roman" w:cs="Times New Roman"/>
        </w:rPr>
        <w:t>Конструкции с инфинитивом типа I saw Jim ride his bike. I want you to meet me at the station tomorrow. She seems to be a good friend.</w:t>
      </w:r>
    </w:p>
    <w:p w:rsidR="00B1528A" w:rsidRPr="004D79DE" w:rsidRDefault="00B1528A" w:rsidP="005C7E3C">
      <w:pPr>
        <w:ind w:firstLine="454"/>
        <w:jc w:val="both"/>
        <w:rPr>
          <w:rFonts w:ascii="Times New Roman" w:hAnsi="Times New Roman" w:cs="Times New Roman"/>
          <w:b/>
          <w:bCs/>
          <w:i/>
          <w:iCs/>
        </w:rPr>
      </w:pPr>
      <w:r w:rsidRPr="004D79DE">
        <w:rPr>
          <w:rFonts w:ascii="Times New Roman" w:hAnsi="Times New Roman" w:cs="Times New Roman"/>
        </w:rPr>
        <w:t>Правильные и неправильные глаголы в формах действительного залога в изъявительном наклонении (Present, Past, Future Simple; Present, Past Perfect; Present, Past, Future Continuous; Present Perfect Continuous; Future-in-the-Past).</w:t>
      </w:r>
    </w:p>
    <w:p w:rsidR="00B1528A" w:rsidRPr="004D79DE" w:rsidRDefault="00B1528A" w:rsidP="005C7E3C">
      <w:pPr>
        <w:ind w:firstLine="454"/>
        <w:jc w:val="both"/>
        <w:rPr>
          <w:rFonts w:ascii="Times New Roman" w:hAnsi="Times New Roman" w:cs="Times New Roman"/>
          <w:b/>
          <w:bCs/>
          <w:i/>
          <w:iCs/>
        </w:rPr>
      </w:pPr>
      <w:r w:rsidRPr="004D79DE">
        <w:rPr>
          <w:rFonts w:ascii="Times New Roman" w:hAnsi="Times New Roman" w:cs="Times New Roman"/>
        </w:rPr>
        <w:t>Глаголы в видо-временных формах страдательного залога (Present, Past, Future Simple Passive; Past Perfect Passive).</w:t>
      </w:r>
    </w:p>
    <w:p w:rsidR="00B1528A" w:rsidRPr="004D79DE" w:rsidRDefault="00B1528A" w:rsidP="005C7E3C">
      <w:pPr>
        <w:ind w:firstLine="454"/>
        <w:jc w:val="both"/>
        <w:rPr>
          <w:rFonts w:ascii="Times New Roman" w:hAnsi="Times New Roman" w:cs="Times New Roman"/>
          <w:b/>
          <w:bCs/>
          <w:i/>
          <w:iCs/>
        </w:rPr>
      </w:pPr>
      <w:r w:rsidRPr="004D79DE">
        <w:rPr>
          <w:rFonts w:ascii="Times New Roman" w:hAnsi="Times New Roman" w:cs="Times New Roman"/>
        </w:rPr>
        <w:t>Модальные глаголы и их эквиваленты (can/could/be able to, may/might, must/have to, shall, should, would, need).</w:t>
      </w:r>
    </w:p>
    <w:p w:rsidR="00B1528A" w:rsidRPr="004D79DE" w:rsidRDefault="00B1528A" w:rsidP="005C7E3C">
      <w:pPr>
        <w:ind w:firstLine="454"/>
        <w:jc w:val="both"/>
        <w:rPr>
          <w:rFonts w:ascii="Times New Roman" w:hAnsi="Times New Roman" w:cs="Times New Roman"/>
          <w:b/>
          <w:bCs/>
          <w:i/>
          <w:iCs/>
          <w:lang w:val="ru-RU"/>
        </w:rPr>
      </w:pPr>
      <w:r w:rsidRPr="004D79DE">
        <w:rPr>
          <w:rFonts w:ascii="Times New Roman" w:hAnsi="Times New Roman" w:cs="Times New Roman"/>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B1528A" w:rsidRPr="004D79DE" w:rsidRDefault="00B1528A" w:rsidP="005C7E3C">
      <w:pPr>
        <w:ind w:firstLine="454"/>
        <w:jc w:val="both"/>
        <w:rPr>
          <w:rFonts w:ascii="Times New Roman" w:hAnsi="Times New Roman" w:cs="Times New Roman"/>
          <w:b/>
          <w:bCs/>
          <w:i/>
          <w:iCs/>
          <w:lang w:val="ru-RU"/>
        </w:rPr>
      </w:pPr>
      <w:r w:rsidRPr="004D79DE">
        <w:rPr>
          <w:rFonts w:ascii="Times New Roman" w:hAnsi="Times New Roman" w:cs="Times New Roman"/>
          <w:lang w:val="ru-RU"/>
        </w:rPr>
        <w:t xml:space="preserve">Причастия </w:t>
      </w:r>
      <w:r w:rsidRPr="004D79DE">
        <w:rPr>
          <w:rFonts w:ascii="Times New Roman" w:hAnsi="Times New Roman" w:cs="Times New Roman"/>
        </w:rPr>
        <w:t>I</w:t>
      </w:r>
      <w:r w:rsidRPr="004D79DE">
        <w:rPr>
          <w:rFonts w:ascii="Times New Roman" w:hAnsi="Times New Roman" w:cs="Times New Roman"/>
          <w:lang w:val="ru-RU"/>
        </w:rPr>
        <w:t xml:space="preserve"> и </w:t>
      </w:r>
      <w:r w:rsidRPr="004D79DE">
        <w:rPr>
          <w:rFonts w:ascii="Times New Roman" w:hAnsi="Times New Roman" w:cs="Times New Roman"/>
        </w:rPr>
        <w:t>II</w:t>
      </w:r>
      <w:r w:rsidRPr="004D79DE">
        <w:rPr>
          <w:rFonts w:ascii="Times New Roman" w:hAnsi="Times New Roman" w:cs="Times New Roman"/>
          <w:lang w:val="ru-RU"/>
        </w:rPr>
        <w:t>.</w:t>
      </w:r>
    </w:p>
    <w:p w:rsidR="00B1528A" w:rsidRPr="004D79DE" w:rsidRDefault="00B1528A" w:rsidP="005C7E3C">
      <w:pPr>
        <w:ind w:firstLine="454"/>
        <w:jc w:val="both"/>
        <w:rPr>
          <w:rFonts w:ascii="Times New Roman" w:hAnsi="Times New Roman" w:cs="Times New Roman"/>
          <w:b/>
          <w:bCs/>
          <w:i/>
          <w:iCs/>
          <w:lang w:val="ru-RU"/>
        </w:rPr>
      </w:pPr>
      <w:r w:rsidRPr="004D79DE">
        <w:rPr>
          <w:rFonts w:ascii="Times New Roman" w:hAnsi="Times New Roman" w:cs="Times New Roman"/>
          <w:lang w:val="ru-RU"/>
        </w:rPr>
        <w:t xml:space="preserve">Неличные формы глагола (герундий, причастия </w:t>
      </w:r>
      <w:r w:rsidRPr="004D79DE">
        <w:rPr>
          <w:rFonts w:ascii="Times New Roman" w:hAnsi="Times New Roman" w:cs="Times New Roman"/>
        </w:rPr>
        <w:t>I</w:t>
      </w:r>
      <w:r w:rsidRPr="004D79DE">
        <w:rPr>
          <w:rFonts w:ascii="Times New Roman" w:hAnsi="Times New Roman" w:cs="Times New Roman"/>
          <w:lang w:val="ru-RU"/>
        </w:rPr>
        <w:t xml:space="preserve"> и </w:t>
      </w:r>
      <w:r w:rsidRPr="004D79DE">
        <w:rPr>
          <w:rFonts w:ascii="Times New Roman" w:hAnsi="Times New Roman" w:cs="Times New Roman"/>
        </w:rPr>
        <w:t>II</w:t>
      </w:r>
      <w:r w:rsidRPr="004D79DE">
        <w:rPr>
          <w:rFonts w:ascii="Times New Roman" w:hAnsi="Times New Roman" w:cs="Times New Roman"/>
          <w:lang w:val="ru-RU"/>
        </w:rPr>
        <w:t>) без различения их функций.</w:t>
      </w:r>
    </w:p>
    <w:p w:rsidR="00B1528A" w:rsidRPr="004D79DE" w:rsidRDefault="00B1528A" w:rsidP="005C7E3C">
      <w:pPr>
        <w:ind w:firstLine="454"/>
        <w:jc w:val="both"/>
        <w:rPr>
          <w:rFonts w:ascii="Times New Roman" w:hAnsi="Times New Roman" w:cs="Times New Roman"/>
          <w:b/>
          <w:bCs/>
          <w:i/>
          <w:iCs/>
          <w:lang w:val="ru-RU"/>
        </w:rPr>
      </w:pPr>
      <w:r w:rsidRPr="004D79DE">
        <w:rPr>
          <w:rFonts w:ascii="Times New Roman" w:hAnsi="Times New Roman" w:cs="Times New Roman"/>
          <w:lang w:val="ru-RU"/>
        </w:rPr>
        <w:t>Фразовые глаголы, обслуживающие темы, отобранные для данного этапа обучения.</w:t>
      </w:r>
    </w:p>
    <w:p w:rsidR="00B1528A" w:rsidRPr="004D79DE" w:rsidRDefault="00B1528A" w:rsidP="005C7E3C">
      <w:pPr>
        <w:ind w:firstLine="454"/>
        <w:jc w:val="both"/>
        <w:rPr>
          <w:rFonts w:ascii="Times New Roman" w:hAnsi="Times New Roman" w:cs="Times New Roman"/>
          <w:b/>
          <w:bCs/>
          <w:i/>
          <w:iCs/>
          <w:lang w:val="ru-RU"/>
        </w:rPr>
      </w:pPr>
      <w:r w:rsidRPr="004D79DE">
        <w:rPr>
          <w:rFonts w:ascii="Times New Roman" w:hAnsi="Times New Roman" w:cs="Times New Roman"/>
          <w:lang w:val="ru-RU"/>
        </w:rPr>
        <w:t>Определённый, неопределённый и нулевой артикли (в том числе с географическими названиями).</w:t>
      </w:r>
    </w:p>
    <w:p w:rsidR="00B1528A" w:rsidRPr="004D79DE" w:rsidRDefault="00B1528A" w:rsidP="005C7E3C">
      <w:pPr>
        <w:ind w:firstLine="454"/>
        <w:jc w:val="both"/>
        <w:rPr>
          <w:rFonts w:ascii="Times New Roman" w:hAnsi="Times New Roman" w:cs="Times New Roman"/>
          <w:b/>
          <w:bCs/>
          <w:i/>
          <w:iCs/>
          <w:lang w:val="ru-RU"/>
        </w:rPr>
      </w:pPr>
      <w:r w:rsidRPr="004D79DE">
        <w:rPr>
          <w:rFonts w:ascii="Times New Roman" w:hAnsi="Times New Roman" w:cs="Times New Roman"/>
          <w:lang w:val="ru-RU"/>
        </w:rPr>
        <w:t>Неисчисляемые и исчисляемые существительные (</w:t>
      </w:r>
      <w:r w:rsidRPr="004D79DE">
        <w:rPr>
          <w:rFonts w:ascii="Times New Roman" w:hAnsi="Times New Roman" w:cs="Times New Roman"/>
        </w:rPr>
        <w:t>apencil</w:t>
      </w:r>
      <w:r w:rsidRPr="004D79DE">
        <w:rPr>
          <w:rFonts w:ascii="Times New Roman" w:hAnsi="Times New Roman" w:cs="Times New Roman"/>
          <w:lang w:val="ru-RU"/>
        </w:rPr>
        <w:t xml:space="preserve">, </w:t>
      </w:r>
      <w:r w:rsidRPr="004D79DE">
        <w:rPr>
          <w:rFonts w:ascii="Times New Roman" w:hAnsi="Times New Roman" w:cs="Times New Roman"/>
        </w:rPr>
        <w:t>water</w:t>
      </w:r>
      <w:r w:rsidRPr="004D79DE">
        <w:rPr>
          <w:rFonts w:ascii="Times New Roman" w:hAnsi="Times New Roman" w:cs="Times New Roman"/>
          <w:lang w:val="ru-RU"/>
        </w:rPr>
        <w:t>), существительные с причастиями настоящего и прошедшего времени (</w:t>
      </w:r>
      <w:r w:rsidRPr="004D79DE">
        <w:rPr>
          <w:rFonts w:ascii="Times New Roman" w:hAnsi="Times New Roman" w:cs="Times New Roman"/>
        </w:rPr>
        <w:t>aburninghouse</w:t>
      </w:r>
      <w:r w:rsidRPr="004D79DE">
        <w:rPr>
          <w:rFonts w:ascii="Times New Roman" w:hAnsi="Times New Roman" w:cs="Times New Roman"/>
          <w:lang w:val="ru-RU"/>
        </w:rPr>
        <w:t xml:space="preserve">, </w:t>
      </w:r>
      <w:r w:rsidRPr="004D79DE">
        <w:rPr>
          <w:rFonts w:ascii="Times New Roman" w:hAnsi="Times New Roman" w:cs="Times New Roman"/>
        </w:rPr>
        <w:t>awrittenletter</w:t>
      </w:r>
      <w:r w:rsidRPr="004D79DE">
        <w:rPr>
          <w:rFonts w:ascii="Times New Roman" w:hAnsi="Times New Roman" w:cs="Times New Roman"/>
          <w:lang w:val="ru-RU"/>
        </w:rPr>
        <w:t>). Существительные в функции прилагательного (</w:t>
      </w:r>
      <w:r w:rsidRPr="004D79DE">
        <w:rPr>
          <w:rFonts w:ascii="Times New Roman" w:hAnsi="Times New Roman" w:cs="Times New Roman"/>
        </w:rPr>
        <w:t>artgallery</w:t>
      </w:r>
      <w:r w:rsidRPr="004D79DE">
        <w:rPr>
          <w:rFonts w:ascii="Times New Roman" w:hAnsi="Times New Roman" w:cs="Times New Roman"/>
          <w:lang w:val="ru-RU"/>
        </w:rPr>
        <w:t>).</w:t>
      </w:r>
    </w:p>
    <w:p w:rsidR="00B1528A" w:rsidRPr="004D79DE" w:rsidRDefault="00B1528A" w:rsidP="005C7E3C">
      <w:pPr>
        <w:ind w:firstLine="454"/>
        <w:jc w:val="both"/>
        <w:rPr>
          <w:rFonts w:ascii="Times New Roman" w:hAnsi="Times New Roman" w:cs="Times New Roman"/>
          <w:b/>
          <w:bCs/>
          <w:i/>
          <w:iCs/>
          <w:lang w:val="ru-RU"/>
        </w:rPr>
      </w:pPr>
      <w:r w:rsidRPr="004D79DE">
        <w:rPr>
          <w:rFonts w:ascii="Times New Roman" w:hAnsi="Times New Roman" w:cs="Times New Roman"/>
          <w:lang w:val="ru-RU"/>
        </w:rPr>
        <w:t>Степени сравнения прилагательных и наречий, в том числе образованных не по правилу (</w:t>
      </w:r>
      <w:r w:rsidRPr="004D79DE">
        <w:rPr>
          <w:rFonts w:ascii="Times New Roman" w:hAnsi="Times New Roman" w:cs="Times New Roman"/>
        </w:rPr>
        <w:t>little</w:t>
      </w:r>
      <w:r w:rsidRPr="004D79DE">
        <w:rPr>
          <w:rFonts w:ascii="Times New Roman" w:hAnsi="Times New Roman" w:cs="Times New Roman"/>
          <w:lang w:val="ru-RU"/>
        </w:rPr>
        <w:t xml:space="preserve"> — </w:t>
      </w:r>
      <w:r w:rsidRPr="004D79DE">
        <w:rPr>
          <w:rFonts w:ascii="Times New Roman" w:hAnsi="Times New Roman" w:cs="Times New Roman"/>
        </w:rPr>
        <w:t>less</w:t>
      </w:r>
      <w:r w:rsidRPr="004D79DE">
        <w:rPr>
          <w:rFonts w:ascii="Times New Roman" w:hAnsi="Times New Roman" w:cs="Times New Roman"/>
          <w:lang w:val="ru-RU"/>
        </w:rPr>
        <w:t xml:space="preserve"> — </w:t>
      </w:r>
      <w:r w:rsidRPr="004D79DE">
        <w:rPr>
          <w:rFonts w:ascii="Times New Roman" w:hAnsi="Times New Roman" w:cs="Times New Roman"/>
        </w:rPr>
        <w:t>least</w:t>
      </w:r>
      <w:r w:rsidRPr="004D79DE">
        <w:rPr>
          <w:rFonts w:ascii="Times New Roman" w:hAnsi="Times New Roman" w:cs="Times New Roman"/>
          <w:lang w:val="ru-RU"/>
        </w:rPr>
        <w:t>).</w:t>
      </w:r>
    </w:p>
    <w:p w:rsidR="00B1528A" w:rsidRPr="004D79DE" w:rsidRDefault="00B1528A" w:rsidP="005C7E3C">
      <w:pPr>
        <w:ind w:firstLine="454"/>
        <w:jc w:val="both"/>
        <w:rPr>
          <w:rFonts w:ascii="Times New Roman" w:hAnsi="Times New Roman" w:cs="Times New Roman"/>
          <w:b/>
          <w:bCs/>
          <w:i/>
          <w:iCs/>
          <w:lang w:val="ru-RU"/>
        </w:rPr>
      </w:pPr>
      <w:r w:rsidRPr="004D79DE">
        <w:rPr>
          <w:rFonts w:ascii="Times New Roman" w:hAnsi="Times New Roman" w:cs="Times New Roman"/>
          <w:lang w:val="ru-RU"/>
        </w:rPr>
        <w:t>Личные местоимения в именительном (</w:t>
      </w:r>
      <w:r w:rsidRPr="004D79DE">
        <w:rPr>
          <w:rFonts w:ascii="Times New Roman" w:hAnsi="Times New Roman" w:cs="Times New Roman"/>
        </w:rPr>
        <w:t>my</w:t>
      </w:r>
      <w:r w:rsidRPr="004D79DE">
        <w:rPr>
          <w:rFonts w:ascii="Times New Roman" w:hAnsi="Times New Roman" w:cs="Times New Roman"/>
          <w:lang w:val="ru-RU"/>
        </w:rPr>
        <w:t>) и объектном (</w:t>
      </w:r>
      <w:r w:rsidRPr="004D79DE">
        <w:rPr>
          <w:rFonts w:ascii="Times New Roman" w:hAnsi="Times New Roman" w:cs="Times New Roman"/>
        </w:rPr>
        <w:t>me</w:t>
      </w:r>
      <w:r w:rsidRPr="004D79DE">
        <w:rPr>
          <w:rFonts w:ascii="Times New Roman" w:hAnsi="Times New Roman" w:cs="Times New Roman"/>
          <w:lang w:val="ru-RU"/>
        </w:rPr>
        <w:t>) падежах, а также в абсолютной форме (</w:t>
      </w:r>
      <w:r w:rsidRPr="004D79DE">
        <w:rPr>
          <w:rFonts w:ascii="Times New Roman" w:hAnsi="Times New Roman" w:cs="Times New Roman"/>
        </w:rPr>
        <w:t>mine</w:t>
      </w:r>
      <w:r w:rsidRPr="004D79DE">
        <w:rPr>
          <w:rFonts w:ascii="Times New Roman" w:hAnsi="Times New Roman" w:cs="Times New Roman"/>
          <w:lang w:val="ru-RU"/>
        </w:rPr>
        <w:t>). Неопределённые местоимения (</w:t>
      </w:r>
      <w:r w:rsidRPr="004D79DE">
        <w:rPr>
          <w:rFonts w:ascii="Times New Roman" w:hAnsi="Times New Roman" w:cs="Times New Roman"/>
        </w:rPr>
        <w:t>some</w:t>
      </w:r>
      <w:r w:rsidRPr="004D79DE">
        <w:rPr>
          <w:rFonts w:ascii="Times New Roman" w:hAnsi="Times New Roman" w:cs="Times New Roman"/>
          <w:lang w:val="ru-RU"/>
        </w:rPr>
        <w:t xml:space="preserve">, </w:t>
      </w:r>
      <w:r w:rsidRPr="004D79DE">
        <w:rPr>
          <w:rFonts w:ascii="Times New Roman" w:hAnsi="Times New Roman" w:cs="Times New Roman"/>
        </w:rPr>
        <w:t>any</w:t>
      </w:r>
      <w:r w:rsidRPr="004D79DE">
        <w:rPr>
          <w:rFonts w:ascii="Times New Roman" w:hAnsi="Times New Roman" w:cs="Times New Roman"/>
          <w:lang w:val="ru-RU"/>
        </w:rPr>
        <w:t>). Возвратные местоимения, неопределённые местоимения и их производные (</w:t>
      </w:r>
      <w:r w:rsidRPr="004D79DE">
        <w:rPr>
          <w:rFonts w:ascii="Times New Roman" w:hAnsi="Times New Roman" w:cs="Times New Roman"/>
        </w:rPr>
        <w:t>somebody</w:t>
      </w:r>
      <w:r w:rsidRPr="004D79DE">
        <w:rPr>
          <w:rFonts w:ascii="Times New Roman" w:hAnsi="Times New Roman" w:cs="Times New Roman"/>
          <w:lang w:val="ru-RU"/>
        </w:rPr>
        <w:t xml:space="preserve">, </w:t>
      </w:r>
      <w:r w:rsidRPr="004D79DE">
        <w:rPr>
          <w:rFonts w:ascii="Times New Roman" w:hAnsi="Times New Roman" w:cs="Times New Roman"/>
        </w:rPr>
        <w:t>anything</w:t>
      </w:r>
      <w:r w:rsidRPr="004D79DE">
        <w:rPr>
          <w:rFonts w:ascii="Times New Roman" w:hAnsi="Times New Roman" w:cs="Times New Roman"/>
          <w:lang w:val="ru-RU"/>
        </w:rPr>
        <w:t xml:space="preserve">, </w:t>
      </w:r>
      <w:r w:rsidRPr="004D79DE">
        <w:rPr>
          <w:rFonts w:ascii="Times New Roman" w:hAnsi="Times New Roman" w:cs="Times New Roman"/>
        </w:rPr>
        <w:t>nobody</w:t>
      </w:r>
      <w:r w:rsidRPr="004D79DE">
        <w:rPr>
          <w:rFonts w:ascii="Times New Roman" w:hAnsi="Times New Roman" w:cs="Times New Roman"/>
          <w:lang w:val="ru-RU"/>
        </w:rPr>
        <w:t xml:space="preserve">, </w:t>
      </w:r>
      <w:r w:rsidRPr="004D79DE">
        <w:rPr>
          <w:rFonts w:ascii="Times New Roman" w:hAnsi="Times New Roman" w:cs="Times New Roman"/>
        </w:rPr>
        <w:t>everything</w:t>
      </w:r>
      <w:r w:rsidRPr="004D79DE">
        <w:rPr>
          <w:rFonts w:ascii="Times New Roman" w:hAnsi="Times New Roman" w:cs="Times New Roman"/>
          <w:lang w:val="ru-RU"/>
        </w:rPr>
        <w:t xml:space="preserve">, </w:t>
      </w:r>
      <w:r w:rsidRPr="004D79DE">
        <w:rPr>
          <w:rFonts w:ascii="Times New Roman" w:hAnsi="Times New Roman" w:cs="Times New Roman"/>
        </w:rPr>
        <w:t>etc</w:t>
      </w:r>
      <w:r w:rsidRPr="004D79DE">
        <w:rPr>
          <w:rFonts w:ascii="Times New Roman" w:hAnsi="Times New Roman" w:cs="Times New Roman"/>
          <w:lang w:val="ru-RU"/>
        </w:rPr>
        <w:t>.).</w:t>
      </w:r>
    </w:p>
    <w:p w:rsidR="00B1528A" w:rsidRPr="004D79DE" w:rsidRDefault="00B1528A" w:rsidP="005C7E3C">
      <w:pPr>
        <w:ind w:firstLine="454"/>
        <w:jc w:val="both"/>
        <w:rPr>
          <w:rFonts w:ascii="Times New Roman" w:hAnsi="Times New Roman" w:cs="Times New Roman"/>
          <w:b/>
          <w:bCs/>
          <w:i/>
          <w:iCs/>
          <w:lang w:val="ru-RU"/>
        </w:rPr>
      </w:pPr>
      <w:r w:rsidRPr="004D79DE">
        <w:rPr>
          <w:rFonts w:ascii="Times New Roman" w:hAnsi="Times New Roman" w:cs="Times New Roman"/>
          <w:lang w:val="ru-RU"/>
        </w:rPr>
        <w:t>Наречия, оканчивающиеся на -</w:t>
      </w:r>
      <w:r w:rsidRPr="004D79DE">
        <w:rPr>
          <w:rFonts w:ascii="Times New Roman" w:hAnsi="Times New Roman" w:cs="Times New Roman"/>
        </w:rPr>
        <w:t>l</w:t>
      </w:r>
      <w:r w:rsidRPr="004D79DE">
        <w:rPr>
          <w:rFonts w:ascii="Times New Roman" w:hAnsi="Times New Roman" w:cs="Times New Roman"/>
          <w:lang w:val="ru-RU"/>
        </w:rPr>
        <w:t>у (</w:t>
      </w:r>
      <w:r w:rsidRPr="004D79DE">
        <w:rPr>
          <w:rFonts w:ascii="Times New Roman" w:hAnsi="Times New Roman" w:cs="Times New Roman"/>
        </w:rPr>
        <w:t>early</w:t>
      </w:r>
      <w:r w:rsidRPr="004D79DE">
        <w:rPr>
          <w:rFonts w:ascii="Times New Roman" w:hAnsi="Times New Roman" w:cs="Times New Roman"/>
          <w:lang w:val="ru-RU"/>
        </w:rPr>
        <w:t>), а также совпадающие по форме с прилагательными (</w:t>
      </w:r>
      <w:r w:rsidRPr="004D79DE">
        <w:rPr>
          <w:rFonts w:ascii="Times New Roman" w:hAnsi="Times New Roman" w:cs="Times New Roman"/>
        </w:rPr>
        <w:t>fast</w:t>
      </w:r>
      <w:r w:rsidRPr="004D79DE">
        <w:rPr>
          <w:rFonts w:ascii="Times New Roman" w:hAnsi="Times New Roman" w:cs="Times New Roman"/>
          <w:lang w:val="ru-RU"/>
        </w:rPr>
        <w:t xml:space="preserve">, </w:t>
      </w:r>
      <w:r w:rsidRPr="004D79DE">
        <w:rPr>
          <w:rFonts w:ascii="Times New Roman" w:hAnsi="Times New Roman" w:cs="Times New Roman"/>
        </w:rPr>
        <w:t>high</w:t>
      </w:r>
      <w:r w:rsidRPr="004D79DE">
        <w:rPr>
          <w:rFonts w:ascii="Times New Roman" w:hAnsi="Times New Roman" w:cs="Times New Roman"/>
          <w:lang w:val="ru-RU"/>
        </w:rPr>
        <w:t>).</w:t>
      </w:r>
    </w:p>
    <w:p w:rsidR="00B1528A" w:rsidRPr="004D79DE" w:rsidRDefault="00B1528A" w:rsidP="005C7E3C">
      <w:pPr>
        <w:ind w:firstLine="454"/>
        <w:jc w:val="both"/>
        <w:rPr>
          <w:rFonts w:ascii="Times New Roman" w:hAnsi="Times New Roman" w:cs="Times New Roman"/>
          <w:b/>
          <w:bCs/>
          <w:i/>
          <w:iCs/>
          <w:lang w:val="ru-RU"/>
        </w:rPr>
      </w:pPr>
      <w:r w:rsidRPr="004D79DE">
        <w:rPr>
          <w:rFonts w:ascii="Times New Roman" w:hAnsi="Times New Roman" w:cs="Times New Roman"/>
          <w:lang w:val="ru-RU"/>
        </w:rPr>
        <w:t xml:space="preserve">Устойчивые словоформы в функции наречия типа </w:t>
      </w:r>
      <w:r w:rsidRPr="004D79DE">
        <w:rPr>
          <w:rFonts w:ascii="Times New Roman" w:hAnsi="Times New Roman" w:cs="Times New Roman"/>
        </w:rPr>
        <w:t>sometimes</w:t>
      </w:r>
      <w:r w:rsidRPr="004D79DE">
        <w:rPr>
          <w:rFonts w:ascii="Times New Roman" w:hAnsi="Times New Roman" w:cs="Times New Roman"/>
          <w:lang w:val="ru-RU"/>
        </w:rPr>
        <w:t xml:space="preserve">, </w:t>
      </w:r>
      <w:r w:rsidRPr="004D79DE">
        <w:rPr>
          <w:rFonts w:ascii="Times New Roman" w:hAnsi="Times New Roman" w:cs="Times New Roman"/>
        </w:rPr>
        <w:t>atlast</w:t>
      </w:r>
      <w:r w:rsidRPr="004D79DE">
        <w:rPr>
          <w:rFonts w:ascii="Times New Roman" w:hAnsi="Times New Roman" w:cs="Times New Roman"/>
          <w:lang w:val="ru-RU"/>
        </w:rPr>
        <w:t xml:space="preserve">, </w:t>
      </w:r>
      <w:r w:rsidRPr="004D79DE">
        <w:rPr>
          <w:rFonts w:ascii="Times New Roman" w:hAnsi="Times New Roman" w:cs="Times New Roman"/>
        </w:rPr>
        <w:t>atleast</w:t>
      </w:r>
      <w:r w:rsidRPr="004D79DE">
        <w:rPr>
          <w:rFonts w:ascii="Times New Roman" w:hAnsi="Times New Roman" w:cs="Times New Roman"/>
          <w:lang w:val="ru-RU"/>
        </w:rPr>
        <w:t xml:space="preserve"> и т.</w:t>
      </w:r>
      <w:r w:rsidRPr="004D79DE">
        <w:rPr>
          <w:rFonts w:ascii="Times New Roman" w:hAnsi="Times New Roman" w:cs="Times New Roman"/>
        </w:rPr>
        <w:t> </w:t>
      </w:r>
      <w:r w:rsidRPr="004D79DE">
        <w:rPr>
          <w:rFonts w:ascii="Times New Roman" w:hAnsi="Times New Roman" w:cs="Times New Roman"/>
          <w:lang w:val="ru-RU"/>
        </w:rPr>
        <w:t>д.</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Числительные для обозначения дат и больших чисел.</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Предлоги места, времени, направления; предлоги, употребляемые со страдательным залогом (</w:t>
      </w:r>
      <w:r w:rsidRPr="004D79DE">
        <w:rPr>
          <w:rFonts w:ascii="Times New Roman" w:hAnsi="Times New Roman" w:cs="Times New Roman"/>
        </w:rPr>
        <w:t>by</w:t>
      </w:r>
      <w:r w:rsidRPr="004D79DE">
        <w:rPr>
          <w:rFonts w:ascii="Times New Roman" w:hAnsi="Times New Roman" w:cs="Times New Roman"/>
          <w:lang w:val="ru-RU"/>
        </w:rPr>
        <w:t xml:space="preserve">, </w:t>
      </w:r>
      <w:r w:rsidRPr="004D79DE">
        <w:rPr>
          <w:rFonts w:ascii="Times New Roman" w:hAnsi="Times New Roman" w:cs="Times New Roman"/>
        </w:rPr>
        <w:t>with</w:t>
      </w:r>
      <w:r w:rsidRPr="004D79DE">
        <w:rPr>
          <w:rFonts w:ascii="Times New Roman" w:hAnsi="Times New Roman" w:cs="Times New Roman"/>
          <w:lang w:val="ru-RU"/>
        </w:rPr>
        <w:t>).</w:t>
      </w:r>
    </w:p>
    <w:p w:rsidR="00B1528A" w:rsidRPr="004D79DE" w:rsidRDefault="00B1528A" w:rsidP="005C7E3C">
      <w:pPr>
        <w:ind w:firstLine="454"/>
        <w:jc w:val="center"/>
        <w:rPr>
          <w:rFonts w:ascii="Times New Roman" w:hAnsi="Times New Roman" w:cs="Times New Roman"/>
          <w:b/>
          <w:bCs/>
          <w:lang w:val="ru-RU"/>
        </w:rPr>
      </w:pPr>
    </w:p>
    <w:p w:rsidR="00B1528A" w:rsidRPr="00342B66" w:rsidRDefault="00B1528A" w:rsidP="0059411F">
      <w:pPr>
        <w:pStyle w:val="Heading3"/>
        <w:rPr>
          <w:rFonts w:cs="Times New Roman"/>
          <w:lang w:val="ru-RU"/>
        </w:rPr>
      </w:pPr>
      <w:hyperlink w:anchor="_top" w:history="1">
        <w:bookmarkStart w:id="112" w:name="_Toc417281252"/>
        <w:r w:rsidRPr="00BB315D">
          <w:rPr>
            <w:rStyle w:val="Hyperlink"/>
            <w:rFonts w:cs="Cambria"/>
            <w:lang w:val="ru-RU"/>
          </w:rPr>
          <w:t>2.2.2.4. История России. Всеобщая история</w:t>
        </w:r>
        <w:bookmarkEnd w:id="112"/>
      </w:hyperlink>
    </w:p>
    <w:p w:rsidR="00B1528A" w:rsidRDefault="00B1528A" w:rsidP="00291F9C">
      <w:pPr>
        <w:rPr>
          <w:rFonts w:ascii="Times New Roman" w:hAnsi="Times New Roman" w:cs="Times New Roman"/>
          <w:b/>
          <w:bCs/>
          <w:lang w:val="ru-RU"/>
        </w:rPr>
      </w:pPr>
    </w:p>
    <w:p w:rsidR="00B1528A" w:rsidRPr="00291F9C" w:rsidRDefault="00B1528A" w:rsidP="00291F9C">
      <w:pPr>
        <w:rPr>
          <w:rFonts w:ascii="Times New Roman" w:hAnsi="Times New Roman" w:cs="Times New Roman"/>
          <w:b/>
          <w:bCs/>
          <w:lang w:val="ru-RU"/>
        </w:rPr>
      </w:pPr>
      <w:r w:rsidRPr="00291F9C">
        <w:rPr>
          <w:rFonts w:ascii="Times New Roman" w:hAnsi="Times New Roman" w:cs="Times New Roman"/>
          <w:b/>
          <w:bCs/>
          <w:lang w:val="ru-RU"/>
        </w:rPr>
        <w:t>История России</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Древняя и средневековая Русь</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Что изучает история Отечества. </w:t>
      </w:r>
      <w:r w:rsidRPr="004D79DE">
        <w:rPr>
          <w:rFonts w:ascii="Times New Roman" w:hAnsi="Times New Roman" w:cs="Times New Roman"/>
          <w:lang w:val="ru-RU"/>
        </w:rPr>
        <w:t>История России — часть всемирной истории. Факторы самобытности российской истории. История региона</w:t>
      </w:r>
      <w:r w:rsidRPr="004D79DE">
        <w:rPr>
          <w:rFonts w:ascii="Times New Roman" w:hAnsi="Times New Roman" w:cs="Times New Roman"/>
        </w:rPr>
        <w:t> </w:t>
      </w:r>
      <w:r w:rsidRPr="004D79DE">
        <w:rPr>
          <w:rFonts w:ascii="Times New Roman" w:hAnsi="Times New Roman" w:cs="Times New Roman"/>
          <w:lang w:val="ru-RU"/>
        </w:rPr>
        <w:t>— часть истории России. Источники по российской истории.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Древнейшие народы на территории России. </w:t>
      </w:r>
      <w:r w:rsidRPr="004D79DE">
        <w:rPr>
          <w:rFonts w:ascii="Times New Roman" w:hAnsi="Times New Roman" w:cs="Times New Roman"/>
          <w:lang w:val="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Древняя Русь в </w:t>
      </w:r>
      <w:r w:rsidRPr="004D79DE">
        <w:rPr>
          <w:rFonts w:ascii="Times New Roman" w:hAnsi="Times New Roman" w:cs="Times New Roman"/>
          <w:b/>
          <w:bCs/>
        </w:rPr>
        <w:t>VIII</w:t>
      </w:r>
      <w:r w:rsidRPr="004D79DE">
        <w:rPr>
          <w:rFonts w:ascii="Times New Roman" w:hAnsi="Times New Roman" w:cs="Times New Roman"/>
          <w:b/>
          <w:bCs/>
          <w:lang w:val="ru-RU"/>
        </w:rPr>
        <w:t xml:space="preserve"> — первой половине </w:t>
      </w:r>
      <w:r w:rsidRPr="004D79DE">
        <w:rPr>
          <w:rFonts w:ascii="Times New Roman" w:hAnsi="Times New Roman" w:cs="Times New Roman"/>
          <w:b/>
          <w:bCs/>
        </w:rPr>
        <w:t>XII </w:t>
      </w:r>
      <w:r w:rsidRPr="004D79DE">
        <w:rPr>
          <w:rFonts w:ascii="Times New Roman" w:hAnsi="Times New Roman" w:cs="Times New Roman"/>
          <w:b/>
          <w:bCs/>
          <w:lang w:val="ru-RU"/>
        </w:rPr>
        <w:t xml:space="preserve">в. </w:t>
      </w:r>
      <w:r w:rsidRPr="004D79DE">
        <w:rPr>
          <w:rFonts w:ascii="Times New Roman" w:hAnsi="Times New Roman" w:cs="Times New Roman"/>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Русь Удельная в 30-е гг. </w:t>
      </w:r>
      <w:r w:rsidRPr="004D79DE">
        <w:rPr>
          <w:rFonts w:ascii="Times New Roman" w:hAnsi="Times New Roman" w:cs="Times New Roman"/>
          <w:b/>
          <w:bCs/>
        </w:rPr>
        <w:t>XII</w:t>
      </w:r>
      <w:r w:rsidRPr="004D79DE">
        <w:rPr>
          <w:rFonts w:ascii="Times New Roman" w:hAnsi="Times New Roman" w:cs="Times New Roman"/>
          <w:b/>
          <w:bCs/>
          <w:lang w:val="ru-RU"/>
        </w:rPr>
        <w:t>—</w:t>
      </w:r>
      <w:r w:rsidRPr="004D79DE">
        <w:rPr>
          <w:rFonts w:ascii="Times New Roman" w:hAnsi="Times New Roman" w:cs="Times New Roman"/>
          <w:b/>
          <w:bCs/>
        </w:rPr>
        <w:t>XIII </w:t>
      </w:r>
      <w:r w:rsidRPr="004D79DE">
        <w:rPr>
          <w:rFonts w:ascii="Times New Roman" w:hAnsi="Times New Roman" w:cs="Times New Roman"/>
          <w:b/>
          <w:bCs/>
          <w:lang w:val="ru-RU"/>
        </w:rPr>
        <w:t xml:space="preserve">в. </w:t>
      </w:r>
      <w:r w:rsidRPr="004D79DE">
        <w:rPr>
          <w:rFonts w:ascii="Times New Roman" w:hAnsi="Times New Roman" w:cs="Times New Roman"/>
          <w:lang w:val="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Русь и Литва. Русские земли в составе Великого княжества Литовского.</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Культура Руси в 30-е</w:t>
      </w:r>
      <w:r w:rsidRPr="004D79DE">
        <w:rPr>
          <w:rFonts w:ascii="Times New Roman" w:hAnsi="Times New Roman" w:cs="Times New Roman"/>
        </w:rPr>
        <w:t> </w:t>
      </w:r>
      <w:r w:rsidRPr="004D79DE">
        <w:rPr>
          <w:rFonts w:ascii="Times New Roman" w:hAnsi="Times New Roman" w:cs="Times New Roman"/>
          <w:lang w:val="ru-RU"/>
        </w:rPr>
        <w:t xml:space="preserve">гг. </w:t>
      </w:r>
      <w:r w:rsidRPr="004D79DE">
        <w:rPr>
          <w:rFonts w:ascii="Times New Roman" w:hAnsi="Times New Roman" w:cs="Times New Roman"/>
        </w:rPr>
        <w:t>XII</w:t>
      </w:r>
      <w:r w:rsidRPr="004D79DE">
        <w:rPr>
          <w:rFonts w:ascii="Times New Roman" w:hAnsi="Times New Roman" w:cs="Times New Roman"/>
          <w:lang w:val="ru-RU"/>
        </w:rPr>
        <w:t>—</w:t>
      </w:r>
      <w:r w:rsidRPr="004D79DE">
        <w:rPr>
          <w:rFonts w:ascii="Times New Roman" w:hAnsi="Times New Roman" w:cs="Times New Roman"/>
        </w:rPr>
        <w:t>XIII </w:t>
      </w:r>
      <w:r w:rsidRPr="004D79DE">
        <w:rPr>
          <w:rFonts w:ascii="Times New Roman" w:hAnsi="Times New Roman" w:cs="Times New Roman"/>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Московская Русь в </w:t>
      </w:r>
      <w:r w:rsidRPr="004D79DE">
        <w:rPr>
          <w:rFonts w:ascii="Times New Roman" w:hAnsi="Times New Roman" w:cs="Times New Roman"/>
          <w:b/>
          <w:bCs/>
        </w:rPr>
        <w:t>XIV</w:t>
      </w:r>
      <w:r w:rsidRPr="004D79DE">
        <w:rPr>
          <w:rFonts w:ascii="Times New Roman" w:hAnsi="Times New Roman" w:cs="Times New Roman"/>
          <w:lang w:val="ru-RU"/>
        </w:rPr>
        <w:t>—</w:t>
      </w:r>
      <w:r w:rsidRPr="004D79DE">
        <w:rPr>
          <w:rFonts w:ascii="Times New Roman" w:hAnsi="Times New Roman" w:cs="Times New Roman"/>
          <w:b/>
          <w:bCs/>
        </w:rPr>
        <w:t>XV </w:t>
      </w:r>
      <w:r w:rsidRPr="004D79DE">
        <w:rPr>
          <w:rFonts w:ascii="Times New Roman" w:hAnsi="Times New Roman" w:cs="Times New Roman"/>
          <w:b/>
          <w:bCs/>
          <w:lang w:val="ru-RU"/>
        </w:rPr>
        <w:t xml:space="preserve">вв. </w:t>
      </w:r>
      <w:r w:rsidRPr="004D79DE">
        <w:rPr>
          <w:rFonts w:ascii="Times New Roman" w:hAnsi="Times New Roman" w:cs="Times New Roman"/>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4D79DE">
        <w:rPr>
          <w:rFonts w:ascii="Times New Roman" w:hAnsi="Times New Roman" w:cs="Times New Roman"/>
        </w:rPr>
        <w:t>XV </w:t>
      </w:r>
      <w:r w:rsidRPr="004D79DE">
        <w:rPr>
          <w:rFonts w:ascii="Times New Roman" w:hAnsi="Times New Roman" w:cs="Times New Roman"/>
          <w:lang w:val="ru-RU"/>
        </w:rPr>
        <w:t>в., её итоги. Образование русской, украинской и белорусской народностей.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Завершение объединения русских земель. Прекращение зависимости Руси от Золотой Орды. Иван</w:t>
      </w:r>
      <w:r w:rsidRPr="004D79DE">
        <w:rPr>
          <w:rFonts w:ascii="Times New Roman" w:hAnsi="Times New Roman" w:cs="Times New Roman"/>
        </w:rPr>
        <w:t> III</w:t>
      </w:r>
      <w:r w:rsidRPr="004D79DE">
        <w:rPr>
          <w:rFonts w:ascii="Times New Roman" w:hAnsi="Times New Roman" w:cs="Times New Roman"/>
          <w:lang w:val="ru-RU"/>
        </w:rPr>
        <w:t>.Образование единого Русского государства и его значение. Становление самодержавия. Судебник 1497</w:t>
      </w:r>
      <w:r w:rsidRPr="004D79DE">
        <w:rPr>
          <w:rFonts w:ascii="Times New Roman" w:hAnsi="Times New Roman" w:cs="Times New Roman"/>
        </w:rPr>
        <w:t> </w:t>
      </w:r>
      <w:r w:rsidRPr="004D79DE">
        <w:rPr>
          <w:rFonts w:ascii="Times New Roman" w:hAnsi="Times New Roman" w:cs="Times New Roman"/>
          <w:lang w:val="ru-RU"/>
        </w:rPr>
        <w:t>г.</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Экономическое и социальное развитие Руси в </w:t>
      </w:r>
      <w:r w:rsidRPr="004D79DE">
        <w:rPr>
          <w:rFonts w:ascii="Times New Roman" w:hAnsi="Times New Roman" w:cs="Times New Roman"/>
        </w:rPr>
        <w:t>XIV</w:t>
      </w:r>
      <w:r w:rsidRPr="004D79DE">
        <w:rPr>
          <w:rFonts w:ascii="Times New Roman" w:hAnsi="Times New Roman" w:cs="Times New Roman"/>
          <w:lang w:val="ru-RU"/>
        </w:rPr>
        <w:t>—</w:t>
      </w:r>
      <w:r w:rsidRPr="004D79DE">
        <w:rPr>
          <w:rFonts w:ascii="Times New Roman" w:hAnsi="Times New Roman" w:cs="Times New Roman"/>
        </w:rPr>
        <w:t>XV </w:t>
      </w:r>
      <w:r w:rsidRPr="004D79DE">
        <w:rPr>
          <w:rFonts w:ascii="Times New Roman" w:hAnsi="Times New Roman" w:cs="Times New Roman"/>
          <w:lang w:val="ru-RU"/>
        </w:rPr>
        <w:t>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w:t>
      </w:r>
      <w:r w:rsidRPr="004D79DE">
        <w:rPr>
          <w:rFonts w:ascii="Times New Roman" w:hAnsi="Times New Roman" w:cs="Times New Roman"/>
        </w:rPr>
        <w:t> </w:t>
      </w:r>
      <w:r w:rsidRPr="004D79DE">
        <w:rPr>
          <w:rFonts w:ascii="Times New Roman" w:hAnsi="Times New Roman" w:cs="Times New Roman"/>
          <w:lang w:val="ru-RU"/>
        </w:rPr>
        <w:t>— Третий Рим».</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Культура и быт Руси в </w:t>
      </w:r>
      <w:r w:rsidRPr="004D79DE">
        <w:rPr>
          <w:rFonts w:ascii="Times New Roman" w:hAnsi="Times New Roman" w:cs="Times New Roman"/>
        </w:rPr>
        <w:t>XIV</w:t>
      </w:r>
      <w:r w:rsidRPr="004D79DE">
        <w:rPr>
          <w:rFonts w:ascii="Times New Roman" w:hAnsi="Times New Roman" w:cs="Times New Roman"/>
          <w:lang w:val="ru-RU"/>
        </w:rPr>
        <w:t>—</w:t>
      </w:r>
      <w:r w:rsidRPr="004D79DE">
        <w:rPr>
          <w:rFonts w:ascii="Times New Roman" w:hAnsi="Times New Roman" w:cs="Times New Roman"/>
        </w:rPr>
        <w:t>XV </w:t>
      </w:r>
      <w:r w:rsidRPr="004D79DE">
        <w:rPr>
          <w:rFonts w:ascii="Times New Roman" w:hAnsi="Times New Roman" w:cs="Times New Roman"/>
          <w:lang w:val="ru-RU"/>
        </w:rPr>
        <w:t>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w:t>
      </w:r>
      <w:r w:rsidRPr="004D79DE">
        <w:rPr>
          <w:rFonts w:ascii="Times New Roman" w:hAnsi="Times New Roman" w:cs="Times New Roman"/>
        </w:rPr>
        <w:t> </w:t>
      </w:r>
      <w:r w:rsidRPr="004D79DE">
        <w:rPr>
          <w:rFonts w:ascii="Times New Roman" w:hAnsi="Times New Roman" w:cs="Times New Roman"/>
          <w:lang w:val="ru-RU"/>
        </w:rPr>
        <w:t>Грек, А.</w:t>
      </w:r>
      <w:r w:rsidRPr="004D79DE">
        <w:rPr>
          <w:rFonts w:ascii="Times New Roman" w:hAnsi="Times New Roman" w:cs="Times New Roman"/>
        </w:rPr>
        <w:t> </w:t>
      </w:r>
      <w:r w:rsidRPr="004D79DE">
        <w:rPr>
          <w:rFonts w:ascii="Times New Roman" w:hAnsi="Times New Roman" w:cs="Times New Roman"/>
          <w:lang w:val="ru-RU"/>
        </w:rPr>
        <w:t>Рублёв).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Московское государство в </w:t>
      </w:r>
      <w:r w:rsidRPr="004D79DE">
        <w:rPr>
          <w:rFonts w:ascii="Times New Roman" w:hAnsi="Times New Roman" w:cs="Times New Roman"/>
          <w:b/>
          <w:bCs/>
        </w:rPr>
        <w:t>XVI </w:t>
      </w:r>
      <w:r w:rsidRPr="004D79DE">
        <w:rPr>
          <w:rFonts w:ascii="Times New Roman" w:hAnsi="Times New Roman" w:cs="Times New Roman"/>
          <w:b/>
          <w:bCs/>
          <w:lang w:val="ru-RU"/>
        </w:rPr>
        <w:t xml:space="preserve">в. </w:t>
      </w:r>
      <w:r w:rsidRPr="004D79DE">
        <w:rPr>
          <w:rFonts w:ascii="Times New Roman" w:hAnsi="Times New Roman" w:cs="Times New Roman"/>
          <w:lang w:val="ru-RU"/>
        </w:rPr>
        <w:t>Социально-экономическое и политическое развитие. Иван</w:t>
      </w:r>
      <w:r w:rsidRPr="004D79DE">
        <w:rPr>
          <w:rFonts w:ascii="Times New Roman" w:hAnsi="Times New Roman" w:cs="Times New Roman"/>
        </w:rPr>
        <w:t> IV</w:t>
      </w:r>
      <w:r w:rsidRPr="004D79DE">
        <w:rPr>
          <w:rFonts w:ascii="Times New Roman" w:hAnsi="Times New Roman" w:cs="Times New Roman"/>
          <w:lang w:val="ru-RU"/>
        </w:rPr>
        <w:t>. Избранная рада. Реформы 1550-х</w:t>
      </w:r>
      <w:r w:rsidRPr="004D79DE">
        <w:rPr>
          <w:rFonts w:ascii="Times New Roman" w:hAnsi="Times New Roman" w:cs="Times New Roman"/>
        </w:rPr>
        <w:t> </w:t>
      </w:r>
      <w:r w:rsidRPr="004D79DE">
        <w:rPr>
          <w:rFonts w:ascii="Times New Roman" w:hAnsi="Times New Roman" w:cs="Times New Roman"/>
          <w:lang w:val="ru-RU"/>
        </w:rPr>
        <w:t>гг. и их значение. Стоглавый собор. Опричнина: причины, сущность, последствия.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Внешняя политика и международные связи Московского царства в </w:t>
      </w:r>
      <w:r w:rsidRPr="004D79DE">
        <w:rPr>
          <w:rFonts w:ascii="Times New Roman" w:hAnsi="Times New Roman" w:cs="Times New Roman"/>
        </w:rPr>
        <w:t>XVI </w:t>
      </w:r>
      <w:r w:rsidRPr="004D79DE">
        <w:rPr>
          <w:rFonts w:ascii="Times New Roman" w:hAnsi="Times New Roman" w:cs="Times New Roman"/>
          <w:lang w:val="ru-RU"/>
        </w:rPr>
        <w:t>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Россия в конце </w:t>
      </w:r>
      <w:r w:rsidRPr="004D79DE">
        <w:rPr>
          <w:rFonts w:ascii="Times New Roman" w:hAnsi="Times New Roman" w:cs="Times New Roman"/>
        </w:rPr>
        <w:t>XVI </w:t>
      </w:r>
      <w:r w:rsidRPr="004D79DE">
        <w:rPr>
          <w:rFonts w:ascii="Times New Roman" w:hAnsi="Times New Roman" w:cs="Times New Roman"/>
          <w:lang w:val="ru-RU"/>
        </w:rPr>
        <w:t>в. Учреждение патриаршества. Дальнейшее закрепощение крестьян.</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Культура и быт Московской Руси в </w:t>
      </w:r>
      <w:r w:rsidRPr="004D79DE">
        <w:rPr>
          <w:rFonts w:ascii="Times New Roman" w:hAnsi="Times New Roman" w:cs="Times New Roman"/>
        </w:rPr>
        <w:t>XVI </w:t>
      </w:r>
      <w:r w:rsidRPr="004D79DE">
        <w:rPr>
          <w:rFonts w:ascii="Times New Roman" w:hAnsi="Times New Roman" w:cs="Times New Roman"/>
          <w:lang w:val="ru-RU"/>
        </w:rPr>
        <w:t>в. Устное народное творчество. Просвещение. Книгопечатание (И.</w:t>
      </w:r>
      <w:r w:rsidRPr="004D79DE">
        <w:rPr>
          <w:rFonts w:ascii="Times New Roman" w:hAnsi="Times New Roman" w:cs="Times New Roman"/>
        </w:rPr>
        <w:t> </w:t>
      </w:r>
      <w:r w:rsidRPr="004D79DE">
        <w:rPr>
          <w:rFonts w:ascii="Times New Roman" w:hAnsi="Times New Roman" w:cs="Times New Roman"/>
          <w:lang w:val="ru-RU"/>
        </w:rPr>
        <w:t>Фёдоров). Публицистика. Исторические повести. Зодчество (шатровые храмы). Живопись (Дионисий). Быт, нравы, обычаи. «Домострой».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Россия на рубеже </w:t>
      </w:r>
      <w:r w:rsidRPr="004D79DE">
        <w:rPr>
          <w:rFonts w:ascii="Times New Roman" w:hAnsi="Times New Roman" w:cs="Times New Roman"/>
          <w:b/>
          <w:bCs/>
        </w:rPr>
        <w:t>XVI</w:t>
      </w:r>
      <w:r w:rsidRPr="004D79DE">
        <w:rPr>
          <w:rFonts w:ascii="Times New Roman" w:hAnsi="Times New Roman" w:cs="Times New Roman"/>
          <w:b/>
          <w:bCs/>
          <w:lang w:val="ru-RU"/>
        </w:rPr>
        <w:t>—</w:t>
      </w:r>
      <w:r w:rsidRPr="004D79DE">
        <w:rPr>
          <w:rFonts w:ascii="Times New Roman" w:hAnsi="Times New Roman" w:cs="Times New Roman"/>
          <w:b/>
          <w:bCs/>
        </w:rPr>
        <w:t>XVII </w:t>
      </w:r>
      <w:r w:rsidRPr="004D79DE">
        <w:rPr>
          <w:rFonts w:ascii="Times New Roman" w:hAnsi="Times New Roman" w:cs="Times New Roman"/>
          <w:b/>
          <w:bCs/>
          <w:lang w:val="ru-RU"/>
        </w:rPr>
        <w:t xml:space="preserve">вв. </w:t>
      </w:r>
      <w:r w:rsidRPr="004D79DE">
        <w:rPr>
          <w:rFonts w:ascii="Times New Roman" w:hAnsi="Times New Roman" w:cs="Times New Roman"/>
          <w:lang w:val="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w:t>
      </w:r>
      <w:r w:rsidRPr="004D79DE">
        <w:rPr>
          <w:rFonts w:ascii="Times New Roman" w:hAnsi="Times New Roman" w:cs="Times New Roman"/>
        </w:rPr>
        <w:t> </w:t>
      </w:r>
      <w:r w:rsidRPr="004D79DE">
        <w:rPr>
          <w:rFonts w:ascii="Times New Roman" w:hAnsi="Times New Roman" w:cs="Times New Roman"/>
          <w:lang w:val="ru-RU"/>
        </w:rPr>
        <w:t>Минина и Д.</w:t>
      </w:r>
      <w:r w:rsidRPr="004D79DE">
        <w:rPr>
          <w:rFonts w:ascii="Times New Roman" w:hAnsi="Times New Roman" w:cs="Times New Roman"/>
        </w:rPr>
        <w:t> </w:t>
      </w:r>
      <w:r w:rsidRPr="004D79DE">
        <w:rPr>
          <w:rFonts w:ascii="Times New Roman" w:hAnsi="Times New Roman" w:cs="Times New Roman"/>
          <w:lang w:val="ru-RU"/>
        </w:rPr>
        <w:t>Пожарского. Освобождение Москвы. Начало царствования династии Романовых.</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Россия в Новое время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Хронология и сущность нового этапа российской истории.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Россия в </w:t>
      </w:r>
      <w:r w:rsidRPr="004D79DE">
        <w:rPr>
          <w:rFonts w:ascii="Times New Roman" w:hAnsi="Times New Roman" w:cs="Times New Roman"/>
          <w:b/>
          <w:bCs/>
        </w:rPr>
        <w:t>XVII </w:t>
      </w:r>
      <w:r w:rsidRPr="004D79DE">
        <w:rPr>
          <w:rFonts w:ascii="Times New Roman" w:hAnsi="Times New Roman" w:cs="Times New Roman"/>
          <w:b/>
          <w:bCs/>
          <w:lang w:val="ru-RU"/>
        </w:rPr>
        <w:t xml:space="preserve">в. </w:t>
      </w:r>
      <w:r w:rsidRPr="004D79DE">
        <w:rPr>
          <w:rFonts w:ascii="Times New Roman" w:hAnsi="Times New Roman" w:cs="Times New Roman"/>
          <w:lang w:val="ru-RU"/>
        </w:rPr>
        <w:t>Правление первых Романовых. Начало становления абсолютизма. Соборное уложение 1649</w:t>
      </w:r>
      <w:r w:rsidRPr="004D79DE">
        <w:rPr>
          <w:rFonts w:ascii="Times New Roman" w:hAnsi="Times New Roman" w:cs="Times New Roman"/>
        </w:rPr>
        <w:t> </w:t>
      </w:r>
      <w:r w:rsidRPr="004D79DE">
        <w:rPr>
          <w:rFonts w:ascii="Times New Roman" w:hAnsi="Times New Roman" w:cs="Times New Roman"/>
          <w:lang w:val="ru-RU"/>
        </w:rPr>
        <w:t>г. Оформление сословного строя. Права и обязанности основных сословий. Окончательное закрепощение крестьян.</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Народы России в </w:t>
      </w:r>
      <w:r w:rsidRPr="004D79DE">
        <w:rPr>
          <w:rFonts w:ascii="Times New Roman" w:hAnsi="Times New Roman" w:cs="Times New Roman"/>
        </w:rPr>
        <w:t>XVII </w:t>
      </w:r>
      <w:r w:rsidRPr="004D79DE">
        <w:rPr>
          <w:rFonts w:ascii="Times New Roman" w:hAnsi="Times New Roman" w:cs="Times New Roman"/>
          <w:lang w:val="ru-RU"/>
        </w:rPr>
        <w:t>в. Освоение Сибири и Дальнего Востока. Русские первопроходцы.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Народные движения в </w:t>
      </w:r>
      <w:r w:rsidRPr="004D79DE">
        <w:rPr>
          <w:rFonts w:ascii="Times New Roman" w:hAnsi="Times New Roman" w:cs="Times New Roman"/>
        </w:rPr>
        <w:t>XVII </w:t>
      </w:r>
      <w:r w:rsidRPr="004D79DE">
        <w:rPr>
          <w:rFonts w:ascii="Times New Roman" w:hAnsi="Times New Roman" w:cs="Times New Roman"/>
          <w:lang w:val="ru-RU"/>
        </w:rPr>
        <w:t>в.: причины, формы, участники. Городские восстания. Восстание под предводительством С.</w:t>
      </w:r>
      <w:r w:rsidRPr="004D79DE">
        <w:rPr>
          <w:rFonts w:ascii="Times New Roman" w:hAnsi="Times New Roman" w:cs="Times New Roman"/>
        </w:rPr>
        <w:t> </w:t>
      </w:r>
      <w:r w:rsidRPr="004D79DE">
        <w:rPr>
          <w:rFonts w:ascii="Times New Roman" w:hAnsi="Times New Roman" w:cs="Times New Roman"/>
          <w:lang w:val="ru-RU"/>
        </w:rPr>
        <w:t>Разина.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Власть и церковь. Реформы патриарха Никона. Церковный раскол. Протопоп Аввакум.</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Внешняя политика России в </w:t>
      </w:r>
      <w:r w:rsidRPr="004D79DE">
        <w:rPr>
          <w:rFonts w:ascii="Times New Roman" w:hAnsi="Times New Roman" w:cs="Times New Roman"/>
        </w:rPr>
        <w:t>XVII </w:t>
      </w:r>
      <w:r w:rsidRPr="004D79DE">
        <w:rPr>
          <w:rFonts w:ascii="Times New Roman" w:hAnsi="Times New Roman" w:cs="Times New Roman"/>
          <w:lang w:val="ru-RU"/>
        </w:rPr>
        <w:t>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Культура и быт России в </w:t>
      </w:r>
      <w:r w:rsidRPr="004D79DE">
        <w:rPr>
          <w:rFonts w:ascii="Times New Roman" w:hAnsi="Times New Roman" w:cs="Times New Roman"/>
        </w:rPr>
        <w:t>XVII </w:t>
      </w:r>
      <w:r w:rsidRPr="004D79DE">
        <w:rPr>
          <w:rFonts w:ascii="Times New Roman" w:hAnsi="Times New Roman" w:cs="Times New Roman"/>
          <w:lang w:val="ru-RU"/>
        </w:rPr>
        <w:t>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w:t>
      </w:r>
      <w:r w:rsidRPr="004D79DE">
        <w:rPr>
          <w:rFonts w:ascii="Times New Roman" w:hAnsi="Times New Roman" w:cs="Times New Roman"/>
        </w:rPr>
        <w:t> </w:t>
      </w:r>
      <w:r w:rsidRPr="004D79DE">
        <w:rPr>
          <w:rFonts w:ascii="Times New Roman" w:hAnsi="Times New Roman" w:cs="Times New Roman"/>
          <w:lang w:val="ru-RU"/>
        </w:rPr>
        <w:t>Ушаков). Быт и обычаи различных сословий (царский двор, бояре, дворяне, посадские, крестьяне, старообрядцы).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Россия на рубеже </w:t>
      </w:r>
      <w:r w:rsidRPr="004D79DE">
        <w:rPr>
          <w:rFonts w:ascii="Times New Roman" w:hAnsi="Times New Roman" w:cs="Times New Roman"/>
          <w:b/>
          <w:bCs/>
        </w:rPr>
        <w:t>XVII</w:t>
      </w:r>
      <w:r w:rsidRPr="004D79DE">
        <w:rPr>
          <w:rFonts w:ascii="Times New Roman" w:hAnsi="Times New Roman" w:cs="Times New Roman"/>
          <w:b/>
          <w:bCs/>
          <w:lang w:val="ru-RU"/>
        </w:rPr>
        <w:t>—</w:t>
      </w:r>
      <w:r w:rsidRPr="004D79DE">
        <w:rPr>
          <w:rFonts w:ascii="Times New Roman" w:hAnsi="Times New Roman" w:cs="Times New Roman"/>
          <w:b/>
          <w:bCs/>
        </w:rPr>
        <w:t>XVIII </w:t>
      </w:r>
      <w:r w:rsidRPr="004D79DE">
        <w:rPr>
          <w:rFonts w:ascii="Times New Roman" w:hAnsi="Times New Roman" w:cs="Times New Roman"/>
          <w:b/>
          <w:bCs/>
          <w:lang w:val="ru-RU"/>
        </w:rPr>
        <w:t xml:space="preserve">вв. </w:t>
      </w:r>
      <w:r w:rsidRPr="004D79DE">
        <w:rPr>
          <w:rFonts w:ascii="Times New Roman" w:hAnsi="Times New Roman" w:cs="Times New Roman"/>
          <w:lang w:val="ru-RU"/>
        </w:rPr>
        <w:t>Необходимость и предпосылки преобразований. Начало царствования Петра</w:t>
      </w:r>
      <w:r w:rsidRPr="004D79DE">
        <w:rPr>
          <w:rFonts w:ascii="Times New Roman" w:hAnsi="Times New Roman" w:cs="Times New Roman"/>
        </w:rPr>
        <w:t> I</w:t>
      </w:r>
      <w:r w:rsidRPr="004D79DE">
        <w:rPr>
          <w:rFonts w:ascii="Times New Roman" w:hAnsi="Times New Roman" w:cs="Times New Roman"/>
          <w:lang w:val="ru-RU"/>
        </w:rPr>
        <w:t>. Азовские походы. Великое посольство.</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Россия в первой четверти </w:t>
      </w:r>
      <w:r w:rsidRPr="004D79DE">
        <w:rPr>
          <w:rFonts w:ascii="Times New Roman" w:hAnsi="Times New Roman" w:cs="Times New Roman"/>
          <w:b/>
          <w:bCs/>
        </w:rPr>
        <w:t>XVIII </w:t>
      </w:r>
      <w:r w:rsidRPr="004D79DE">
        <w:rPr>
          <w:rFonts w:ascii="Times New Roman" w:hAnsi="Times New Roman" w:cs="Times New Roman"/>
          <w:b/>
          <w:bCs/>
          <w:lang w:val="ru-RU"/>
        </w:rPr>
        <w:t xml:space="preserve">в. </w:t>
      </w:r>
      <w:r w:rsidRPr="004D79DE">
        <w:rPr>
          <w:rFonts w:ascii="Times New Roman" w:hAnsi="Times New Roman" w:cs="Times New Roman"/>
          <w:lang w:val="ru-RU"/>
        </w:rPr>
        <w:t xml:space="preserve">Преобразования Петра </w:t>
      </w:r>
      <w:r w:rsidRPr="004D79DE">
        <w:rPr>
          <w:rFonts w:ascii="Times New Roman" w:hAnsi="Times New Roman" w:cs="Times New Roman"/>
        </w:rPr>
        <w:t>I</w:t>
      </w:r>
      <w:r w:rsidRPr="004D79DE">
        <w:rPr>
          <w:rFonts w:ascii="Times New Roman" w:hAnsi="Times New Roman" w:cs="Times New Roman"/>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w:t>
      </w:r>
      <w:r w:rsidRPr="004D79DE">
        <w:rPr>
          <w:rFonts w:ascii="Times New Roman" w:hAnsi="Times New Roman" w:cs="Times New Roman"/>
        </w:rPr>
        <w:t> I</w:t>
      </w:r>
      <w:r w:rsidRPr="004D79DE">
        <w:rPr>
          <w:rFonts w:ascii="Times New Roman" w:hAnsi="Times New Roman" w:cs="Times New Roman"/>
          <w:lang w:val="ru-RU"/>
        </w:rPr>
        <w:t>; дело царевича Алексея.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Политика протекционизма и меркантилизма. Денежная и налоговая реформы. Подушная подать.</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Социальные движения в первой четверти </w:t>
      </w:r>
      <w:r w:rsidRPr="004D79DE">
        <w:rPr>
          <w:rFonts w:ascii="Times New Roman" w:hAnsi="Times New Roman" w:cs="Times New Roman"/>
        </w:rPr>
        <w:t>XVIII </w:t>
      </w:r>
      <w:r w:rsidRPr="004D79DE">
        <w:rPr>
          <w:rFonts w:ascii="Times New Roman" w:hAnsi="Times New Roman" w:cs="Times New Roman"/>
          <w:lang w:val="ru-RU"/>
        </w:rPr>
        <w:t>в. Восстания в Астрахани, Башкирии, на Дону. Религиозные выступления.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Внешняя политика России в первой четверти </w:t>
      </w:r>
      <w:r w:rsidRPr="004D79DE">
        <w:rPr>
          <w:rFonts w:ascii="Times New Roman" w:hAnsi="Times New Roman" w:cs="Times New Roman"/>
        </w:rPr>
        <w:t>XVIII </w:t>
      </w:r>
      <w:r w:rsidRPr="004D79DE">
        <w:rPr>
          <w:rFonts w:ascii="Times New Roman" w:hAnsi="Times New Roman" w:cs="Times New Roman"/>
          <w:lang w:val="ru-RU"/>
        </w:rPr>
        <w:t>в. Северная война: причины, основные события, итоги. Прутский и Каспийский походы. Провозглашение России империей.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w:t>
      </w:r>
      <w:r w:rsidRPr="004D79DE">
        <w:rPr>
          <w:rFonts w:ascii="Times New Roman" w:hAnsi="Times New Roman" w:cs="Times New Roman"/>
        </w:rPr>
        <w:t> </w:t>
      </w:r>
      <w:r w:rsidRPr="004D79DE">
        <w:rPr>
          <w:rFonts w:ascii="Times New Roman" w:hAnsi="Times New Roman" w:cs="Times New Roman"/>
          <w:lang w:val="ru-RU"/>
        </w:rPr>
        <w:t>Нартов. Литература и искусство. Архитектура и изобразительное искусство (Д.</w:t>
      </w:r>
      <w:r w:rsidRPr="004D79DE">
        <w:rPr>
          <w:rFonts w:ascii="Times New Roman" w:hAnsi="Times New Roman" w:cs="Times New Roman"/>
        </w:rPr>
        <w:t> </w:t>
      </w:r>
      <w:r w:rsidRPr="004D79DE">
        <w:rPr>
          <w:rFonts w:ascii="Times New Roman" w:hAnsi="Times New Roman" w:cs="Times New Roman"/>
          <w:lang w:val="ru-RU"/>
        </w:rPr>
        <w:t>Трезини, В.</w:t>
      </w:r>
      <w:r w:rsidRPr="004D79DE">
        <w:rPr>
          <w:rFonts w:ascii="Times New Roman" w:hAnsi="Times New Roman" w:cs="Times New Roman"/>
        </w:rPr>
        <w:t> </w:t>
      </w:r>
      <w:r w:rsidRPr="004D79DE">
        <w:rPr>
          <w:rFonts w:ascii="Times New Roman" w:hAnsi="Times New Roman" w:cs="Times New Roman"/>
          <w:lang w:val="ru-RU"/>
        </w:rPr>
        <w:t>В.</w:t>
      </w:r>
      <w:r w:rsidRPr="004D79DE">
        <w:rPr>
          <w:rFonts w:ascii="Times New Roman" w:hAnsi="Times New Roman" w:cs="Times New Roman"/>
        </w:rPr>
        <w:t> </w:t>
      </w:r>
      <w:r w:rsidRPr="004D79DE">
        <w:rPr>
          <w:rFonts w:ascii="Times New Roman" w:hAnsi="Times New Roman" w:cs="Times New Roman"/>
          <w:lang w:val="ru-RU"/>
        </w:rPr>
        <w:t>Растрелли, И.</w:t>
      </w:r>
      <w:r w:rsidRPr="004D79DE">
        <w:rPr>
          <w:rFonts w:ascii="Times New Roman" w:hAnsi="Times New Roman" w:cs="Times New Roman"/>
        </w:rPr>
        <w:t> </w:t>
      </w:r>
      <w:r w:rsidRPr="004D79DE">
        <w:rPr>
          <w:rFonts w:ascii="Times New Roman" w:hAnsi="Times New Roman" w:cs="Times New Roman"/>
          <w:lang w:val="ru-RU"/>
        </w:rPr>
        <w:t>Н.</w:t>
      </w:r>
      <w:r w:rsidRPr="004D79DE">
        <w:rPr>
          <w:rFonts w:ascii="Times New Roman" w:hAnsi="Times New Roman" w:cs="Times New Roman"/>
        </w:rPr>
        <w:t> </w:t>
      </w:r>
      <w:r w:rsidRPr="004D79DE">
        <w:rPr>
          <w:rFonts w:ascii="Times New Roman" w:hAnsi="Times New Roman" w:cs="Times New Roman"/>
          <w:lang w:val="ru-RU"/>
        </w:rPr>
        <w:t>Никитин). Изменения в дворянском быту.</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Итоги и цена петровских преобразований.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Дворцовые перевороты: </w:t>
      </w:r>
      <w:r w:rsidRPr="004D79DE">
        <w:rPr>
          <w:rFonts w:ascii="Times New Roman" w:hAnsi="Times New Roman" w:cs="Times New Roman"/>
          <w:lang w:val="ru-RU"/>
        </w:rPr>
        <w:t>причины, сущность, последствия. Внутренняя и внешняя политика преемников Петра</w:t>
      </w:r>
      <w:r w:rsidRPr="004D79DE">
        <w:rPr>
          <w:rFonts w:ascii="Times New Roman" w:hAnsi="Times New Roman" w:cs="Times New Roman"/>
        </w:rPr>
        <w:t> I</w:t>
      </w:r>
      <w:r w:rsidRPr="004D79DE">
        <w:rPr>
          <w:rFonts w:ascii="Times New Roman" w:hAnsi="Times New Roman" w:cs="Times New Roman"/>
          <w:lang w:val="ru-RU"/>
        </w:rPr>
        <w:t>. Расширение привилегий дворянства. Участие России в Семилетней войне (П.</w:t>
      </w:r>
      <w:r w:rsidRPr="004D79DE">
        <w:rPr>
          <w:rFonts w:ascii="Times New Roman" w:hAnsi="Times New Roman" w:cs="Times New Roman"/>
        </w:rPr>
        <w:t> </w:t>
      </w:r>
      <w:r w:rsidRPr="004D79DE">
        <w:rPr>
          <w:rFonts w:ascii="Times New Roman" w:hAnsi="Times New Roman" w:cs="Times New Roman"/>
          <w:lang w:val="ru-RU"/>
        </w:rPr>
        <w:t>А.</w:t>
      </w:r>
      <w:r w:rsidRPr="004D79DE">
        <w:rPr>
          <w:rFonts w:ascii="Times New Roman" w:hAnsi="Times New Roman" w:cs="Times New Roman"/>
        </w:rPr>
        <w:t> </w:t>
      </w:r>
      <w:r w:rsidRPr="004D79DE">
        <w:rPr>
          <w:rFonts w:ascii="Times New Roman" w:hAnsi="Times New Roman" w:cs="Times New Roman"/>
          <w:lang w:val="ru-RU"/>
        </w:rPr>
        <w:t>Румянцев).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Российская империя в 1762—1801 гг. </w:t>
      </w:r>
      <w:r w:rsidRPr="004D79DE">
        <w:rPr>
          <w:rFonts w:ascii="Times New Roman" w:hAnsi="Times New Roman" w:cs="Times New Roman"/>
          <w:lang w:val="ru-RU"/>
        </w:rPr>
        <w:t xml:space="preserve">Правление Екатерины </w:t>
      </w:r>
      <w:r w:rsidRPr="004D79DE">
        <w:rPr>
          <w:rFonts w:ascii="Times New Roman" w:hAnsi="Times New Roman" w:cs="Times New Roman"/>
        </w:rPr>
        <w:t>II</w:t>
      </w:r>
      <w:r w:rsidRPr="004D79DE">
        <w:rPr>
          <w:rFonts w:ascii="Times New Roman" w:hAnsi="Times New Roman" w:cs="Times New Roman"/>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w:t>
      </w:r>
      <w:r w:rsidRPr="004D79DE">
        <w:rPr>
          <w:rFonts w:ascii="Times New Roman" w:hAnsi="Times New Roman" w:cs="Times New Roman"/>
        </w:rPr>
        <w:t> </w:t>
      </w:r>
      <w:r w:rsidRPr="004D79DE">
        <w:rPr>
          <w:rFonts w:ascii="Times New Roman" w:hAnsi="Times New Roman" w:cs="Times New Roman"/>
          <w:lang w:val="ru-RU"/>
        </w:rPr>
        <w:t>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Российская империя в конце </w:t>
      </w:r>
      <w:r w:rsidRPr="004D79DE">
        <w:rPr>
          <w:rFonts w:ascii="Times New Roman" w:hAnsi="Times New Roman" w:cs="Times New Roman"/>
        </w:rPr>
        <w:t>XVIII </w:t>
      </w:r>
      <w:r w:rsidRPr="004D79DE">
        <w:rPr>
          <w:rFonts w:ascii="Times New Roman" w:hAnsi="Times New Roman" w:cs="Times New Roman"/>
          <w:lang w:val="ru-RU"/>
        </w:rPr>
        <w:t>в. Внутренняя и внешняя политика Павла</w:t>
      </w:r>
      <w:r w:rsidRPr="004D79DE">
        <w:rPr>
          <w:rFonts w:ascii="Times New Roman" w:hAnsi="Times New Roman" w:cs="Times New Roman"/>
        </w:rPr>
        <w:t> I</w:t>
      </w:r>
      <w:r w:rsidRPr="004D79DE">
        <w:rPr>
          <w:rFonts w:ascii="Times New Roman" w:hAnsi="Times New Roman" w:cs="Times New Roman"/>
          <w:lang w:val="ru-RU"/>
        </w:rPr>
        <w:t>.</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Россия в европейской и мировой политике во второй половине </w:t>
      </w:r>
      <w:r w:rsidRPr="004D79DE">
        <w:rPr>
          <w:rFonts w:ascii="Times New Roman" w:hAnsi="Times New Roman" w:cs="Times New Roman"/>
        </w:rPr>
        <w:t>XVIII</w:t>
      </w:r>
      <w:r w:rsidRPr="004D79DE">
        <w:rPr>
          <w:rFonts w:ascii="Times New Roman" w:hAnsi="Times New Roman" w:cs="Times New Roman"/>
          <w:lang w:val="ru-RU"/>
        </w:rPr>
        <w:t xml:space="preserve"> в. Русско-турецкие войны и их итоги. Присоединение Крыма и Северного Причерноморья; Г.</w:t>
      </w:r>
      <w:r w:rsidRPr="004D79DE">
        <w:rPr>
          <w:rFonts w:ascii="Times New Roman" w:hAnsi="Times New Roman" w:cs="Times New Roman"/>
        </w:rPr>
        <w:t> </w:t>
      </w:r>
      <w:r w:rsidRPr="004D79DE">
        <w:rPr>
          <w:rFonts w:ascii="Times New Roman" w:hAnsi="Times New Roman" w:cs="Times New Roman"/>
          <w:lang w:val="ru-RU"/>
        </w:rPr>
        <w:t>А.</w:t>
      </w:r>
      <w:r w:rsidRPr="004D79DE">
        <w:rPr>
          <w:rFonts w:ascii="Times New Roman" w:hAnsi="Times New Roman" w:cs="Times New Roman"/>
        </w:rPr>
        <w:t> </w:t>
      </w:r>
      <w:r w:rsidRPr="004D79DE">
        <w:rPr>
          <w:rFonts w:ascii="Times New Roman" w:hAnsi="Times New Roman" w:cs="Times New Roman"/>
          <w:lang w:val="ru-RU"/>
        </w:rPr>
        <w:t>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w:t>
      </w:r>
      <w:r w:rsidRPr="004D79DE">
        <w:rPr>
          <w:rFonts w:ascii="Times New Roman" w:hAnsi="Times New Roman" w:cs="Times New Roman"/>
        </w:rPr>
        <w:t> </w:t>
      </w:r>
      <w:r w:rsidRPr="004D79DE">
        <w:rPr>
          <w:rFonts w:ascii="Times New Roman" w:hAnsi="Times New Roman" w:cs="Times New Roman"/>
          <w:lang w:val="ru-RU"/>
        </w:rPr>
        <w:t>В.</w:t>
      </w:r>
      <w:r w:rsidRPr="004D79DE">
        <w:rPr>
          <w:rFonts w:ascii="Times New Roman" w:hAnsi="Times New Roman" w:cs="Times New Roman"/>
        </w:rPr>
        <w:t> </w:t>
      </w:r>
      <w:r w:rsidRPr="004D79DE">
        <w:rPr>
          <w:rFonts w:ascii="Times New Roman" w:hAnsi="Times New Roman" w:cs="Times New Roman"/>
          <w:lang w:val="ru-RU"/>
        </w:rPr>
        <w:t>Суворов, Ф.</w:t>
      </w:r>
      <w:r w:rsidRPr="004D79DE">
        <w:rPr>
          <w:rFonts w:ascii="Times New Roman" w:hAnsi="Times New Roman" w:cs="Times New Roman"/>
        </w:rPr>
        <w:t> </w:t>
      </w:r>
      <w:r w:rsidRPr="004D79DE">
        <w:rPr>
          <w:rFonts w:ascii="Times New Roman" w:hAnsi="Times New Roman" w:cs="Times New Roman"/>
          <w:lang w:val="ru-RU"/>
        </w:rPr>
        <w:t>Ф.</w:t>
      </w:r>
      <w:r w:rsidRPr="004D79DE">
        <w:rPr>
          <w:rFonts w:ascii="Times New Roman" w:hAnsi="Times New Roman" w:cs="Times New Roman"/>
        </w:rPr>
        <w:t> </w:t>
      </w:r>
      <w:r w:rsidRPr="004D79DE">
        <w:rPr>
          <w:rFonts w:ascii="Times New Roman" w:hAnsi="Times New Roman" w:cs="Times New Roman"/>
          <w:lang w:val="ru-RU"/>
        </w:rPr>
        <w:t>Ушаков).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Культура и быт России во второй половине </w:t>
      </w:r>
      <w:r w:rsidRPr="004D79DE">
        <w:rPr>
          <w:rFonts w:ascii="Times New Roman" w:hAnsi="Times New Roman" w:cs="Times New Roman"/>
        </w:rPr>
        <w:t>XVIII </w:t>
      </w:r>
      <w:r w:rsidRPr="004D79DE">
        <w:rPr>
          <w:rFonts w:ascii="Times New Roman" w:hAnsi="Times New Roman" w:cs="Times New Roman"/>
          <w:lang w:val="ru-RU"/>
        </w:rPr>
        <w:t>в. Просвещение. Становление отечественной науки; М.</w:t>
      </w:r>
      <w:r w:rsidRPr="004D79DE">
        <w:rPr>
          <w:rFonts w:ascii="Times New Roman" w:hAnsi="Times New Roman" w:cs="Times New Roman"/>
        </w:rPr>
        <w:t> </w:t>
      </w:r>
      <w:r w:rsidRPr="004D79DE">
        <w:rPr>
          <w:rFonts w:ascii="Times New Roman" w:hAnsi="Times New Roman" w:cs="Times New Roman"/>
          <w:lang w:val="ru-RU"/>
        </w:rPr>
        <w:t>В.</w:t>
      </w:r>
      <w:r w:rsidRPr="004D79DE">
        <w:rPr>
          <w:rFonts w:ascii="Times New Roman" w:hAnsi="Times New Roman" w:cs="Times New Roman"/>
        </w:rPr>
        <w:t> </w:t>
      </w:r>
      <w:r w:rsidRPr="004D79DE">
        <w:rPr>
          <w:rFonts w:ascii="Times New Roman" w:hAnsi="Times New Roman" w:cs="Times New Roman"/>
          <w:lang w:val="ru-RU"/>
        </w:rPr>
        <w:t>Ломоносов.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Исследовательские экспедиции (В.</w:t>
      </w:r>
      <w:r w:rsidRPr="004D79DE">
        <w:rPr>
          <w:rFonts w:ascii="Times New Roman" w:hAnsi="Times New Roman" w:cs="Times New Roman"/>
        </w:rPr>
        <w:t> </w:t>
      </w:r>
      <w:r w:rsidRPr="004D79DE">
        <w:rPr>
          <w:rFonts w:ascii="Times New Roman" w:hAnsi="Times New Roman" w:cs="Times New Roman"/>
          <w:lang w:val="ru-RU"/>
        </w:rPr>
        <w:t>Беринг, С.</w:t>
      </w:r>
      <w:r w:rsidRPr="004D79DE">
        <w:rPr>
          <w:rFonts w:ascii="Times New Roman" w:hAnsi="Times New Roman" w:cs="Times New Roman"/>
        </w:rPr>
        <w:t> </w:t>
      </w:r>
      <w:r w:rsidRPr="004D79DE">
        <w:rPr>
          <w:rFonts w:ascii="Times New Roman" w:hAnsi="Times New Roman" w:cs="Times New Roman"/>
          <w:lang w:val="ru-RU"/>
        </w:rPr>
        <w:t>П.</w:t>
      </w:r>
      <w:r w:rsidRPr="004D79DE">
        <w:rPr>
          <w:rFonts w:ascii="Times New Roman" w:hAnsi="Times New Roman" w:cs="Times New Roman"/>
        </w:rPr>
        <w:t> </w:t>
      </w:r>
      <w:r w:rsidRPr="004D79DE">
        <w:rPr>
          <w:rFonts w:ascii="Times New Roman" w:hAnsi="Times New Roman" w:cs="Times New Roman"/>
          <w:lang w:val="ru-RU"/>
        </w:rPr>
        <w:t>Крашенинников). Историческая наука (В.</w:t>
      </w:r>
      <w:r w:rsidRPr="004D79DE">
        <w:rPr>
          <w:rFonts w:ascii="Times New Roman" w:hAnsi="Times New Roman" w:cs="Times New Roman"/>
        </w:rPr>
        <w:t> </w:t>
      </w:r>
      <w:r w:rsidRPr="004D79DE">
        <w:rPr>
          <w:rFonts w:ascii="Times New Roman" w:hAnsi="Times New Roman" w:cs="Times New Roman"/>
          <w:lang w:val="ru-RU"/>
        </w:rPr>
        <w:t>Н.</w:t>
      </w:r>
      <w:r w:rsidRPr="004D79DE">
        <w:rPr>
          <w:rFonts w:ascii="Times New Roman" w:hAnsi="Times New Roman" w:cs="Times New Roman"/>
        </w:rPr>
        <w:t> </w:t>
      </w:r>
      <w:r w:rsidRPr="004D79DE">
        <w:rPr>
          <w:rFonts w:ascii="Times New Roman" w:hAnsi="Times New Roman" w:cs="Times New Roman"/>
          <w:lang w:val="ru-RU"/>
        </w:rPr>
        <w:t>Татищев, М.</w:t>
      </w:r>
      <w:r w:rsidRPr="004D79DE">
        <w:rPr>
          <w:rFonts w:ascii="Times New Roman" w:hAnsi="Times New Roman" w:cs="Times New Roman"/>
        </w:rPr>
        <w:t> </w:t>
      </w:r>
      <w:r w:rsidRPr="004D79DE">
        <w:rPr>
          <w:rFonts w:ascii="Times New Roman" w:hAnsi="Times New Roman" w:cs="Times New Roman"/>
          <w:lang w:val="ru-RU"/>
        </w:rPr>
        <w:t>М.</w:t>
      </w:r>
      <w:r w:rsidRPr="004D79DE">
        <w:rPr>
          <w:rFonts w:ascii="Times New Roman" w:hAnsi="Times New Roman" w:cs="Times New Roman"/>
        </w:rPr>
        <w:t> </w:t>
      </w:r>
      <w:r w:rsidRPr="004D79DE">
        <w:rPr>
          <w:rFonts w:ascii="Times New Roman" w:hAnsi="Times New Roman" w:cs="Times New Roman"/>
          <w:lang w:val="ru-RU"/>
        </w:rPr>
        <w:t>Щербатов). Русские изобретатели (И.</w:t>
      </w:r>
      <w:r w:rsidRPr="004D79DE">
        <w:rPr>
          <w:rFonts w:ascii="Times New Roman" w:hAnsi="Times New Roman" w:cs="Times New Roman"/>
        </w:rPr>
        <w:t> </w:t>
      </w:r>
      <w:r w:rsidRPr="004D79DE">
        <w:rPr>
          <w:rFonts w:ascii="Times New Roman" w:hAnsi="Times New Roman" w:cs="Times New Roman"/>
          <w:lang w:val="ru-RU"/>
        </w:rPr>
        <w:t>И.</w:t>
      </w:r>
      <w:r w:rsidRPr="004D79DE">
        <w:rPr>
          <w:rFonts w:ascii="Times New Roman" w:hAnsi="Times New Roman" w:cs="Times New Roman"/>
        </w:rPr>
        <w:t> </w:t>
      </w:r>
      <w:r w:rsidRPr="004D79DE">
        <w:rPr>
          <w:rFonts w:ascii="Times New Roman" w:hAnsi="Times New Roman" w:cs="Times New Roman"/>
          <w:lang w:val="ru-RU"/>
        </w:rPr>
        <w:t>Ползунов, И.</w:t>
      </w:r>
      <w:r w:rsidRPr="004D79DE">
        <w:rPr>
          <w:rFonts w:ascii="Times New Roman" w:hAnsi="Times New Roman" w:cs="Times New Roman"/>
        </w:rPr>
        <w:t> </w:t>
      </w:r>
      <w:r w:rsidRPr="004D79DE">
        <w:rPr>
          <w:rFonts w:ascii="Times New Roman" w:hAnsi="Times New Roman" w:cs="Times New Roman"/>
          <w:lang w:val="ru-RU"/>
        </w:rPr>
        <w:t>П.</w:t>
      </w:r>
      <w:r w:rsidRPr="004D79DE">
        <w:rPr>
          <w:rFonts w:ascii="Times New Roman" w:hAnsi="Times New Roman" w:cs="Times New Roman"/>
        </w:rPr>
        <w:t> </w:t>
      </w:r>
      <w:r w:rsidRPr="004D79DE">
        <w:rPr>
          <w:rFonts w:ascii="Times New Roman" w:hAnsi="Times New Roman" w:cs="Times New Roman"/>
          <w:lang w:val="ru-RU"/>
        </w:rPr>
        <w:t>Кулибин). Литература: основные направления, жанры, писатели (В.</w:t>
      </w:r>
      <w:r w:rsidRPr="004D79DE">
        <w:rPr>
          <w:rFonts w:ascii="Times New Roman" w:hAnsi="Times New Roman" w:cs="Times New Roman"/>
        </w:rPr>
        <w:t> </w:t>
      </w:r>
      <w:r w:rsidRPr="004D79DE">
        <w:rPr>
          <w:rFonts w:ascii="Times New Roman" w:hAnsi="Times New Roman" w:cs="Times New Roman"/>
          <w:lang w:val="ru-RU"/>
        </w:rPr>
        <w:t>К.</w:t>
      </w:r>
      <w:r w:rsidRPr="004D79DE">
        <w:rPr>
          <w:rFonts w:ascii="Times New Roman" w:hAnsi="Times New Roman" w:cs="Times New Roman"/>
        </w:rPr>
        <w:t> </w:t>
      </w:r>
      <w:r w:rsidRPr="004D79DE">
        <w:rPr>
          <w:rFonts w:ascii="Times New Roman" w:hAnsi="Times New Roman" w:cs="Times New Roman"/>
          <w:lang w:val="ru-RU"/>
        </w:rPr>
        <w:t>Тредиаковский, Н.</w:t>
      </w:r>
      <w:r w:rsidRPr="004D79DE">
        <w:rPr>
          <w:rFonts w:ascii="Times New Roman" w:hAnsi="Times New Roman" w:cs="Times New Roman"/>
        </w:rPr>
        <w:t> </w:t>
      </w:r>
      <w:r w:rsidRPr="004D79DE">
        <w:rPr>
          <w:rFonts w:ascii="Times New Roman" w:hAnsi="Times New Roman" w:cs="Times New Roman"/>
          <w:lang w:val="ru-RU"/>
        </w:rPr>
        <w:t>М.</w:t>
      </w:r>
      <w:r w:rsidRPr="004D79DE">
        <w:rPr>
          <w:rFonts w:ascii="Times New Roman" w:hAnsi="Times New Roman" w:cs="Times New Roman"/>
        </w:rPr>
        <w:t> </w:t>
      </w:r>
      <w:r w:rsidRPr="004D79DE">
        <w:rPr>
          <w:rFonts w:ascii="Times New Roman" w:hAnsi="Times New Roman" w:cs="Times New Roman"/>
          <w:lang w:val="ru-RU"/>
        </w:rPr>
        <w:t>Карамзин, Г.</w:t>
      </w:r>
      <w:r w:rsidRPr="004D79DE">
        <w:rPr>
          <w:rFonts w:ascii="Times New Roman" w:hAnsi="Times New Roman" w:cs="Times New Roman"/>
        </w:rPr>
        <w:t> </w:t>
      </w:r>
      <w:r w:rsidRPr="004D79DE">
        <w:rPr>
          <w:rFonts w:ascii="Times New Roman" w:hAnsi="Times New Roman" w:cs="Times New Roman"/>
          <w:lang w:val="ru-RU"/>
        </w:rPr>
        <w:t>Р.</w:t>
      </w:r>
      <w:r w:rsidRPr="004D79DE">
        <w:rPr>
          <w:rFonts w:ascii="Times New Roman" w:hAnsi="Times New Roman" w:cs="Times New Roman"/>
        </w:rPr>
        <w:t> </w:t>
      </w:r>
      <w:r w:rsidRPr="004D79DE">
        <w:rPr>
          <w:rFonts w:ascii="Times New Roman" w:hAnsi="Times New Roman" w:cs="Times New Roman"/>
          <w:lang w:val="ru-RU"/>
        </w:rPr>
        <w:t>Державин, Д.</w:t>
      </w:r>
      <w:r w:rsidRPr="004D79DE">
        <w:rPr>
          <w:rFonts w:ascii="Times New Roman" w:hAnsi="Times New Roman" w:cs="Times New Roman"/>
        </w:rPr>
        <w:t> </w:t>
      </w:r>
      <w:r w:rsidRPr="004D79DE">
        <w:rPr>
          <w:rFonts w:ascii="Times New Roman" w:hAnsi="Times New Roman" w:cs="Times New Roman"/>
          <w:lang w:val="ru-RU"/>
        </w:rPr>
        <w:t>И.</w:t>
      </w:r>
      <w:r w:rsidRPr="004D79DE">
        <w:rPr>
          <w:rFonts w:ascii="Times New Roman" w:hAnsi="Times New Roman" w:cs="Times New Roman"/>
        </w:rPr>
        <w:t> </w:t>
      </w:r>
      <w:r w:rsidRPr="004D79DE">
        <w:rPr>
          <w:rFonts w:ascii="Times New Roman" w:hAnsi="Times New Roman" w:cs="Times New Roman"/>
          <w:lang w:val="ru-RU"/>
        </w:rPr>
        <w:t>Фонвизин). Развитие архитектуры, живописи, скульптуры, музыки (стили и течения, художники и их произведения). Театр (Ф.</w:t>
      </w:r>
      <w:r w:rsidRPr="004D79DE">
        <w:rPr>
          <w:rFonts w:ascii="Times New Roman" w:hAnsi="Times New Roman" w:cs="Times New Roman"/>
        </w:rPr>
        <w:t> </w:t>
      </w:r>
      <w:r w:rsidRPr="004D79DE">
        <w:rPr>
          <w:rFonts w:ascii="Times New Roman" w:hAnsi="Times New Roman" w:cs="Times New Roman"/>
          <w:lang w:val="ru-RU"/>
        </w:rPr>
        <w:t>Г.</w:t>
      </w:r>
      <w:r w:rsidRPr="004D79DE">
        <w:rPr>
          <w:rFonts w:ascii="Times New Roman" w:hAnsi="Times New Roman" w:cs="Times New Roman"/>
        </w:rPr>
        <w:t> </w:t>
      </w:r>
      <w:r w:rsidRPr="004D79DE">
        <w:rPr>
          <w:rFonts w:ascii="Times New Roman" w:hAnsi="Times New Roman" w:cs="Times New Roman"/>
          <w:lang w:val="ru-RU"/>
        </w:rPr>
        <w:t>Волков). Культура и быт народов Российской империи.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Российская империя в первой четверти </w:t>
      </w:r>
      <w:r w:rsidRPr="004D79DE">
        <w:rPr>
          <w:rFonts w:ascii="Times New Roman" w:hAnsi="Times New Roman" w:cs="Times New Roman"/>
          <w:b/>
          <w:bCs/>
        </w:rPr>
        <w:t>XIX </w:t>
      </w:r>
      <w:r w:rsidRPr="004D79DE">
        <w:rPr>
          <w:rFonts w:ascii="Times New Roman" w:hAnsi="Times New Roman" w:cs="Times New Roman"/>
          <w:b/>
          <w:bCs/>
          <w:lang w:val="ru-RU"/>
        </w:rPr>
        <w:t xml:space="preserve">в. </w:t>
      </w:r>
      <w:r w:rsidRPr="004D79DE">
        <w:rPr>
          <w:rFonts w:ascii="Times New Roman" w:hAnsi="Times New Roman" w:cs="Times New Roman"/>
          <w:lang w:val="ru-RU"/>
        </w:rPr>
        <w:t>Территория. Население. Социально-экономическое развитие. Император Александр</w:t>
      </w:r>
      <w:r w:rsidRPr="004D79DE">
        <w:rPr>
          <w:rFonts w:ascii="Times New Roman" w:hAnsi="Times New Roman" w:cs="Times New Roman"/>
        </w:rPr>
        <w:t> I</w:t>
      </w:r>
      <w:r w:rsidRPr="004D79DE">
        <w:rPr>
          <w:rFonts w:ascii="Times New Roman" w:hAnsi="Times New Roman" w:cs="Times New Roman"/>
          <w:lang w:val="ru-RU"/>
        </w:rPr>
        <w:t xml:space="preserve"> и его окружение. Создание министерств. Указ о вольных хлебопашцах. Меры по развитию системы образования. Проект М.</w:t>
      </w:r>
      <w:r w:rsidRPr="004D79DE">
        <w:rPr>
          <w:rFonts w:ascii="Times New Roman" w:hAnsi="Times New Roman" w:cs="Times New Roman"/>
        </w:rPr>
        <w:t> </w:t>
      </w:r>
      <w:r w:rsidRPr="004D79DE">
        <w:rPr>
          <w:rFonts w:ascii="Times New Roman" w:hAnsi="Times New Roman" w:cs="Times New Roman"/>
          <w:lang w:val="ru-RU"/>
        </w:rPr>
        <w:t>М.</w:t>
      </w:r>
      <w:r w:rsidRPr="004D79DE">
        <w:rPr>
          <w:rFonts w:ascii="Times New Roman" w:hAnsi="Times New Roman" w:cs="Times New Roman"/>
        </w:rPr>
        <w:t> </w:t>
      </w:r>
      <w:r w:rsidRPr="004D79DE">
        <w:rPr>
          <w:rFonts w:ascii="Times New Roman" w:hAnsi="Times New Roman" w:cs="Times New Roman"/>
          <w:lang w:val="ru-RU"/>
        </w:rPr>
        <w:t>Сперанского. Учреждение Государственного совета. Причины свёртывания либеральных реформ.</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Россия в международных отношениях начала </w:t>
      </w:r>
      <w:r w:rsidRPr="004D79DE">
        <w:rPr>
          <w:rFonts w:ascii="Times New Roman" w:hAnsi="Times New Roman" w:cs="Times New Roman"/>
        </w:rPr>
        <w:t>XIX </w:t>
      </w:r>
      <w:r w:rsidRPr="004D79DE">
        <w:rPr>
          <w:rFonts w:ascii="Times New Roman" w:hAnsi="Times New Roman" w:cs="Times New Roman"/>
          <w:lang w:val="ru-RU"/>
        </w:rPr>
        <w:t>в. Основные цели и направления внешней политики. Участие России в антифранцузских коалициях. Тильзитский мир 1807</w:t>
      </w:r>
      <w:r w:rsidRPr="004D79DE">
        <w:rPr>
          <w:rFonts w:ascii="Times New Roman" w:hAnsi="Times New Roman" w:cs="Times New Roman"/>
        </w:rPr>
        <w:t> </w:t>
      </w:r>
      <w:r w:rsidRPr="004D79DE">
        <w:rPr>
          <w:rFonts w:ascii="Times New Roman" w:hAnsi="Times New Roman" w:cs="Times New Roman"/>
          <w:lang w:val="ru-RU"/>
        </w:rPr>
        <w:t>г. и его последствия. Присоединение к России Финляндии.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Отечественная война 1812</w:t>
      </w:r>
      <w:r w:rsidRPr="004D79DE">
        <w:rPr>
          <w:rFonts w:ascii="Times New Roman" w:hAnsi="Times New Roman" w:cs="Times New Roman"/>
        </w:rPr>
        <w:t> </w:t>
      </w:r>
      <w:r w:rsidRPr="004D79DE">
        <w:rPr>
          <w:rFonts w:ascii="Times New Roman" w:hAnsi="Times New Roman" w:cs="Times New Roman"/>
          <w:lang w:val="ru-RU"/>
        </w:rPr>
        <w:t>г. Планы сторон, основные этапы и сражения войны. Патриотический подъём народа. Герои войны (М.</w:t>
      </w:r>
      <w:r w:rsidRPr="004D79DE">
        <w:rPr>
          <w:rFonts w:ascii="Times New Roman" w:hAnsi="Times New Roman" w:cs="Times New Roman"/>
        </w:rPr>
        <w:t> </w:t>
      </w:r>
      <w:r w:rsidRPr="004D79DE">
        <w:rPr>
          <w:rFonts w:ascii="Times New Roman" w:hAnsi="Times New Roman" w:cs="Times New Roman"/>
          <w:lang w:val="ru-RU"/>
        </w:rPr>
        <w:t>И.</w:t>
      </w:r>
      <w:r w:rsidRPr="004D79DE">
        <w:rPr>
          <w:rFonts w:ascii="Times New Roman" w:hAnsi="Times New Roman" w:cs="Times New Roman"/>
        </w:rPr>
        <w:t> </w:t>
      </w:r>
      <w:r w:rsidRPr="004D79DE">
        <w:rPr>
          <w:rFonts w:ascii="Times New Roman" w:hAnsi="Times New Roman" w:cs="Times New Roman"/>
          <w:lang w:val="ru-RU"/>
        </w:rPr>
        <w:t>Кутузов, П.</w:t>
      </w:r>
      <w:r w:rsidRPr="004D79DE">
        <w:rPr>
          <w:rFonts w:ascii="Times New Roman" w:hAnsi="Times New Roman" w:cs="Times New Roman"/>
        </w:rPr>
        <w:t> </w:t>
      </w:r>
      <w:r w:rsidRPr="004D79DE">
        <w:rPr>
          <w:rFonts w:ascii="Times New Roman" w:hAnsi="Times New Roman" w:cs="Times New Roman"/>
          <w:lang w:val="ru-RU"/>
        </w:rPr>
        <w:t>И.</w:t>
      </w:r>
      <w:r w:rsidRPr="004D79DE">
        <w:rPr>
          <w:rFonts w:ascii="Times New Roman" w:hAnsi="Times New Roman" w:cs="Times New Roman"/>
        </w:rPr>
        <w:t> </w:t>
      </w:r>
      <w:r w:rsidRPr="004D79DE">
        <w:rPr>
          <w:rFonts w:ascii="Times New Roman" w:hAnsi="Times New Roman" w:cs="Times New Roman"/>
          <w:lang w:val="ru-RU"/>
        </w:rPr>
        <w:t>Багратион, Н.</w:t>
      </w:r>
      <w:r w:rsidRPr="004D79DE">
        <w:rPr>
          <w:rFonts w:ascii="Times New Roman" w:hAnsi="Times New Roman" w:cs="Times New Roman"/>
        </w:rPr>
        <w:t> </w:t>
      </w:r>
      <w:r w:rsidRPr="004D79DE">
        <w:rPr>
          <w:rFonts w:ascii="Times New Roman" w:hAnsi="Times New Roman" w:cs="Times New Roman"/>
          <w:lang w:val="ru-RU"/>
        </w:rPr>
        <w:t>Н.</w:t>
      </w:r>
      <w:r w:rsidRPr="004D79DE">
        <w:rPr>
          <w:rFonts w:ascii="Times New Roman" w:hAnsi="Times New Roman" w:cs="Times New Roman"/>
        </w:rPr>
        <w:t> </w:t>
      </w:r>
      <w:r w:rsidRPr="004D79DE">
        <w:rPr>
          <w:rFonts w:ascii="Times New Roman" w:hAnsi="Times New Roman" w:cs="Times New Roman"/>
          <w:lang w:val="ru-RU"/>
        </w:rPr>
        <w:t>Раевский, Д.</w:t>
      </w:r>
      <w:r w:rsidRPr="004D79DE">
        <w:rPr>
          <w:rFonts w:ascii="Times New Roman" w:hAnsi="Times New Roman" w:cs="Times New Roman"/>
        </w:rPr>
        <w:t> </w:t>
      </w:r>
      <w:r w:rsidRPr="004D79DE">
        <w:rPr>
          <w:rFonts w:ascii="Times New Roman" w:hAnsi="Times New Roman" w:cs="Times New Roman"/>
          <w:lang w:val="ru-RU"/>
        </w:rPr>
        <w:t>В.</w:t>
      </w:r>
      <w:r w:rsidRPr="004D79DE">
        <w:rPr>
          <w:rFonts w:ascii="Times New Roman" w:hAnsi="Times New Roman" w:cs="Times New Roman"/>
        </w:rPr>
        <w:t> </w:t>
      </w:r>
      <w:r w:rsidRPr="004D79DE">
        <w:rPr>
          <w:rFonts w:ascii="Times New Roman" w:hAnsi="Times New Roman" w:cs="Times New Roman"/>
          <w:lang w:val="ru-RU"/>
        </w:rPr>
        <w:t>Давыдов и др.). Причины победы России в Отечественной войне 1812</w:t>
      </w:r>
      <w:r w:rsidRPr="004D79DE">
        <w:rPr>
          <w:rFonts w:ascii="Times New Roman" w:hAnsi="Times New Roman" w:cs="Times New Roman"/>
        </w:rPr>
        <w:t> </w:t>
      </w:r>
      <w:r w:rsidRPr="004D79DE">
        <w:rPr>
          <w:rFonts w:ascii="Times New Roman" w:hAnsi="Times New Roman" w:cs="Times New Roman"/>
          <w:lang w:val="ru-RU"/>
        </w:rPr>
        <w:t>г. Влияние Отечественной войны 1812</w:t>
      </w:r>
      <w:r w:rsidRPr="004D79DE">
        <w:rPr>
          <w:rFonts w:ascii="Times New Roman" w:hAnsi="Times New Roman" w:cs="Times New Roman"/>
        </w:rPr>
        <w:t> </w:t>
      </w:r>
      <w:r w:rsidRPr="004D79DE">
        <w:rPr>
          <w:rFonts w:ascii="Times New Roman" w:hAnsi="Times New Roman" w:cs="Times New Roman"/>
          <w:lang w:val="ru-RU"/>
        </w:rPr>
        <w:t>г. на общественную мысль и национальное самосознание. Народная память о войне 1812</w:t>
      </w:r>
      <w:r w:rsidRPr="004D79DE">
        <w:rPr>
          <w:rFonts w:ascii="Times New Roman" w:hAnsi="Times New Roman" w:cs="Times New Roman"/>
        </w:rPr>
        <w:t> </w:t>
      </w:r>
      <w:r w:rsidRPr="004D79DE">
        <w:rPr>
          <w:rFonts w:ascii="Times New Roman" w:hAnsi="Times New Roman" w:cs="Times New Roman"/>
          <w:lang w:val="ru-RU"/>
        </w:rPr>
        <w:t>г.</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Заграничный поход русской армии 1813—1814</w:t>
      </w:r>
      <w:r w:rsidRPr="004D79DE">
        <w:rPr>
          <w:rFonts w:ascii="Times New Roman" w:hAnsi="Times New Roman" w:cs="Times New Roman"/>
        </w:rPr>
        <w:t> </w:t>
      </w:r>
      <w:r w:rsidRPr="004D79DE">
        <w:rPr>
          <w:rFonts w:ascii="Times New Roman" w:hAnsi="Times New Roman" w:cs="Times New Roman"/>
          <w:lang w:val="ru-RU"/>
        </w:rPr>
        <w:t>гг. Венский конгресс. Священный союз. Роль России в европейской политике в 1813—1825</w:t>
      </w:r>
      <w:r w:rsidRPr="004D79DE">
        <w:rPr>
          <w:rFonts w:ascii="Times New Roman" w:hAnsi="Times New Roman" w:cs="Times New Roman"/>
        </w:rPr>
        <w:t> </w:t>
      </w:r>
      <w:r w:rsidRPr="004D79DE">
        <w:rPr>
          <w:rFonts w:ascii="Times New Roman" w:hAnsi="Times New Roman" w:cs="Times New Roman"/>
          <w:lang w:val="ru-RU"/>
        </w:rPr>
        <w:t>гг. Россия и Америка.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Изменение внутриполитического курса Александра</w:t>
      </w:r>
      <w:r w:rsidRPr="004D79DE">
        <w:rPr>
          <w:rFonts w:ascii="Times New Roman" w:hAnsi="Times New Roman" w:cs="Times New Roman"/>
        </w:rPr>
        <w:t> I</w:t>
      </w:r>
      <w:r w:rsidRPr="004D79DE">
        <w:rPr>
          <w:rFonts w:ascii="Times New Roman" w:hAnsi="Times New Roman" w:cs="Times New Roman"/>
          <w:lang w:val="ru-RU"/>
        </w:rPr>
        <w:t xml:space="preserve"> в 1816—1825</w:t>
      </w:r>
      <w:r w:rsidRPr="004D79DE">
        <w:rPr>
          <w:rFonts w:ascii="Times New Roman" w:hAnsi="Times New Roman" w:cs="Times New Roman"/>
        </w:rPr>
        <w:t> </w:t>
      </w:r>
      <w:r w:rsidRPr="004D79DE">
        <w:rPr>
          <w:rFonts w:ascii="Times New Roman" w:hAnsi="Times New Roman" w:cs="Times New Roman"/>
          <w:lang w:val="ru-RU"/>
        </w:rPr>
        <w:t>гг. Основные итоги внутренней политики Александра</w:t>
      </w:r>
      <w:r w:rsidRPr="004D79DE">
        <w:rPr>
          <w:rFonts w:ascii="Times New Roman" w:hAnsi="Times New Roman" w:cs="Times New Roman"/>
        </w:rPr>
        <w:t> I</w:t>
      </w:r>
      <w:r w:rsidRPr="004D79DE">
        <w:rPr>
          <w:rFonts w:ascii="Times New Roman" w:hAnsi="Times New Roman" w:cs="Times New Roman"/>
          <w:lang w:val="ru-RU"/>
        </w:rPr>
        <w:t>.</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Движение декабристов: предпосылки возникновения, идейные основы и цели, первые организации, их участники. Южное общество; «Русская правда» П.</w:t>
      </w:r>
      <w:r w:rsidRPr="004D79DE">
        <w:rPr>
          <w:rFonts w:ascii="Times New Roman" w:hAnsi="Times New Roman" w:cs="Times New Roman"/>
        </w:rPr>
        <w:t> </w:t>
      </w:r>
      <w:r w:rsidRPr="004D79DE">
        <w:rPr>
          <w:rFonts w:ascii="Times New Roman" w:hAnsi="Times New Roman" w:cs="Times New Roman"/>
          <w:lang w:val="ru-RU"/>
        </w:rPr>
        <w:t>И.</w:t>
      </w:r>
      <w:r w:rsidRPr="004D79DE">
        <w:rPr>
          <w:rFonts w:ascii="Times New Roman" w:hAnsi="Times New Roman" w:cs="Times New Roman"/>
        </w:rPr>
        <w:t> </w:t>
      </w:r>
      <w:r w:rsidRPr="004D79DE">
        <w:rPr>
          <w:rFonts w:ascii="Times New Roman" w:hAnsi="Times New Roman" w:cs="Times New Roman"/>
          <w:lang w:val="ru-RU"/>
        </w:rPr>
        <w:t>Пестеля. Северное общество; Конституция Н.</w:t>
      </w:r>
      <w:r w:rsidRPr="004D79DE">
        <w:rPr>
          <w:rFonts w:ascii="Times New Roman" w:hAnsi="Times New Roman" w:cs="Times New Roman"/>
        </w:rPr>
        <w:t> </w:t>
      </w:r>
      <w:r w:rsidRPr="004D79DE">
        <w:rPr>
          <w:rFonts w:ascii="Times New Roman" w:hAnsi="Times New Roman" w:cs="Times New Roman"/>
          <w:lang w:val="ru-RU"/>
        </w:rPr>
        <w:t>М.</w:t>
      </w:r>
      <w:r w:rsidRPr="004D79DE">
        <w:rPr>
          <w:rFonts w:ascii="Times New Roman" w:hAnsi="Times New Roman" w:cs="Times New Roman"/>
        </w:rPr>
        <w:t> </w:t>
      </w:r>
      <w:r w:rsidRPr="004D79DE">
        <w:rPr>
          <w:rFonts w:ascii="Times New Roman" w:hAnsi="Times New Roman" w:cs="Times New Roman"/>
          <w:lang w:val="ru-RU"/>
        </w:rPr>
        <w:t>Муравьёва. Выступления декабристов в Санкт-Петербурге (14 декабря 1825</w:t>
      </w:r>
      <w:r w:rsidRPr="004D79DE">
        <w:rPr>
          <w:rFonts w:ascii="Times New Roman" w:hAnsi="Times New Roman" w:cs="Times New Roman"/>
        </w:rPr>
        <w:t> </w:t>
      </w:r>
      <w:r w:rsidRPr="004D79DE">
        <w:rPr>
          <w:rFonts w:ascii="Times New Roman" w:hAnsi="Times New Roman" w:cs="Times New Roman"/>
          <w:lang w:val="ru-RU"/>
        </w:rPr>
        <w:t>г.) и на юге, их итоги. Значение движения декабристов.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Российская империя в 1825—1855</w:t>
      </w:r>
      <w:r w:rsidRPr="004D79DE">
        <w:rPr>
          <w:rFonts w:ascii="Times New Roman" w:hAnsi="Times New Roman" w:cs="Times New Roman"/>
          <w:b/>
          <w:bCs/>
        </w:rPr>
        <w:t> </w:t>
      </w:r>
      <w:r w:rsidRPr="004D79DE">
        <w:rPr>
          <w:rFonts w:ascii="Times New Roman" w:hAnsi="Times New Roman" w:cs="Times New Roman"/>
          <w:b/>
          <w:bCs/>
          <w:lang w:val="ru-RU"/>
        </w:rPr>
        <w:t xml:space="preserve">гг. </w:t>
      </w:r>
      <w:r w:rsidRPr="004D79DE">
        <w:rPr>
          <w:rFonts w:ascii="Times New Roman" w:hAnsi="Times New Roman" w:cs="Times New Roman"/>
          <w:lang w:val="ru-RU"/>
        </w:rPr>
        <w:t>Правление Николая</w:t>
      </w:r>
      <w:r w:rsidRPr="004D79DE">
        <w:rPr>
          <w:rFonts w:ascii="Times New Roman" w:hAnsi="Times New Roman" w:cs="Times New Roman"/>
        </w:rPr>
        <w:t> I</w:t>
      </w:r>
      <w:r w:rsidRPr="004D79DE">
        <w:rPr>
          <w:rFonts w:ascii="Times New Roman" w:hAnsi="Times New Roman" w:cs="Times New Roman"/>
          <w:lang w:val="ru-RU"/>
        </w:rPr>
        <w:t>. Преобразование и укрепление роли государственного аппарата. Кодификация законов.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Социально-экономическое развитие России во второй четверти </w:t>
      </w:r>
      <w:r w:rsidRPr="004D79DE">
        <w:rPr>
          <w:rFonts w:ascii="Times New Roman" w:hAnsi="Times New Roman" w:cs="Times New Roman"/>
        </w:rPr>
        <w:t>XIX </w:t>
      </w:r>
      <w:r w:rsidRPr="004D79DE">
        <w:rPr>
          <w:rFonts w:ascii="Times New Roman" w:hAnsi="Times New Roman" w:cs="Times New Roman"/>
          <w:lang w:val="ru-RU"/>
        </w:rPr>
        <w:t>в. Крестьянский вопрос. Реформа управления государственными крестьянами П.</w:t>
      </w:r>
      <w:r w:rsidRPr="004D79DE">
        <w:rPr>
          <w:rFonts w:ascii="Times New Roman" w:hAnsi="Times New Roman" w:cs="Times New Roman"/>
        </w:rPr>
        <w:t> </w:t>
      </w:r>
      <w:r w:rsidRPr="004D79DE">
        <w:rPr>
          <w:rFonts w:ascii="Times New Roman" w:hAnsi="Times New Roman" w:cs="Times New Roman"/>
          <w:lang w:val="ru-RU"/>
        </w:rPr>
        <w:t>Д.</w:t>
      </w:r>
      <w:r w:rsidRPr="004D79DE">
        <w:rPr>
          <w:rFonts w:ascii="Times New Roman" w:hAnsi="Times New Roman" w:cs="Times New Roman"/>
        </w:rPr>
        <w:t> </w:t>
      </w:r>
      <w:r w:rsidRPr="004D79DE">
        <w:rPr>
          <w:rFonts w:ascii="Times New Roman" w:hAnsi="Times New Roman" w:cs="Times New Roman"/>
          <w:lang w:val="ru-RU"/>
        </w:rPr>
        <w:t>Киселёва. Начало промышленного переворота, его экономические и социальные последствия. Финансовая реформа Е.</w:t>
      </w:r>
      <w:r w:rsidRPr="004D79DE">
        <w:rPr>
          <w:rFonts w:ascii="Times New Roman" w:hAnsi="Times New Roman" w:cs="Times New Roman"/>
        </w:rPr>
        <w:t> </w:t>
      </w:r>
      <w:r w:rsidRPr="004D79DE">
        <w:rPr>
          <w:rFonts w:ascii="Times New Roman" w:hAnsi="Times New Roman" w:cs="Times New Roman"/>
          <w:lang w:val="ru-RU"/>
        </w:rPr>
        <w:t>Ф.</w:t>
      </w:r>
      <w:r w:rsidRPr="004D79DE">
        <w:rPr>
          <w:rFonts w:ascii="Times New Roman" w:hAnsi="Times New Roman" w:cs="Times New Roman"/>
        </w:rPr>
        <w:t> </w:t>
      </w:r>
      <w:r w:rsidRPr="004D79DE">
        <w:rPr>
          <w:rFonts w:ascii="Times New Roman" w:hAnsi="Times New Roman" w:cs="Times New Roman"/>
          <w:lang w:val="ru-RU"/>
        </w:rPr>
        <w:t>Канкрина.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Общественное движение в 1830—1850-е</w:t>
      </w:r>
      <w:r w:rsidRPr="004D79DE">
        <w:rPr>
          <w:rFonts w:ascii="Times New Roman" w:hAnsi="Times New Roman" w:cs="Times New Roman"/>
        </w:rPr>
        <w:t> </w:t>
      </w:r>
      <w:r w:rsidRPr="004D79DE">
        <w:rPr>
          <w:rFonts w:ascii="Times New Roman" w:hAnsi="Times New Roman" w:cs="Times New Roman"/>
          <w:lang w:val="ru-RU"/>
        </w:rPr>
        <w:t>гг. Охранительное направление. Теория официальной народности (С.</w:t>
      </w:r>
      <w:r w:rsidRPr="004D79DE">
        <w:rPr>
          <w:rFonts w:ascii="Times New Roman" w:hAnsi="Times New Roman" w:cs="Times New Roman"/>
        </w:rPr>
        <w:t> </w:t>
      </w:r>
      <w:r w:rsidRPr="004D79DE">
        <w:rPr>
          <w:rFonts w:ascii="Times New Roman" w:hAnsi="Times New Roman" w:cs="Times New Roman"/>
          <w:lang w:val="ru-RU"/>
        </w:rPr>
        <w:t>С.</w:t>
      </w:r>
      <w:r w:rsidRPr="004D79DE">
        <w:rPr>
          <w:rFonts w:ascii="Times New Roman" w:hAnsi="Times New Roman" w:cs="Times New Roman"/>
        </w:rPr>
        <w:t> </w:t>
      </w:r>
      <w:r w:rsidRPr="004D79DE">
        <w:rPr>
          <w:rFonts w:ascii="Times New Roman" w:hAnsi="Times New Roman" w:cs="Times New Roman"/>
          <w:lang w:val="ru-RU"/>
        </w:rPr>
        <w:t>Уваров). Оппозиционная общественная мысль. Славянофилы (И.</w:t>
      </w:r>
      <w:r w:rsidRPr="004D79DE">
        <w:rPr>
          <w:rFonts w:ascii="Times New Roman" w:hAnsi="Times New Roman" w:cs="Times New Roman"/>
        </w:rPr>
        <w:t> </w:t>
      </w:r>
      <w:r w:rsidRPr="004D79DE">
        <w:rPr>
          <w:rFonts w:ascii="Times New Roman" w:hAnsi="Times New Roman" w:cs="Times New Roman"/>
          <w:lang w:val="ru-RU"/>
        </w:rPr>
        <w:t>С. и К.</w:t>
      </w:r>
      <w:r w:rsidRPr="004D79DE">
        <w:rPr>
          <w:rFonts w:ascii="Times New Roman" w:hAnsi="Times New Roman" w:cs="Times New Roman"/>
        </w:rPr>
        <w:t> </w:t>
      </w:r>
      <w:r w:rsidRPr="004D79DE">
        <w:rPr>
          <w:rFonts w:ascii="Times New Roman" w:hAnsi="Times New Roman" w:cs="Times New Roman"/>
          <w:lang w:val="ru-RU"/>
        </w:rPr>
        <w:t>С.</w:t>
      </w:r>
      <w:r w:rsidRPr="004D79DE">
        <w:rPr>
          <w:rFonts w:ascii="Times New Roman" w:hAnsi="Times New Roman" w:cs="Times New Roman"/>
        </w:rPr>
        <w:t> </w:t>
      </w:r>
      <w:r w:rsidRPr="004D79DE">
        <w:rPr>
          <w:rFonts w:ascii="Times New Roman" w:hAnsi="Times New Roman" w:cs="Times New Roman"/>
          <w:lang w:val="ru-RU"/>
        </w:rPr>
        <w:t>Аксаковы, И.</w:t>
      </w:r>
      <w:r w:rsidRPr="004D79DE">
        <w:rPr>
          <w:rFonts w:ascii="Times New Roman" w:hAnsi="Times New Roman" w:cs="Times New Roman"/>
        </w:rPr>
        <w:t> </w:t>
      </w:r>
      <w:r w:rsidRPr="004D79DE">
        <w:rPr>
          <w:rFonts w:ascii="Times New Roman" w:hAnsi="Times New Roman" w:cs="Times New Roman"/>
          <w:lang w:val="ru-RU"/>
        </w:rPr>
        <w:t>В. и П.</w:t>
      </w:r>
      <w:r w:rsidRPr="004D79DE">
        <w:rPr>
          <w:rFonts w:ascii="Times New Roman" w:hAnsi="Times New Roman" w:cs="Times New Roman"/>
        </w:rPr>
        <w:t> </w:t>
      </w:r>
      <w:r w:rsidRPr="004D79DE">
        <w:rPr>
          <w:rFonts w:ascii="Times New Roman" w:hAnsi="Times New Roman" w:cs="Times New Roman"/>
          <w:lang w:val="ru-RU"/>
        </w:rPr>
        <w:t>В.</w:t>
      </w:r>
      <w:r w:rsidRPr="004D79DE">
        <w:rPr>
          <w:rFonts w:ascii="Times New Roman" w:hAnsi="Times New Roman" w:cs="Times New Roman"/>
        </w:rPr>
        <w:t> </w:t>
      </w:r>
      <w:r w:rsidRPr="004D79DE">
        <w:rPr>
          <w:rFonts w:ascii="Times New Roman" w:hAnsi="Times New Roman" w:cs="Times New Roman"/>
          <w:lang w:val="ru-RU"/>
        </w:rPr>
        <w:t>Киреевские, А.</w:t>
      </w:r>
      <w:r w:rsidRPr="004D79DE">
        <w:rPr>
          <w:rFonts w:ascii="Times New Roman" w:hAnsi="Times New Roman" w:cs="Times New Roman"/>
        </w:rPr>
        <w:t> </w:t>
      </w:r>
      <w:r w:rsidRPr="004D79DE">
        <w:rPr>
          <w:rFonts w:ascii="Times New Roman" w:hAnsi="Times New Roman" w:cs="Times New Roman"/>
          <w:lang w:val="ru-RU"/>
        </w:rPr>
        <w:t>С.</w:t>
      </w:r>
      <w:r w:rsidRPr="004D79DE">
        <w:rPr>
          <w:rFonts w:ascii="Times New Roman" w:hAnsi="Times New Roman" w:cs="Times New Roman"/>
        </w:rPr>
        <w:t> </w:t>
      </w:r>
      <w:r w:rsidRPr="004D79DE">
        <w:rPr>
          <w:rFonts w:ascii="Times New Roman" w:hAnsi="Times New Roman" w:cs="Times New Roman"/>
          <w:lang w:val="ru-RU"/>
        </w:rPr>
        <w:t>Хомяков, Ю.</w:t>
      </w:r>
      <w:r w:rsidRPr="004D79DE">
        <w:rPr>
          <w:rFonts w:ascii="Times New Roman" w:hAnsi="Times New Roman" w:cs="Times New Roman"/>
        </w:rPr>
        <w:t> </w:t>
      </w:r>
      <w:r w:rsidRPr="004D79DE">
        <w:rPr>
          <w:rFonts w:ascii="Times New Roman" w:hAnsi="Times New Roman" w:cs="Times New Roman"/>
          <w:lang w:val="ru-RU"/>
        </w:rPr>
        <w:t>Ф.</w:t>
      </w:r>
      <w:r w:rsidRPr="004D79DE">
        <w:rPr>
          <w:rFonts w:ascii="Times New Roman" w:hAnsi="Times New Roman" w:cs="Times New Roman"/>
        </w:rPr>
        <w:t> </w:t>
      </w:r>
      <w:r w:rsidRPr="004D79DE">
        <w:rPr>
          <w:rFonts w:ascii="Times New Roman" w:hAnsi="Times New Roman" w:cs="Times New Roman"/>
          <w:lang w:val="ru-RU"/>
        </w:rPr>
        <w:t>Самарин и др.) и западники (К.</w:t>
      </w:r>
      <w:r w:rsidRPr="004D79DE">
        <w:rPr>
          <w:rFonts w:ascii="Times New Roman" w:hAnsi="Times New Roman" w:cs="Times New Roman"/>
        </w:rPr>
        <w:t> </w:t>
      </w:r>
      <w:r w:rsidRPr="004D79DE">
        <w:rPr>
          <w:rFonts w:ascii="Times New Roman" w:hAnsi="Times New Roman" w:cs="Times New Roman"/>
          <w:lang w:val="ru-RU"/>
        </w:rPr>
        <w:t>Д.</w:t>
      </w:r>
      <w:r w:rsidRPr="004D79DE">
        <w:rPr>
          <w:rFonts w:ascii="Times New Roman" w:hAnsi="Times New Roman" w:cs="Times New Roman"/>
        </w:rPr>
        <w:t> </w:t>
      </w:r>
      <w:r w:rsidRPr="004D79DE">
        <w:rPr>
          <w:rFonts w:ascii="Times New Roman" w:hAnsi="Times New Roman" w:cs="Times New Roman"/>
          <w:lang w:val="ru-RU"/>
        </w:rPr>
        <w:t>Кавелин, С.</w:t>
      </w:r>
      <w:r w:rsidRPr="004D79DE">
        <w:rPr>
          <w:rFonts w:ascii="Times New Roman" w:hAnsi="Times New Roman" w:cs="Times New Roman"/>
        </w:rPr>
        <w:t> </w:t>
      </w:r>
      <w:r w:rsidRPr="004D79DE">
        <w:rPr>
          <w:rFonts w:ascii="Times New Roman" w:hAnsi="Times New Roman" w:cs="Times New Roman"/>
          <w:lang w:val="ru-RU"/>
        </w:rPr>
        <w:t>М.</w:t>
      </w:r>
      <w:r w:rsidRPr="004D79DE">
        <w:rPr>
          <w:rFonts w:ascii="Times New Roman" w:hAnsi="Times New Roman" w:cs="Times New Roman"/>
        </w:rPr>
        <w:t> </w:t>
      </w:r>
      <w:r w:rsidRPr="004D79DE">
        <w:rPr>
          <w:rFonts w:ascii="Times New Roman" w:hAnsi="Times New Roman" w:cs="Times New Roman"/>
          <w:lang w:val="ru-RU"/>
        </w:rPr>
        <w:t>Соловьёв, Т.</w:t>
      </w:r>
      <w:r w:rsidRPr="004D79DE">
        <w:rPr>
          <w:rFonts w:ascii="Times New Roman" w:hAnsi="Times New Roman" w:cs="Times New Roman"/>
        </w:rPr>
        <w:t> </w:t>
      </w:r>
      <w:r w:rsidRPr="004D79DE">
        <w:rPr>
          <w:rFonts w:ascii="Times New Roman" w:hAnsi="Times New Roman" w:cs="Times New Roman"/>
          <w:lang w:val="ru-RU"/>
        </w:rPr>
        <w:t>Н.</w:t>
      </w:r>
      <w:r w:rsidRPr="004D79DE">
        <w:rPr>
          <w:rFonts w:ascii="Times New Roman" w:hAnsi="Times New Roman" w:cs="Times New Roman"/>
        </w:rPr>
        <w:t> </w:t>
      </w:r>
      <w:r w:rsidRPr="004D79DE">
        <w:rPr>
          <w:rFonts w:ascii="Times New Roman" w:hAnsi="Times New Roman" w:cs="Times New Roman"/>
          <w:lang w:val="ru-RU"/>
        </w:rPr>
        <w:t>Грановский и др.). Революционно-социалистические течения (А.</w:t>
      </w:r>
      <w:r w:rsidRPr="004D79DE">
        <w:rPr>
          <w:rFonts w:ascii="Times New Roman" w:hAnsi="Times New Roman" w:cs="Times New Roman"/>
        </w:rPr>
        <w:t> </w:t>
      </w:r>
      <w:r w:rsidRPr="004D79DE">
        <w:rPr>
          <w:rFonts w:ascii="Times New Roman" w:hAnsi="Times New Roman" w:cs="Times New Roman"/>
          <w:lang w:val="ru-RU"/>
        </w:rPr>
        <w:t>И.</w:t>
      </w:r>
      <w:r w:rsidRPr="004D79DE">
        <w:rPr>
          <w:rFonts w:ascii="Times New Roman" w:hAnsi="Times New Roman" w:cs="Times New Roman"/>
        </w:rPr>
        <w:t> </w:t>
      </w:r>
      <w:r w:rsidRPr="004D79DE">
        <w:rPr>
          <w:rFonts w:ascii="Times New Roman" w:hAnsi="Times New Roman" w:cs="Times New Roman"/>
          <w:lang w:val="ru-RU"/>
        </w:rPr>
        <w:t>Герцен, Н.</w:t>
      </w:r>
      <w:r w:rsidRPr="004D79DE">
        <w:rPr>
          <w:rFonts w:ascii="Times New Roman" w:hAnsi="Times New Roman" w:cs="Times New Roman"/>
        </w:rPr>
        <w:t> </w:t>
      </w:r>
      <w:r w:rsidRPr="004D79DE">
        <w:rPr>
          <w:rFonts w:ascii="Times New Roman" w:hAnsi="Times New Roman" w:cs="Times New Roman"/>
          <w:lang w:val="ru-RU"/>
        </w:rPr>
        <w:t>П.</w:t>
      </w:r>
      <w:r w:rsidRPr="004D79DE">
        <w:rPr>
          <w:rFonts w:ascii="Times New Roman" w:hAnsi="Times New Roman" w:cs="Times New Roman"/>
        </w:rPr>
        <w:t> </w:t>
      </w:r>
      <w:r w:rsidRPr="004D79DE">
        <w:rPr>
          <w:rFonts w:ascii="Times New Roman" w:hAnsi="Times New Roman" w:cs="Times New Roman"/>
          <w:lang w:val="ru-RU"/>
        </w:rPr>
        <w:t>Огарёв, В.</w:t>
      </w:r>
      <w:r w:rsidRPr="004D79DE">
        <w:rPr>
          <w:rFonts w:ascii="Times New Roman" w:hAnsi="Times New Roman" w:cs="Times New Roman"/>
        </w:rPr>
        <w:t> </w:t>
      </w:r>
      <w:r w:rsidRPr="004D79DE">
        <w:rPr>
          <w:rFonts w:ascii="Times New Roman" w:hAnsi="Times New Roman" w:cs="Times New Roman"/>
          <w:lang w:val="ru-RU"/>
        </w:rPr>
        <w:t>Г.</w:t>
      </w:r>
      <w:r w:rsidRPr="004D79DE">
        <w:rPr>
          <w:rFonts w:ascii="Times New Roman" w:hAnsi="Times New Roman" w:cs="Times New Roman"/>
        </w:rPr>
        <w:t> </w:t>
      </w:r>
      <w:r w:rsidRPr="004D79DE">
        <w:rPr>
          <w:rFonts w:ascii="Times New Roman" w:hAnsi="Times New Roman" w:cs="Times New Roman"/>
          <w:lang w:val="ru-RU"/>
        </w:rPr>
        <w:t>Белинский). Общество петрашевцев.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Внешняя политика России во второй четверти </w:t>
      </w:r>
      <w:r w:rsidRPr="004D79DE">
        <w:rPr>
          <w:rFonts w:ascii="Times New Roman" w:hAnsi="Times New Roman" w:cs="Times New Roman"/>
        </w:rPr>
        <w:t>XIX </w:t>
      </w:r>
      <w:r w:rsidRPr="004D79DE">
        <w:rPr>
          <w:rFonts w:ascii="Times New Roman" w:hAnsi="Times New Roman" w:cs="Times New Roman"/>
          <w:lang w:val="ru-RU"/>
        </w:rPr>
        <w:t>в.: европейская политика, восточный вопрос. Крымская война 1853—1856</w:t>
      </w:r>
      <w:r w:rsidRPr="004D79DE">
        <w:rPr>
          <w:rFonts w:ascii="Times New Roman" w:hAnsi="Times New Roman" w:cs="Times New Roman"/>
        </w:rPr>
        <w:t> </w:t>
      </w:r>
      <w:r w:rsidRPr="004D79DE">
        <w:rPr>
          <w:rFonts w:ascii="Times New Roman" w:hAnsi="Times New Roman" w:cs="Times New Roman"/>
          <w:lang w:val="ru-RU"/>
        </w:rPr>
        <w:t>гг.: причины, участники, основные сражения. Героизм защитников Севастополя (В.</w:t>
      </w:r>
      <w:r w:rsidRPr="004D79DE">
        <w:rPr>
          <w:rFonts w:ascii="Times New Roman" w:hAnsi="Times New Roman" w:cs="Times New Roman"/>
        </w:rPr>
        <w:t> </w:t>
      </w:r>
      <w:r w:rsidRPr="004D79DE">
        <w:rPr>
          <w:rFonts w:ascii="Times New Roman" w:hAnsi="Times New Roman" w:cs="Times New Roman"/>
          <w:lang w:val="ru-RU"/>
        </w:rPr>
        <w:t>А.</w:t>
      </w:r>
      <w:r w:rsidRPr="004D79DE">
        <w:rPr>
          <w:rFonts w:ascii="Times New Roman" w:hAnsi="Times New Roman" w:cs="Times New Roman"/>
        </w:rPr>
        <w:t> </w:t>
      </w:r>
      <w:r w:rsidRPr="004D79DE">
        <w:rPr>
          <w:rFonts w:ascii="Times New Roman" w:hAnsi="Times New Roman" w:cs="Times New Roman"/>
          <w:lang w:val="ru-RU"/>
        </w:rPr>
        <w:t>Корнилов, П.</w:t>
      </w:r>
      <w:r w:rsidRPr="004D79DE">
        <w:rPr>
          <w:rFonts w:ascii="Times New Roman" w:hAnsi="Times New Roman" w:cs="Times New Roman"/>
        </w:rPr>
        <w:t> </w:t>
      </w:r>
      <w:r w:rsidRPr="004D79DE">
        <w:rPr>
          <w:rFonts w:ascii="Times New Roman" w:hAnsi="Times New Roman" w:cs="Times New Roman"/>
          <w:lang w:val="ru-RU"/>
        </w:rPr>
        <w:t>С.</w:t>
      </w:r>
      <w:r w:rsidRPr="004D79DE">
        <w:rPr>
          <w:rFonts w:ascii="Times New Roman" w:hAnsi="Times New Roman" w:cs="Times New Roman"/>
        </w:rPr>
        <w:t> </w:t>
      </w:r>
      <w:r w:rsidRPr="004D79DE">
        <w:rPr>
          <w:rFonts w:ascii="Times New Roman" w:hAnsi="Times New Roman" w:cs="Times New Roman"/>
          <w:lang w:val="ru-RU"/>
        </w:rPr>
        <w:t>Нахимов, В.</w:t>
      </w:r>
      <w:r w:rsidRPr="004D79DE">
        <w:rPr>
          <w:rFonts w:ascii="Times New Roman" w:hAnsi="Times New Roman" w:cs="Times New Roman"/>
        </w:rPr>
        <w:t> </w:t>
      </w:r>
      <w:r w:rsidRPr="004D79DE">
        <w:rPr>
          <w:rFonts w:ascii="Times New Roman" w:hAnsi="Times New Roman" w:cs="Times New Roman"/>
          <w:lang w:val="ru-RU"/>
        </w:rPr>
        <w:t>И.</w:t>
      </w:r>
      <w:r w:rsidRPr="004D79DE">
        <w:rPr>
          <w:rFonts w:ascii="Times New Roman" w:hAnsi="Times New Roman" w:cs="Times New Roman"/>
        </w:rPr>
        <w:t> </w:t>
      </w:r>
      <w:r w:rsidRPr="004D79DE">
        <w:rPr>
          <w:rFonts w:ascii="Times New Roman" w:hAnsi="Times New Roman" w:cs="Times New Roman"/>
          <w:lang w:val="ru-RU"/>
        </w:rPr>
        <w:t>Истомин). Итоги и последствия войны.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Народы России и национальная политика самодержавия в первой половине </w:t>
      </w:r>
      <w:r w:rsidRPr="004D79DE">
        <w:rPr>
          <w:rFonts w:ascii="Times New Roman" w:hAnsi="Times New Roman" w:cs="Times New Roman"/>
        </w:rPr>
        <w:t>XIX </w:t>
      </w:r>
      <w:r w:rsidRPr="004D79DE">
        <w:rPr>
          <w:rFonts w:ascii="Times New Roman" w:hAnsi="Times New Roman" w:cs="Times New Roman"/>
          <w:lang w:val="ru-RU"/>
        </w:rPr>
        <w:t>в. Кавказская война. Имамат; движение Шамиля.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Культура России в первой половине </w:t>
      </w:r>
      <w:r w:rsidRPr="004D79DE">
        <w:rPr>
          <w:rFonts w:ascii="Times New Roman" w:hAnsi="Times New Roman" w:cs="Times New Roman"/>
        </w:rPr>
        <w:t>XIX </w:t>
      </w:r>
      <w:r w:rsidRPr="004D79DE">
        <w:rPr>
          <w:rFonts w:ascii="Times New Roman" w:hAnsi="Times New Roman" w:cs="Times New Roman"/>
          <w:lang w:val="ru-RU"/>
        </w:rPr>
        <w:t>в. Развитие науки и техники (Н.</w:t>
      </w:r>
      <w:r w:rsidRPr="004D79DE">
        <w:rPr>
          <w:rFonts w:ascii="Times New Roman" w:hAnsi="Times New Roman" w:cs="Times New Roman"/>
        </w:rPr>
        <w:t> </w:t>
      </w:r>
      <w:r w:rsidRPr="004D79DE">
        <w:rPr>
          <w:rFonts w:ascii="Times New Roman" w:hAnsi="Times New Roman" w:cs="Times New Roman"/>
          <w:lang w:val="ru-RU"/>
        </w:rPr>
        <w:t>И.</w:t>
      </w:r>
      <w:r w:rsidRPr="004D79DE">
        <w:rPr>
          <w:rFonts w:ascii="Times New Roman" w:hAnsi="Times New Roman" w:cs="Times New Roman"/>
        </w:rPr>
        <w:t> </w:t>
      </w:r>
      <w:r w:rsidRPr="004D79DE">
        <w:rPr>
          <w:rFonts w:ascii="Times New Roman" w:hAnsi="Times New Roman" w:cs="Times New Roman"/>
          <w:lang w:val="ru-RU"/>
        </w:rPr>
        <w:t>Лобачевский, Н.</w:t>
      </w:r>
      <w:r w:rsidRPr="004D79DE">
        <w:rPr>
          <w:rFonts w:ascii="Times New Roman" w:hAnsi="Times New Roman" w:cs="Times New Roman"/>
        </w:rPr>
        <w:t> </w:t>
      </w:r>
      <w:r w:rsidRPr="004D79DE">
        <w:rPr>
          <w:rFonts w:ascii="Times New Roman" w:hAnsi="Times New Roman" w:cs="Times New Roman"/>
          <w:lang w:val="ru-RU"/>
        </w:rPr>
        <w:t>И.</w:t>
      </w:r>
      <w:r w:rsidRPr="004D79DE">
        <w:rPr>
          <w:rFonts w:ascii="Times New Roman" w:hAnsi="Times New Roman" w:cs="Times New Roman"/>
        </w:rPr>
        <w:t> </w:t>
      </w:r>
      <w:r w:rsidRPr="004D79DE">
        <w:rPr>
          <w:rFonts w:ascii="Times New Roman" w:hAnsi="Times New Roman" w:cs="Times New Roman"/>
          <w:lang w:val="ru-RU"/>
        </w:rPr>
        <w:t>Пирогов, Н.</w:t>
      </w:r>
      <w:r w:rsidRPr="004D79DE">
        <w:rPr>
          <w:rFonts w:ascii="Times New Roman" w:hAnsi="Times New Roman" w:cs="Times New Roman"/>
        </w:rPr>
        <w:t> </w:t>
      </w:r>
      <w:r w:rsidRPr="004D79DE">
        <w:rPr>
          <w:rFonts w:ascii="Times New Roman" w:hAnsi="Times New Roman" w:cs="Times New Roman"/>
          <w:lang w:val="ru-RU"/>
        </w:rPr>
        <w:t>Н.</w:t>
      </w:r>
      <w:r w:rsidRPr="004D79DE">
        <w:rPr>
          <w:rFonts w:ascii="Times New Roman" w:hAnsi="Times New Roman" w:cs="Times New Roman"/>
        </w:rPr>
        <w:t> </w:t>
      </w:r>
      <w:r w:rsidRPr="004D79DE">
        <w:rPr>
          <w:rFonts w:ascii="Times New Roman" w:hAnsi="Times New Roman" w:cs="Times New Roman"/>
          <w:lang w:val="ru-RU"/>
        </w:rPr>
        <w:t>Зинин, Б.</w:t>
      </w:r>
      <w:r w:rsidRPr="004D79DE">
        <w:rPr>
          <w:rFonts w:ascii="Times New Roman" w:hAnsi="Times New Roman" w:cs="Times New Roman"/>
        </w:rPr>
        <w:t> </w:t>
      </w:r>
      <w:r w:rsidRPr="004D79DE">
        <w:rPr>
          <w:rFonts w:ascii="Times New Roman" w:hAnsi="Times New Roman" w:cs="Times New Roman"/>
          <w:lang w:val="ru-RU"/>
        </w:rPr>
        <w:t>С.</w:t>
      </w:r>
      <w:r w:rsidRPr="004D79DE">
        <w:rPr>
          <w:rFonts w:ascii="Times New Roman" w:hAnsi="Times New Roman" w:cs="Times New Roman"/>
        </w:rPr>
        <w:t> </w:t>
      </w:r>
      <w:r w:rsidRPr="004D79DE">
        <w:rPr>
          <w:rFonts w:ascii="Times New Roman" w:hAnsi="Times New Roman" w:cs="Times New Roman"/>
          <w:lang w:val="ru-RU"/>
        </w:rPr>
        <w:t>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w:t>
      </w:r>
      <w:r w:rsidRPr="004D79DE">
        <w:rPr>
          <w:rFonts w:ascii="Times New Roman" w:hAnsi="Times New Roman" w:cs="Times New Roman"/>
        </w:rPr>
        <w:t> </w:t>
      </w:r>
      <w:r w:rsidRPr="004D79DE">
        <w:rPr>
          <w:rFonts w:ascii="Times New Roman" w:hAnsi="Times New Roman" w:cs="Times New Roman"/>
          <w:lang w:val="ru-RU"/>
        </w:rPr>
        <w:t>А.</w:t>
      </w:r>
      <w:r w:rsidRPr="004D79DE">
        <w:rPr>
          <w:rFonts w:ascii="Times New Roman" w:hAnsi="Times New Roman" w:cs="Times New Roman"/>
        </w:rPr>
        <w:t> </w:t>
      </w:r>
      <w:r w:rsidRPr="004D79DE">
        <w:rPr>
          <w:rFonts w:ascii="Times New Roman" w:hAnsi="Times New Roman" w:cs="Times New Roman"/>
          <w:lang w:val="ru-RU"/>
        </w:rPr>
        <w:t>Жуковский, А.</w:t>
      </w:r>
      <w:r w:rsidRPr="004D79DE">
        <w:rPr>
          <w:rFonts w:ascii="Times New Roman" w:hAnsi="Times New Roman" w:cs="Times New Roman"/>
        </w:rPr>
        <w:t> </w:t>
      </w:r>
      <w:r w:rsidRPr="004D79DE">
        <w:rPr>
          <w:rFonts w:ascii="Times New Roman" w:hAnsi="Times New Roman" w:cs="Times New Roman"/>
          <w:lang w:val="ru-RU"/>
        </w:rPr>
        <w:t>С.</w:t>
      </w:r>
      <w:r w:rsidRPr="004D79DE">
        <w:rPr>
          <w:rFonts w:ascii="Times New Roman" w:hAnsi="Times New Roman" w:cs="Times New Roman"/>
        </w:rPr>
        <w:t> </w:t>
      </w:r>
      <w:r w:rsidRPr="004D79DE">
        <w:rPr>
          <w:rFonts w:ascii="Times New Roman" w:hAnsi="Times New Roman" w:cs="Times New Roman"/>
          <w:lang w:val="ru-RU"/>
        </w:rPr>
        <w:t>Пушкин, М.</w:t>
      </w:r>
      <w:r w:rsidRPr="004D79DE">
        <w:rPr>
          <w:rFonts w:ascii="Times New Roman" w:hAnsi="Times New Roman" w:cs="Times New Roman"/>
        </w:rPr>
        <w:t> </w:t>
      </w:r>
      <w:r w:rsidRPr="004D79DE">
        <w:rPr>
          <w:rFonts w:ascii="Times New Roman" w:hAnsi="Times New Roman" w:cs="Times New Roman"/>
          <w:lang w:val="ru-RU"/>
        </w:rPr>
        <w:t>Ю.</w:t>
      </w:r>
      <w:r w:rsidRPr="004D79DE">
        <w:rPr>
          <w:rFonts w:ascii="Times New Roman" w:hAnsi="Times New Roman" w:cs="Times New Roman"/>
        </w:rPr>
        <w:t> </w:t>
      </w:r>
      <w:r w:rsidRPr="004D79DE">
        <w:rPr>
          <w:rFonts w:ascii="Times New Roman" w:hAnsi="Times New Roman" w:cs="Times New Roman"/>
          <w:lang w:val="ru-RU"/>
        </w:rPr>
        <w:t>Лермонтов, Н.</w:t>
      </w:r>
      <w:r w:rsidRPr="004D79DE">
        <w:rPr>
          <w:rFonts w:ascii="Times New Roman" w:hAnsi="Times New Roman" w:cs="Times New Roman"/>
        </w:rPr>
        <w:t> </w:t>
      </w:r>
      <w:r w:rsidRPr="004D79DE">
        <w:rPr>
          <w:rFonts w:ascii="Times New Roman" w:hAnsi="Times New Roman" w:cs="Times New Roman"/>
          <w:lang w:val="ru-RU"/>
        </w:rPr>
        <w:t>В.</w:t>
      </w:r>
      <w:r w:rsidRPr="004D79DE">
        <w:rPr>
          <w:rFonts w:ascii="Times New Roman" w:hAnsi="Times New Roman" w:cs="Times New Roman"/>
        </w:rPr>
        <w:t> </w:t>
      </w:r>
      <w:r w:rsidRPr="004D79DE">
        <w:rPr>
          <w:rFonts w:ascii="Times New Roman" w:hAnsi="Times New Roman" w:cs="Times New Roman"/>
          <w:lang w:val="ru-RU"/>
        </w:rPr>
        <w:t>Гоголь и др.). Становление национальной музыкальной школы (М.</w:t>
      </w:r>
      <w:r w:rsidRPr="004D79DE">
        <w:rPr>
          <w:rFonts w:ascii="Times New Roman" w:hAnsi="Times New Roman" w:cs="Times New Roman"/>
        </w:rPr>
        <w:t> </w:t>
      </w:r>
      <w:r w:rsidRPr="004D79DE">
        <w:rPr>
          <w:rFonts w:ascii="Times New Roman" w:hAnsi="Times New Roman" w:cs="Times New Roman"/>
          <w:lang w:val="ru-RU"/>
        </w:rPr>
        <w:t>И.</w:t>
      </w:r>
      <w:r w:rsidRPr="004D79DE">
        <w:rPr>
          <w:rFonts w:ascii="Times New Roman" w:hAnsi="Times New Roman" w:cs="Times New Roman"/>
        </w:rPr>
        <w:t> </w:t>
      </w:r>
      <w:r w:rsidRPr="004D79DE">
        <w:rPr>
          <w:rFonts w:ascii="Times New Roman" w:hAnsi="Times New Roman" w:cs="Times New Roman"/>
          <w:lang w:val="ru-RU"/>
        </w:rPr>
        <w:t>Глинка, А.</w:t>
      </w:r>
      <w:r w:rsidRPr="004D79DE">
        <w:rPr>
          <w:rFonts w:ascii="Times New Roman" w:hAnsi="Times New Roman" w:cs="Times New Roman"/>
        </w:rPr>
        <w:t> </w:t>
      </w:r>
      <w:r w:rsidRPr="004D79DE">
        <w:rPr>
          <w:rFonts w:ascii="Times New Roman" w:hAnsi="Times New Roman" w:cs="Times New Roman"/>
          <w:lang w:val="ru-RU"/>
        </w:rPr>
        <w:t>С.</w:t>
      </w:r>
      <w:r w:rsidRPr="004D79DE">
        <w:rPr>
          <w:rFonts w:ascii="Times New Roman" w:hAnsi="Times New Roman" w:cs="Times New Roman"/>
        </w:rPr>
        <w:t> </w:t>
      </w:r>
      <w:r w:rsidRPr="004D79DE">
        <w:rPr>
          <w:rFonts w:ascii="Times New Roman" w:hAnsi="Times New Roman" w:cs="Times New Roman"/>
          <w:lang w:val="ru-RU"/>
        </w:rPr>
        <w:t>Даргомыжский). Театр. Живопись: стили (классицизм, романтизм, реализм), жанры, художники (К.</w:t>
      </w:r>
      <w:r w:rsidRPr="004D79DE">
        <w:rPr>
          <w:rFonts w:ascii="Times New Roman" w:hAnsi="Times New Roman" w:cs="Times New Roman"/>
        </w:rPr>
        <w:t> </w:t>
      </w:r>
      <w:r w:rsidRPr="004D79DE">
        <w:rPr>
          <w:rFonts w:ascii="Times New Roman" w:hAnsi="Times New Roman" w:cs="Times New Roman"/>
          <w:lang w:val="ru-RU"/>
        </w:rPr>
        <w:t>П.</w:t>
      </w:r>
      <w:r w:rsidRPr="004D79DE">
        <w:rPr>
          <w:rFonts w:ascii="Times New Roman" w:hAnsi="Times New Roman" w:cs="Times New Roman"/>
        </w:rPr>
        <w:t> </w:t>
      </w:r>
      <w:r w:rsidRPr="004D79DE">
        <w:rPr>
          <w:rFonts w:ascii="Times New Roman" w:hAnsi="Times New Roman" w:cs="Times New Roman"/>
          <w:lang w:val="ru-RU"/>
        </w:rPr>
        <w:t>Брюллов, О.</w:t>
      </w:r>
      <w:r w:rsidRPr="004D79DE">
        <w:rPr>
          <w:rFonts w:ascii="Times New Roman" w:hAnsi="Times New Roman" w:cs="Times New Roman"/>
        </w:rPr>
        <w:t> </w:t>
      </w:r>
      <w:r w:rsidRPr="004D79DE">
        <w:rPr>
          <w:rFonts w:ascii="Times New Roman" w:hAnsi="Times New Roman" w:cs="Times New Roman"/>
          <w:lang w:val="ru-RU"/>
        </w:rPr>
        <w:t>А.</w:t>
      </w:r>
      <w:r w:rsidRPr="004D79DE">
        <w:rPr>
          <w:rFonts w:ascii="Times New Roman" w:hAnsi="Times New Roman" w:cs="Times New Roman"/>
        </w:rPr>
        <w:t> </w:t>
      </w:r>
      <w:r w:rsidRPr="004D79DE">
        <w:rPr>
          <w:rFonts w:ascii="Times New Roman" w:hAnsi="Times New Roman" w:cs="Times New Roman"/>
          <w:lang w:val="ru-RU"/>
        </w:rPr>
        <w:t>Кипренский, В.</w:t>
      </w:r>
      <w:r w:rsidRPr="004D79DE">
        <w:rPr>
          <w:rFonts w:ascii="Times New Roman" w:hAnsi="Times New Roman" w:cs="Times New Roman"/>
        </w:rPr>
        <w:t> </w:t>
      </w:r>
      <w:r w:rsidRPr="004D79DE">
        <w:rPr>
          <w:rFonts w:ascii="Times New Roman" w:hAnsi="Times New Roman" w:cs="Times New Roman"/>
          <w:lang w:val="ru-RU"/>
        </w:rPr>
        <w:t>А.</w:t>
      </w:r>
      <w:r w:rsidRPr="004D79DE">
        <w:rPr>
          <w:rFonts w:ascii="Times New Roman" w:hAnsi="Times New Roman" w:cs="Times New Roman"/>
        </w:rPr>
        <w:t> </w:t>
      </w:r>
      <w:r w:rsidRPr="004D79DE">
        <w:rPr>
          <w:rFonts w:ascii="Times New Roman" w:hAnsi="Times New Roman" w:cs="Times New Roman"/>
          <w:lang w:val="ru-RU"/>
        </w:rPr>
        <w:t xml:space="preserve">Тропинин и др.). Архитектура: стили (русский ампир, классицизм), зодчие и их произведения. Вклад российской культуры первой половины </w:t>
      </w:r>
      <w:r w:rsidRPr="004D79DE">
        <w:rPr>
          <w:rFonts w:ascii="Times New Roman" w:hAnsi="Times New Roman" w:cs="Times New Roman"/>
        </w:rPr>
        <w:t>XIX </w:t>
      </w:r>
      <w:r w:rsidRPr="004D79DE">
        <w:rPr>
          <w:rFonts w:ascii="Times New Roman" w:hAnsi="Times New Roman" w:cs="Times New Roman"/>
          <w:lang w:val="ru-RU"/>
        </w:rPr>
        <w:t>в. в мировую культуру.</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Российская империя во второй половине </w:t>
      </w:r>
      <w:r w:rsidRPr="004D79DE">
        <w:rPr>
          <w:rFonts w:ascii="Times New Roman" w:hAnsi="Times New Roman" w:cs="Times New Roman"/>
          <w:b/>
          <w:bCs/>
        </w:rPr>
        <w:t>XIX </w:t>
      </w:r>
      <w:r w:rsidRPr="004D79DE">
        <w:rPr>
          <w:rFonts w:ascii="Times New Roman" w:hAnsi="Times New Roman" w:cs="Times New Roman"/>
          <w:b/>
          <w:bCs/>
          <w:lang w:val="ru-RU"/>
        </w:rPr>
        <w:t xml:space="preserve">в. </w:t>
      </w:r>
      <w:r w:rsidRPr="004D79DE">
        <w:rPr>
          <w:rFonts w:ascii="Times New Roman" w:hAnsi="Times New Roman" w:cs="Times New Roman"/>
          <w:lang w:val="ru-RU"/>
        </w:rPr>
        <w:t>Великие реформы 1860—1870-х</w:t>
      </w:r>
      <w:r w:rsidRPr="004D79DE">
        <w:rPr>
          <w:rFonts w:ascii="Times New Roman" w:hAnsi="Times New Roman" w:cs="Times New Roman"/>
        </w:rPr>
        <w:t> </w:t>
      </w:r>
      <w:r w:rsidRPr="004D79DE">
        <w:rPr>
          <w:rFonts w:ascii="Times New Roman" w:hAnsi="Times New Roman" w:cs="Times New Roman"/>
          <w:lang w:val="ru-RU"/>
        </w:rPr>
        <w:t>гг. Необходимость и предпосылки реформ. Император Александр</w:t>
      </w:r>
      <w:r w:rsidRPr="004D79DE">
        <w:rPr>
          <w:rFonts w:ascii="Times New Roman" w:hAnsi="Times New Roman" w:cs="Times New Roman"/>
        </w:rPr>
        <w:t> II</w:t>
      </w:r>
      <w:r w:rsidRPr="004D79DE">
        <w:rPr>
          <w:rFonts w:ascii="Times New Roman" w:hAnsi="Times New Roman" w:cs="Times New Roman"/>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w:t>
      </w:r>
      <w:r w:rsidRPr="004D79DE">
        <w:rPr>
          <w:rFonts w:ascii="Times New Roman" w:hAnsi="Times New Roman" w:cs="Times New Roman"/>
        </w:rPr>
        <w:t> </w:t>
      </w:r>
      <w:r w:rsidRPr="004D79DE">
        <w:rPr>
          <w:rFonts w:ascii="Times New Roman" w:hAnsi="Times New Roman" w:cs="Times New Roman"/>
          <w:lang w:val="ru-RU"/>
        </w:rPr>
        <w:t>г. Значение отмены крепостного права. Земская, судебная, военная, городская реформы. Итоги и следствия реформ 1860—1870-х</w:t>
      </w:r>
      <w:r w:rsidRPr="004D79DE">
        <w:rPr>
          <w:rFonts w:ascii="Times New Roman" w:hAnsi="Times New Roman" w:cs="Times New Roman"/>
        </w:rPr>
        <w:t> </w:t>
      </w:r>
      <w:r w:rsidRPr="004D79DE">
        <w:rPr>
          <w:rFonts w:ascii="Times New Roman" w:hAnsi="Times New Roman" w:cs="Times New Roman"/>
          <w:lang w:val="ru-RU"/>
        </w:rPr>
        <w:t>гг.</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Национальные движения и национальная политика в 1860—1870-е</w:t>
      </w:r>
      <w:r w:rsidRPr="004D79DE">
        <w:rPr>
          <w:rFonts w:ascii="Times New Roman" w:hAnsi="Times New Roman" w:cs="Times New Roman"/>
        </w:rPr>
        <w:t> </w:t>
      </w:r>
      <w:r w:rsidRPr="004D79DE">
        <w:rPr>
          <w:rFonts w:ascii="Times New Roman" w:hAnsi="Times New Roman" w:cs="Times New Roman"/>
          <w:lang w:val="ru-RU"/>
        </w:rPr>
        <w:t>гг.</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Общественное движение в России в последней трети </w:t>
      </w:r>
      <w:r w:rsidRPr="004D79DE">
        <w:rPr>
          <w:rFonts w:ascii="Times New Roman" w:hAnsi="Times New Roman" w:cs="Times New Roman"/>
        </w:rPr>
        <w:t>XIX </w:t>
      </w:r>
      <w:r w:rsidRPr="004D79DE">
        <w:rPr>
          <w:rFonts w:ascii="Times New Roman" w:hAnsi="Times New Roman" w:cs="Times New Roman"/>
          <w:lang w:val="ru-RU"/>
        </w:rPr>
        <w:t>в. Консервативные, либеральные, радикальные течения общественной мысли. Народническое движение: идеология (М.</w:t>
      </w:r>
      <w:r w:rsidRPr="004D79DE">
        <w:rPr>
          <w:rFonts w:ascii="Times New Roman" w:hAnsi="Times New Roman" w:cs="Times New Roman"/>
        </w:rPr>
        <w:t> </w:t>
      </w:r>
      <w:r w:rsidRPr="004D79DE">
        <w:rPr>
          <w:rFonts w:ascii="Times New Roman" w:hAnsi="Times New Roman" w:cs="Times New Roman"/>
          <w:lang w:val="ru-RU"/>
        </w:rPr>
        <w:t>А.</w:t>
      </w:r>
      <w:r w:rsidRPr="004D79DE">
        <w:rPr>
          <w:rFonts w:ascii="Times New Roman" w:hAnsi="Times New Roman" w:cs="Times New Roman"/>
        </w:rPr>
        <w:t> </w:t>
      </w:r>
      <w:r w:rsidRPr="004D79DE">
        <w:rPr>
          <w:rFonts w:ascii="Times New Roman" w:hAnsi="Times New Roman" w:cs="Times New Roman"/>
          <w:lang w:val="ru-RU"/>
        </w:rPr>
        <w:t>Бакунин, П.</w:t>
      </w:r>
      <w:r w:rsidRPr="004D79DE">
        <w:rPr>
          <w:rFonts w:ascii="Times New Roman" w:hAnsi="Times New Roman" w:cs="Times New Roman"/>
        </w:rPr>
        <w:t> </w:t>
      </w:r>
      <w:r w:rsidRPr="004D79DE">
        <w:rPr>
          <w:rFonts w:ascii="Times New Roman" w:hAnsi="Times New Roman" w:cs="Times New Roman"/>
          <w:lang w:val="ru-RU"/>
        </w:rPr>
        <w:t>Л.</w:t>
      </w:r>
      <w:r w:rsidRPr="004D79DE">
        <w:rPr>
          <w:rFonts w:ascii="Times New Roman" w:hAnsi="Times New Roman" w:cs="Times New Roman"/>
        </w:rPr>
        <w:t> </w:t>
      </w:r>
      <w:r w:rsidRPr="004D79DE">
        <w:rPr>
          <w:rFonts w:ascii="Times New Roman" w:hAnsi="Times New Roman" w:cs="Times New Roman"/>
          <w:lang w:val="ru-RU"/>
        </w:rPr>
        <w:t>Лавров, П.</w:t>
      </w:r>
      <w:r w:rsidRPr="004D79DE">
        <w:rPr>
          <w:rFonts w:ascii="Times New Roman" w:hAnsi="Times New Roman" w:cs="Times New Roman"/>
        </w:rPr>
        <w:t> </w:t>
      </w:r>
      <w:r w:rsidRPr="004D79DE">
        <w:rPr>
          <w:rFonts w:ascii="Times New Roman" w:hAnsi="Times New Roman" w:cs="Times New Roman"/>
          <w:lang w:val="ru-RU"/>
        </w:rPr>
        <w:t>Н.</w:t>
      </w:r>
      <w:r w:rsidRPr="004D79DE">
        <w:rPr>
          <w:rFonts w:ascii="Times New Roman" w:hAnsi="Times New Roman" w:cs="Times New Roman"/>
        </w:rPr>
        <w:t> </w:t>
      </w:r>
      <w:r w:rsidRPr="004D79DE">
        <w:rPr>
          <w:rFonts w:ascii="Times New Roman" w:hAnsi="Times New Roman" w:cs="Times New Roman"/>
          <w:lang w:val="ru-RU"/>
        </w:rPr>
        <w:t>Ткачёв), организации, тактика. Кризис революционного народничества. Зарождение российской социал-демократии. Начало рабочего движения.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Внутренняя политика самодержавия в 1881—1890-е</w:t>
      </w:r>
      <w:r w:rsidRPr="004D79DE">
        <w:rPr>
          <w:rFonts w:ascii="Times New Roman" w:hAnsi="Times New Roman" w:cs="Times New Roman"/>
        </w:rPr>
        <w:t> </w:t>
      </w:r>
      <w:r w:rsidRPr="004D79DE">
        <w:rPr>
          <w:rFonts w:ascii="Times New Roman" w:hAnsi="Times New Roman" w:cs="Times New Roman"/>
          <w:lang w:val="ru-RU"/>
        </w:rPr>
        <w:t>гг. Начало царствования Александра</w:t>
      </w:r>
      <w:r w:rsidRPr="004D79DE">
        <w:rPr>
          <w:rFonts w:ascii="Times New Roman" w:hAnsi="Times New Roman" w:cs="Times New Roman"/>
        </w:rPr>
        <w:t> III</w:t>
      </w:r>
      <w:r w:rsidRPr="004D79DE">
        <w:rPr>
          <w:rFonts w:ascii="Times New Roman" w:hAnsi="Times New Roman" w:cs="Times New Roman"/>
          <w:lang w:val="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4D79DE">
        <w:rPr>
          <w:rFonts w:ascii="Times New Roman" w:hAnsi="Times New Roman" w:cs="Times New Roman"/>
        </w:rPr>
        <w:t> X</w:t>
      </w: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Бунге, С.</w:t>
      </w:r>
      <w:r w:rsidRPr="004D79DE">
        <w:rPr>
          <w:rFonts w:ascii="Times New Roman" w:hAnsi="Times New Roman" w:cs="Times New Roman"/>
        </w:rPr>
        <w:t> </w:t>
      </w:r>
      <w:r w:rsidRPr="004D79DE">
        <w:rPr>
          <w:rFonts w:ascii="Times New Roman" w:hAnsi="Times New Roman" w:cs="Times New Roman"/>
          <w:lang w:val="ru-RU"/>
        </w:rPr>
        <w:t>Ю.</w:t>
      </w:r>
      <w:r w:rsidRPr="004D79DE">
        <w:rPr>
          <w:rFonts w:ascii="Times New Roman" w:hAnsi="Times New Roman" w:cs="Times New Roman"/>
        </w:rPr>
        <w:t> </w:t>
      </w:r>
      <w:r w:rsidRPr="004D79DE">
        <w:rPr>
          <w:rFonts w:ascii="Times New Roman" w:hAnsi="Times New Roman" w:cs="Times New Roman"/>
          <w:lang w:val="ru-RU"/>
        </w:rPr>
        <w:t>Витте). Разработка рабочего законодательства. Национальная политика.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Внешняя политика России во второй половине </w:t>
      </w:r>
      <w:r w:rsidRPr="004D79DE">
        <w:rPr>
          <w:rFonts w:ascii="Times New Roman" w:hAnsi="Times New Roman" w:cs="Times New Roman"/>
        </w:rPr>
        <w:t>XIX </w:t>
      </w:r>
      <w:r w:rsidRPr="004D79DE">
        <w:rPr>
          <w:rFonts w:ascii="Times New Roman" w:hAnsi="Times New Roman" w:cs="Times New Roman"/>
          <w:lang w:val="ru-RU"/>
        </w:rPr>
        <w:t>в. Европейская политика. Русско-турецкая война 1877—1878</w:t>
      </w:r>
      <w:r w:rsidRPr="004D79DE">
        <w:rPr>
          <w:rFonts w:ascii="Times New Roman" w:hAnsi="Times New Roman" w:cs="Times New Roman"/>
        </w:rPr>
        <w:t> </w:t>
      </w:r>
      <w:r w:rsidRPr="004D79DE">
        <w:rPr>
          <w:rFonts w:ascii="Times New Roman" w:hAnsi="Times New Roman" w:cs="Times New Roman"/>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4D79DE">
        <w:rPr>
          <w:rFonts w:ascii="Times New Roman" w:hAnsi="Times New Roman" w:cs="Times New Roman"/>
        </w:rPr>
        <w:t>XIX </w:t>
      </w:r>
      <w:r w:rsidRPr="004D79DE">
        <w:rPr>
          <w:rFonts w:ascii="Times New Roman" w:hAnsi="Times New Roman" w:cs="Times New Roman"/>
          <w:lang w:val="ru-RU"/>
        </w:rPr>
        <w:t>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Культура России во второй половине </w:t>
      </w:r>
      <w:r w:rsidRPr="004D79DE">
        <w:rPr>
          <w:rFonts w:ascii="Times New Roman" w:hAnsi="Times New Roman" w:cs="Times New Roman"/>
        </w:rPr>
        <w:t>XIX </w:t>
      </w:r>
      <w:r w:rsidRPr="004D79DE">
        <w:rPr>
          <w:rFonts w:ascii="Times New Roman" w:hAnsi="Times New Roman" w:cs="Times New Roman"/>
          <w:lang w:val="ru-RU"/>
        </w:rPr>
        <w:t>в. Достижения российских учёных, их вклад в мировую науку и технику (А.</w:t>
      </w:r>
      <w:r w:rsidRPr="004D79DE">
        <w:rPr>
          <w:rFonts w:ascii="Times New Roman" w:hAnsi="Times New Roman" w:cs="Times New Roman"/>
        </w:rPr>
        <w:t> </w:t>
      </w:r>
      <w:r w:rsidRPr="004D79DE">
        <w:rPr>
          <w:rFonts w:ascii="Times New Roman" w:hAnsi="Times New Roman" w:cs="Times New Roman"/>
          <w:lang w:val="ru-RU"/>
        </w:rPr>
        <w:t>Г.</w:t>
      </w:r>
      <w:r w:rsidRPr="004D79DE">
        <w:rPr>
          <w:rFonts w:ascii="Times New Roman" w:hAnsi="Times New Roman" w:cs="Times New Roman"/>
        </w:rPr>
        <w:t> </w:t>
      </w:r>
      <w:r w:rsidRPr="004D79DE">
        <w:rPr>
          <w:rFonts w:ascii="Times New Roman" w:hAnsi="Times New Roman" w:cs="Times New Roman"/>
          <w:lang w:val="ru-RU"/>
        </w:rPr>
        <w:t>Столетов, Д.</w:t>
      </w:r>
      <w:r w:rsidRPr="004D79DE">
        <w:rPr>
          <w:rFonts w:ascii="Times New Roman" w:hAnsi="Times New Roman" w:cs="Times New Roman"/>
        </w:rPr>
        <w:t> </w:t>
      </w:r>
      <w:r w:rsidRPr="004D79DE">
        <w:rPr>
          <w:rFonts w:ascii="Times New Roman" w:hAnsi="Times New Roman" w:cs="Times New Roman"/>
          <w:lang w:val="ru-RU"/>
        </w:rPr>
        <w:t>И.</w:t>
      </w:r>
      <w:r w:rsidRPr="004D79DE">
        <w:rPr>
          <w:rFonts w:ascii="Times New Roman" w:hAnsi="Times New Roman" w:cs="Times New Roman"/>
        </w:rPr>
        <w:t> </w:t>
      </w:r>
      <w:r w:rsidRPr="004D79DE">
        <w:rPr>
          <w:rFonts w:ascii="Times New Roman" w:hAnsi="Times New Roman" w:cs="Times New Roman"/>
          <w:lang w:val="ru-RU"/>
        </w:rPr>
        <w:t>Менделеев, И.</w:t>
      </w:r>
      <w:r w:rsidRPr="004D79DE">
        <w:rPr>
          <w:rFonts w:ascii="Times New Roman" w:hAnsi="Times New Roman" w:cs="Times New Roman"/>
        </w:rPr>
        <w:t> </w:t>
      </w:r>
      <w:r w:rsidRPr="004D79DE">
        <w:rPr>
          <w:rFonts w:ascii="Times New Roman" w:hAnsi="Times New Roman" w:cs="Times New Roman"/>
          <w:lang w:val="ru-RU"/>
        </w:rPr>
        <w:t>М.</w:t>
      </w:r>
      <w:r w:rsidRPr="004D79DE">
        <w:rPr>
          <w:rFonts w:ascii="Times New Roman" w:hAnsi="Times New Roman" w:cs="Times New Roman"/>
        </w:rPr>
        <w:t> </w:t>
      </w:r>
      <w:r w:rsidRPr="004D79DE">
        <w:rPr>
          <w:rFonts w:ascii="Times New Roman" w:hAnsi="Times New Roman" w:cs="Times New Roman"/>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4D79DE">
        <w:rPr>
          <w:rFonts w:ascii="Times New Roman" w:hAnsi="Times New Roman" w:cs="Times New Roman"/>
        </w:rPr>
        <w:t> </w:t>
      </w:r>
      <w:r w:rsidRPr="004D79DE">
        <w:rPr>
          <w:rFonts w:ascii="Times New Roman" w:hAnsi="Times New Roman" w:cs="Times New Roman"/>
          <w:lang w:val="ru-RU"/>
        </w:rPr>
        <w:t>А.</w:t>
      </w:r>
      <w:r w:rsidRPr="004D79DE">
        <w:rPr>
          <w:rFonts w:ascii="Times New Roman" w:hAnsi="Times New Roman" w:cs="Times New Roman"/>
        </w:rPr>
        <w:t> </w:t>
      </w:r>
      <w:r w:rsidRPr="004D79DE">
        <w:rPr>
          <w:rFonts w:ascii="Times New Roman" w:hAnsi="Times New Roman" w:cs="Times New Roman"/>
          <w:lang w:val="ru-RU"/>
        </w:rPr>
        <w:t>Некрасов, И.</w:t>
      </w:r>
      <w:r w:rsidRPr="004D79DE">
        <w:rPr>
          <w:rFonts w:ascii="Times New Roman" w:hAnsi="Times New Roman" w:cs="Times New Roman"/>
        </w:rPr>
        <w:t> </w:t>
      </w:r>
      <w:r w:rsidRPr="004D79DE">
        <w:rPr>
          <w:rFonts w:ascii="Times New Roman" w:hAnsi="Times New Roman" w:cs="Times New Roman"/>
          <w:lang w:val="ru-RU"/>
        </w:rPr>
        <w:t>С.</w:t>
      </w:r>
      <w:r w:rsidRPr="004D79DE">
        <w:rPr>
          <w:rFonts w:ascii="Times New Roman" w:hAnsi="Times New Roman" w:cs="Times New Roman"/>
        </w:rPr>
        <w:t> </w:t>
      </w:r>
      <w:r w:rsidRPr="004D79DE">
        <w:rPr>
          <w:rFonts w:ascii="Times New Roman" w:hAnsi="Times New Roman" w:cs="Times New Roman"/>
          <w:lang w:val="ru-RU"/>
        </w:rPr>
        <w:t>Тургенев, Л.</w:t>
      </w:r>
      <w:r w:rsidRPr="004D79DE">
        <w:rPr>
          <w:rFonts w:ascii="Times New Roman" w:hAnsi="Times New Roman" w:cs="Times New Roman"/>
        </w:rPr>
        <w:t> </w:t>
      </w:r>
      <w:r w:rsidRPr="004D79DE">
        <w:rPr>
          <w:rFonts w:ascii="Times New Roman" w:hAnsi="Times New Roman" w:cs="Times New Roman"/>
          <w:lang w:val="ru-RU"/>
        </w:rPr>
        <w:t>Н.</w:t>
      </w:r>
      <w:r w:rsidRPr="004D79DE">
        <w:rPr>
          <w:rFonts w:ascii="Times New Roman" w:hAnsi="Times New Roman" w:cs="Times New Roman"/>
        </w:rPr>
        <w:t> </w:t>
      </w:r>
      <w:r w:rsidRPr="004D79DE">
        <w:rPr>
          <w:rFonts w:ascii="Times New Roman" w:hAnsi="Times New Roman" w:cs="Times New Roman"/>
          <w:lang w:val="ru-RU"/>
        </w:rPr>
        <w:t>Толстой, Ф.</w:t>
      </w:r>
      <w:r w:rsidRPr="004D79DE">
        <w:rPr>
          <w:rFonts w:ascii="Times New Roman" w:hAnsi="Times New Roman" w:cs="Times New Roman"/>
        </w:rPr>
        <w:t> </w:t>
      </w:r>
      <w:r w:rsidRPr="004D79DE">
        <w:rPr>
          <w:rFonts w:ascii="Times New Roman" w:hAnsi="Times New Roman" w:cs="Times New Roman"/>
          <w:lang w:val="ru-RU"/>
        </w:rPr>
        <w:t>М.</w:t>
      </w:r>
      <w:r w:rsidRPr="004D79DE">
        <w:rPr>
          <w:rFonts w:ascii="Times New Roman" w:hAnsi="Times New Roman" w:cs="Times New Roman"/>
        </w:rPr>
        <w:t> </w:t>
      </w:r>
      <w:r w:rsidRPr="004D79DE">
        <w:rPr>
          <w:rFonts w:ascii="Times New Roman" w:hAnsi="Times New Roman" w:cs="Times New Roman"/>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4D79DE">
        <w:rPr>
          <w:rFonts w:ascii="Times New Roman" w:hAnsi="Times New Roman" w:cs="Times New Roman"/>
        </w:rPr>
        <w:t> </w:t>
      </w:r>
      <w:r w:rsidRPr="004D79DE">
        <w:rPr>
          <w:rFonts w:ascii="Times New Roman" w:hAnsi="Times New Roman" w:cs="Times New Roman"/>
          <w:lang w:val="ru-RU"/>
        </w:rPr>
        <w:t>И.</w:t>
      </w:r>
      <w:r w:rsidRPr="004D79DE">
        <w:rPr>
          <w:rFonts w:ascii="Times New Roman" w:hAnsi="Times New Roman" w:cs="Times New Roman"/>
        </w:rPr>
        <w:t> </w:t>
      </w:r>
      <w:r w:rsidRPr="004D79DE">
        <w:rPr>
          <w:rFonts w:ascii="Times New Roman" w:hAnsi="Times New Roman" w:cs="Times New Roman"/>
          <w:lang w:val="ru-RU"/>
        </w:rPr>
        <w:t xml:space="preserve">Чайковский, Могучая кучка). Место российской культуры в мировой культуре </w:t>
      </w:r>
      <w:r w:rsidRPr="004D79DE">
        <w:rPr>
          <w:rFonts w:ascii="Times New Roman" w:hAnsi="Times New Roman" w:cs="Times New Roman"/>
        </w:rPr>
        <w:t>XIX </w:t>
      </w:r>
      <w:r w:rsidRPr="004D79DE">
        <w:rPr>
          <w:rFonts w:ascii="Times New Roman" w:hAnsi="Times New Roman" w:cs="Times New Roman"/>
          <w:lang w:val="ru-RU"/>
        </w:rPr>
        <w:t>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Изменения в условиях жизни населения городов. Развитие связи и городского транспорта. Досуг горожан. Жизнь деревни.</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Россия в Новейшее время (</w:t>
      </w:r>
      <w:r w:rsidRPr="004D79DE">
        <w:rPr>
          <w:rFonts w:ascii="Times New Roman" w:hAnsi="Times New Roman" w:cs="Times New Roman"/>
          <w:b/>
          <w:bCs/>
        </w:rPr>
        <w:t>XX</w:t>
      </w:r>
      <w:r w:rsidRPr="004D79DE">
        <w:rPr>
          <w:rFonts w:ascii="Times New Roman" w:hAnsi="Times New Roman" w:cs="Times New Roman"/>
          <w:b/>
          <w:bCs/>
          <w:lang w:val="ru-RU"/>
        </w:rPr>
        <w:t xml:space="preserve"> — начало </w:t>
      </w:r>
      <w:r w:rsidRPr="004D79DE">
        <w:rPr>
          <w:rFonts w:ascii="Times New Roman" w:hAnsi="Times New Roman" w:cs="Times New Roman"/>
          <w:b/>
          <w:bCs/>
        </w:rPr>
        <w:t>XXI </w:t>
      </w:r>
      <w:r w:rsidRPr="004D79DE">
        <w:rPr>
          <w:rFonts w:ascii="Times New Roman" w:hAnsi="Times New Roman" w:cs="Times New Roman"/>
          <w:b/>
          <w:bCs/>
          <w:lang w:val="ru-RU"/>
        </w:rPr>
        <w:t>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Периодизация и основные этапы отечественной истории </w:t>
      </w:r>
      <w:r w:rsidRPr="004D79DE">
        <w:rPr>
          <w:rFonts w:ascii="Times New Roman" w:hAnsi="Times New Roman" w:cs="Times New Roman"/>
        </w:rPr>
        <w:t>XX</w:t>
      </w:r>
      <w:r w:rsidRPr="004D79DE">
        <w:rPr>
          <w:rFonts w:ascii="Times New Roman" w:hAnsi="Times New Roman" w:cs="Times New Roman"/>
          <w:lang w:val="ru-RU"/>
        </w:rPr>
        <w:t xml:space="preserve"> — начала </w:t>
      </w:r>
      <w:r w:rsidRPr="004D79DE">
        <w:rPr>
          <w:rFonts w:ascii="Times New Roman" w:hAnsi="Times New Roman" w:cs="Times New Roman"/>
        </w:rPr>
        <w:t>XXI </w:t>
      </w:r>
      <w:r w:rsidRPr="004D79DE">
        <w:rPr>
          <w:rFonts w:ascii="Times New Roman" w:hAnsi="Times New Roman" w:cs="Times New Roman"/>
          <w:lang w:val="ru-RU"/>
        </w:rPr>
        <w:t>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Российская империя в начале </w:t>
      </w:r>
      <w:r w:rsidRPr="004D79DE">
        <w:rPr>
          <w:rFonts w:ascii="Times New Roman" w:hAnsi="Times New Roman" w:cs="Times New Roman"/>
          <w:b/>
          <w:bCs/>
        </w:rPr>
        <w:t>XX </w:t>
      </w:r>
      <w:r w:rsidRPr="004D79DE">
        <w:rPr>
          <w:rFonts w:ascii="Times New Roman" w:hAnsi="Times New Roman" w:cs="Times New Roman"/>
          <w:b/>
          <w:bCs/>
          <w:lang w:val="ru-RU"/>
        </w:rPr>
        <w:t xml:space="preserve">в. </w:t>
      </w:r>
      <w:r w:rsidRPr="004D79DE">
        <w:rPr>
          <w:rFonts w:ascii="Times New Roman" w:hAnsi="Times New Roman" w:cs="Times New Roman"/>
          <w:lang w:val="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4D79DE">
        <w:rPr>
          <w:rFonts w:ascii="Times New Roman" w:hAnsi="Times New Roman" w:cs="Times New Roman"/>
        </w:rPr>
        <w:t>XX </w:t>
      </w:r>
      <w:r w:rsidRPr="004D79DE">
        <w:rPr>
          <w:rFonts w:ascii="Times New Roman" w:hAnsi="Times New Roman" w:cs="Times New Roman"/>
          <w:lang w:val="ru-RU"/>
        </w:rPr>
        <w:t>в.: социальная структура, положение основных групп населения.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Политическое развитие России в начале </w:t>
      </w:r>
      <w:r w:rsidRPr="004D79DE">
        <w:rPr>
          <w:rFonts w:ascii="Times New Roman" w:hAnsi="Times New Roman" w:cs="Times New Roman"/>
        </w:rPr>
        <w:t>XX </w:t>
      </w:r>
      <w:r w:rsidRPr="004D79DE">
        <w:rPr>
          <w:rFonts w:ascii="Times New Roman" w:hAnsi="Times New Roman" w:cs="Times New Roman"/>
          <w:lang w:val="ru-RU"/>
        </w:rPr>
        <w:t>в. Император Николай</w:t>
      </w:r>
      <w:r w:rsidRPr="004D79DE">
        <w:rPr>
          <w:rFonts w:ascii="Times New Roman" w:hAnsi="Times New Roman" w:cs="Times New Roman"/>
        </w:rPr>
        <w:t> II</w:t>
      </w:r>
      <w:r w:rsidRPr="004D79DE">
        <w:rPr>
          <w:rFonts w:ascii="Times New Roman" w:hAnsi="Times New Roman" w:cs="Times New Roman"/>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4D79DE">
        <w:rPr>
          <w:rFonts w:ascii="Times New Roman" w:hAnsi="Times New Roman" w:cs="Times New Roman"/>
        </w:rPr>
        <w:t>XX </w:t>
      </w:r>
      <w:r w:rsidRPr="004D79DE">
        <w:rPr>
          <w:rFonts w:ascii="Times New Roman" w:hAnsi="Times New Roman" w:cs="Times New Roman"/>
          <w:lang w:val="ru-RU"/>
        </w:rPr>
        <w:t>в. и опыт их реализации (С.</w:t>
      </w:r>
      <w:r w:rsidRPr="004D79DE">
        <w:rPr>
          <w:rFonts w:ascii="Times New Roman" w:hAnsi="Times New Roman" w:cs="Times New Roman"/>
        </w:rPr>
        <w:t> </w:t>
      </w:r>
      <w:r w:rsidRPr="004D79DE">
        <w:rPr>
          <w:rFonts w:ascii="Times New Roman" w:hAnsi="Times New Roman" w:cs="Times New Roman"/>
          <w:lang w:val="ru-RU"/>
        </w:rPr>
        <w:t>Ю.</w:t>
      </w:r>
      <w:r w:rsidRPr="004D79DE">
        <w:rPr>
          <w:rFonts w:ascii="Times New Roman" w:hAnsi="Times New Roman" w:cs="Times New Roman"/>
        </w:rPr>
        <w:t> </w:t>
      </w:r>
      <w:r w:rsidRPr="004D79DE">
        <w:rPr>
          <w:rFonts w:ascii="Times New Roman" w:hAnsi="Times New Roman" w:cs="Times New Roman"/>
          <w:lang w:val="ru-RU"/>
        </w:rPr>
        <w:t>Витте, П.</w:t>
      </w:r>
      <w:r w:rsidRPr="004D79DE">
        <w:rPr>
          <w:rFonts w:ascii="Times New Roman" w:hAnsi="Times New Roman" w:cs="Times New Roman"/>
        </w:rPr>
        <w:t> </w:t>
      </w:r>
      <w:r w:rsidRPr="004D79DE">
        <w:rPr>
          <w:rFonts w:ascii="Times New Roman" w:hAnsi="Times New Roman" w:cs="Times New Roman"/>
          <w:lang w:val="ru-RU"/>
        </w:rPr>
        <w:t>А.</w:t>
      </w:r>
      <w:r w:rsidRPr="004D79DE">
        <w:rPr>
          <w:rFonts w:ascii="Times New Roman" w:hAnsi="Times New Roman" w:cs="Times New Roman"/>
        </w:rPr>
        <w:t> </w:t>
      </w:r>
      <w:r w:rsidRPr="004D79DE">
        <w:rPr>
          <w:rFonts w:ascii="Times New Roman" w:hAnsi="Times New Roman" w:cs="Times New Roman"/>
          <w:lang w:val="ru-RU"/>
        </w:rPr>
        <w:t>Столыпин). Самодержавие и общество.</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Русско-японская война 1904—1905</w:t>
      </w:r>
      <w:r w:rsidRPr="004D79DE">
        <w:rPr>
          <w:rFonts w:ascii="Times New Roman" w:hAnsi="Times New Roman" w:cs="Times New Roman"/>
        </w:rPr>
        <w:t> </w:t>
      </w:r>
      <w:r w:rsidRPr="004D79DE">
        <w:rPr>
          <w:rFonts w:ascii="Times New Roman" w:hAnsi="Times New Roman" w:cs="Times New Roman"/>
          <w:lang w:val="ru-RU"/>
        </w:rPr>
        <w:t>гг.: планы сторон, основные сражения. Портсмутский мир. Воздействие войны на общественную и политическую жизнь страны.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Общественное движение в России в начале </w:t>
      </w:r>
      <w:r w:rsidRPr="004D79DE">
        <w:rPr>
          <w:rFonts w:ascii="Times New Roman" w:hAnsi="Times New Roman" w:cs="Times New Roman"/>
        </w:rPr>
        <w:t>XX </w:t>
      </w:r>
      <w:r w:rsidRPr="004D79DE">
        <w:rPr>
          <w:rFonts w:ascii="Times New Roman" w:hAnsi="Times New Roman" w:cs="Times New Roman"/>
          <w:lang w:val="ru-RU"/>
        </w:rPr>
        <w:t>в. Либералы и консерваторы. Возникновение социалистических организаций и партий: их цели, тактика, лидеры (Г.</w:t>
      </w:r>
      <w:r w:rsidRPr="004D79DE">
        <w:rPr>
          <w:rFonts w:ascii="Times New Roman" w:hAnsi="Times New Roman" w:cs="Times New Roman"/>
        </w:rPr>
        <w:t> </w:t>
      </w:r>
      <w:r w:rsidRPr="004D79DE">
        <w:rPr>
          <w:rFonts w:ascii="Times New Roman" w:hAnsi="Times New Roman" w:cs="Times New Roman"/>
          <w:lang w:val="ru-RU"/>
        </w:rPr>
        <w:t>В.</w:t>
      </w:r>
      <w:r w:rsidRPr="004D79DE">
        <w:rPr>
          <w:rFonts w:ascii="Times New Roman" w:hAnsi="Times New Roman" w:cs="Times New Roman"/>
        </w:rPr>
        <w:t> </w:t>
      </w:r>
      <w:r w:rsidRPr="004D79DE">
        <w:rPr>
          <w:rFonts w:ascii="Times New Roman" w:hAnsi="Times New Roman" w:cs="Times New Roman"/>
          <w:lang w:val="ru-RU"/>
        </w:rPr>
        <w:t>Плеханов, В.</w:t>
      </w:r>
      <w:r w:rsidRPr="004D79DE">
        <w:rPr>
          <w:rFonts w:ascii="Times New Roman" w:hAnsi="Times New Roman" w:cs="Times New Roman"/>
        </w:rPr>
        <w:t> </w:t>
      </w:r>
      <w:r w:rsidRPr="004D79DE">
        <w:rPr>
          <w:rFonts w:ascii="Times New Roman" w:hAnsi="Times New Roman" w:cs="Times New Roman"/>
          <w:lang w:val="ru-RU"/>
        </w:rPr>
        <w:t>М.</w:t>
      </w:r>
      <w:r w:rsidRPr="004D79DE">
        <w:rPr>
          <w:rFonts w:ascii="Times New Roman" w:hAnsi="Times New Roman" w:cs="Times New Roman"/>
        </w:rPr>
        <w:t> </w:t>
      </w:r>
      <w:r w:rsidRPr="004D79DE">
        <w:rPr>
          <w:rFonts w:ascii="Times New Roman" w:hAnsi="Times New Roman" w:cs="Times New Roman"/>
          <w:lang w:val="ru-RU"/>
        </w:rPr>
        <w:t>Чернов, В.</w:t>
      </w:r>
      <w:r w:rsidRPr="004D79DE">
        <w:rPr>
          <w:rFonts w:ascii="Times New Roman" w:hAnsi="Times New Roman" w:cs="Times New Roman"/>
        </w:rPr>
        <w:t> </w:t>
      </w:r>
      <w:r w:rsidRPr="004D79DE">
        <w:rPr>
          <w:rFonts w:ascii="Times New Roman" w:hAnsi="Times New Roman" w:cs="Times New Roman"/>
          <w:lang w:val="ru-RU"/>
        </w:rPr>
        <w:t>И.</w:t>
      </w:r>
      <w:r w:rsidRPr="004D79DE">
        <w:rPr>
          <w:rFonts w:ascii="Times New Roman" w:hAnsi="Times New Roman" w:cs="Times New Roman"/>
        </w:rPr>
        <w:t> </w:t>
      </w:r>
      <w:r w:rsidRPr="004D79DE">
        <w:rPr>
          <w:rFonts w:ascii="Times New Roman" w:hAnsi="Times New Roman" w:cs="Times New Roman"/>
          <w:lang w:val="ru-RU"/>
        </w:rPr>
        <w:t>Ленин, Ю.</w:t>
      </w:r>
      <w:r w:rsidRPr="004D79DE">
        <w:rPr>
          <w:rFonts w:ascii="Times New Roman" w:hAnsi="Times New Roman" w:cs="Times New Roman"/>
        </w:rPr>
        <w:t> </w:t>
      </w:r>
      <w:r w:rsidRPr="004D79DE">
        <w:rPr>
          <w:rFonts w:ascii="Times New Roman" w:hAnsi="Times New Roman" w:cs="Times New Roman"/>
          <w:lang w:val="ru-RU"/>
        </w:rPr>
        <w:t>О.</w:t>
      </w:r>
      <w:r w:rsidRPr="004D79DE">
        <w:rPr>
          <w:rFonts w:ascii="Times New Roman" w:hAnsi="Times New Roman" w:cs="Times New Roman"/>
        </w:rPr>
        <w:t> </w:t>
      </w:r>
      <w:r w:rsidRPr="004D79DE">
        <w:rPr>
          <w:rFonts w:ascii="Times New Roman" w:hAnsi="Times New Roman" w:cs="Times New Roman"/>
          <w:lang w:val="ru-RU"/>
        </w:rPr>
        <w:t>Мартов).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Первая российская революция (1905—1907</w:t>
      </w:r>
      <w:r w:rsidRPr="004D79DE">
        <w:rPr>
          <w:rFonts w:ascii="Times New Roman" w:hAnsi="Times New Roman" w:cs="Times New Roman"/>
        </w:rPr>
        <w:t> </w:t>
      </w:r>
      <w:r w:rsidRPr="004D79DE">
        <w:rPr>
          <w:rFonts w:ascii="Times New Roman" w:hAnsi="Times New Roman" w:cs="Times New Roman"/>
          <w:lang w:val="ru-RU"/>
        </w:rPr>
        <w:t>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w:t>
      </w:r>
      <w:r w:rsidRPr="004D79DE">
        <w:rPr>
          <w:rFonts w:ascii="Times New Roman" w:hAnsi="Times New Roman" w:cs="Times New Roman"/>
        </w:rPr>
        <w:t> </w:t>
      </w:r>
      <w:r w:rsidRPr="004D79DE">
        <w:rPr>
          <w:rFonts w:ascii="Times New Roman" w:hAnsi="Times New Roman" w:cs="Times New Roman"/>
          <w:lang w:val="ru-RU"/>
        </w:rPr>
        <w:t>Н.</w:t>
      </w:r>
      <w:r w:rsidRPr="004D79DE">
        <w:rPr>
          <w:rFonts w:ascii="Times New Roman" w:hAnsi="Times New Roman" w:cs="Times New Roman"/>
        </w:rPr>
        <w:t> </w:t>
      </w:r>
      <w:r w:rsidRPr="004D79DE">
        <w:rPr>
          <w:rFonts w:ascii="Times New Roman" w:hAnsi="Times New Roman" w:cs="Times New Roman"/>
          <w:lang w:val="ru-RU"/>
        </w:rPr>
        <w:t>Милюков, А.</w:t>
      </w:r>
      <w:r w:rsidRPr="004D79DE">
        <w:rPr>
          <w:rFonts w:ascii="Times New Roman" w:hAnsi="Times New Roman" w:cs="Times New Roman"/>
        </w:rPr>
        <w:t> </w:t>
      </w:r>
      <w:r w:rsidRPr="004D79DE">
        <w:rPr>
          <w:rFonts w:ascii="Times New Roman" w:hAnsi="Times New Roman" w:cs="Times New Roman"/>
          <w:lang w:val="ru-RU"/>
        </w:rPr>
        <w:t>И.</w:t>
      </w:r>
      <w:r w:rsidRPr="004D79DE">
        <w:rPr>
          <w:rFonts w:ascii="Times New Roman" w:hAnsi="Times New Roman" w:cs="Times New Roman"/>
        </w:rPr>
        <w:t> </w:t>
      </w:r>
      <w:r w:rsidRPr="004D79DE">
        <w:rPr>
          <w:rFonts w:ascii="Times New Roman" w:hAnsi="Times New Roman" w:cs="Times New Roman"/>
          <w:lang w:val="ru-RU"/>
        </w:rPr>
        <w:t>Гучков, В.</w:t>
      </w:r>
      <w:r w:rsidRPr="004D79DE">
        <w:rPr>
          <w:rFonts w:ascii="Times New Roman" w:hAnsi="Times New Roman" w:cs="Times New Roman"/>
        </w:rPr>
        <w:t> </w:t>
      </w:r>
      <w:r w:rsidRPr="004D79DE">
        <w:rPr>
          <w:rFonts w:ascii="Times New Roman" w:hAnsi="Times New Roman" w:cs="Times New Roman"/>
          <w:lang w:val="ru-RU"/>
        </w:rPr>
        <w:t>И.</w:t>
      </w:r>
      <w:r w:rsidRPr="004D79DE">
        <w:rPr>
          <w:rFonts w:ascii="Times New Roman" w:hAnsi="Times New Roman" w:cs="Times New Roman"/>
        </w:rPr>
        <w:t> </w:t>
      </w:r>
      <w:r w:rsidRPr="004D79DE">
        <w:rPr>
          <w:rFonts w:ascii="Times New Roman" w:hAnsi="Times New Roman" w:cs="Times New Roman"/>
          <w:lang w:val="ru-RU"/>
        </w:rPr>
        <w:t>Пуришкевич). Думская деятельность в 1906—1907</w:t>
      </w:r>
      <w:r w:rsidRPr="004D79DE">
        <w:rPr>
          <w:rFonts w:ascii="Times New Roman" w:hAnsi="Times New Roman" w:cs="Times New Roman"/>
        </w:rPr>
        <w:t> </w:t>
      </w:r>
      <w:r w:rsidRPr="004D79DE">
        <w:rPr>
          <w:rFonts w:ascii="Times New Roman" w:hAnsi="Times New Roman" w:cs="Times New Roman"/>
          <w:lang w:val="ru-RU"/>
        </w:rPr>
        <w:t>гг. Итоги и значение революции.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Правительственная программа П.</w:t>
      </w:r>
      <w:r w:rsidRPr="004D79DE">
        <w:rPr>
          <w:rFonts w:ascii="Times New Roman" w:hAnsi="Times New Roman" w:cs="Times New Roman"/>
        </w:rPr>
        <w:t> </w:t>
      </w:r>
      <w:r w:rsidRPr="004D79DE">
        <w:rPr>
          <w:rFonts w:ascii="Times New Roman" w:hAnsi="Times New Roman" w:cs="Times New Roman"/>
          <w:lang w:val="ru-RU"/>
        </w:rPr>
        <w:t>А.</w:t>
      </w:r>
      <w:r w:rsidRPr="004D79DE">
        <w:rPr>
          <w:rFonts w:ascii="Times New Roman" w:hAnsi="Times New Roman" w:cs="Times New Roman"/>
        </w:rPr>
        <w:t> </w:t>
      </w:r>
      <w:r w:rsidRPr="004D79DE">
        <w:rPr>
          <w:rFonts w:ascii="Times New Roman" w:hAnsi="Times New Roman" w:cs="Times New Roman"/>
          <w:lang w:val="ru-RU"/>
        </w:rPr>
        <w:t>Столыпина. Аграрная реформа: цели, основные мероприятия, итоги и значение.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Политическая и общественная жизнь в России в 1912—1914</w:t>
      </w:r>
      <w:r w:rsidRPr="004D79DE">
        <w:rPr>
          <w:rFonts w:ascii="Times New Roman" w:hAnsi="Times New Roman" w:cs="Times New Roman"/>
        </w:rPr>
        <w:t> </w:t>
      </w:r>
      <w:r w:rsidRPr="004D79DE">
        <w:rPr>
          <w:rFonts w:ascii="Times New Roman" w:hAnsi="Times New Roman" w:cs="Times New Roman"/>
          <w:lang w:val="ru-RU"/>
        </w:rPr>
        <w:t>гг.</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Культура России в начале </w:t>
      </w:r>
      <w:r w:rsidRPr="004D79DE">
        <w:rPr>
          <w:rFonts w:ascii="Times New Roman" w:hAnsi="Times New Roman" w:cs="Times New Roman"/>
        </w:rPr>
        <w:t>XX </w:t>
      </w:r>
      <w:r w:rsidRPr="004D79DE">
        <w:rPr>
          <w:rFonts w:ascii="Times New Roman" w:hAnsi="Times New Roman" w:cs="Times New Roman"/>
          <w:lang w:val="ru-RU"/>
        </w:rPr>
        <w:t>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w:t>
      </w:r>
      <w:r w:rsidRPr="004D79DE">
        <w:rPr>
          <w:rFonts w:ascii="Times New Roman" w:hAnsi="Times New Roman" w:cs="Times New Roman"/>
        </w:rPr>
        <w:t> </w:t>
      </w:r>
      <w:r w:rsidRPr="004D79DE">
        <w:rPr>
          <w:rFonts w:ascii="Times New Roman" w:hAnsi="Times New Roman" w:cs="Times New Roman"/>
          <w:lang w:val="ru-RU"/>
        </w:rPr>
        <w:t>В.</w:t>
      </w:r>
      <w:r w:rsidRPr="004D79DE">
        <w:rPr>
          <w:rFonts w:ascii="Times New Roman" w:hAnsi="Times New Roman" w:cs="Times New Roman"/>
        </w:rPr>
        <w:t> </w:t>
      </w:r>
      <w:r w:rsidRPr="004D79DE">
        <w:rPr>
          <w:rFonts w:ascii="Times New Roman" w:hAnsi="Times New Roman" w:cs="Times New Roman"/>
          <w:lang w:val="ru-RU"/>
        </w:rPr>
        <w:t>Рахманинов, Ф.</w:t>
      </w:r>
      <w:r w:rsidRPr="004D79DE">
        <w:rPr>
          <w:rFonts w:ascii="Times New Roman" w:hAnsi="Times New Roman" w:cs="Times New Roman"/>
        </w:rPr>
        <w:t> </w:t>
      </w:r>
      <w:r w:rsidRPr="004D79DE">
        <w:rPr>
          <w:rFonts w:ascii="Times New Roman" w:hAnsi="Times New Roman" w:cs="Times New Roman"/>
          <w:lang w:val="ru-RU"/>
        </w:rPr>
        <w:t>И.</w:t>
      </w:r>
      <w:r w:rsidRPr="004D79DE">
        <w:rPr>
          <w:rFonts w:ascii="Times New Roman" w:hAnsi="Times New Roman" w:cs="Times New Roman"/>
        </w:rPr>
        <w:t> </w:t>
      </w:r>
      <w:r w:rsidRPr="004D79DE">
        <w:rPr>
          <w:rFonts w:ascii="Times New Roman" w:hAnsi="Times New Roman" w:cs="Times New Roman"/>
          <w:lang w:val="ru-RU"/>
        </w:rPr>
        <w:t>Шаляпин). Русский балет. «Русские сезоны» С.</w:t>
      </w:r>
      <w:r w:rsidRPr="004D79DE">
        <w:rPr>
          <w:rFonts w:ascii="Times New Roman" w:hAnsi="Times New Roman" w:cs="Times New Roman"/>
        </w:rPr>
        <w:t> </w:t>
      </w:r>
      <w:r w:rsidRPr="004D79DE">
        <w:rPr>
          <w:rFonts w:ascii="Times New Roman" w:hAnsi="Times New Roman" w:cs="Times New Roman"/>
          <w:lang w:val="ru-RU"/>
        </w:rPr>
        <w:t>П.</w:t>
      </w:r>
      <w:r w:rsidRPr="004D79DE">
        <w:rPr>
          <w:rFonts w:ascii="Times New Roman" w:hAnsi="Times New Roman" w:cs="Times New Roman"/>
        </w:rPr>
        <w:t> </w:t>
      </w:r>
      <w:r w:rsidRPr="004D79DE">
        <w:rPr>
          <w:rFonts w:ascii="Times New Roman" w:hAnsi="Times New Roman" w:cs="Times New Roman"/>
          <w:lang w:val="ru-RU"/>
        </w:rPr>
        <w:t xml:space="preserve">Дягилева. Первые шаги российского кинематографа. Российская культура начала </w:t>
      </w:r>
      <w:r w:rsidRPr="004D79DE">
        <w:rPr>
          <w:rFonts w:ascii="Times New Roman" w:hAnsi="Times New Roman" w:cs="Times New Roman"/>
        </w:rPr>
        <w:t>XX </w:t>
      </w:r>
      <w:r w:rsidRPr="004D79DE">
        <w:rPr>
          <w:rFonts w:ascii="Times New Roman" w:hAnsi="Times New Roman" w:cs="Times New Roman"/>
          <w:lang w:val="ru-RU"/>
        </w:rPr>
        <w:t>в.</w:t>
      </w:r>
      <w:r w:rsidRPr="004D79DE">
        <w:rPr>
          <w:rFonts w:ascii="Times New Roman" w:hAnsi="Times New Roman" w:cs="Times New Roman"/>
        </w:rPr>
        <w:t> </w:t>
      </w:r>
      <w:r w:rsidRPr="004D79DE">
        <w:rPr>
          <w:rFonts w:ascii="Times New Roman" w:hAnsi="Times New Roman" w:cs="Times New Roman"/>
          <w:lang w:val="ru-RU"/>
        </w:rPr>
        <w:t>— составная часть мировой культуры.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Россия в Первой мировой войне. Международные противоречия на рубеже </w:t>
      </w:r>
      <w:r w:rsidRPr="004D79DE">
        <w:rPr>
          <w:rFonts w:ascii="Times New Roman" w:hAnsi="Times New Roman" w:cs="Times New Roman"/>
        </w:rPr>
        <w:t>XIX</w:t>
      </w:r>
      <w:r w:rsidRPr="004D79DE">
        <w:rPr>
          <w:rFonts w:ascii="Times New Roman" w:hAnsi="Times New Roman" w:cs="Times New Roman"/>
          <w:lang w:val="ru-RU"/>
        </w:rPr>
        <w:t>—</w:t>
      </w:r>
      <w:r w:rsidRPr="004D79DE">
        <w:rPr>
          <w:rFonts w:ascii="Times New Roman" w:hAnsi="Times New Roman" w:cs="Times New Roman"/>
        </w:rPr>
        <w:t>XX </w:t>
      </w:r>
      <w:r w:rsidRPr="004D79DE">
        <w:rPr>
          <w:rFonts w:ascii="Times New Roman" w:hAnsi="Times New Roman" w:cs="Times New Roman"/>
          <w:lang w:val="ru-RU"/>
        </w:rPr>
        <w:t>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Россия в 1917—1921 гг. </w:t>
      </w:r>
      <w:r w:rsidRPr="004D79DE">
        <w:rPr>
          <w:rFonts w:ascii="Times New Roman" w:hAnsi="Times New Roman" w:cs="Times New Roman"/>
          <w:lang w:val="ru-RU"/>
        </w:rPr>
        <w:t>Революционные события 1917</w:t>
      </w:r>
      <w:r w:rsidRPr="004D79DE">
        <w:rPr>
          <w:rFonts w:ascii="Times New Roman" w:hAnsi="Times New Roman" w:cs="Times New Roman"/>
        </w:rPr>
        <w:t> </w:t>
      </w:r>
      <w:r w:rsidRPr="004D79DE">
        <w:rPr>
          <w:rFonts w:ascii="Times New Roman" w:hAnsi="Times New Roman" w:cs="Times New Roman"/>
          <w:lang w:val="ru-RU"/>
        </w:rPr>
        <w:t>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w:t>
      </w:r>
      <w:r w:rsidRPr="004D79DE">
        <w:rPr>
          <w:rFonts w:ascii="Times New Roman" w:hAnsi="Times New Roman" w:cs="Times New Roman"/>
        </w:rPr>
        <w:t> </w:t>
      </w:r>
      <w:r w:rsidRPr="004D79DE">
        <w:rPr>
          <w:rFonts w:ascii="Times New Roman" w:hAnsi="Times New Roman" w:cs="Times New Roman"/>
          <w:lang w:val="ru-RU"/>
        </w:rPr>
        <w:t>г.</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Становление советской власти. Первые декреты. Создание советской государственности. В.</w:t>
      </w:r>
      <w:r w:rsidRPr="004D79DE">
        <w:rPr>
          <w:rFonts w:ascii="Times New Roman" w:hAnsi="Times New Roman" w:cs="Times New Roman"/>
        </w:rPr>
        <w:t> </w:t>
      </w:r>
      <w:r w:rsidRPr="004D79DE">
        <w:rPr>
          <w:rFonts w:ascii="Times New Roman" w:hAnsi="Times New Roman" w:cs="Times New Roman"/>
          <w:lang w:val="ru-RU"/>
        </w:rPr>
        <w:t>И.</w:t>
      </w:r>
      <w:r w:rsidRPr="004D79DE">
        <w:rPr>
          <w:rFonts w:ascii="Times New Roman" w:hAnsi="Times New Roman" w:cs="Times New Roman"/>
        </w:rPr>
        <w:t> </w:t>
      </w:r>
      <w:r w:rsidRPr="004D79DE">
        <w:rPr>
          <w:rFonts w:ascii="Times New Roman" w:hAnsi="Times New Roman" w:cs="Times New Roman"/>
          <w:lang w:val="ru-RU"/>
        </w:rPr>
        <w:t>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w:t>
      </w:r>
      <w:r w:rsidRPr="004D79DE">
        <w:rPr>
          <w:rFonts w:ascii="Times New Roman" w:hAnsi="Times New Roman" w:cs="Times New Roman"/>
        </w:rPr>
        <w:t> </w:t>
      </w:r>
      <w:r w:rsidRPr="004D79DE">
        <w:rPr>
          <w:rFonts w:ascii="Times New Roman" w:hAnsi="Times New Roman" w:cs="Times New Roman"/>
          <w:lang w:val="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Экономический и политический кризис в конце 1920 — начале 1921</w:t>
      </w:r>
      <w:r w:rsidRPr="004D79DE">
        <w:rPr>
          <w:rFonts w:ascii="Times New Roman" w:hAnsi="Times New Roman" w:cs="Times New Roman"/>
        </w:rPr>
        <w:t> </w:t>
      </w:r>
      <w:r w:rsidRPr="004D79DE">
        <w:rPr>
          <w:rFonts w:ascii="Times New Roman" w:hAnsi="Times New Roman" w:cs="Times New Roman"/>
          <w:lang w:val="ru-RU"/>
        </w:rPr>
        <w:t>г. Массовые выступления против политики власти (крестьянские восстания, мятеж в Кронштадте). Переход к новой экономической политике.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СССР в 1922—1941 гг. </w:t>
      </w:r>
      <w:r w:rsidRPr="004D79DE">
        <w:rPr>
          <w:rFonts w:ascii="Times New Roman" w:hAnsi="Times New Roman" w:cs="Times New Roman"/>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Политическая жизнь в 1920-е</w:t>
      </w:r>
      <w:r w:rsidRPr="004D79DE">
        <w:rPr>
          <w:rFonts w:ascii="Times New Roman" w:hAnsi="Times New Roman" w:cs="Times New Roman"/>
        </w:rPr>
        <w:t> </w:t>
      </w:r>
      <w:r w:rsidRPr="004D79DE">
        <w:rPr>
          <w:rFonts w:ascii="Times New Roman" w:hAnsi="Times New Roman" w:cs="Times New Roman"/>
          <w:lang w:val="ru-RU"/>
        </w:rPr>
        <w:t>гг. Обострение внутрипартийных разногласий и борьбы за лидерство в партии и государстве.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Достижения и противоречия нэпа, причины его свёртывания.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w:t>
      </w:r>
      <w:r w:rsidRPr="004D79DE">
        <w:rPr>
          <w:rFonts w:ascii="Times New Roman" w:hAnsi="Times New Roman" w:cs="Times New Roman"/>
        </w:rPr>
        <w:t> </w:t>
      </w:r>
      <w:r w:rsidRPr="004D79DE">
        <w:rPr>
          <w:rFonts w:ascii="Times New Roman" w:hAnsi="Times New Roman" w:cs="Times New Roman"/>
          <w:lang w:val="ru-RU"/>
        </w:rPr>
        <w:t>В.</w:t>
      </w:r>
      <w:r w:rsidRPr="004D79DE">
        <w:rPr>
          <w:rFonts w:ascii="Times New Roman" w:hAnsi="Times New Roman" w:cs="Times New Roman"/>
        </w:rPr>
        <w:t> </w:t>
      </w:r>
      <w:r w:rsidRPr="004D79DE">
        <w:rPr>
          <w:rFonts w:ascii="Times New Roman" w:hAnsi="Times New Roman" w:cs="Times New Roman"/>
          <w:lang w:val="ru-RU"/>
        </w:rPr>
        <w:t>Сталин. Массовые репрессии, их последствия.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Культура и духовная жизнь в 1920—1930-е</w:t>
      </w:r>
      <w:r w:rsidRPr="004D79DE">
        <w:rPr>
          <w:rFonts w:ascii="Times New Roman" w:hAnsi="Times New Roman" w:cs="Times New Roman"/>
        </w:rPr>
        <w:t> </w:t>
      </w:r>
      <w:r w:rsidRPr="004D79DE">
        <w:rPr>
          <w:rFonts w:ascii="Times New Roman" w:hAnsi="Times New Roman" w:cs="Times New Roman"/>
          <w:lang w:val="ru-RU"/>
        </w:rPr>
        <w:t>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Конституция СССР 1936</w:t>
      </w:r>
      <w:r w:rsidRPr="004D79DE">
        <w:rPr>
          <w:rFonts w:ascii="Times New Roman" w:hAnsi="Times New Roman" w:cs="Times New Roman"/>
        </w:rPr>
        <w:t> </w:t>
      </w:r>
      <w:r w:rsidRPr="004D79DE">
        <w:rPr>
          <w:rFonts w:ascii="Times New Roman" w:hAnsi="Times New Roman" w:cs="Times New Roman"/>
          <w:lang w:val="ru-RU"/>
        </w:rPr>
        <w:t>г. Страна в конце 1930-х — начале 1940-х</w:t>
      </w:r>
      <w:r w:rsidRPr="004D79DE">
        <w:rPr>
          <w:rFonts w:ascii="Times New Roman" w:hAnsi="Times New Roman" w:cs="Times New Roman"/>
        </w:rPr>
        <w:t> </w:t>
      </w:r>
      <w:r w:rsidRPr="004D79DE">
        <w:rPr>
          <w:rFonts w:ascii="Times New Roman" w:hAnsi="Times New Roman" w:cs="Times New Roman"/>
          <w:lang w:val="ru-RU"/>
        </w:rPr>
        <w:t>гг.</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Основные направления внешней политики Советского государства в 1920—1930-е</w:t>
      </w:r>
      <w:r w:rsidRPr="004D79DE">
        <w:rPr>
          <w:rFonts w:ascii="Times New Roman" w:hAnsi="Times New Roman" w:cs="Times New Roman"/>
        </w:rPr>
        <w:t> </w:t>
      </w:r>
      <w:r w:rsidRPr="004D79DE">
        <w:rPr>
          <w:rFonts w:ascii="Times New Roman" w:hAnsi="Times New Roman" w:cs="Times New Roman"/>
          <w:lang w:val="ru-RU"/>
        </w:rPr>
        <w:t>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w:t>
      </w:r>
      <w:r w:rsidRPr="004D79DE">
        <w:rPr>
          <w:rFonts w:ascii="Times New Roman" w:hAnsi="Times New Roman" w:cs="Times New Roman"/>
        </w:rPr>
        <w:t> </w:t>
      </w:r>
      <w:r w:rsidRPr="004D79DE">
        <w:rPr>
          <w:rFonts w:ascii="Times New Roman" w:hAnsi="Times New Roman" w:cs="Times New Roman"/>
          <w:lang w:val="ru-RU"/>
        </w:rPr>
        <w:t>г., их характер и последствия. Внешнеполитическая деятельность СССР в конце 1939 — начале 1941</w:t>
      </w:r>
      <w:r w:rsidRPr="004D79DE">
        <w:rPr>
          <w:rFonts w:ascii="Times New Roman" w:hAnsi="Times New Roman" w:cs="Times New Roman"/>
        </w:rPr>
        <w:t> </w:t>
      </w:r>
      <w:r w:rsidRPr="004D79DE">
        <w:rPr>
          <w:rFonts w:ascii="Times New Roman" w:hAnsi="Times New Roman" w:cs="Times New Roman"/>
          <w:lang w:val="ru-RU"/>
        </w:rPr>
        <w:t>г. Война с Финляндией и её итоги.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Великая Отечественная война 1941—1945 гг. </w:t>
      </w:r>
      <w:r w:rsidRPr="004D79DE">
        <w:rPr>
          <w:rFonts w:ascii="Times New Roman" w:hAnsi="Times New Roman" w:cs="Times New Roman"/>
          <w:lang w:val="ru-RU"/>
        </w:rPr>
        <w:t>Начало, этапы и крупнейшие сражения Великой Отечественной войны 1941—1945</w:t>
      </w:r>
      <w:r w:rsidRPr="004D79DE">
        <w:rPr>
          <w:rFonts w:ascii="Times New Roman" w:hAnsi="Times New Roman" w:cs="Times New Roman"/>
        </w:rPr>
        <w:t> </w:t>
      </w:r>
      <w:r w:rsidRPr="004D79DE">
        <w:rPr>
          <w:rFonts w:ascii="Times New Roman" w:hAnsi="Times New Roman" w:cs="Times New Roman"/>
          <w:lang w:val="ru-RU"/>
        </w:rPr>
        <w:t>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Итоги Великой Отечественной войны. Причины победы советского народа. Советские полководцы (Г.</w:t>
      </w:r>
      <w:r w:rsidRPr="004D79DE">
        <w:rPr>
          <w:rFonts w:ascii="Times New Roman" w:hAnsi="Times New Roman" w:cs="Times New Roman"/>
        </w:rPr>
        <w:t> </w:t>
      </w:r>
      <w:r w:rsidRPr="004D79DE">
        <w:rPr>
          <w:rFonts w:ascii="Times New Roman" w:hAnsi="Times New Roman" w:cs="Times New Roman"/>
          <w:lang w:val="ru-RU"/>
        </w:rPr>
        <w:t>К.</w:t>
      </w:r>
      <w:r w:rsidRPr="004D79DE">
        <w:rPr>
          <w:rFonts w:ascii="Times New Roman" w:hAnsi="Times New Roman" w:cs="Times New Roman"/>
        </w:rPr>
        <w:t> </w:t>
      </w:r>
      <w:r w:rsidRPr="004D79DE">
        <w:rPr>
          <w:rFonts w:ascii="Times New Roman" w:hAnsi="Times New Roman" w:cs="Times New Roman"/>
          <w:lang w:val="ru-RU"/>
        </w:rPr>
        <w:t>Жуков, К.</w:t>
      </w:r>
      <w:r w:rsidRPr="004D79DE">
        <w:rPr>
          <w:rFonts w:ascii="Times New Roman" w:hAnsi="Times New Roman" w:cs="Times New Roman"/>
        </w:rPr>
        <w:t> </w:t>
      </w:r>
      <w:r w:rsidRPr="004D79DE">
        <w:rPr>
          <w:rFonts w:ascii="Times New Roman" w:hAnsi="Times New Roman" w:cs="Times New Roman"/>
          <w:lang w:val="ru-RU"/>
        </w:rPr>
        <w:t>К.</w:t>
      </w:r>
      <w:r w:rsidRPr="004D79DE">
        <w:rPr>
          <w:rFonts w:ascii="Times New Roman" w:hAnsi="Times New Roman" w:cs="Times New Roman"/>
        </w:rPr>
        <w:t> </w:t>
      </w:r>
      <w:r w:rsidRPr="004D79DE">
        <w:rPr>
          <w:rFonts w:ascii="Times New Roman" w:hAnsi="Times New Roman" w:cs="Times New Roman"/>
          <w:lang w:val="ru-RU"/>
        </w:rPr>
        <w:t>Рокоссовский, А.</w:t>
      </w:r>
      <w:r w:rsidRPr="004D79DE">
        <w:rPr>
          <w:rFonts w:ascii="Times New Roman" w:hAnsi="Times New Roman" w:cs="Times New Roman"/>
        </w:rPr>
        <w:t> </w:t>
      </w:r>
      <w:r w:rsidRPr="004D79DE">
        <w:rPr>
          <w:rFonts w:ascii="Times New Roman" w:hAnsi="Times New Roman" w:cs="Times New Roman"/>
          <w:lang w:val="ru-RU"/>
        </w:rPr>
        <w:t>М.</w:t>
      </w:r>
      <w:r w:rsidRPr="004D79DE">
        <w:rPr>
          <w:rFonts w:ascii="Times New Roman" w:hAnsi="Times New Roman" w:cs="Times New Roman"/>
        </w:rPr>
        <w:t> </w:t>
      </w:r>
      <w:r w:rsidRPr="004D79DE">
        <w:rPr>
          <w:rFonts w:ascii="Times New Roman" w:hAnsi="Times New Roman" w:cs="Times New Roman"/>
          <w:lang w:val="ru-RU"/>
        </w:rPr>
        <w:t>Василевский, И.</w:t>
      </w:r>
      <w:r w:rsidRPr="004D79DE">
        <w:rPr>
          <w:rFonts w:ascii="Times New Roman" w:hAnsi="Times New Roman" w:cs="Times New Roman"/>
        </w:rPr>
        <w:t> </w:t>
      </w:r>
      <w:r w:rsidRPr="004D79DE">
        <w:rPr>
          <w:rFonts w:ascii="Times New Roman" w:hAnsi="Times New Roman" w:cs="Times New Roman"/>
          <w:lang w:val="ru-RU"/>
        </w:rPr>
        <w:t>С.</w:t>
      </w:r>
      <w:r w:rsidRPr="004D79DE">
        <w:rPr>
          <w:rFonts w:ascii="Times New Roman" w:hAnsi="Times New Roman" w:cs="Times New Roman"/>
        </w:rPr>
        <w:t> </w:t>
      </w:r>
      <w:r w:rsidRPr="004D79DE">
        <w:rPr>
          <w:rFonts w:ascii="Times New Roman" w:hAnsi="Times New Roman" w:cs="Times New Roman"/>
          <w:lang w:val="ru-RU"/>
        </w:rPr>
        <w:t>Конев, И.</w:t>
      </w:r>
      <w:r w:rsidRPr="004D79DE">
        <w:rPr>
          <w:rFonts w:ascii="Times New Roman" w:hAnsi="Times New Roman" w:cs="Times New Roman"/>
        </w:rPr>
        <w:t> </w:t>
      </w:r>
      <w:r w:rsidRPr="004D79DE">
        <w:rPr>
          <w:rFonts w:ascii="Times New Roman" w:hAnsi="Times New Roman" w:cs="Times New Roman"/>
          <w:lang w:val="ru-RU"/>
        </w:rPr>
        <w:t>Д.</w:t>
      </w:r>
      <w:r w:rsidRPr="004D79DE">
        <w:rPr>
          <w:rFonts w:ascii="Times New Roman" w:hAnsi="Times New Roman" w:cs="Times New Roman"/>
        </w:rPr>
        <w:t> </w:t>
      </w:r>
      <w:r w:rsidRPr="004D79DE">
        <w:rPr>
          <w:rFonts w:ascii="Times New Roman" w:hAnsi="Times New Roman" w:cs="Times New Roman"/>
          <w:lang w:val="ru-RU"/>
        </w:rPr>
        <w:t>Черняховский и др.). Великая Отечественная война 1941—1945</w:t>
      </w:r>
      <w:r w:rsidRPr="004D79DE">
        <w:rPr>
          <w:rFonts w:ascii="Times New Roman" w:hAnsi="Times New Roman" w:cs="Times New Roman"/>
        </w:rPr>
        <w:t> </w:t>
      </w:r>
      <w:r w:rsidRPr="004D79DE">
        <w:rPr>
          <w:rFonts w:ascii="Times New Roman" w:hAnsi="Times New Roman" w:cs="Times New Roman"/>
          <w:lang w:val="ru-RU"/>
        </w:rPr>
        <w:t>гг. в памяти народа, произведениях искусства.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СССР с середины 1940-х до середины 1950-х</w:t>
      </w:r>
      <w:r w:rsidRPr="004D79DE">
        <w:rPr>
          <w:rFonts w:ascii="Times New Roman" w:hAnsi="Times New Roman" w:cs="Times New Roman"/>
          <w:b/>
          <w:bCs/>
        </w:rPr>
        <w:t> </w:t>
      </w:r>
      <w:r w:rsidRPr="004D79DE">
        <w:rPr>
          <w:rFonts w:ascii="Times New Roman" w:hAnsi="Times New Roman" w:cs="Times New Roman"/>
          <w:b/>
          <w:bCs/>
          <w:lang w:val="ru-RU"/>
        </w:rPr>
        <w:t xml:space="preserve">гг. </w:t>
      </w:r>
      <w:r w:rsidRPr="004D79DE">
        <w:rPr>
          <w:rFonts w:ascii="Times New Roman" w:hAnsi="Times New Roman" w:cs="Times New Roman"/>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w:t>
      </w:r>
      <w:r w:rsidRPr="004D79DE">
        <w:rPr>
          <w:rFonts w:ascii="Times New Roman" w:hAnsi="Times New Roman" w:cs="Times New Roman"/>
        </w:rPr>
        <w:t> </w:t>
      </w:r>
      <w:r w:rsidRPr="004D79DE">
        <w:rPr>
          <w:rFonts w:ascii="Times New Roman" w:hAnsi="Times New Roman" w:cs="Times New Roman"/>
          <w:lang w:val="ru-RU"/>
        </w:rPr>
        <w:t>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w:t>
      </w:r>
      <w:r w:rsidRPr="004D79DE">
        <w:rPr>
          <w:rFonts w:ascii="Times New Roman" w:hAnsi="Times New Roman" w:cs="Times New Roman"/>
        </w:rPr>
        <w:t> </w:t>
      </w:r>
      <w:r w:rsidRPr="004D79DE">
        <w:rPr>
          <w:rFonts w:ascii="Times New Roman" w:hAnsi="Times New Roman" w:cs="Times New Roman"/>
          <w:lang w:val="ru-RU"/>
        </w:rPr>
        <w:t>гг.</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Советское общество в середине 1950-х — первой половине 1960-х</w:t>
      </w:r>
      <w:r w:rsidRPr="004D79DE">
        <w:rPr>
          <w:rFonts w:ascii="Times New Roman" w:hAnsi="Times New Roman" w:cs="Times New Roman"/>
          <w:b/>
          <w:bCs/>
        </w:rPr>
        <w:t> </w:t>
      </w:r>
      <w:r w:rsidRPr="004D79DE">
        <w:rPr>
          <w:rFonts w:ascii="Times New Roman" w:hAnsi="Times New Roman" w:cs="Times New Roman"/>
          <w:b/>
          <w:bCs/>
          <w:lang w:val="ru-RU"/>
        </w:rPr>
        <w:t xml:space="preserve">гг. </w:t>
      </w:r>
      <w:r w:rsidRPr="004D79DE">
        <w:rPr>
          <w:rFonts w:ascii="Times New Roman" w:hAnsi="Times New Roman" w:cs="Times New Roman"/>
          <w:lang w:val="ru-RU"/>
        </w:rPr>
        <w:t xml:space="preserve">Смерть Сталина и борьба за власть. </w:t>
      </w:r>
      <w:r w:rsidRPr="004D79DE">
        <w:rPr>
          <w:rFonts w:ascii="Times New Roman" w:hAnsi="Times New Roman" w:cs="Times New Roman"/>
        </w:rPr>
        <w:t>XX</w:t>
      </w:r>
      <w:r w:rsidRPr="004D79DE">
        <w:rPr>
          <w:rFonts w:ascii="Times New Roman" w:hAnsi="Times New Roman" w:cs="Times New Roman"/>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Советская культура в конце 1950-х — 1960-е</w:t>
      </w:r>
      <w:r w:rsidRPr="004D79DE">
        <w:rPr>
          <w:rFonts w:ascii="Times New Roman" w:hAnsi="Times New Roman" w:cs="Times New Roman"/>
        </w:rPr>
        <w:t> </w:t>
      </w:r>
      <w:r w:rsidRPr="004D79DE">
        <w:rPr>
          <w:rFonts w:ascii="Times New Roman" w:hAnsi="Times New Roman" w:cs="Times New Roman"/>
          <w:lang w:val="ru-RU"/>
        </w:rPr>
        <w:t>гг. Научно-техническая революция в СССР, открытия в науке и технике (М.</w:t>
      </w:r>
      <w:r w:rsidRPr="004D79DE">
        <w:rPr>
          <w:rFonts w:ascii="Times New Roman" w:hAnsi="Times New Roman" w:cs="Times New Roman"/>
        </w:rPr>
        <w:t> </w:t>
      </w:r>
      <w:r w:rsidRPr="004D79DE">
        <w:rPr>
          <w:rFonts w:ascii="Times New Roman" w:hAnsi="Times New Roman" w:cs="Times New Roman"/>
          <w:lang w:val="ru-RU"/>
        </w:rPr>
        <w:t>В.</w:t>
      </w:r>
      <w:r w:rsidRPr="004D79DE">
        <w:rPr>
          <w:rFonts w:ascii="Times New Roman" w:hAnsi="Times New Roman" w:cs="Times New Roman"/>
        </w:rPr>
        <w:t> </w:t>
      </w:r>
      <w:r w:rsidRPr="004D79DE">
        <w:rPr>
          <w:rFonts w:ascii="Times New Roman" w:hAnsi="Times New Roman" w:cs="Times New Roman"/>
          <w:lang w:val="ru-RU"/>
        </w:rPr>
        <w:t>Келдыш, И.</w:t>
      </w:r>
      <w:r w:rsidRPr="004D79DE">
        <w:rPr>
          <w:rFonts w:ascii="Times New Roman" w:hAnsi="Times New Roman" w:cs="Times New Roman"/>
        </w:rPr>
        <w:t> </w:t>
      </w:r>
      <w:r w:rsidRPr="004D79DE">
        <w:rPr>
          <w:rFonts w:ascii="Times New Roman" w:hAnsi="Times New Roman" w:cs="Times New Roman"/>
          <w:lang w:val="ru-RU"/>
        </w:rPr>
        <w:t>В.</w:t>
      </w:r>
      <w:r w:rsidRPr="004D79DE">
        <w:rPr>
          <w:rFonts w:ascii="Times New Roman" w:hAnsi="Times New Roman" w:cs="Times New Roman"/>
        </w:rPr>
        <w:t> </w:t>
      </w:r>
      <w:r w:rsidRPr="004D79DE">
        <w:rPr>
          <w:rFonts w:ascii="Times New Roman" w:hAnsi="Times New Roman" w:cs="Times New Roman"/>
          <w:lang w:val="ru-RU"/>
        </w:rPr>
        <w:t>Курчатов, А.</w:t>
      </w:r>
      <w:r w:rsidRPr="004D79DE">
        <w:rPr>
          <w:rFonts w:ascii="Times New Roman" w:hAnsi="Times New Roman" w:cs="Times New Roman"/>
        </w:rPr>
        <w:t> </w:t>
      </w:r>
      <w:r w:rsidRPr="004D79DE">
        <w:rPr>
          <w:rFonts w:ascii="Times New Roman" w:hAnsi="Times New Roman" w:cs="Times New Roman"/>
          <w:lang w:val="ru-RU"/>
        </w:rPr>
        <w:t>Д.</w:t>
      </w:r>
      <w:r w:rsidRPr="004D79DE">
        <w:rPr>
          <w:rFonts w:ascii="Times New Roman" w:hAnsi="Times New Roman" w:cs="Times New Roman"/>
        </w:rPr>
        <w:t> </w:t>
      </w:r>
      <w:r w:rsidRPr="004D79DE">
        <w:rPr>
          <w:rFonts w:ascii="Times New Roman" w:hAnsi="Times New Roman" w:cs="Times New Roman"/>
          <w:lang w:val="ru-RU"/>
        </w:rPr>
        <w:t>Сахаров и др.). Успехи советской космонавтики (С.</w:t>
      </w:r>
      <w:r w:rsidRPr="004D79DE">
        <w:rPr>
          <w:rFonts w:ascii="Times New Roman" w:hAnsi="Times New Roman" w:cs="Times New Roman"/>
        </w:rPr>
        <w:t> </w:t>
      </w:r>
      <w:r w:rsidRPr="004D79DE">
        <w:rPr>
          <w:rFonts w:ascii="Times New Roman" w:hAnsi="Times New Roman" w:cs="Times New Roman"/>
          <w:lang w:val="ru-RU"/>
        </w:rPr>
        <w:t>П.</w:t>
      </w:r>
      <w:r w:rsidRPr="004D79DE">
        <w:rPr>
          <w:rFonts w:ascii="Times New Roman" w:hAnsi="Times New Roman" w:cs="Times New Roman"/>
        </w:rPr>
        <w:t> </w:t>
      </w:r>
      <w:r w:rsidRPr="004D79DE">
        <w:rPr>
          <w:rFonts w:ascii="Times New Roman" w:hAnsi="Times New Roman" w:cs="Times New Roman"/>
          <w:lang w:val="ru-RU"/>
        </w:rPr>
        <w:t>Королёв, Ю.</w:t>
      </w:r>
      <w:r w:rsidRPr="004D79DE">
        <w:rPr>
          <w:rFonts w:ascii="Times New Roman" w:hAnsi="Times New Roman" w:cs="Times New Roman"/>
        </w:rPr>
        <w:t> </w:t>
      </w:r>
      <w:r w:rsidRPr="004D79DE">
        <w:rPr>
          <w:rFonts w:ascii="Times New Roman" w:hAnsi="Times New Roman" w:cs="Times New Roman"/>
          <w:lang w:val="ru-RU"/>
        </w:rPr>
        <w:t>А.</w:t>
      </w:r>
      <w:r w:rsidRPr="004D79DE">
        <w:rPr>
          <w:rFonts w:ascii="Times New Roman" w:hAnsi="Times New Roman" w:cs="Times New Roman"/>
        </w:rPr>
        <w:t> </w:t>
      </w:r>
      <w:r w:rsidRPr="004D79DE">
        <w:rPr>
          <w:rFonts w:ascii="Times New Roman" w:hAnsi="Times New Roman" w:cs="Times New Roman"/>
          <w:lang w:val="ru-RU"/>
        </w:rPr>
        <w:t>Гагарин). Новые тенденции в художественной жизни страны. «Оттепель» в литературе, молодые поэты 1960-х</w:t>
      </w:r>
      <w:r w:rsidRPr="004D79DE">
        <w:rPr>
          <w:rFonts w:ascii="Times New Roman" w:hAnsi="Times New Roman" w:cs="Times New Roman"/>
        </w:rPr>
        <w:t> </w:t>
      </w:r>
      <w:r w:rsidRPr="004D79DE">
        <w:rPr>
          <w:rFonts w:ascii="Times New Roman" w:hAnsi="Times New Roman" w:cs="Times New Roman"/>
          <w:lang w:val="ru-RU"/>
        </w:rPr>
        <w:t>гг. Театр, его общественное звучание. Власть и творческая интеллигенция.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Противоречия внутриполитического курса Н.</w:t>
      </w:r>
      <w:r w:rsidRPr="004D79DE">
        <w:rPr>
          <w:rFonts w:ascii="Times New Roman" w:hAnsi="Times New Roman" w:cs="Times New Roman"/>
        </w:rPr>
        <w:t> </w:t>
      </w:r>
      <w:r w:rsidRPr="004D79DE">
        <w:rPr>
          <w:rFonts w:ascii="Times New Roman" w:hAnsi="Times New Roman" w:cs="Times New Roman"/>
          <w:lang w:val="ru-RU"/>
        </w:rPr>
        <w:t>С.</w:t>
      </w:r>
      <w:r w:rsidRPr="004D79DE">
        <w:rPr>
          <w:rFonts w:ascii="Times New Roman" w:hAnsi="Times New Roman" w:cs="Times New Roman"/>
        </w:rPr>
        <w:t> </w:t>
      </w:r>
      <w:r w:rsidRPr="004D79DE">
        <w:rPr>
          <w:rFonts w:ascii="Times New Roman" w:hAnsi="Times New Roman" w:cs="Times New Roman"/>
          <w:lang w:val="ru-RU"/>
        </w:rPr>
        <w:t>Хрущёва. Причины отставки Н.</w:t>
      </w:r>
      <w:r w:rsidRPr="004D79DE">
        <w:rPr>
          <w:rFonts w:ascii="Times New Roman" w:hAnsi="Times New Roman" w:cs="Times New Roman"/>
        </w:rPr>
        <w:t> </w:t>
      </w:r>
      <w:r w:rsidRPr="004D79DE">
        <w:rPr>
          <w:rFonts w:ascii="Times New Roman" w:hAnsi="Times New Roman" w:cs="Times New Roman"/>
          <w:lang w:val="ru-RU"/>
        </w:rPr>
        <w:t>С.</w:t>
      </w:r>
      <w:r w:rsidRPr="004D79DE">
        <w:rPr>
          <w:rFonts w:ascii="Times New Roman" w:hAnsi="Times New Roman" w:cs="Times New Roman"/>
        </w:rPr>
        <w:t> </w:t>
      </w:r>
      <w:r w:rsidRPr="004D79DE">
        <w:rPr>
          <w:rFonts w:ascii="Times New Roman" w:hAnsi="Times New Roman" w:cs="Times New Roman"/>
          <w:lang w:val="ru-RU"/>
        </w:rPr>
        <w:t>Хрущёва.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СССР в середине 1960-х — середине 1980-х</w:t>
      </w:r>
      <w:r w:rsidRPr="004D79DE">
        <w:rPr>
          <w:rFonts w:ascii="Times New Roman" w:hAnsi="Times New Roman" w:cs="Times New Roman"/>
          <w:b/>
          <w:bCs/>
        </w:rPr>
        <w:t> </w:t>
      </w:r>
      <w:r w:rsidRPr="004D79DE">
        <w:rPr>
          <w:rFonts w:ascii="Times New Roman" w:hAnsi="Times New Roman" w:cs="Times New Roman"/>
          <w:b/>
          <w:bCs/>
          <w:lang w:val="ru-RU"/>
        </w:rPr>
        <w:t xml:space="preserve">гг. </w:t>
      </w:r>
      <w:r w:rsidRPr="004D79DE">
        <w:rPr>
          <w:rFonts w:ascii="Times New Roman" w:hAnsi="Times New Roman" w:cs="Times New Roman"/>
          <w:lang w:val="ru-RU"/>
        </w:rPr>
        <w:t>Альтернативы развития страны в середине 1960-х</w:t>
      </w:r>
      <w:r w:rsidRPr="004D79DE">
        <w:rPr>
          <w:rFonts w:ascii="Times New Roman" w:hAnsi="Times New Roman" w:cs="Times New Roman"/>
        </w:rPr>
        <w:t> </w:t>
      </w:r>
      <w:r w:rsidRPr="004D79DE">
        <w:rPr>
          <w:rFonts w:ascii="Times New Roman" w:hAnsi="Times New Roman" w:cs="Times New Roman"/>
          <w:lang w:val="ru-RU"/>
        </w:rPr>
        <w:t>гг. Л.</w:t>
      </w:r>
      <w:r w:rsidRPr="004D79DE">
        <w:rPr>
          <w:rFonts w:ascii="Times New Roman" w:hAnsi="Times New Roman" w:cs="Times New Roman"/>
        </w:rPr>
        <w:t> </w:t>
      </w:r>
      <w:r w:rsidRPr="004D79DE">
        <w:rPr>
          <w:rFonts w:ascii="Times New Roman" w:hAnsi="Times New Roman" w:cs="Times New Roman"/>
          <w:lang w:val="ru-RU"/>
        </w:rPr>
        <w:t>И.</w:t>
      </w:r>
      <w:r w:rsidRPr="004D79DE">
        <w:rPr>
          <w:rFonts w:ascii="Times New Roman" w:hAnsi="Times New Roman" w:cs="Times New Roman"/>
        </w:rPr>
        <w:t> </w:t>
      </w:r>
      <w:r w:rsidRPr="004D79DE">
        <w:rPr>
          <w:rFonts w:ascii="Times New Roman" w:hAnsi="Times New Roman" w:cs="Times New Roman"/>
          <w:lang w:val="ru-RU"/>
        </w:rPr>
        <w:t>Брежнев. Экономическая реформа 1965</w:t>
      </w:r>
      <w:r w:rsidRPr="004D79DE">
        <w:rPr>
          <w:rFonts w:ascii="Times New Roman" w:hAnsi="Times New Roman" w:cs="Times New Roman"/>
        </w:rPr>
        <w:t> </w:t>
      </w:r>
      <w:r w:rsidRPr="004D79DE">
        <w:rPr>
          <w:rFonts w:ascii="Times New Roman" w:hAnsi="Times New Roman" w:cs="Times New Roman"/>
          <w:lang w:val="ru-RU"/>
        </w:rPr>
        <w:t>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Концепция развитого социализма. Конституция СССР 1977</w:t>
      </w:r>
      <w:r w:rsidRPr="004D79DE">
        <w:rPr>
          <w:rFonts w:ascii="Times New Roman" w:hAnsi="Times New Roman" w:cs="Times New Roman"/>
        </w:rPr>
        <w:t> </w:t>
      </w:r>
      <w:r w:rsidRPr="004D79DE">
        <w:rPr>
          <w:rFonts w:ascii="Times New Roman" w:hAnsi="Times New Roman" w:cs="Times New Roman"/>
          <w:lang w:val="ru-RU"/>
        </w:rPr>
        <w:t>г.</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Советская культура в середине 1960-х — середине 1980-х</w:t>
      </w:r>
      <w:r w:rsidRPr="004D79DE">
        <w:rPr>
          <w:rFonts w:ascii="Times New Roman" w:hAnsi="Times New Roman" w:cs="Times New Roman"/>
        </w:rPr>
        <w:t> </w:t>
      </w:r>
      <w:r w:rsidRPr="004D79DE">
        <w:rPr>
          <w:rFonts w:ascii="Times New Roman" w:hAnsi="Times New Roman" w:cs="Times New Roman"/>
          <w:lang w:val="ru-RU"/>
        </w:rPr>
        <w:t>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СССР в системе международных отношений в середине 1960-х</w:t>
      </w:r>
      <w:r w:rsidRPr="004D79DE">
        <w:rPr>
          <w:rFonts w:ascii="Times New Roman" w:hAnsi="Times New Roman" w:cs="Times New Roman"/>
        </w:rPr>
        <w:t> </w:t>
      </w:r>
      <w:r w:rsidRPr="004D79DE">
        <w:rPr>
          <w:rFonts w:ascii="Times New Roman" w:hAnsi="Times New Roman" w:cs="Times New Roman"/>
          <w:lang w:val="ru-RU"/>
        </w:rPr>
        <w:t>—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СССР в годы перестройки (1985—1991</w:t>
      </w:r>
      <w:r w:rsidRPr="004D79DE">
        <w:rPr>
          <w:rFonts w:ascii="Times New Roman" w:hAnsi="Times New Roman" w:cs="Times New Roman"/>
          <w:b/>
          <w:bCs/>
        </w:rPr>
        <w:t> </w:t>
      </w:r>
      <w:r w:rsidRPr="004D79DE">
        <w:rPr>
          <w:rFonts w:ascii="Times New Roman" w:hAnsi="Times New Roman" w:cs="Times New Roman"/>
          <w:b/>
          <w:bCs/>
          <w:lang w:val="ru-RU"/>
        </w:rPr>
        <w:t xml:space="preserve">гг.). </w:t>
      </w:r>
      <w:r w:rsidRPr="004D79DE">
        <w:rPr>
          <w:rFonts w:ascii="Times New Roman" w:hAnsi="Times New Roman" w:cs="Times New Roman"/>
          <w:lang w:val="ru-RU"/>
        </w:rPr>
        <w:t>Предпосылки изменения государственного курса в середине 1980-х</w:t>
      </w:r>
      <w:r w:rsidRPr="004D79DE">
        <w:rPr>
          <w:rFonts w:ascii="Times New Roman" w:hAnsi="Times New Roman" w:cs="Times New Roman"/>
        </w:rPr>
        <w:t> </w:t>
      </w:r>
      <w:r w:rsidRPr="004D79DE">
        <w:rPr>
          <w:rFonts w:ascii="Times New Roman" w:hAnsi="Times New Roman" w:cs="Times New Roman"/>
          <w:lang w:val="ru-RU"/>
        </w:rPr>
        <w:t>гг. М.</w:t>
      </w:r>
      <w:r w:rsidRPr="004D79DE">
        <w:rPr>
          <w:rFonts w:ascii="Times New Roman" w:hAnsi="Times New Roman" w:cs="Times New Roman"/>
        </w:rPr>
        <w:t> </w:t>
      </w:r>
      <w:r w:rsidRPr="004D79DE">
        <w:rPr>
          <w:rFonts w:ascii="Times New Roman" w:hAnsi="Times New Roman" w:cs="Times New Roman"/>
          <w:lang w:val="ru-RU"/>
        </w:rPr>
        <w:t>С.</w:t>
      </w:r>
      <w:r w:rsidRPr="004D79DE">
        <w:rPr>
          <w:rFonts w:ascii="Times New Roman" w:hAnsi="Times New Roman" w:cs="Times New Roman"/>
        </w:rPr>
        <w:t> </w:t>
      </w:r>
      <w:r w:rsidRPr="004D79DE">
        <w:rPr>
          <w:rFonts w:ascii="Times New Roman" w:hAnsi="Times New Roman" w:cs="Times New Roman"/>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w:t>
      </w:r>
      <w:r w:rsidRPr="004D79DE">
        <w:rPr>
          <w:rFonts w:ascii="Times New Roman" w:hAnsi="Times New Roman" w:cs="Times New Roman"/>
        </w:rPr>
        <w:t> </w:t>
      </w:r>
      <w:r w:rsidRPr="004D79DE">
        <w:rPr>
          <w:rFonts w:ascii="Times New Roman" w:hAnsi="Times New Roman" w:cs="Times New Roman"/>
          <w:lang w:val="ru-RU"/>
        </w:rPr>
        <w:t>г. Роспуск КПСС. Распад СССР. Образование СНГ. Причины и последствия кризиса советской системы и распада СССР.</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Российская Федерация в 90-е</w:t>
      </w:r>
      <w:r w:rsidRPr="004D79DE">
        <w:rPr>
          <w:rFonts w:ascii="Times New Roman" w:hAnsi="Times New Roman" w:cs="Times New Roman"/>
          <w:b/>
          <w:bCs/>
        </w:rPr>
        <w:t> </w:t>
      </w:r>
      <w:r w:rsidRPr="004D79DE">
        <w:rPr>
          <w:rFonts w:ascii="Times New Roman" w:hAnsi="Times New Roman" w:cs="Times New Roman"/>
          <w:b/>
          <w:bCs/>
          <w:lang w:val="ru-RU"/>
        </w:rPr>
        <w:t xml:space="preserve">гг. </w:t>
      </w:r>
      <w:r w:rsidRPr="004D79DE">
        <w:rPr>
          <w:rFonts w:ascii="Times New Roman" w:hAnsi="Times New Roman" w:cs="Times New Roman"/>
          <w:b/>
          <w:bCs/>
        </w:rPr>
        <w:t>XX</w:t>
      </w:r>
      <w:r w:rsidRPr="004D79DE">
        <w:rPr>
          <w:rFonts w:ascii="Times New Roman" w:hAnsi="Times New Roman" w:cs="Times New Roman"/>
          <w:b/>
          <w:bCs/>
          <w:lang w:val="ru-RU"/>
        </w:rPr>
        <w:t xml:space="preserve"> — начале </w:t>
      </w:r>
      <w:r w:rsidRPr="004D79DE">
        <w:rPr>
          <w:rFonts w:ascii="Times New Roman" w:hAnsi="Times New Roman" w:cs="Times New Roman"/>
          <w:b/>
          <w:bCs/>
        </w:rPr>
        <w:t>XXI </w:t>
      </w:r>
      <w:r w:rsidRPr="004D79DE">
        <w:rPr>
          <w:rFonts w:ascii="Times New Roman" w:hAnsi="Times New Roman" w:cs="Times New Roman"/>
          <w:b/>
          <w:bCs/>
          <w:lang w:val="ru-RU"/>
        </w:rPr>
        <w:t xml:space="preserve">в. </w:t>
      </w:r>
      <w:r w:rsidRPr="004D79DE">
        <w:rPr>
          <w:rFonts w:ascii="Times New Roman" w:hAnsi="Times New Roman" w:cs="Times New Roman"/>
          <w:lang w:val="ru-RU"/>
        </w:rPr>
        <w:t>Вступление России в новый этап истории. Формирование суверенной российской государственности. Изменения в системе власти. Б.</w:t>
      </w:r>
      <w:r w:rsidRPr="004D79DE">
        <w:rPr>
          <w:rFonts w:ascii="Times New Roman" w:hAnsi="Times New Roman" w:cs="Times New Roman"/>
        </w:rPr>
        <w:t> </w:t>
      </w:r>
      <w:r w:rsidRPr="004D79DE">
        <w:rPr>
          <w:rFonts w:ascii="Times New Roman" w:hAnsi="Times New Roman" w:cs="Times New Roman"/>
          <w:lang w:val="ru-RU"/>
        </w:rPr>
        <w:t>Н.</w:t>
      </w:r>
      <w:r w:rsidRPr="004D79DE">
        <w:rPr>
          <w:rFonts w:ascii="Times New Roman" w:hAnsi="Times New Roman" w:cs="Times New Roman"/>
        </w:rPr>
        <w:t> </w:t>
      </w:r>
      <w:r w:rsidRPr="004D79DE">
        <w:rPr>
          <w:rFonts w:ascii="Times New Roman" w:hAnsi="Times New Roman" w:cs="Times New Roman"/>
          <w:lang w:val="ru-RU"/>
        </w:rPr>
        <w:t>Ельцин. Политический кризис осени 1993</w:t>
      </w:r>
      <w:r w:rsidRPr="004D79DE">
        <w:rPr>
          <w:rFonts w:ascii="Times New Roman" w:hAnsi="Times New Roman" w:cs="Times New Roman"/>
        </w:rPr>
        <w:t> </w:t>
      </w:r>
      <w:r w:rsidRPr="004D79DE">
        <w:rPr>
          <w:rFonts w:ascii="Times New Roman" w:hAnsi="Times New Roman" w:cs="Times New Roman"/>
          <w:lang w:val="ru-RU"/>
        </w:rPr>
        <w:t>г. Принятие Конституции России (1993</w:t>
      </w:r>
      <w:r w:rsidRPr="004D79DE">
        <w:rPr>
          <w:rFonts w:ascii="Times New Roman" w:hAnsi="Times New Roman" w:cs="Times New Roman"/>
        </w:rPr>
        <w:t> </w:t>
      </w:r>
      <w:r w:rsidRPr="004D79DE">
        <w:rPr>
          <w:rFonts w:ascii="Times New Roman" w:hAnsi="Times New Roman" w:cs="Times New Roman"/>
          <w:lang w:val="ru-RU"/>
        </w:rPr>
        <w:t>г.).</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Экономические реформы 1990-х</w:t>
      </w:r>
      <w:r w:rsidRPr="004D79DE">
        <w:rPr>
          <w:rFonts w:ascii="Times New Roman" w:hAnsi="Times New Roman" w:cs="Times New Roman"/>
        </w:rPr>
        <w:t> </w:t>
      </w:r>
      <w:r w:rsidRPr="004D79DE">
        <w:rPr>
          <w:rFonts w:ascii="Times New Roman" w:hAnsi="Times New Roman" w:cs="Times New Roman"/>
          <w:lang w:val="ru-RU"/>
        </w:rPr>
        <w:t>гг.: основные этапы и результаты. Трудности и противоречия перехода к рыночной экономике.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Геополитическое положение и внешняя политика России в 1990-е</w:t>
      </w:r>
      <w:r w:rsidRPr="004D79DE">
        <w:rPr>
          <w:rFonts w:ascii="Times New Roman" w:hAnsi="Times New Roman" w:cs="Times New Roman"/>
        </w:rPr>
        <w:t> </w:t>
      </w:r>
      <w:r w:rsidRPr="004D79DE">
        <w:rPr>
          <w:rFonts w:ascii="Times New Roman" w:hAnsi="Times New Roman" w:cs="Times New Roman"/>
          <w:lang w:val="ru-RU"/>
        </w:rPr>
        <w:t>гг. Россия и Запад. Балканский кризис 1999</w:t>
      </w:r>
      <w:r w:rsidRPr="004D79DE">
        <w:rPr>
          <w:rFonts w:ascii="Times New Roman" w:hAnsi="Times New Roman" w:cs="Times New Roman"/>
        </w:rPr>
        <w:t> </w:t>
      </w:r>
      <w:r w:rsidRPr="004D79DE">
        <w:rPr>
          <w:rFonts w:ascii="Times New Roman" w:hAnsi="Times New Roman" w:cs="Times New Roman"/>
          <w:lang w:val="ru-RU"/>
        </w:rPr>
        <w:t>г. Отношения со странами СНГ и Балтии. Восточное направление внешней политики. Русское зарубежье.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Российская Федерация в 2000—2008</w:t>
      </w:r>
      <w:r w:rsidRPr="004D79DE">
        <w:rPr>
          <w:rFonts w:ascii="Times New Roman" w:hAnsi="Times New Roman" w:cs="Times New Roman"/>
          <w:b/>
          <w:bCs/>
        </w:rPr>
        <w:t> </w:t>
      </w:r>
      <w:r w:rsidRPr="004D79DE">
        <w:rPr>
          <w:rFonts w:ascii="Times New Roman" w:hAnsi="Times New Roman" w:cs="Times New Roman"/>
          <w:b/>
          <w:bCs/>
          <w:lang w:val="ru-RU"/>
        </w:rPr>
        <w:t xml:space="preserve">гг. </w:t>
      </w:r>
      <w:r w:rsidRPr="004D79DE">
        <w:rPr>
          <w:rFonts w:ascii="Times New Roman" w:hAnsi="Times New Roman" w:cs="Times New Roman"/>
          <w:lang w:val="ru-RU"/>
        </w:rPr>
        <w:t>Отставка Б.</w:t>
      </w:r>
      <w:r w:rsidRPr="004D79DE">
        <w:rPr>
          <w:rFonts w:ascii="Times New Roman" w:hAnsi="Times New Roman" w:cs="Times New Roman"/>
        </w:rPr>
        <w:t> </w:t>
      </w:r>
      <w:r w:rsidRPr="004D79DE">
        <w:rPr>
          <w:rFonts w:ascii="Times New Roman" w:hAnsi="Times New Roman" w:cs="Times New Roman"/>
          <w:lang w:val="ru-RU"/>
        </w:rPr>
        <w:t>Н.</w:t>
      </w:r>
      <w:r w:rsidRPr="004D79DE">
        <w:rPr>
          <w:rFonts w:ascii="Times New Roman" w:hAnsi="Times New Roman" w:cs="Times New Roman"/>
        </w:rPr>
        <w:t> </w:t>
      </w:r>
      <w:r w:rsidRPr="004D79DE">
        <w:rPr>
          <w:rFonts w:ascii="Times New Roman" w:hAnsi="Times New Roman" w:cs="Times New Roman"/>
          <w:lang w:val="ru-RU"/>
        </w:rPr>
        <w:t>Ельцина; президентские выборы 2000</w:t>
      </w:r>
      <w:r w:rsidRPr="004D79DE">
        <w:rPr>
          <w:rFonts w:ascii="Times New Roman" w:hAnsi="Times New Roman" w:cs="Times New Roman"/>
        </w:rPr>
        <w:t> </w:t>
      </w:r>
      <w:r w:rsidRPr="004D79DE">
        <w:rPr>
          <w:rFonts w:ascii="Times New Roman" w:hAnsi="Times New Roman" w:cs="Times New Roman"/>
          <w:lang w:val="ru-RU"/>
        </w:rPr>
        <w:t>г. Деятельность Президента России В.</w:t>
      </w:r>
      <w:r w:rsidRPr="004D79DE">
        <w:rPr>
          <w:rFonts w:ascii="Times New Roman" w:hAnsi="Times New Roman" w:cs="Times New Roman"/>
        </w:rPr>
        <w:t> </w:t>
      </w:r>
      <w:r w:rsidRPr="004D79DE">
        <w:rPr>
          <w:rFonts w:ascii="Times New Roman" w:hAnsi="Times New Roman" w:cs="Times New Roman"/>
          <w:lang w:val="ru-RU"/>
        </w:rPr>
        <w:t>В.</w:t>
      </w:r>
      <w:r w:rsidRPr="004D79DE">
        <w:rPr>
          <w:rFonts w:ascii="Times New Roman" w:hAnsi="Times New Roman" w:cs="Times New Roman"/>
        </w:rPr>
        <w:t> </w:t>
      </w:r>
      <w:r w:rsidRPr="004D79DE">
        <w:rPr>
          <w:rFonts w:ascii="Times New Roman" w:hAnsi="Times New Roman" w:cs="Times New Roman"/>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Культура и духовная жизнь общества в начале </w:t>
      </w:r>
      <w:r w:rsidRPr="004D79DE">
        <w:rPr>
          <w:rFonts w:ascii="Times New Roman" w:hAnsi="Times New Roman" w:cs="Times New Roman"/>
        </w:rPr>
        <w:t>XXI </w:t>
      </w:r>
      <w:r w:rsidRPr="004D79DE">
        <w:rPr>
          <w:rFonts w:ascii="Times New Roman" w:hAnsi="Times New Roman" w:cs="Times New Roman"/>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Президентские выборы 2008</w:t>
      </w:r>
      <w:r w:rsidRPr="004D79DE">
        <w:rPr>
          <w:rFonts w:ascii="Times New Roman" w:hAnsi="Times New Roman" w:cs="Times New Roman"/>
        </w:rPr>
        <w:t> </w:t>
      </w:r>
      <w:r w:rsidRPr="004D79DE">
        <w:rPr>
          <w:rFonts w:ascii="Times New Roman" w:hAnsi="Times New Roman" w:cs="Times New Roman"/>
          <w:lang w:val="ru-RU"/>
        </w:rPr>
        <w:t>г. Президент России Д.</w:t>
      </w:r>
      <w:r w:rsidRPr="004D79DE">
        <w:rPr>
          <w:rFonts w:ascii="Times New Roman" w:hAnsi="Times New Roman" w:cs="Times New Roman"/>
        </w:rPr>
        <w:t> </w:t>
      </w:r>
      <w:r w:rsidRPr="004D79DE">
        <w:rPr>
          <w:rFonts w:ascii="Times New Roman" w:hAnsi="Times New Roman" w:cs="Times New Roman"/>
          <w:lang w:val="ru-RU"/>
        </w:rPr>
        <w:t>А.</w:t>
      </w:r>
      <w:r w:rsidRPr="004D79DE">
        <w:rPr>
          <w:rFonts w:ascii="Times New Roman" w:hAnsi="Times New Roman" w:cs="Times New Roman"/>
        </w:rPr>
        <w:t> </w:t>
      </w:r>
      <w:r w:rsidRPr="004D79DE">
        <w:rPr>
          <w:rFonts w:ascii="Times New Roman" w:hAnsi="Times New Roman" w:cs="Times New Roman"/>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Разработка новой внешнеполитической стратегии в начале </w:t>
      </w:r>
      <w:r w:rsidRPr="004D79DE">
        <w:rPr>
          <w:rFonts w:ascii="Times New Roman" w:hAnsi="Times New Roman" w:cs="Times New Roman"/>
        </w:rPr>
        <w:t>XXI </w:t>
      </w:r>
      <w:r w:rsidRPr="004D79DE">
        <w:rPr>
          <w:rFonts w:ascii="Times New Roman" w:hAnsi="Times New Roman" w:cs="Times New Roman"/>
          <w:lang w:val="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B1528A" w:rsidRPr="004D79DE" w:rsidRDefault="00B1528A" w:rsidP="005C7E3C">
      <w:pPr>
        <w:ind w:firstLine="454"/>
        <w:jc w:val="center"/>
        <w:rPr>
          <w:rFonts w:ascii="Times New Roman" w:hAnsi="Times New Roman" w:cs="Times New Roman"/>
          <w:b/>
          <w:bCs/>
          <w:lang w:val="ru-RU"/>
        </w:rPr>
      </w:pPr>
      <w:r w:rsidRPr="004D79DE">
        <w:rPr>
          <w:rFonts w:ascii="Times New Roman" w:hAnsi="Times New Roman" w:cs="Times New Roman"/>
          <w:b/>
          <w:bCs/>
          <w:lang w:val="ru-RU"/>
        </w:rPr>
        <w:t>Всеобщая история</w:t>
      </w:r>
    </w:p>
    <w:p w:rsidR="00B1528A" w:rsidRPr="004D79DE" w:rsidRDefault="00B1528A" w:rsidP="005C7E3C">
      <w:pPr>
        <w:ind w:firstLine="454"/>
        <w:jc w:val="both"/>
        <w:rPr>
          <w:rFonts w:ascii="Times New Roman" w:hAnsi="Times New Roman" w:cs="Times New Roman"/>
          <w:i/>
          <w:iCs/>
          <w:lang w:val="ru-RU"/>
        </w:rPr>
      </w:pPr>
      <w:r w:rsidRPr="004D79DE">
        <w:rPr>
          <w:rFonts w:ascii="Times New Roman" w:hAnsi="Times New Roman" w:cs="Times New Roman"/>
          <w:b/>
          <w:bCs/>
          <w:lang w:val="ru-RU"/>
        </w:rPr>
        <w:t>История Древнего мира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Что изучает история. Историческая хронология (счёт лет «до н.</w:t>
      </w:r>
      <w:r w:rsidRPr="004D79DE">
        <w:rPr>
          <w:rFonts w:ascii="Times New Roman" w:hAnsi="Times New Roman" w:cs="Times New Roman"/>
        </w:rPr>
        <w:t> </w:t>
      </w:r>
      <w:r w:rsidRPr="004D79DE">
        <w:rPr>
          <w:rFonts w:ascii="Times New Roman" w:hAnsi="Times New Roman" w:cs="Times New Roman"/>
          <w:lang w:val="ru-RU"/>
        </w:rPr>
        <w:t>э.» и «н.</w:t>
      </w:r>
      <w:r w:rsidRPr="004D79DE">
        <w:rPr>
          <w:rFonts w:ascii="Times New Roman" w:hAnsi="Times New Roman" w:cs="Times New Roman"/>
        </w:rPr>
        <w:t> </w:t>
      </w:r>
      <w:r w:rsidRPr="004D79DE">
        <w:rPr>
          <w:rFonts w:ascii="Times New Roman" w:hAnsi="Times New Roman" w:cs="Times New Roman"/>
          <w:lang w:val="ru-RU"/>
        </w:rPr>
        <w:t>э.»). Историческая карта. Источники исторических знаний. Вспомогательные исторические науки.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Первобытность. </w:t>
      </w:r>
      <w:r w:rsidRPr="004D79DE">
        <w:rPr>
          <w:rFonts w:ascii="Times New Roman" w:hAnsi="Times New Roman" w:cs="Times New Roman"/>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Древний мир: </w:t>
      </w:r>
      <w:r w:rsidRPr="004D79DE">
        <w:rPr>
          <w:rFonts w:ascii="Times New Roman" w:hAnsi="Times New Roman" w:cs="Times New Roman"/>
          <w:lang w:val="ru-RU"/>
        </w:rPr>
        <w:t>понятие и хронология. Карта Древнего мира.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Древний Восток</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Античный мир: </w:t>
      </w:r>
      <w:r w:rsidRPr="004D79DE">
        <w:rPr>
          <w:rFonts w:ascii="Times New Roman" w:hAnsi="Times New Roman" w:cs="Times New Roman"/>
          <w:lang w:val="ru-RU"/>
        </w:rPr>
        <w:t>понятие. Карта античного мира.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Древняя Греция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Древний Рим</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Историческое и культурное наследие древних цивилизаций.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История Средних веков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Средние века: понятие и хронологические рамки.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Раннее Средневековье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Начало Средневековья. Великое переселение народов. Образование варварских королевств.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Византийская империя в </w:t>
      </w:r>
      <w:r w:rsidRPr="004D79DE">
        <w:rPr>
          <w:rFonts w:ascii="Times New Roman" w:hAnsi="Times New Roman" w:cs="Times New Roman"/>
        </w:rPr>
        <w:t>IV</w:t>
      </w:r>
      <w:r w:rsidRPr="004D79DE">
        <w:rPr>
          <w:rFonts w:ascii="Times New Roman" w:hAnsi="Times New Roman" w:cs="Times New Roman"/>
          <w:lang w:val="ru-RU"/>
        </w:rPr>
        <w:t>—</w:t>
      </w:r>
      <w:r w:rsidRPr="004D79DE">
        <w:rPr>
          <w:rFonts w:ascii="Times New Roman" w:hAnsi="Times New Roman" w:cs="Times New Roman"/>
        </w:rPr>
        <w:t>XI </w:t>
      </w:r>
      <w:r w:rsidRPr="004D79DE">
        <w:rPr>
          <w:rFonts w:ascii="Times New Roman" w:hAnsi="Times New Roman" w:cs="Times New Roman"/>
          <w:lang w:val="ru-RU"/>
        </w:rPr>
        <w:t>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Арабы в </w:t>
      </w:r>
      <w:r w:rsidRPr="004D79DE">
        <w:rPr>
          <w:rFonts w:ascii="Times New Roman" w:hAnsi="Times New Roman" w:cs="Times New Roman"/>
        </w:rPr>
        <w:t>VI</w:t>
      </w:r>
      <w:r w:rsidRPr="004D79DE">
        <w:rPr>
          <w:rFonts w:ascii="Times New Roman" w:hAnsi="Times New Roman" w:cs="Times New Roman"/>
          <w:lang w:val="ru-RU"/>
        </w:rPr>
        <w:t>—Х</w:t>
      </w:r>
      <w:r w:rsidRPr="004D79DE">
        <w:rPr>
          <w:rFonts w:ascii="Times New Roman" w:hAnsi="Times New Roman" w:cs="Times New Roman"/>
        </w:rPr>
        <w:t>I </w:t>
      </w:r>
      <w:r w:rsidRPr="004D79DE">
        <w:rPr>
          <w:rFonts w:ascii="Times New Roman" w:hAnsi="Times New Roman" w:cs="Times New Roman"/>
          <w:lang w:val="ru-RU"/>
        </w:rPr>
        <w:t>вв.: расселение, занятия. Возникновение и распространение ислама. Завоевания арабов. Арабский халифат, его расцвет и распад. Арабская культура.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Зрелое Средневековье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Крестьянство: феодальная зависимость, повинности, условия жизни. Крестьянская община.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Государства Европы в </w:t>
      </w:r>
      <w:r w:rsidRPr="004D79DE">
        <w:rPr>
          <w:rFonts w:ascii="Times New Roman" w:hAnsi="Times New Roman" w:cs="Times New Roman"/>
        </w:rPr>
        <w:t>XII</w:t>
      </w:r>
      <w:r w:rsidRPr="004D79DE">
        <w:rPr>
          <w:rFonts w:ascii="Times New Roman" w:hAnsi="Times New Roman" w:cs="Times New Roman"/>
          <w:lang w:val="ru-RU"/>
        </w:rPr>
        <w:t>—Х</w:t>
      </w:r>
      <w:r w:rsidRPr="004D79DE">
        <w:rPr>
          <w:rFonts w:ascii="Times New Roman" w:hAnsi="Times New Roman" w:cs="Times New Roman"/>
        </w:rPr>
        <w:t>V </w:t>
      </w:r>
      <w:r w:rsidRPr="004D79DE">
        <w:rPr>
          <w:rFonts w:ascii="Times New Roman" w:hAnsi="Times New Roman" w:cs="Times New Roman"/>
          <w:lang w:val="ru-RU"/>
        </w:rPr>
        <w:t>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w:t>
      </w:r>
      <w:r w:rsidRPr="004D79DE">
        <w:rPr>
          <w:rFonts w:ascii="Times New Roman" w:hAnsi="Times New Roman" w:cs="Times New Roman"/>
        </w:rPr>
        <w:t> </w:t>
      </w:r>
      <w:r w:rsidRPr="004D79DE">
        <w:rPr>
          <w:rFonts w:ascii="Times New Roman" w:hAnsi="Times New Roman" w:cs="Times New Roman"/>
          <w:lang w:val="ru-RU"/>
        </w:rPr>
        <w:t xml:space="preserve">д’Арк. Германские государства в </w:t>
      </w:r>
      <w:r w:rsidRPr="004D79DE">
        <w:rPr>
          <w:rFonts w:ascii="Times New Roman" w:hAnsi="Times New Roman" w:cs="Times New Roman"/>
        </w:rPr>
        <w:t>XII</w:t>
      </w:r>
      <w:r w:rsidRPr="004D79DE">
        <w:rPr>
          <w:rFonts w:ascii="Times New Roman" w:hAnsi="Times New Roman" w:cs="Times New Roman"/>
          <w:lang w:val="ru-RU"/>
        </w:rPr>
        <w:t>—</w:t>
      </w:r>
      <w:r w:rsidRPr="004D79DE">
        <w:rPr>
          <w:rFonts w:ascii="Times New Roman" w:hAnsi="Times New Roman" w:cs="Times New Roman"/>
        </w:rPr>
        <w:t>XV </w:t>
      </w:r>
      <w:r w:rsidRPr="004D79DE">
        <w:rPr>
          <w:rFonts w:ascii="Times New Roman" w:hAnsi="Times New Roman" w:cs="Times New Roman"/>
          <w:lang w:val="ru-RU"/>
        </w:rPr>
        <w:t xml:space="preserve">вв. Реконкиста и образование централизованных государств на Пиренейском полуострове. Итальянские республики в </w:t>
      </w:r>
      <w:r w:rsidRPr="004D79DE">
        <w:rPr>
          <w:rFonts w:ascii="Times New Roman" w:hAnsi="Times New Roman" w:cs="Times New Roman"/>
        </w:rPr>
        <w:t>XII</w:t>
      </w:r>
      <w:r w:rsidRPr="004D79DE">
        <w:rPr>
          <w:rFonts w:ascii="Times New Roman" w:hAnsi="Times New Roman" w:cs="Times New Roman"/>
          <w:lang w:val="ru-RU"/>
        </w:rPr>
        <w:t>—</w:t>
      </w:r>
      <w:r w:rsidRPr="004D79DE">
        <w:rPr>
          <w:rFonts w:ascii="Times New Roman" w:hAnsi="Times New Roman" w:cs="Times New Roman"/>
        </w:rPr>
        <w:t>XV </w:t>
      </w:r>
      <w:r w:rsidRPr="004D79DE">
        <w:rPr>
          <w:rFonts w:ascii="Times New Roman" w:hAnsi="Times New Roman" w:cs="Times New Roman"/>
          <w:lang w:val="ru-RU"/>
        </w:rPr>
        <w:t xml:space="preserve">вв. Экономическое и социальное развитие европейских стран. Обострение социальных противоречий в </w:t>
      </w:r>
      <w:r w:rsidRPr="004D79DE">
        <w:rPr>
          <w:rFonts w:ascii="Times New Roman" w:hAnsi="Times New Roman" w:cs="Times New Roman"/>
        </w:rPr>
        <w:t>XIV </w:t>
      </w:r>
      <w:r w:rsidRPr="004D79DE">
        <w:rPr>
          <w:rFonts w:ascii="Times New Roman" w:hAnsi="Times New Roman" w:cs="Times New Roman"/>
          <w:lang w:val="ru-RU"/>
        </w:rPr>
        <w:t>в. (Жакерия, восстание Уота Тайлера). Гуситское движение в Чехии.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Византийская империя и славянские государства в </w:t>
      </w:r>
      <w:r w:rsidRPr="004D79DE">
        <w:rPr>
          <w:rFonts w:ascii="Times New Roman" w:hAnsi="Times New Roman" w:cs="Times New Roman"/>
        </w:rPr>
        <w:t>XII</w:t>
      </w:r>
      <w:r w:rsidRPr="004D79DE">
        <w:rPr>
          <w:rFonts w:ascii="Times New Roman" w:hAnsi="Times New Roman" w:cs="Times New Roman"/>
          <w:lang w:val="ru-RU"/>
        </w:rPr>
        <w:t>—</w:t>
      </w:r>
      <w:r w:rsidRPr="004D79DE">
        <w:rPr>
          <w:rFonts w:ascii="Times New Roman" w:hAnsi="Times New Roman" w:cs="Times New Roman"/>
        </w:rPr>
        <w:t>XV </w:t>
      </w:r>
      <w:r w:rsidRPr="004D79DE">
        <w:rPr>
          <w:rFonts w:ascii="Times New Roman" w:hAnsi="Times New Roman" w:cs="Times New Roman"/>
          <w:lang w:val="ru-RU"/>
        </w:rPr>
        <w:t>вв. Экспансия турок-османов и падение Византии.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Страны Востока в Средние века. </w:t>
      </w:r>
      <w:r w:rsidRPr="004D79DE">
        <w:rPr>
          <w:rFonts w:ascii="Times New Roman" w:hAnsi="Times New Roman" w:cs="Times New Roman"/>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Государства доколумбовой Америки. </w:t>
      </w:r>
      <w:r w:rsidRPr="004D79DE">
        <w:rPr>
          <w:rFonts w:ascii="Times New Roman" w:hAnsi="Times New Roman" w:cs="Times New Roman"/>
          <w:lang w:val="ru-RU"/>
        </w:rPr>
        <w:t>Общественный строй. Религиозные верования населения. Культура.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Историческое и культурное наследие Средневековья.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Новая история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Новое время: понятие и хронологические рамки. </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Европа в конце Х</w:t>
      </w:r>
      <w:r w:rsidRPr="004D79DE">
        <w:rPr>
          <w:rFonts w:ascii="Times New Roman" w:hAnsi="Times New Roman" w:cs="Times New Roman"/>
          <w:b/>
          <w:bCs/>
        </w:rPr>
        <w:t>V</w:t>
      </w:r>
      <w:r w:rsidRPr="004D79DE">
        <w:rPr>
          <w:rFonts w:ascii="Times New Roman" w:hAnsi="Times New Roman" w:cs="Times New Roman"/>
          <w:lang w:val="ru-RU"/>
        </w:rPr>
        <w:t xml:space="preserve">— </w:t>
      </w:r>
      <w:r w:rsidRPr="004D79DE">
        <w:rPr>
          <w:rFonts w:ascii="Times New Roman" w:hAnsi="Times New Roman" w:cs="Times New Roman"/>
          <w:b/>
          <w:bCs/>
          <w:lang w:val="ru-RU"/>
        </w:rPr>
        <w:t xml:space="preserve">начале </w:t>
      </w:r>
      <w:r w:rsidRPr="004D79DE">
        <w:rPr>
          <w:rFonts w:ascii="Times New Roman" w:hAnsi="Times New Roman" w:cs="Times New Roman"/>
          <w:b/>
          <w:bCs/>
        </w:rPr>
        <w:t>XVII </w:t>
      </w:r>
      <w:r w:rsidRPr="004D79DE">
        <w:rPr>
          <w:rFonts w:ascii="Times New Roman" w:hAnsi="Times New Roman" w:cs="Times New Roman"/>
          <w:b/>
          <w:bCs/>
          <w:lang w:val="ru-RU"/>
        </w:rPr>
        <w:t>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4D79DE">
        <w:rPr>
          <w:rFonts w:ascii="Times New Roman" w:hAnsi="Times New Roman" w:cs="Times New Roman"/>
        </w:rPr>
        <w:t>XVI</w:t>
      </w:r>
      <w:r w:rsidRPr="004D79DE">
        <w:rPr>
          <w:rFonts w:ascii="Times New Roman" w:hAnsi="Times New Roman" w:cs="Times New Roman"/>
          <w:lang w:val="ru-RU"/>
        </w:rPr>
        <w:t xml:space="preserve"> — начале </w:t>
      </w:r>
      <w:r w:rsidRPr="004D79DE">
        <w:rPr>
          <w:rFonts w:ascii="Times New Roman" w:hAnsi="Times New Roman" w:cs="Times New Roman"/>
        </w:rPr>
        <w:t>XVII </w:t>
      </w:r>
      <w:r w:rsidRPr="004D79DE">
        <w:rPr>
          <w:rFonts w:ascii="Times New Roman" w:hAnsi="Times New Roman" w:cs="Times New Roman"/>
          <w:lang w:val="ru-RU"/>
        </w:rPr>
        <w:t>в. Возникновение мануфактур. Развитие товарного производства. Расширение внутреннего и мирового рынка.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Абсолютные монархии. Англия, Франция, монархия Габсбургов в </w:t>
      </w:r>
      <w:r w:rsidRPr="004D79DE">
        <w:rPr>
          <w:rFonts w:ascii="Times New Roman" w:hAnsi="Times New Roman" w:cs="Times New Roman"/>
        </w:rPr>
        <w:t>XVI </w:t>
      </w:r>
      <w:r w:rsidRPr="004D79DE">
        <w:rPr>
          <w:rFonts w:ascii="Times New Roman" w:hAnsi="Times New Roman" w:cs="Times New Roman"/>
          <w:lang w:val="ru-RU"/>
        </w:rPr>
        <w:t xml:space="preserve">— начале </w:t>
      </w:r>
      <w:r w:rsidRPr="004D79DE">
        <w:rPr>
          <w:rFonts w:ascii="Times New Roman" w:hAnsi="Times New Roman" w:cs="Times New Roman"/>
        </w:rPr>
        <w:t>XVII </w:t>
      </w:r>
      <w:r w:rsidRPr="004D79DE">
        <w:rPr>
          <w:rFonts w:ascii="Times New Roman" w:hAnsi="Times New Roman" w:cs="Times New Roman"/>
          <w:lang w:val="ru-RU"/>
        </w:rPr>
        <w:t>в.: внутреннее развитие и внешняя политика. Образование национальных государств в Европе.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Начало Реформации; М.</w:t>
      </w:r>
      <w:r w:rsidRPr="004D79DE">
        <w:rPr>
          <w:rFonts w:ascii="Times New Roman" w:hAnsi="Times New Roman" w:cs="Times New Roman"/>
        </w:rPr>
        <w:t> </w:t>
      </w:r>
      <w:r w:rsidRPr="004D79DE">
        <w:rPr>
          <w:rFonts w:ascii="Times New Roman" w:hAnsi="Times New Roman" w:cs="Times New Roman"/>
          <w:lang w:val="ru-RU"/>
        </w:rPr>
        <w:t>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Нидерландская революция: цели, участники, формы борьбы. Итоги и значение революции.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1528A" w:rsidRPr="004D79DE" w:rsidRDefault="00B1528A" w:rsidP="005C7E3C">
      <w:pPr>
        <w:ind w:firstLine="454"/>
        <w:jc w:val="both"/>
        <w:rPr>
          <w:rFonts w:ascii="Times New Roman" w:hAnsi="Times New Roman" w:cs="Times New Roman"/>
          <w:b/>
          <w:bCs/>
          <w:lang w:val="ru-RU"/>
        </w:rPr>
      </w:pPr>
    </w:p>
    <w:p w:rsidR="00B1528A" w:rsidRPr="004D79DE" w:rsidRDefault="00B1528A" w:rsidP="005C7E3C">
      <w:pPr>
        <w:ind w:firstLine="454"/>
        <w:jc w:val="both"/>
        <w:rPr>
          <w:rFonts w:ascii="Times New Roman" w:hAnsi="Times New Roman" w:cs="Times New Roman"/>
          <w:b/>
          <w:bCs/>
          <w:lang w:val="ru-RU"/>
        </w:rPr>
      </w:pP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Страны Европы и Северной Америки в середине </w:t>
      </w:r>
      <w:r w:rsidRPr="004D79DE">
        <w:rPr>
          <w:rFonts w:ascii="Times New Roman" w:hAnsi="Times New Roman" w:cs="Times New Roman"/>
          <w:b/>
          <w:bCs/>
        </w:rPr>
        <w:t>XVII</w:t>
      </w:r>
      <w:r w:rsidRPr="004D79DE">
        <w:rPr>
          <w:rFonts w:ascii="Times New Roman" w:hAnsi="Times New Roman" w:cs="Times New Roman"/>
          <w:b/>
          <w:bCs/>
          <w:lang w:val="ru-RU"/>
        </w:rPr>
        <w:t>—Х</w:t>
      </w:r>
      <w:r w:rsidRPr="004D79DE">
        <w:rPr>
          <w:rFonts w:ascii="Times New Roman" w:hAnsi="Times New Roman" w:cs="Times New Roman"/>
          <w:b/>
          <w:bCs/>
        </w:rPr>
        <w:t>VIII </w:t>
      </w:r>
      <w:r w:rsidRPr="004D79DE">
        <w:rPr>
          <w:rFonts w:ascii="Times New Roman" w:hAnsi="Times New Roman" w:cs="Times New Roman"/>
          <w:b/>
          <w:bCs/>
          <w:lang w:val="ru-RU"/>
        </w:rPr>
        <w:t>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Английская революция </w:t>
      </w:r>
      <w:r w:rsidRPr="004D79DE">
        <w:rPr>
          <w:rFonts w:ascii="Times New Roman" w:hAnsi="Times New Roman" w:cs="Times New Roman"/>
        </w:rPr>
        <w:t>XVII </w:t>
      </w:r>
      <w:r w:rsidRPr="004D79DE">
        <w:rPr>
          <w:rFonts w:ascii="Times New Roman" w:hAnsi="Times New Roman" w:cs="Times New Roman"/>
          <w:lang w:val="ru-RU"/>
        </w:rPr>
        <w:t>в.: причины, участники, этапы. О.</w:t>
      </w:r>
      <w:r w:rsidRPr="004D79DE">
        <w:rPr>
          <w:rFonts w:ascii="Times New Roman" w:hAnsi="Times New Roman" w:cs="Times New Roman"/>
        </w:rPr>
        <w:t> </w:t>
      </w:r>
      <w:r w:rsidRPr="004D79DE">
        <w:rPr>
          <w:rFonts w:ascii="Times New Roman" w:hAnsi="Times New Roman" w:cs="Times New Roman"/>
          <w:lang w:val="ru-RU"/>
        </w:rPr>
        <w:t xml:space="preserve">Кромвель. Итоги и значение революции. Экономическое и социальное развитие Европы в </w:t>
      </w:r>
      <w:r w:rsidRPr="004D79DE">
        <w:rPr>
          <w:rFonts w:ascii="Times New Roman" w:hAnsi="Times New Roman" w:cs="Times New Roman"/>
        </w:rPr>
        <w:t>XVII</w:t>
      </w:r>
      <w:r w:rsidRPr="004D79DE">
        <w:rPr>
          <w:rFonts w:ascii="Times New Roman" w:hAnsi="Times New Roman" w:cs="Times New Roman"/>
          <w:lang w:val="ru-RU"/>
        </w:rPr>
        <w:t>—Х</w:t>
      </w:r>
      <w:r w:rsidRPr="004D79DE">
        <w:rPr>
          <w:rFonts w:ascii="Times New Roman" w:hAnsi="Times New Roman" w:cs="Times New Roman"/>
        </w:rPr>
        <w:t>VIII </w:t>
      </w:r>
      <w:r w:rsidRPr="004D79DE">
        <w:rPr>
          <w:rFonts w:ascii="Times New Roman" w:hAnsi="Times New Roman" w:cs="Times New Roman"/>
          <w:lang w:val="ru-RU"/>
        </w:rPr>
        <w:t xml:space="preserve">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4D79DE">
        <w:rPr>
          <w:rFonts w:ascii="Times New Roman" w:hAnsi="Times New Roman" w:cs="Times New Roman"/>
        </w:rPr>
        <w:t>XVIII </w:t>
      </w:r>
      <w:r w:rsidRPr="004D79DE">
        <w:rPr>
          <w:rFonts w:ascii="Times New Roman" w:hAnsi="Times New Roman" w:cs="Times New Roman"/>
          <w:lang w:val="ru-RU"/>
        </w:rPr>
        <w:t>в. Война североамериканских колоний за независимость. Образование Соединённых Штатов Америки; «отцы-основатели».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Французская революция </w:t>
      </w:r>
      <w:r w:rsidRPr="004D79DE">
        <w:rPr>
          <w:rFonts w:ascii="Times New Roman" w:hAnsi="Times New Roman" w:cs="Times New Roman"/>
        </w:rPr>
        <w:t>XVIII </w:t>
      </w:r>
      <w:r w:rsidRPr="004D79DE">
        <w:rPr>
          <w:rFonts w:ascii="Times New Roman" w:hAnsi="Times New Roman" w:cs="Times New Roman"/>
          <w:lang w:val="ru-RU"/>
        </w:rPr>
        <w:t>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Европейская культура </w:t>
      </w:r>
      <w:r w:rsidRPr="004D79DE">
        <w:rPr>
          <w:rFonts w:ascii="Times New Roman" w:hAnsi="Times New Roman" w:cs="Times New Roman"/>
        </w:rPr>
        <w:t>XVI</w:t>
      </w:r>
      <w:r w:rsidRPr="004D79DE">
        <w:rPr>
          <w:rFonts w:ascii="Times New Roman" w:hAnsi="Times New Roman" w:cs="Times New Roman"/>
          <w:lang w:val="ru-RU"/>
        </w:rPr>
        <w:t>—</w:t>
      </w:r>
      <w:r w:rsidRPr="004D79DE">
        <w:rPr>
          <w:rFonts w:ascii="Times New Roman" w:hAnsi="Times New Roman" w:cs="Times New Roman"/>
        </w:rPr>
        <w:t>XVIII </w:t>
      </w:r>
      <w:r w:rsidRPr="004D79DE">
        <w:rPr>
          <w:rFonts w:ascii="Times New Roman" w:hAnsi="Times New Roman" w:cs="Times New Roman"/>
          <w:lang w:val="ru-RU"/>
        </w:rPr>
        <w:t xml:space="preserve">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4D79DE">
        <w:rPr>
          <w:rFonts w:ascii="Times New Roman" w:hAnsi="Times New Roman" w:cs="Times New Roman"/>
        </w:rPr>
        <w:t>XVII</w:t>
      </w:r>
      <w:r w:rsidRPr="004D79DE">
        <w:rPr>
          <w:rFonts w:ascii="Times New Roman" w:hAnsi="Times New Roman" w:cs="Times New Roman"/>
          <w:lang w:val="ru-RU"/>
        </w:rPr>
        <w:t>—</w:t>
      </w:r>
      <w:r w:rsidRPr="004D79DE">
        <w:rPr>
          <w:rFonts w:ascii="Times New Roman" w:hAnsi="Times New Roman" w:cs="Times New Roman"/>
        </w:rPr>
        <w:t>XVIII </w:t>
      </w:r>
      <w:r w:rsidRPr="004D79DE">
        <w:rPr>
          <w:rFonts w:ascii="Times New Roman" w:hAnsi="Times New Roman" w:cs="Times New Roman"/>
          <w:lang w:val="ru-RU"/>
        </w:rPr>
        <w:t xml:space="preserve">вв. (барокко, классицизм). Становление театра. Международные отношения середины </w:t>
      </w:r>
      <w:r w:rsidRPr="004D79DE">
        <w:rPr>
          <w:rFonts w:ascii="Times New Roman" w:hAnsi="Times New Roman" w:cs="Times New Roman"/>
        </w:rPr>
        <w:t>XVII</w:t>
      </w:r>
      <w:r w:rsidRPr="004D79DE">
        <w:rPr>
          <w:rFonts w:ascii="Times New Roman" w:hAnsi="Times New Roman" w:cs="Times New Roman"/>
          <w:lang w:val="ru-RU"/>
        </w:rPr>
        <w:t>—</w:t>
      </w:r>
      <w:r w:rsidRPr="004D79DE">
        <w:rPr>
          <w:rFonts w:ascii="Times New Roman" w:hAnsi="Times New Roman" w:cs="Times New Roman"/>
        </w:rPr>
        <w:t>XVIII </w:t>
      </w:r>
      <w:r w:rsidRPr="004D79DE">
        <w:rPr>
          <w:rFonts w:ascii="Times New Roman" w:hAnsi="Times New Roman" w:cs="Times New Roman"/>
          <w:lang w:val="ru-RU"/>
        </w:rPr>
        <w:t>в. Европейские конфликты и дипломатия. Семилетняя война. Разделы Речи Посполитой. Колониальные захваты европейских держав.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Страны Востока в </w:t>
      </w:r>
      <w:r w:rsidRPr="004D79DE">
        <w:rPr>
          <w:rFonts w:ascii="Times New Roman" w:hAnsi="Times New Roman" w:cs="Times New Roman"/>
          <w:b/>
          <w:bCs/>
        </w:rPr>
        <w:t>XVI</w:t>
      </w:r>
      <w:r w:rsidRPr="004D79DE">
        <w:rPr>
          <w:rFonts w:ascii="Times New Roman" w:hAnsi="Times New Roman" w:cs="Times New Roman"/>
          <w:b/>
          <w:bCs/>
          <w:lang w:val="ru-RU"/>
        </w:rPr>
        <w:t>—</w:t>
      </w:r>
      <w:r w:rsidRPr="004D79DE">
        <w:rPr>
          <w:rFonts w:ascii="Times New Roman" w:hAnsi="Times New Roman" w:cs="Times New Roman"/>
          <w:b/>
          <w:bCs/>
        </w:rPr>
        <w:t>XVIII </w:t>
      </w:r>
      <w:r w:rsidRPr="004D79DE">
        <w:rPr>
          <w:rFonts w:ascii="Times New Roman" w:hAnsi="Times New Roman" w:cs="Times New Roman"/>
          <w:b/>
          <w:bCs/>
          <w:lang w:val="ru-RU"/>
        </w:rPr>
        <w:t>вв.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Страны Европы и Северной Америки в первой половине Х</w:t>
      </w:r>
      <w:r w:rsidRPr="004D79DE">
        <w:rPr>
          <w:rFonts w:ascii="Times New Roman" w:hAnsi="Times New Roman" w:cs="Times New Roman"/>
          <w:b/>
          <w:bCs/>
        </w:rPr>
        <w:t>I</w:t>
      </w:r>
      <w:r w:rsidRPr="004D79DE">
        <w:rPr>
          <w:rFonts w:ascii="Times New Roman" w:hAnsi="Times New Roman" w:cs="Times New Roman"/>
          <w:b/>
          <w:bCs/>
          <w:lang w:val="ru-RU"/>
        </w:rPr>
        <w:t>Х</w:t>
      </w:r>
      <w:r w:rsidRPr="004D79DE">
        <w:rPr>
          <w:rFonts w:ascii="Times New Roman" w:hAnsi="Times New Roman" w:cs="Times New Roman"/>
          <w:b/>
          <w:bCs/>
        </w:rPr>
        <w:t> </w:t>
      </w:r>
      <w:r w:rsidRPr="004D79DE">
        <w:rPr>
          <w:rFonts w:ascii="Times New Roman" w:hAnsi="Times New Roman" w:cs="Times New Roman"/>
          <w:b/>
          <w:bCs/>
          <w:lang w:val="ru-RU"/>
        </w:rPr>
        <w:t>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Империя Наполеона во Франции: внутренняя и внешняя политика. Наполеоновские войны. Падение империи. Венский конгресс; Ш.</w:t>
      </w:r>
      <w:r w:rsidRPr="004D79DE">
        <w:rPr>
          <w:rFonts w:ascii="Times New Roman" w:hAnsi="Times New Roman" w:cs="Times New Roman"/>
        </w:rPr>
        <w:t> </w:t>
      </w:r>
      <w:r w:rsidRPr="004D79DE">
        <w:rPr>
          <w:rFonts w:ascii="Times New Roman" w:hAnsi="Times New Roman" w:cs="Times New Roman"/>
          <w:lang w:val="ru-RU"/>
        </w:rPr>
        <w:t>М.</w:t>
      </w:r>
      <w:r w:rsidRPr="004D79DE">
        <w:rPr>
          <w:rFonts w:ascii="Times New Roman" w:hAnsi="Times New Roman" w:cs="Times New Roman"/>
        </w:rPr>
        <w:t> </w:t>
      </w:r>
      <w:r w:rsidRPr="004D79DE">
        <w:rPr>
          <w:rFonts w:ascii="Times New Roman" w:hAnsi="Times New Roman" w:cs="Times New Roman"/>
          <w:lang w:val="ru-RU"/>
        </w:rPr>
        <w:t>Талейран. Священный союз.</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4D79DE">
        <w:rPr>
          <w:rFonts w:ascii="Times New Roman" w:hAnsi="Times New Roman" w:cs="Times New Roman"/>
        </w:rPr>
        <w:t> </w:t>
      </w:r>
      <w:r w:rsidRPr="004D79DE">
        <w:rPr>
          <w:rFonts w:ascii="Times New Roman" w:hAnsi="Times New Roman" w:cs="Times New Roman"/>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Страны Европы и Северной Америки во второй половине Х</w:t>
      </w:r>
      <w:r w:rsidRPr="004D79DE">
        <w:rPr>
          <w:rFonts w:ascii="Times New Roman" w:hAnsi="Times New Roman" w:cs="Times New Roman"/>
          <w:b/>
          <w:bCs/>
        </w:rPr>
        <w:t>I</w:t>
      </w:r>
      <w:r w:rsidRPr="004D79DE">
        <w:rPr>
          <w:rFonts w:ascii="Times New Roman" w:hAnsi="Times New Roman" w:cs="Times New Roman"/>
          <w:b/>
          <w:bCs/>
          <w:lang w:val="ru-RU"/>
        </w:rPr>
        <w:t>Х</w:t>
      </w:r>
      <w:r w:rsidRPr="004D79DE">
        <w:rPr>
          <w:rFonts w:ascii="Times New Roman" w:hAnsi="Times New Roman" w:cs="Times New Roman"/>
          <w:b/>
          <w:bCs/>
        </w:rPr>
        <w:t> </w:t>
      </w:r>
      <w:r w:rsidRPr="004D79DE">
        <w:rPr>
          <w:rFonts w:ascii="Times New Roman" w:hAnsi="Times New Roman" w:cs="Times New Roman"/>
          <w:b/>
          <w:bCs/>
          <w:lang w:val="ru-RU"/>
        </w:rPr>
        <w:t>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4D79DE">
        <w:rPr>
          <w:rFonts w:ascii="Times New Roman" w:hAnsi="Times New Roman" w:cs="Times New Roman"/>
        </w:rPr>
        <w:t> </w:t>
      </w:r>
      <w:r w:rsidRPr="004D79DE">
        <w:rPr>
          <w:rFonts w:ascii="Times New Roman" w:hAnsi="Times New Roman" w:cs="Times New Roman"/>
          <w:lang w:val="ru-RU"/>
        </w:rPr>
        <w:t>Кавур, Дж.</w:t>
      </w:r>
      <w:r w:rsidRPr="004D79DE">
        <w:rPr>
          <w:rFonts w:ascii="Times New Roman" w:hAnsi="Times New Roman" w:cs="Times New Roman"/>
        </w:rPr>
        <w:t> </w:t>
      </w:r>
      <w:r w:rsidRPr="004D79DE">
        <w:rPr>
          <w:rFonts w:ascii="Times New Roman" w:hAnsi="Times New Roman" w:cs="Times New Roman"/>
          <w:lang w:val="ru-RU"/>
        </w:rPr>
        <w:t>Гарибальди. Объединение германских государств, провозглашение Германской империи; О.</w:t>
      </w:r>
      <w:r w:rsidRPr="004D79DE">
        <w:rPr>
          <w:rFonts w:ascii="Times New Roman" w:hAnsi="Times New Roman" w:cs="Times New Roman"/>
        </w:rPr>
        <w:t> </w:t>
      </w:r>
      <w:r w:rsidRPr="004D79DE">
        <w:rPr>
          <w:rFonts w:ascii="Times New Roman" w:hAnsi="Times New Roman" w:cs="Times New Roman"/>
          <w:lang w:val="ru-RU"/>
        </w:rPr>
        <w:t>Бисмарк. Габсбургская монархия: австро-венгерский дуализм.</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Соединённые Штаты Америки во второй половине Х</w:t>
      </w:r>
      <w:r w:rsidRPr="004D79DE">
        <w:rPr>
          <w:rFonts w:ascii="Times New Roman" w:hAnsi="Times New Roman" w:cs="Times New Roman"/>
        </w:rPr>
        <w:t>I</w:t>
      </w:r>
      <w:r w:rsidRPr="004D79DE">
        <w:rPr>
          <w:rFonts w:ascii="Times New Roman" w:hAnsi="Times New Roman" w:cs="Times New Roman"/>
          <w:lang w:val="ru-RU"/>
        </w:rPr>
        <w:t>Х</w:t>
      </w:r>
      <w:r w:rsidRPr="004D79DE">
        <w:rPr>
          <w:rFonts w:ascii="Times New Roman" w:hAnsi="Times New Roman" w:cs="Times New Roman"/>
        </w:rPr>
        <w:t> </w:t>
      </w:r>
      <w:r w:rsidRPr="004D79DE">
        <w:rPr>
          <w:rFonts w:ascii="Times New Roman" w:hAnsi="Times New Roman" w:cs="Times New Roman"/>
          <w:lang w:val="ru-RU"/>
        </w:rPr>
        <w:t>в.: экономика, социальные отношения, политическая жизнь. Север и Юг. Гражданская война (1861—1865). А.</w:t>
      </w:r>
      <w:r w:rsidRPr="004D79DE">
        <w:rPr>
          <w:rFonts w:ascii="Times New Roman" w:hAnsi="Times New Roman" w:cs="Times New Roman"/>
        </w:rPr>
        <w:t> </w:t>
      </w:r>
      <w:r w:rsidRPr="004D79DE">
        <w:rPr>
          <w:rFonts w:ascii="Times New Roman" w:hAnsi="Times New Roman" w:cs="Times New Roman"/>
          <w:lang w:val="ru-RU"/>
        </w:rPr>
        <w:t>Линкольн.</w:t>
      </w:r>
    </w:p>
    <w:p w:rsidR="00B1528A" w:rsidRPr="004D79DE" w:rsidRDefault="00B1528A" w:rsidP="005C7E3C">
      <w:pPr>
        <w:ind w:firstLine="454"/>
        <w:jc w:val="both"/>
        <w:rPr>
          <w:rFonts w:ascii="Times New Roman" w:hAnsi="Times New Roman" w:cs="Times New Roman"/>
          <w:b/>
          <w:bCs/>
          <w:lang w:val="ru-RU"/>
        </w:rPr>
      </w:pP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Экономическое и социально-политическое развитие стран Европы и США в конце Х</w:t>
      </w:r>
      <w:r w:rsidRPr="004D79DE">
        <w:rPr>
          <w:rFonts w:ascii="Times New Roman" w:hAnsi="Times New Roman" w:cs="Times New Roman"/>
          <w:b/>
          <w:bCs/>
        </w:rPr>
        <w:t>I</w:t>
      </w:r>
      <w:r w:rsidRPr="004D79DE">
        <w:rPr>
          <w:rFonts w:ascii="Times New Roman" w:hAnsi="Times New Roman" w:cs="Times New Roman"/>
          <w:b/>
          <w:bCs/>
          <w:lang w:val="ru-RU"/>
        </w:rPr>
        <w:t>Х</w:t>
      </w:r>
      <w:r w:rsidRPr="004D79DE">
        <w:rPr>
          <w:rFonts w:ascii="Times New Roman" w:hAnsi="Times New Roman" w:cs="Times New Roman"/>
          <w:b/>
          <w:bCs/>
        </w:rPr>
        <w:t> </w:t>
      </w:r>
      <w:r w:rsidRPr="004D79DE">
        <w:rPr>
          <w:rFonts w:ascii="Times New Roman" w:hAnsi="Times New Roman" w:cs="Times New Roman"/>
          <w:b/>
          <w:bCs/>
          <w:lang w:val="ru-RU"/>
        </w:rPr>
        <w:t>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Страны Азии в Х</w:t>
      </w:r>
      <w:r w:rsidRPr="004D79DE">
        <w:rPr>
          <w:rFonts w:ascii="Times New Roman" w:hAnsi="Times New Roman" w:cs="Times New Roman"/>
          <w:b/>
          <w:bCs/>
        </w:rPr>
        <w:t>I</w:t>
      </w:r>
      <w:r w:rsidRPr="004D79DE">
        <w:rPr>
          <w:rFonts w:ascii="Times New Roman" w:hAnsi="Times New Roman" w:cs="Times New Roman"/>
          <w:b/>
          <w:bCs/>
          <w:lang w:val="ru-RU"/>
        </w:rPr>
        <w:t>Х</w:t>
      </w:r>
      <w:r w:rsidRPr="004D79DE">
        <w:rPr>
          <w:rFonts w:ascii="Times New Roman" w:hAnsi="Times New Roman" w:cs="Times New Roman"/>
          <w:b/>
          <w:bCs/>
        </w:rPr>
        <w:t> </w:t>
      </w:r>
      <w:r w:rsidRPr="004D79DE">
        <w:rPr>
          <w:rFonts w:ascii="Times New Roman" w:hAnsi="Times New Roman" w:cs="Times New Roman"/>
          <w:b/>
          <w:bCs/>
          <w:lang w:val="ru-RU"/>
        </w:rPr>
        <w:t>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Война за независимость в Латинской Америке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Колониальное общество. Освободительная борьба: задачи, участники, формы выступлений. П.</w:t>
      </w:r>
      <w:r w:rsidRPr="004D79DE">
        <w:rPr>
          <w:rFonts w:ascii="Times New Roman" w:hAnsi="Times New Roman" w:cs="Times New Roman"/>
        </w:rPr>
        <w:t> </w:t>
      </w:r>
      <w:r w:rsidRPr="004D79DE">
        <w:rPr>
          <w:rFonts w:ascii="Times New Roman" w:hAnsi="Times New Roman" w:cs="Times New Roman"/>
          <w:lang w:val="ru-RU"/>
        </w:rPr>
        <w:t>Д.</w:t>
      </w:r>
      <w:r w:rsidRPr="004D79DE">
        <w:rPr>
          <w:rFonts w:ascii="Times New Roman" w:hAnsi="Times New Roman" w:cs="Times New Roman"/>
        </w:rPr>
        <w:t> </w:t>
      </w:r>
      <w:r w:rsidRPr="004D79DE">
        <w:rPr>
          <w:rFonts w:ascii="Times New Roman" w:hAnsi="Times New Roman" w:cs="Times New Roman"/>
          <w:lang w:val="ru-RU"/>
        </w:rPr>
        <w:t>Туссен-Лувертюр, С.</w:t>
      </w:r>
      <w:r w:rsidRPr="004D79DE">
        <w:rPr>
          <w:rFonts w:ascii="Times New Roman" w:hAnsi="Times New Roman" w:cs="Times New Roman"/>
        </w:rPr>
        <w:t> </w:t>
      </w:r>
      <w:r w:rsidRPr="004D79DE">
        <w:rPr>
          <w:rFonts w:ascii="Times New Roman" w:hAnsi="Times New Roman" w:cs="Times New Roman"/>
          <w:lang w:val="ru-RU"/>
        </w:rPr>
        <w:t>Боливар. Провозглашение независимых государств.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Народы Африки в Новое время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Колониальные империи. Колониальные порядки и традиционные общественные отношения. Выступления против колонизаторов.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Развитие культуры в </w:t>
      </w:r>
      <w:r w:rsidRPr="004D79DE">
        <w:rPr>
          <w:rFonts w:ascii="Times New Roman" w:hAnsi="Times New Roman" w:cs="Times New Roman"/>
          <w:b/>
          <w:bCs/>
        </w:rPr>
        <w:t>XIX </w:t>
      </w:r>
      <w:r w:rsidRPr="004D79DE">
        <w:rPr>
          <w:rFonts w:ascii="Times New Roman" w:hAnsi="Times New Roman" w:cs="Times New Roman"/>
          <w:b/>
          <w:bCs/>
          <w:lang w:val="ru-RU"/>
        </w:rPr>
        <w:t>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Международные отношения в </w:t>
      </w:r>
      <w:r w:rsidRPr="004D79DE">
        <w:rPr>
          <w:rFonts w:ascii="Times New Roman" w:hAnsi="Times New Roman" w:cs="Times New Roman"/>
          <w:b/>
          <w:bCs/>
        </w:rPr>
        <w:t>XIX </w:t>
      </w:r>
      <w:r w:rsidRPr="004D79DE">
        <w:rPr>
          <w:rFonts w:ascii="Times New Roman" w:hAnsi="Times New Roman" w:cs="Times New Roman"/>
          <w:b/>
          <w:bCs/>
          <w:lang w:val="ru-RU"/>
        </w:rPr>
        <w:t>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Историческое и культурное наследие Нового времени.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Новейшая история. ХХ — начало </w:t>
      </w:r>
      <w:r w:rsidRPr="004D79DE">
        <w:rPr>
          <w:rFonts w:ascii="Times New Roman" w:hAnsi="Times New Roman" w:cs="Times New Roman"/>
          <w:b/>
          <w:bCs/>
        </w:rPr>
        <w:t>XXI </w:t>
      </w:r>
      <w:r w:rsidRPr="004D79DE">
        <w:rPr>
          <w:rFonts w:ascii="Times New Roman" w:hAnsi="Times New Roman" w:cs="Times New Roman"/>
          <w:b/>
          <w:bCs/>
          <w:lang w:val="ru-RU"/>
        </w:rPr>
        <w:t>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Мир к началу </w:t>
      </w:r>
      <w:r w:rsidRPr="004D79DE">
        <w:rPr>
          <w:rFonts w:ascii="Times New Roman" w:hAnsi="Times New Roman" w:cs="Times New Roman"/>
        </w:rPr>
        <w:t>XX </w:t>
      </w:r>
      <w:r w:rsidRPr="004D79DE">
        <w:rPr>
          <w:rFonts w:ascii="Times New Roman" w:hAnsi="Times New Roman" w:cs="Times New Roman"/>
          <w:lang w:val="ru-RU"/>
        </w:rPr>
        <w:t>в. Новейшая история: понятие, периодизация.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Мир в 1900—1914</w:t>
      </w:r>
      <w:r w:rsidRPr="004D79DE">
        <w:rPr>
          <w:rFonts w:ascii="Times New Roman" w:hAnsi="Times New Roman" w:cs="Times New Roman"/>
          <w:b/>
          <w:bCs/>
        </w:rPr>
        <w:t> </w:t>
      </w:r>
      <w:r w:rsidRPr="004D79DE">
        <w:rPr>
          <w:rFonts w:ascii="Times New Roman" w:hAnsi="Times New Roman" w:cs="Times New Roman"/>
          <w:b/>
          <w:bCs/>
          <w:lang w:val="ru-RU"/>
        </w:rPr>
        <w:t>гг.</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Страны Европы и США в 1900—1914</w:t>
      </w:r>
      <w:r w:rsidRPr="004D79DE">
        <w:rPr>
          <w:rFonts w:ascii="Times New Roman" w:hAnsi="Times New Roman" w:cs="Times New Roman"/>
        </w:rPr>
        <w:t> </w:t>
      </w:r>
      <w:r w:rsidRPr="004D79DE">
        <w:rPr>
          <w:rFonts w:ascii="Times New Roman" w:hAnsi="Times New Roman" w:cs="Times New Roman"/>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4D79DE">
        <w:rPr>
          <w:rFonts w:ascii="Times New Roman" w:hAnsi="Times New Roman" w:cs="Times New Roman"/>
        </w:rPr>
        <w:t> </w:t>
      </w:r>
      <w:r w:rsidRPr="004D79DE">
        <w:rPr>
          <w:rFonts w:ascii="Times New Roman" w:hAnsi="Times New Roman" w:cs="Times New Roman"/>
          <w:lang w:val="ru-RU"/>
        </w:rPr>
        <w:t>Ллойд Джордж.</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Страны Азии и Латинской Америки в 1900—1917</w:t>
      </w:r>
      <w:r w:rsidRPr="004D79DE">
        <w:rPr>
          <w:rFonts w:ascii="Times New Roman" w:hAnsi="Times New Roman" w:cs="Times New Roman"/>
        </w:rPr>
        <w:t> </w:t>
      </w:r>
      <w:r w:rsidRPr="004D79DE">
        <w:rPr>
          <w:rFonts w:ascii="Times New Roman" w:hAnsi="Times New Roman" w:cs="Times New Roman"/>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4D79DE">
        <w:rPr>
          <w:rFonts w:ascii="Times New Roman" w:hAnsi="Times New Roman" w:cs="Times New Roman"/>
        </w:rPr>
        <w:t> </w:t>
      </w:r>
      <w:r w:rsidRPr="004D79DE">
        <w:rPr>
          <w:rFonts w:ascii="Times New Roman" w:hAnsi="Times New Roman" w:cs="Times New Roman"/>
          <w:lang w:val="ru-RU"/>
        </w:rPr>
        <w:t>в. в странах Азии (Турция, Иран, Китай). Мексиканская революция 1910—1917</w:t>
      </w:r>
      <w:r w:rsidRPr="004D79DE">
        <w:rPr>
          <w:rFonts w:ascii="Times New Roman" w:hAnsi="Times New Roman" w:cs="Times New Roman"/>
        </w:rPr>
        <w:t> </w:t>
      </w:r>
      <w:r w:rsidRPr="004D79DE">
        <w:rPr>
          <w:rFonts w:ascii="Times New Roman" w:hAnsi="Times New Roman" w:cs="Times New Roman"/>
          <w:lang w:val="ru-RU"/>
        </w:rPr>
        <w:t>гг. Руководители освободительной борьбы (Сунь Ятсен, Э.</w:t>
      </w:r>
      <w:r w:rsidRPr="004D79DE">
        <w:rPr>
          <w:rFonts w:ascii="Times New Roman" w:hAnsi="Times New Roman" w:cs="Times New Roman"/>
        </w:rPr>
        <w:t> </w:t>
      </w:r>
      <w:r w:rsidRPr="004D79DE">
        <w:rPr>
          <w:rFonts w:ascii="Times New Roman" w:hAnsi="Times New Roman" w:cs="Times New Roman"/>
          <w:lang w:val="ru-RU"/>
        </w:rPr>
        <w:t>Сапата, Ф.</w:t>
      </w:r>
      <w:r w:rsidRPr="004D79DE">
        <w:rPr>
          <w:rFonts w:ascii="Times New Roman" w:hAnsi="Times New Roman" w:cs="Times New Roman"/>
        </w:rPr>
        <w:t> </w:t>
      </w:r>
      <w:r w:rsidRPr="004D79DE">
        <w:rPr>
          <w:rFonts w:ascii="Times New Roman" w:hAnsi="Times New Roman" w:cs="Times New Roman"/>
          <w:lang w:val="ru-RU"/>
        </w:rPr>
        <w:t>Вилья).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Первая мировая война (1914—1918</w:t>
      </w:r>
      <w:r w:rsidRPr="004D79DE">
        <w:rPr>
          <w:rFonts w:ascii="Times New Roman" w:hAnsi="Times New Roman" w:cs="Times New Roman"/>
          <w:b/>
          <w:bCs/>
        </w:rPr>
        <w:t> </w:t>
      </w:r>
      <w:r w:rsidRPr="004D79DE">
        <w:rPr>
          <w:rFonts w:ascii="Times New Roman" w:hAnsi="Times New Roman" w:cs="Times New Roman"/>
          <w:b/>
          <w:bCs/>
          <w:lang w:val="ru-RU"/>
        </w:rPr>
        <w:t>гг.)</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Мир в 1918—1939</w:t>
      </w:r>
      <w:r w:rsidRPr="004D79DE">
        <w:rPr>
          <w:rFonts w:ascii="Times New Roman" w:hAnsi="Times New Roman" w:cs="Times New Roman"/>
          <w:b/>
          <w:bCs/>
        </w:rPr>
        <w:t> </w:t>
      </w:r>
      <w:r w:rsidRPr="004D79DE">
        <w:rPr>
          <w:rFonts w:ascii="Times New Roman" w:hAnsi="Times New Roman" w:cs="Times New Roman"/>
          <w:b/>
          <w:bCs/>
          <w:lang w:val="ru-RU"/>
        </w:rPr>
        <w:t>гг.</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Революционные события 1918 — начала 1920-х</w:t>
      </w:r>
      <w:r w:rsidRPr="004D79DE">
        <w:rPr>
          <w:rFonts w:ascii="Times New Roman" w:hAnsi="Times New Roman" w:cs="Times New Roman"/>
        </w:rPr>
        <w:t> </w:t>
      </w:r>
      <w:r w:rsidRPr="004D79DE">
        <w:rPr>
          <w:rFonts w:ascii="Times New Roman" w:hAnsi="Times New Roman" w:cs="Times New Roman"/>
          <w:lang w:val="ru-RU"/>
        </w:rPr>
        <w:t>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w:t>
      </w:r>
      <w:r w:rsidRPr="004D79DE">
        <w:rPr>
          <w:rFonts w:ascii="Times New Roman" w:hAnsi="Times New Roman" w:cs="Times New Roman"/>
        </w:rPr>
        <w:t> </w:t>
      </w:r>
      <w:r w:rsidRPr="004D79DE">
        <w:rPr>
          <w:rFonts w:ascii="Times New Roman" w:hAnsi="Times New Roman" w:cs="Times New Roman"/>
          <w:lang w:val="ru-RU"/>
        </w:rPr>
        <w:t>гг. Приход фашистов к власти в Италии; Б.</w:t>
      </w:r>
      <w:r w:rsidRPr="004D79DE">
        <w:rPr>
          <w:rFonts w:ascii="Times New Roman" w:hAnsi="Times New Roman" w:cs="Times New Roman"/>
        </w:rPr>
        <w:t> </w:t>
      </w:r>
      <w:r w:rsidRPr="004D79DE">
        <w:rPr>
          <w:rFonts w:ascii="Times New Roman" w:hAnsi="Times New Roman" w:cs="Times New Roman"/>
          <w:lang w:val="ru-RU"/>
        </w:rPr>
        <w:t>Муссолини.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Страны Европы и США в 1924—1939</w:t>
      </w:r>
      <w:r w:rsidRPr="004D79DE">
        <w:rPr>
          <w:rFonts w:ascii="Times New Roman" w:hAnsi="Times New Roman" w:cs="Times New Roman"/>
        </w:rPr>
        <w:t> </w:t>
      </w:r>
      <w:r w:rsidRPr="004D79DE">
        <w:rPr>
          <w:rFonts w:ascii="Times New Roman" w:hAnsi="Times New Roman" w:cs="Times New Roman"/>
          <w:lang w:val="ru-RU"/>
        </w:rPr>
        <w:t>гг. Экономическое развитие: от процветания к кризису 1929—1933</w:t>
      </w:r>
      <w:r w:rsidRPr="004D79DE">
        <w:rPr>
          <w:rFonts w:ascii="Times New Roman" w:hAnsi="Times New Roman" w:cs="Times New Roman"/>
        </w:rPr>
        <w:t> </w:t>
      </w:r>
      <w:r w:rsidRPr="004D79DE">
        <w:rPr>
          <w:rFonts w:ascii="Times New Roman" w:hAnsi="Times New Roman" w:cs="Times New Roman"/>
          <w:lang w:val="ru-RU"/>
        </w:rPr>
        <w:t>гг. Опыт социальных компромиссов: первые лейбористские правительства в Великобритании. Великая депрессия. «Новый курс» Ф.</w:t>
      </w:r>
      <w:r w:rsidRPr="004D79DE">
        <w:rPr>
          <w:rFonts w:ascii="Times New Roman" w:hAnsi="Times New Roman" w:cs="Times New Roman"/>
        </w:rPr>
        <w:t> </w:t>
      </w:r>
      <w:r w:rsidRPr="004D79DE">
        <w:rPr>
          <w:rFonts w:ascii="Times New Roman" w:hAnsi="Times New Roman" w:cs="Times New Roman"/>
          <w:lang w:val="ru-RU"/>
        </w:rPr>
        <w:t>Д.</w:t>
      </w:r>
      <w:r w:rsidRPr="004D79DE">
        <w:rPr>
          <w:rFonts w:ascii="Times New Roman" w:hAnsi="Times New Roman" w:cs="Times New Roman"/>
        </w:rPr>
        <w:t> </w:t>
      </w:r>
      <w:r w:rsidRPr="004D79DE">
        <w:rPr>
          <w:rFonts w:ascii="Times New Roman" w:hAnsi="Times New Roman" w:cs="Times New Roman"/>
          <w:lang w:val="ru-RU"/>
        </w:rPr>
        <w:t>Рузвельта.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Утверждение авторитарных и тоталитарных режимов в 1930-е</w:t>
      </w:r>
      <w:r w:rsidRPr="004D79DE">
        <w:rPr>
          <w:rFonts w:ascii="Times New Roman" w:hAnsi="Times New Roman" w:cs="Times New Roman"/>
        </w:rPr>
        <w:t> </w:t>
      </w:r>
      <w:r w:rsidRPr="004D79DE">
        <w:rPr>
          <w:rFonts w:ascii="Times New Roman" w:hAnsi="Times New Roman" w:cs="Times New Roman"/>
          <w:lang w:val="ru-RU"/>
        </w:rPr>
        <w:t>гг. в странах Центральной и Восточной Европы. Приход нацистов к власти в Германии; А.</w:t>
      </w:r>
      <w:r w:rsidRPr="004D79DE">
        <w:rPr>
          <w:rFonts w:ascii="Times New Roman" w:hAnsi="Times New Roman" w:cs="Times New Roman"/>
        </w:rPr>
        <w:t> </w:t>
      </w:r>
      <w:r w:rsidRPr="004D79DE">
        <w:rPr>
          <w:rFonts w:ascii="Times New Roman" w:hAnsi="Times New Roman" w:cs="Times New Roman"/>
          <w:lang w:val="ru-RU"/>
        </w:rPr>
        <w:t>Гитлер. Внутренняя и внешняя политика гитлеровского режима.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Создание и победа Народного фронта во Франции. Революция и приход к власти правительства Народного фронта в Испании. Гражданская война 1936—1939</w:t>
      </w:r>
      <w:r w:rsidRPr="004D79DE">
        <w:rPr>
          <w:rFonts w:ascii="Times New Roman" w:hAnsi="Times New Roman" w:cs="Times New Roman"/>
        </w:rPr>
        <w:t> </w:t>
      </w:r>
      <w:r w:rsidRPr="004D79DE">
        <w:rPr>
          <w:rFonts w:ascii="Times New Roman" w:hAnsi="Times New Roman" w:cs="Times New Roman"/>
          <w:lang w:val="ru-RU"/>
        </w:rPr>
        <w:t>гг. в Испании.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Страны Азии в 1920—1930-е</w:t>
      </w:r>
      <w:r w:rsidRPr="004D79DE">
        <w:rPr>
          <w:rFonts w:ascii="Times New Roman" w:hAnsi="Times New Roman" w:cs="Times New Roman"/>
        </w:rPr>
        <w:t> </w:t>
      </w:r>
      <w:r w:rsidRPr="004D79DE">
        <w:rPr>
          <w:rFonts w:ascii="Times New Roman" w:hAnsi="Times New Roman" w:cs="Times New Roman"/>
          <w:lang w:val="ru-RU"/>
        </w:rPr>
        <w:t>гг. Опыт модернизации в Турции; М.</w:t>
      </w:r>
      <w:r w:rsidRPr="004D79DE">
        <w:rPr>
          <w:rFonts w:ascii="Times New Roman" w:hAnsi="Times New Roman" w:cs="Times New Roman"/>
        </w:rPr>
        <w:t> </w:t>
      </w:r>
      <w:r w:rsidRPr="004D79DE">
        <w:rPr>
          <w:rFonts w:ascii="Times New Roman" w:hAnsi="Times New Roman" w:cs="Times New Roman"/>
          <w:lang w:val="ru-RU"/>
        </w:rPr>
        <w:t>Кемаль Ататюрк. Революция 1920-х</w:t>
      </w:r>
      <w:r w:rsidRPr="004D79DE">
        <w:rPr>
          <w:rFonts w:ascii="Times New Roman" w:hAnsi="Times New Roman" w:cs="Times New Roman"/>
        </w:rPr>
        <w:t> </w:t>
      </w:r>
      <w:r w:rsidRPr="004D79DE">
        <w:rPr>
          <w:rFonts w:ascii="Times New Roman" w:hAnsi="Times New Roman" w:cs="Times New Roman"/>
          <w:lang w:val="ru-RU"/>
        </w:rPr>
        <w:t>гг. в Китае. Движение народов Индии против колониального гнёта; М.</w:t>
      </w:r>
      <w:r w:rsidRPr="004D79DE">
        <w:rPr>
          <w:rFonts w:ascii="Times New Roman" w:hAnsi="Times New Roman" w:cs="Times New Roman"/>
        </w:rPr>
        <w:t> </w:t>
      </w:r>
      <w:r w:rsidRPr="004D79DE">
        <w:rPr>
          <w:rFonts w:ascii="Times New Roman" w:hAnsi="Times New Roman" w:cs="Times New Roman"/>
          <w:lang w:val="ru-RU"/>
        </w:rPr>
        <w:t>К.</w:t>
      </w:r>
      <w:r w:rsidRPr="004D79DE">
        <w:rPr>
          <w:rFonts w:ascii="Times New Roman" w:hAnsi="Times New Roman" w:cs="Times New Roman"/>
        </w:rPr>
        <w:t> </w:t>
      </w:r>
      <w:r w:rsidRPr="004D79DE">
        <w:rPr>
          <w:rFonts w:ascii="Times New Roman" w:hAnsi="Times New Roman" w:cs="Times New Roman"/>
          <w:lang w:val="ru-RU"/>
        </w:rPr>
        <w:t>Ганди.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Развитие культуры в первой трети </w:t>
      </w:r>
      <w:r w:rsidRPr="004D79DE">
        <w:rPr>
          <w:rFonts w:ascii="Times New Roman" w:hAnsi="Times New Roman" w:cs="Times New Roman"/>
        </w:rPr>
        <w:t>XX </w:t>
      </w:r>
      <w:r w:rsidRPr="004D79DE">
        <w:rPr>
          <w:rFonts w:ascii="Times New Roman" w:hAnsi="Times New Roman" w:cs="Times New Roman"/>
          <w:lang w:val="ru-RU"/>
        </w:rPr>
        <w:t xml:space="preserve">в. Социальные потрясения начала </w:t>
      </w:r>
      <w:r w:rsidRPr="004D79DE">
        <w:rPr>
          <w:rFonts w:ascii="Times New Roman" w:hAnsi="Times New Roman" w:cs="Times New Roman"/>
        </w:rPr>
        <w:t>XX</w:t>
      </w:r>
      <w:r w:rsidRPr="004D79DE">
        <w:rPr>
          <w:rFonts w:ascii="Times New Roman" w:hAnsi="Times New Roman" w:cs="Times New Roman"/>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Международные отношения в 1920—1930-е</w:t>
      </w:r>
      <w:r w:rsidRPr="004D79DE">
        <w:rPr>
          <w:rFonts w:ascii="Times New Roman" w:hAnsi="Times New Roman" w:cs="Times New Roman"/>
        </w:rPr>
        <w:t> </w:t>
      </w:r>
      <w:r w:rsidRPr="004D79DE">
        <w:rPr>
          <w:rFonts w:ascii="Times New Roman" w:hAnsi="Times New Roman" w:cs="Times New Roman"/>
          <w:lang w:val="ru-RU"/>
        </w:rPr>
        <w:t>гг. Лига Наций и её деятельность в 1920-е</w:t>
      </w:r>
      <w:r w:rsidRPr="004D79DE">
        <w:rPr>
          <w:rFonts w:ascii="Times New Roman" w:hAnsi="Times New Roman" w:cs="Times New Roman"/>
        </w:rPr>
        <w:t> </w:t>
      </w:r>
      <w:r w:rsidRPr="004D79DE">
        <w:rPr>
          <w:rFonts w:ascii="Times New Roman" w:hAnsi="Times New Roman" w:cs="Times New Roman"/>
          <w:lang w:val="ru-RU"/>
        </w:rPr>
        <w:t>гг. Обострение международных отношений в 1930-е</w:t>
      </w:r>
      <w:r w:rsidRPr="004D79DE">
        <w:rPr>
          <w:rFonts w:ascii="Times New Roman" w:hAnsi="Times New Roman" w:cs="Times New Roman"/>
        </w:rPr>
        <w:t> </w:t>
      </w:r>
      <w:r w:rsidRPr="004D79DE">
        <w:rPr>
          <w:rFonts w:ascii="Times New Roman" w:hAnsi="Times New Roman" w:cs="Times New Roman"/>
          <w:lang w:val="ru-RU"/>
        </w:rPr>
        <w:t>гг. Ось «Берлин—Рим—Токио». Агрессия на Дальнем Востоке, в Европе. Политика невмешательства и умиротворения. Дипломатические переговоры 1939</w:t>
      </w:r>
      <w:r w:rsidRPr="004D79DE">
        <w:rPr>
          <w:rFonts w:ascii="Times New Roman" w:hAnsi="Times New Roman" w:cs="Times New Roman"/>
        </w:rPr>
        <w:t> </w:t>
      </w:r>
      <w:r w:rsidRPr="004D79DE">
        <w:rPr>
          <w:rFonts w:ascii="Times New Roman" w:hAnsi="Times New Roman" w:cs="Times New Roman"/>
          <w:lang w:val="ru-RU"/>
        </w:rPr>
        <w:t>г., их результаты.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Вторая мировая война (1939—1945</w:t>
      </w:r>
      <w:r w:rsidRPr="004D79DE">
        <w:rPr>
          <w:rFonts w:ascii="Times New Roman" w:hAnsi="Times New Roman" w:cs="Times New Roman"/>
          <w:b/>
          <w:bCs/>
        </w:rPr>
        <w:t> </w:t>
      </w:r>
      <w:r w:rsidRPr="004D79DE">
        <w:rPr>
          <w:rFonts w:ascii="Times New Roman" w:hAnsi="Times New Roman" w:cs="Times New Roman"/>
          <w:b/>
          <w:bCs/>
          <w:lang w:val="ru-RU"/>
        </w:rPr>
        <w:t>гг.)</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Мир во второй половине </w:t>
      </w:r>
      <w:r w:rsidRPr="004D79DE">
        <w:rPr>
          <w:rFonts w:ascii="Times New Roman" w:hAnsi="Times New Roman" w:cs="Times New Roman"/>
          <w:b/>
          <w:bCs/>
        </w:rPr>
        <w:t>XX</w:t>
      </w:r>
      <w:r w:rsidRPr="004D79DE">
        <w:rPr>
          <w:rFonts w:ascii="Times New Roman" w:hAnsi="Times New Roman" w:cs="Times New Roman"/>
          <w:b/>
          <w:bCs/>
          <w:lang w:val="ru-RU"/>
        </w:rPr>
        <w:t xml:space="preserve"> — начале </w:t>
      </w:r>
      <w:r w:rsidRPr="004D79DE">
        <w:rPr>
          <w:rFonts w:ascii="Times New Roman" w:hAnsi="Times New Roman" w:cs="Times New Roman"/>
          <w:b/>
          <w:bCs/>
        </w:rPr>
        <w:t>XXI </w:t>
      </w:r>
      <w:r w:rsidRPr="004D79DE">
        <w:rPr>
          <w:rFonts w:ascii="Times New Roman" w:hAnsi="Times New Roman" w:cs="Times New Roman"/>
          <w:b/>
          <w:bCs/>
          <w:lang w:val="ru-RU"/>
        </w:rPr>
        <w:t>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Новые явления в экономике и социальной жизни послевоенного мира. Научно-техническая революция второй половины </w:t>
      </w:r>
      <w:r w:rsidRPr="004D79DE">
        <w:rPr>
          <w:rFonts w:ascii="Times New Roman" w:hAnsi="Times New Roman" w:cs="Times New Roman"/>
        </w:rPr>
        <w:t>XX </w:t>
      </w:r>
      <w:r w:rsidRPr="004D79DE">
        <w:rPr>
          <w:rFonts w:ascii="Times New Roman" w:hAnsi="Times New Roman" w:cs="Times New Roman"/>
          <w:lang w:val="ru-RU"/>
        </w:rPr>
        <w:t>в. Переход от индустриального общества к постиндустриальному, информационному обществу. Эволюция социальной структуры общества.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Соединённые Штаты Америки во второй половине ХХ — начале </w:t>
      </w:r>
      <w:r w:rsidRPr="004D79DE">
        <w:rPr>
          <w:rFonts w:ascii="Times New Roman" w:hAnsi="Times New Roman" w:cs="Times New Roman"/>
        </w:rPr>
        <w:t>XXI </w:t>
      </w:r>
      <w:r w:rsidRPr="004D79DE">
        <w:rPr>
          <w:rFonts w:ascii="Times New Roman" w:hAnsi="Times New Roman" w:cs="Times New Roman"/>
          <w:lang w:val="ru-RU"/>
        </w:rPr>
        <w:t>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Страны Западной Европы во второй половине </w:t>
      </w:r>
      <w:r w:rsidRPr="004D79DE">
        <w:rPr>
          <w:rFonts w:ascii="Times New Roman" w:hAnsi="Times New Roman" w:cs="Times New Roman"/>
        </w:rPr>
        <w:t>XX</w:t>
      </w:r>
      <w:r w:rsidRPr="004D79DE">
        <w:rPr>
          <w:rFonts w:ascii="Times New Roman" w:hAnsi="Times New Roman" w:cs="Times New Roman"/>
          <w:lang w:val="ru-RU"/>
        </w:rPr>
        <w:t xml:space="preserve"> — начале </w:t>
      </w:r>
      <w:r w:rsidRPr="004D79DE">
        <w:rPr>
          <w:rFonts w:ascii="Times New Roman" w:hAnsi="Times New Roman" w:cs="Times New Roman"/>
        </w:rPr>
        <w:t>XXI </w:t>
      </w:r>
      <w:r w:rsidRPr="004D79DE">
        <w:rPr>
          <w:rFonts w:ascii="Times New Roman" w:hAnsi="Times New Roman" w:cs="Times New Roman"/>
          <w:lang w:val="ru-RU"/>
        </w:rPr>
        <w:t>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w:t>
      </w:r>
      <w:r w:rsidRPr="004D79DE">
        <w:rPr>
          <w:rFonts w:ascii="Times New Roman" w:hAnsi="Times New Roman" w:cs="Times New Roman"/>
        </w:rPr>
        <w:t> </w:t>
      </w:r>
      <w:r w:rsidRPr="004D79DE">
        <w:rPr>
          <w:rFonts w:ascii="Times New Roman" w:hAnsi="Times New Roman" w:cs="Times New Roman"/>
          <w:lang w:val="ru-RU"/>
        </w:rPr>
        <w:t>гг. в Португалии, Испании, Греции. Европейская интеграция: цели, этапы, результаты.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Страны Восточной Европы во второй половине ХХ — начале </w:t>
      </w:r>
      <w:r w:rsidRPr="004D79DE">
        <w:rPr>
          <w:rFonts w:ascii="Times New Roman" w:hAnsi="Times New Roman" w:cs="Times New Roman"/>
        </w:rPr>
        <w:t>XXI </w:t>
      </w:r>
      <w:r w:rsidRPr="004D79DE">
        <w:rPr>
          <w:rFonts w:ascii="Times New Roman" w:hAnsi="Times New Roman" w:cs="Times New Roman"/>
          <w:lang w:val="ru-RU"/>
        </w:rPr>
        <w:t>в. Революции середины 1940-х</w:t>
      </w:r>
      <w:r w:rsidRPr="004D79DE">
        <w:rPr>
          <w:rFonts w:ascii="Times New Roman" w:hAnsi="Times New Roman" w:cs="Times New Roman"/>
        </w:rPr>
        <w:t> </w:t>
      </w:r>
      <w:r w:rsidRPr="004D79DE">
        <w:rPr>
          <w:rFonts w:ascii="Times New Roman" w:hAnsi="Times New Roman" w:cs="Times New Roman"/>
          <w:lang w:val="ru-RU"/>
        </w:rPr>
        <w:t>гг. Социалистический эксперимент: достижения и противоречия. События конца 1980-х — начала 1990-х</w:t>
      </w:r>
      <w:r w:rsidRPr="004D79DE">
        <w:rPr>
          <w:rFonts w:ascii="Times New Roman" w:hAnsi="Times New Roman" w:cs="Times New Roman"/>
        </w:rPr>
        <w:t> </w:t>
      </w:r>
      <w:r w:rsidRPr="004D79DE">
        <w:rPr>
          <w:rFonts w:ascii="Times New Roman" w:hAnsi="Times New Roman" w:cs="Times New Roman"/>
          <w:lang w:val="ru-RU"/>
        </w:rPr>
        <w:t>гг., падение коммунистических режимов. Политические и экономические преобразования 1990-х</w:t>
      </w:r>
      <w:r w:rsidRPr="004D79DE">
        <w:rPr>
          <w:rFonts w:ascii="Times New Roman" w:hAnsi="Times New Roman" w:cs="Times New Roman"/>
        </w:rPr>
        <w:t> </w:t>
      </w:r>
      <w:r w:rsidRPr="004D79DE">
        <w:rPr>
          <w:rFonts w:ascii="Times New Roman" w:hAnsi="Times New Roman" w:cs="Times New Roman"/>
          <w:lang w:val="ru-RU"/>
        </w:rPr>
        <w:t>гг. Социальные отношения. Внешнеполитические позиции восточноевропейских государств. Проблемы интеграции в единой Европе.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Страны Азии и Африки во второй половине </w:t>
      </w:r>
      <w:r w:rsidRPr="004D79DE">
        <w:rPr>
          <w:rFonts w:ascii="Times New Roman" w:hAnsi="Times New Roman" w:cs="Times New Roman"/>
        </w:rPr>
        <w:t>XX</w:t>
      </w:r>
      <w:r w:rsidRPr="004D79DE">
        <w:rPr>
          <w:rFonts w:ascii="Times New Roman" w:hAnsi="Times New Roman" w:cs="Times New Roman"/>
          <w:lang w:val="ru-RU"/>
        </w:rPr>
        <w:t xml:space="preserve"> — начале </w:t>
      </w:r>
      <w:r w:rsidRPr="004D79DE">
        <w:rPr>
          <w:rFonts w:ascii="Times New Roman" w:hAnsi="Times New Roman" w:cs="Times New Roman"/>
        </w:rPr>
        <w:t>XXI </w:t>
      </w:r>
      <w:r w:rsidRPr="004D79DE">
        <w:rPr>
          <w:rFonts w:ascii="Times New Roman" w:hAnsi="Times New Roman" w:cs="Times New Roman"/>
          <w:lang w:val="ru-RU"/>
        </w:rPr>
        <w:t>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w:t>
      </w:r>
      <w:r w:rsidRPr="004D79DE">
        <w:rPr>
          <w:rFonts w:ascii="Times New Roman" w:hAnsi="Times New Roman" w:cs="Times New Roman"/>
        </w:rPr>
        <w:t> </w:t>
      </w:r>
      <w:r w:rsidRPr="004D79DE">
        <w:rPr>
          <w:rFonts w:ascii="Times New Roman" w:hAnsi="Times New Roman" w:cs="Times New Roman"/>
          <w:lang w:val="ru-RU"/>
        </w:rPr>
        <w:t>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Страны Латинской Америки во второй половине ХХ — начале </w:t>
      </w:r>
      <w:r w:rsidRPr="004D79DE">
        <w:rPr>
          <w:rFonts w:ascii="Times New Roman" w:hAnsi="Times New Roman" w:cs="Times New Roman"/>
        </w:rPr>
        <w:t>XXI </w:t>
      </w:r>
      <w:r w:rsidRPr="004D79DE">
        <w:rPr>
          <w:rFonts w:ascii="Times New Roman" w:hAnsi="Times New Roman" w:cs="Times New Roman"/>
          <w:lang w:val="ru-RU"/>
        </w:rPr>
        <w:t>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Культура зарубежных стран во второй половине </w:t>
      </w:r>
      <w:r w:rsidRPr="004D79DE">
        <w:rPr>
          <w:rFonts w:ascii="Times New Roman" w:hAnsi="Times New Roman" w:cs="Times New Roman"/>
        </w:rPr>
        <w:t>XX</w:t>
      </w:r>
      <w:r w:rsidRPr="004D79DE">
        <w:rPr>
          <w:rFonts w:ascii="Times New Roman" w:hAnsi="Times New Roman" w:cs="Times New Roman"/>
          <w:lang w:val="ru-RU"/>
        </w:rPr>
        <w:t xml:space="preserve"> — начале </w:t>
      </w:r>
      <w:r w:rsidRPr="004D79DE">
        <w:rPr>
          <w:rFonts w:ascii="Times New Roman" w:hAnsi="Times New Roman" w:cs="Times New Roman"/>
        </w:rPr>
        <w:t>XXI </w:t>
      </w:r>
      <w:r w:rsidRPr="004D79DE">
        <w:rPr>
          <w:rFonts w:ascii="Times New Roman" w:hAnsi="Times New Roman" w:cs="Times New Roman"/>
          <w:lang w:val="ru-RU"/>
        </w:rPr>
        <w:t xml:space="preserve">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4D79DE">
        <w:rPr>
          <w:rFonts w:ascii="Times New Roman" w:hAnsi="Times New Roman" w:cs="Times New Roman"/>
        </w:rPr>
        <w:t>XX</w:t>
      </w:r>
      <w:r w:rsidRPr="004D79DE">
        <w:rPr>
          <w:rFonts w:ascii="Times New Roman" w:hAnsi="Times New Roman" w:cs="Times New Roman"/>
          <w:lang w:val="ru-RU"/>
        </w:rPr>
        <w:t xml:space="preserve"> — начала </w:t>
      </w:r>
      <w:r w:rsidRPr="004D79DE">
        <w:rPr>
          <w:rFonts w:ascii="Times New Roman" w:hAnsi="Times New Roman" w:cs="Times New Roman"/>
        </w:rPr>
        <w:t>XXI </w:t>
      </w:r>
      <w:r w:rsidRPr="004D79DE">
        <w:rPr>
          <w:rFonts w:ascii="Times New Roman" w:hAnsi="Times New Roman" w:cs="Times New Roman"/>
          <w:lang w:val="ru-RU"/>
        </w:rPr>
        <w:t>в. Массовая культура. Расширение контактов и взаимовлияний в мировой культуре.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Международные отношения во второй половине ХХ — начале </w:t>
      </w:r>
      <w:r w:rsidRPr="004D79DE">
        <w:rPr>
          <w:rFonts w:ascii="Times New Roman" w:hAnsi="Times New Roman" w:cs="Times New Roman"/>
        </w:rPr>
        <w:t>XXI </w:t>
      </w:r>
      <w:r w:rsidRPr="004D79DE">
        <w:rPr>
          <w:rFonts w:ascii="Times New Roman" w:hAnsi="Times New Roman" w:cs="Times New Roman"/>
          <w:lang w:val="ru-RU"/>
        </w:rPr>
        <w:t>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w:t>
      </w:r>
      <w:r w:rsidRPr="004D79DE">
        <w:rPr>
          <w:rFonts w:ascii="Times New Roman" w:hAnsi="Times New Roman" w:cs="Times New Roman"/>
        </w:rPr>
        <w:t> </w:t>
      </w:r>
      <w:r w:rsidRPr="004D79DE">
        <w:rPr>
          <w:rFonts w:ascii="Times New Roman" w:hAnsi="Times New Roman" w:cs="Times New Roman"/>
          <w:lang w:val="ru-RU"/>
        </w:rPr>
        <w:t>гг. Распад биполярной системы. ООН, её роль в современном мире.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Основное содержание и противоречия современной эпохи. Глобальные проблемы человечества. Мировое сообщество в начале </w:t>
      </w:r>
      <w:r w:rsidRPr="004D79DE">
        <w:rPr>
          <w:rFonts w:ascii="Times New Roman" w:hAnsi="Times New Roman" w:cs="Times New Roman"/>
        </w:rPr>
        <w:t>XXI </w:t>
      </w:r>
      <w:r w:rsidRPr="004D79DE">
        <w:rPr>
          <w:rFonts w:ascii="Times New Roman" w:hAnsi="Times New Roman" w:cs="Times New Roman"/>
          <w:lang w:val="ru-RU"/>
        </w:rPr>
        <w:t>в.</w:t>
      </w:r>
    </w:p>
    <w:p w:rsidR="00B1528A" w:rsidRDefault="00B1528A" w:rsidP="005C7E3C">
      <w:pPr>
        <w:ind w:firstLine="454"/>
        <w:rPr>
          <w:rFonts w:ascii="Times New Roman" w:hAnsi="Times New Roman" w:cs="Times New Roman"/>
          <w:b/>
          <w:bCs/>
          <w:lang w:val="ru-RU"/>
        </w:rPr>
      </w:pPr>
    </w:p>
    <w:p w:rsidR="00B1528A" w:rsidRPr="00342B66" w:rsidRDefault="00B1528A" w:rsidP="0059411F">
      <w:pPr>
        <w:pStyle w:val="Heading3"/>
        <w:rPr>
          <w:rFonts w:cs="Times New Roman"/>
          <w:lang w:val="ru-RU"/>
        </w:rPr>
      </w:pPr>
      <w:hyperlink w:anchor="_top" w:history="1">
        <w:bookmarkStart w:id="113" w:name="_Toc417281253"/>
        <w:r w:rsidRPr="00BB315D">
          <w:rPr>
            <w:rStyle w:val="Hyperlink"/>
            <w:rFonts w:cs="Cambria"/>
            <w:lang w:val="ru-RU"/>
          </w:rPr>
          <w:t>2.2.2.5. Обществознание</w:t>
        </w:r>
        <w:bookmarkEnd w:id="113"/>
      </w:hyperlink>
    </w:p>
    <w:p w:rsidR="00B1528A" w:rsidRPr="004D79DE" w:rsidRDefault="00B1528A" w:rsidP="005C7E3C">
      <w:pPr>
        <w:ind w:firstLine="454"/>
        <w:jc w:val="center"/>
        <w:rPr>
          <w:rFonts w:ascii="Times New Roman" w:hAnsi="Times New Roman" w:cs="Times New Roman"/>
          <w:i/>
          <w:iCs/>
          <w:lang w:val="ru-RU"/>
        </w:rPr>
      </w:pPr>
      <w:r w:rsidRPr="004D79DE">
        <w:rPr>
          <w:rFonts w:ascii="Times New Roman" w:hAnsi="Times New Roman" w:cs="Times New Roman"/>
          <w:b/>
          <w:bCs/>
          <w:i/>
          <w:iCs/>
          <w:lang w:val="ru-RU"/>
        </w:rPr>
        <w:t>Социальная сущность личности</w:t>
      </w:r>
    </w:p>
    <w:p w:rsidR="00B1528A" w:rsidRPr="004D79DE" w:rsidRDefault="00B1528A" w:rsidP="005C7E3C">
      <w:pPr>
        <w:ind w:firstLine="454"/>
        <w:jc w:val="both"/>
        <w:rPr>
          <w:rFonts w:ascii="Times New Roman" w:hAnsi="Times New Roman" w:cs="Times New Roman"/>
          <w:i/>
          <w:iCs/>
          <w:lang w:val="ru-RU"/>
        </w:rPr>
      </w:pPr>
      <w:r w:rsidRPr="004D79DE">
        <w:rPr>
          <w:rFonts w:ascii="Times New Roman" w:hAnsi="Times New Roman" w:cs="Times New Roman"/>
          <w:b/>
          <w:bCs/>
          <w:lang w:val="ru-RU"/>
        </w:rPr>
        <w:t>Человек в социальном измерении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Природа человека. Интересы и потребности. Самооценка. Здоровый образ жизни. Безопасность жизни.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Деятельность и поведение. Мотивы деятельности. Виды деятельности. Люди с ограниченными возможностями и особыми потребностями.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Как человек познаёт мир и самого себя. Образование и самообразование.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Социальное становление человека: как усваиваются социальные нормы. Социальные «параметры личности».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Положение личности в обществе: от чего оно зависит. Статус. Типичные социальные роли.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Возраст человека и социальные отношения. Особенности подросткового возраста. Отношения в семье и со сверстниками.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Гендер как «социальный пол». Различия в поведении мальчиков и девочек.</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Национальная принадлежность: влияет ли она на социальное положение личности?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Гражданско-правовое положение личности в обществе. Юные граждане России: какие права человек получает от рождения.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Ближайшее социальное окружение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Семья и семейные отношения. Роли в семье. Семейные ценности и традиции. Забота и воспитание в семье.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Защита прав и интересов детей, оставшихся без попечения родителей.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Человек в малой группе. Ученический коллектив, группа сверстников.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Межличностные отношения. Общение. Межличностные конфликты и пути их разрешения.</w:t>
      </w:r>
    </w:p>
    <w:p w:rsidR="00B1528A" w:rsidRPr="004D79DE" w:rsidRDefault="00B1528A" w:rsidP="005C7E3C">
      <w:pPr>
        <w:ind w:firstLine="454"/>
        <w:jc w:val="center"/>
        <w:rPr>
          <w:rFonts w:ascii="Times New Roman" w:hAnsi="Times New Roman" w:cs="Times New Roman"/>
          <w:i/>
          <w:iCs/>
          <w:lang w:val="ru-RU"/>
        </w:rPr>
      </w:pPr>
      <w:r w:rsidRPr="004D79DE">
        <w:rPr>
          <w:rFonts w:ascii="Times New Roman" w:hAnsi="Times New Roman" w:cs="Times New Roman"/>
          <w:b/>
          <w:bCs/>
          <w:i/>
          <w:iCs/>
          <w:lang w:val="ru-RU"/>
        </w:rPr>
        <w:t>Современное общество</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Общество — большой «дом» человечества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Что связывает людей в общество. Устойчивость и изменчивость в развитии общества. Основные типы обществ. Общественный прогресс.</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Сферы общественной жизни, их взаимосвязь.</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Труд и образ жизни людей: как создаются материальные блага. Экономика.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Социальные различия в обществе: причины их возникновения и проявления. Социальные общности и группы.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Государственная власть, её роль в управлении общественной жизнью.</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Из чего складывается духовная культура общества. Духовные богатства общества: создание, сохранение, распространение, усвоение.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Общество, в котором мы живём</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Мир как единое целое. Ускорение мирового общественного развития.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Современные средства связи и коммуникации, их влияние на нашу жизнь.</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Глобальные проблемы современности. Экологическая ситуация в современном глобальном мире: как спасти природу.</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Российское общество в начале </w:t>
      </w:r>
      <w:r w:rsidRPr="004D79DE">
        <w:rPr>
          <w:rFonts w:ascii="Times New Roman" w:hAnsi="Times New Roman" w:cs="Times New Roman"/>
        </w:rPr>
        <w:t>XXI </w:t>
      </w:r>
      <w:r w:rsidRPr="004D79DE">
        <w:rPr>
          <w:rFonts w:ascii="Times New Roman" w:hAnsi="Times New Roman" w:cs="Times New Roman"/>
          <w:lang w:val="ru-RU"/>
        </w:rPr>
        <w:t xml:space="preserve">в. </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Ресурсы и возможности развития нашей страны: какие задачи стоят перед отечественной экономикой.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Духовные ценности российского народа. Культурные достижения народов России: как их сохранить и приумножить.</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Место России среди других государств мира.</w:t>
      </w:r>
    </w:p>
    <w:p w:rsidR="00B1528A" w:rsidRPr="004D79DE" w:rsidRDefault="00B1528A" w:rsidP="005C7E3C">
      <w:pPr>
        <w:ind w:firstLine="454"/>
        <w:jc w:val="center"/>
        <w:rPr>
          <w:rFonts w:ascii="Times New Roman" w:hAnsi="Times New Roman" w:cs="Times New Roman"/>
          <w:i/>
          <w:iCs/>
          <w:lang w:val="ru-RU"/>
        </w:rPr>
      </w:pPr>
      <w:r w:rsidRPr="004D79DE">
        <w:rPr>
          <w:rFonts w:ascii="Times New Roman" w:hAnsi="Times New Roman" w:cs="Times New Roman"/>
          <w:b/>
          <w:bCs/>
          <w:i/>
          <w:iCs/>
          <w:lang w:val="ru-RU"/>
        </w:rPr>
        <w:t>Социальные нормы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Регулирование поведения людей в обществе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Социальные нормы и правила общественной жизни. Общественные традиции и обычаи.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Общественное сознание и ценности. Гражданственность и патриотизм.</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Право, его роль в жизни человека, общества и государства. Основные признаки права. Нормы права. Понятие прав, свобод и обязанностей.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Дееспособность и правоспособность человека. Правоотношения, субъекты права.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Личные (гражданские) права, социально-экономические и культурные права, политические права и свободы российских граждан.</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Как защищаются права человека в России.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Основы российского законодательства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Гражданские правоотношения. Гражданско-правовые споры. Судебное разбирательство.</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Семейные правоотношения. Права и обязанности родителей и детей. Защита прав и интересов детей, оставшихся без родителей.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Административные правоотношения. Административное правонару-шение.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Преступление и наказание. Правовая ответственность несовершен-нолетних.</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Правоохранительные органы. Судебная система.</w:t>
      </w:r>
    </w:p>
    <w:p w:rsidR="00B1528A" w:rsidRPr="004D79DE" w:rsidRDefault="00B1528A" w:rsidP="005C7E3C">
      <w:pPr>
        <w:ind w:firstLine="454"/>
        <w:jc w:val="center"/>
        <w:rPr>
          <w:rFonts w:ascii="Times New Roman" w:hAnsi="Times New Roman" w:cs="Times New Roman"/>
          <w:i/>
          <w:iCs/>
          <w:lang w:val="ru-RU"/>
        </w:rPr>
      </w:pPr>
      <w:r w:rsidRPr="004D79DE">
        <w:rPr>
          <w:rFonts w:ascii="Times New Roman" w:hAnsi="Times New Roman" w:cs="Times New Roman"/>
          <w:b/>
          <w:bCs/>
          <w:i/>
          <w:iCs/>
          <w:lang w:val="ru-RU"/>
        </w:rPr>
        <w:t>Экономика и социальные отношения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Мир экономики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Экономика и её роль в жизни общества. Экономические ресурсы и потребности. Товары и услуги. Цикличность экономического развития.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Современное производство. Факторы производства. Новые технологии и их возможности. Предприятия и их современные формы.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Типы экономических систем. Собственность и её формы.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Рыночное регулирование экономики: возможности и границы. Виды рынков. Законы рыночной экономики.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Деньги и их функции. Инфляция. Роль банков в экономике. </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Роль государства в рыночной экономике. Государственный бюджет. Налоги.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Занятость и безработица: какие профессии востребованы на рынке труда в начале </w:t>
      </w:r>
      <w:r w:rsidRPr="004D79DE">
        <w:rPr>
          <w:rFonts w:ascii="Times New Roman" w:hAnsi="Times New Roman" w:cs="Times New Roman"/>
        </w:rPr>
        <w:t>XXI </w:t>
      </w:r>
      <w:r w:rsidRPr="004D79DE">
        <w:rPr>
          <w:rFonts w:ascii="Times New Roman" w:hAnsi="Times New Roman" w:cs="Times New Roman"/>
          <w:lang w:val="ru-RU"/>
        </w:rPr>
        <w:t>в. Причины безработицы. Роль государства в обеспечении занятости.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Особенности экономического развития России.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Человек в экономических отношениях</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Основные участники экономики — производители и потребители. Роль человеческого фактора в развитии экономики.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Экономика семьи. Прожиточный минимум. Семейное потребление.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Права потребителя.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Мир социальных отношений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Основные социальные группы современного российского общества. Социальная политика Российского государства.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Нации и межнациональные отношения. Характеристика межнациональных отношений в современной России. Понятие толерантности.</w:t>
      </w:r>
    </w:p>
    <w:p w:rsidR="00B1528A" w:rsidRPr="004D79DE" w:rsidRDefault="00B1528A" w:rsidP="005C7E3C">
      <w:pPr>
        <w:ind w:firstLine="454"/>
        <w:jc w:val="center"/>
        <w:rPr>
          <w:rFonts w:ascii="Times New Roman" w:hAnsi="Times New Roman" w:cs="Times New Roman"/>
          <w:b/>
          <w:bCs/>
          <w:i/>
          <w:iCs/>
          <w:lang w:val="ru-RU"/>
        </w:rPr>
      </w:pPr>
      <w:r w:rsidRPr="004D79DE">
        <w:rPr>
          <w:rFonts w:ascii="Times New Roman" w:hAnsi="Times New Roman" w:cs="Times New Roman"/>
          <w:b/>
          <w:bCs/>
          <w:i/>
          <w:iCs/>
          <w:lang w:val="ru-RU"/>
        </w:rPr>
        <w:t>Политика. Культура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Политическая жизнь общества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Власть. Властные отношения. Политика. Внутренняя и внешняя политика.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Сущность государства. Суверенитет. Государственное управление. Формы государства. Функции государства.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Наше государство — Российская Федерация. Государственное устройство России. Гражданство Российской Федерации.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Политический режим. Демократия. Парламентаризм.</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Республика. Выборы и избирательные системы. Политические партии.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Межгосударственные отношения. Международные политические организации.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Войны и вооружённые конфликты. Национальная безопасность. Сепаратизм. Международно-правовая защита жертв вооружённых конфликтов.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Глобализация и её противоречия.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Человек и политика. Политические события и судьбы людей. Гражданская активность. Патриотизм.</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Культурно-информационная среда общественной жизни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Информация и способы её распространения. Средства массовой информации. Интернет.</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Культура, её многообразие и формы. Культурные различия. Диалог культур как черта современного мира.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Роль религии в культурном развитии. Религиозные нормы. Мировые религии. Веротерпимость.</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Культура Российской Федерации. Образование и наука. Искусство. Возрождение религиозной жизни в нашей стране.</w:t>
      </w:r>
    </w:p>
    <w:p w:rsidR="00B1528A" w:rsidRPr="004D79DE" w:rsidRDefault="00B1528A" w:rsidP="005C7E3C">
      <w:pPr>
        <w:ind w:firstLine="454"/>
        <w:jc w:val="both"/>
        <w:rPr>
          <w:rFonts w:ascii="Times New Roman" w:hAnsi="Times New Roman" w:cs="Times New Roman"/>
          <w:b/>
          <w:bCs/>
          <w:lang w:val="ru-RU"/>
        </w:rPr>
      </w:pP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Человек в меняющемся обществе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B1528A" w:rsidRDefault="00B1528A" w:rsidP="005C7E3C">
      <w:pPr>
        <w:ind w:firstLine="454"/>
        <w:rPr>
          <w:rFonts w:ascii="Times New Roman" w:hAnsi="Times New Roman" w:cs="Times New Roman"/>
          <w:b/>
          <w:bCs/>
          <w:lang w:val="ru-RU"/>
        </w:rPr>
      </w:pPr>
    </w:p>
    <w:p w:rsidR="00B1528A" w:rsidRPr="00342B66" w:rsidRDefault="00B1528A" w:rsidP="0059411F">
      <w:pPr>
        <w:pStyle w:val="Heading3"/>
        <w:rPr>
          <w:rFonts w:cs="Times New Roman"/>
          <w:lang w:val="ru-RU"/>
        </w:rPr>
      </w:pPr>
      <w:hyperlink w:anchor="_top" w:history="1">
        <w:bookmarkStart w:id="114" w:name="_Toc417281254"/>
        <w:r w:rsidRPr="00BB315D">
          <w:rPr>
            <w:rStyle w:val="Hyperlink"/>
            <w:rFonts w:cs="Cambria"/>
            <w:lang w:val="ru-RU"/>
          </w:rPr>
          <w:t>2.2.2.6. География</w:t>
        </w:r>
        <w:bookmarkEnd w:id="114"/>
      </w:hyperlink>
    </w:p>
    <w:p w:rsidR="00B1528A" w:rsidRPr="004D79DE" w:rsidRDefault="00B1528A" w:rsidP="005C7E3C">
      <w:pPr>
        <w:ind w:firstLine="454"/>
        <w:jc w:val="center"/>
        <w:rPr>
          <w:rFonts w:ascii="Times New Roman" w:hAnsi="Times New Roman" w:cs="Times New Roman"/>
          <w:b/>
          <w:bCs/>
          <w:lang w:val="ru-RU"/>
        </w:rPr>
      </w:pPr>
      <w:r w:rsidRPr="004D79DE">
        <w:rPr>
          <w:rFonts w:ascii="Times New Roman" w:hAnsi="Times New Roman" w:cs="Times New Roman"/>
          <w:b/>
          <w:bCs/>
          <w:lang w:val="ru-RU"/>
        </w:rPr>
        <w:t>География Земли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Источники географической информации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Развитие географических знаний о Земле</w:t>
      </w:r>
      <w:r w:rsidRPr="004D79DE">
        <w:rPr>
          <w:rFonts w:ascii="Times New Roman" w:hAnsi="Times New Roman" w:cs="Times New Roman"/>
          <w:b/>
          <w:bCs/>
          <w:lang w:val="ru-RU"/>
        </w:rPr>
        <w:t>.</w:t>
      </w:r>
      <w:r w:rsidRPr="004D79DE">
        <w:rPr>
          <w:rFonts w:ascii="Times New Roman" w:hAnsi="Times New Roman" w:cs="Times New Roman"/>
          <w:lang w:val="ru-RU"/>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Глобус.</w:t>
      </w:r>
      <w:r w:rsidRPr="004D79DE">
        <w:rPr>
          <w:rFonts w:ascii="Times New Roman" w:hAnsi="Times New Roman" w:cs="Times New Roman"/>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План местности.</w:t>
      </w:r>
      <w:r w:rsidRPr="004D79DE">
        <w:rPr>
          <w:rFonts w:ascii="Times New Roman" w:hAnsi="Times New Roman" w:cs="Times New Roman"/>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Географическая карта — особый источник информации.</w:t>
      </w:r>
      <w:r w:rsidRPr="004D79DE">
        <w:rPr>
          <w:rFonts w:ascii="Times New Roman" w:hAnsi="Times New Roman" w:cs="Times New Roman"/>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Географические методы изучения окружающей среды</w:t>
      </w:r>
      <w:r w:rsidRPr="004D79DE">
        <w:rPr>
          <w:rFonts w:ascii="Times New Roman" w:hAnsi="Times New Roman" w:cs="Times New Roman"/>
          <w:b/>
          <w:bCs/>
          <w:lang w:val="ru-RU"/>
        </w:rPr>
        <w:t>.</w:t>
      </w:r>
      <w:r w:rsidRPr="004D79DE">
        <w:rPr>
          <w:rFonts w:ascii="Times New Roman" w:hAnsi="Times New Roman" w:cs="Times New Roman"/>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Природа Земли и человек</w:t>
      </w:r>
    </w:p>
    <w:p w:rsidR="00B1528A" w:rsidRPr="004D79DE" w:rsidRDefault="00B1528A" w:rsidP="005C7E3C">
      <w:pPr>
        <w:pStyle w:val="a"/>
        <w:spacing w:line="240" w:lineRule="auto"/>
        <w:rPr>
          <w:sz w:val="22"/>
          <w:szCs w:val="22"/>
        </w:rPr>
      </w:pPr>
      <w:r w:rsidRPr="004D79DE">
        <w:rPr>
          <w:b/>
          <w:bCs/>
          <w:i/>
          <w:iCs/>
          <w:sz w:val="22"/>
          <w:szCs w:val="22"/>
        </w:rPr>
        <w:t>Земля — планета Солнечной системы.</w:t>
      </w:r>
      <w:r w:rsidRPr="004D79DE">
        <w:rPr>
          <w:sz w:val="22"/>
          <w:szCs w:val="22"/>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B1528A" w:rsidRPr="004D79DE" w:rsidRDefault="00B1528A" w:rsidP="005C7E3C">
      <w:pPr>
        <w:pStyle w:val="a"/>
        <w:spacing w:line="240" w:lineRule="auto"/>
        <w:rPr>
          <w:sz w:val="22"/>
          <w:szCs w:val="22"/>
        </w:rPr>
      </w:pPr>
      <w:r w:rsidRPr="004D79DE">
        <w:rPr>
          <w:b/>
          <w:bCs/>
          <w:i/>
          <w:iCs/>
          <w:sz w:val="22"/>
          <w:szCs w:val="22"/>
        </w:rPr>
        <w:t>Земная кора и литосфера.Рельеф Земли.</w:t>
      </w:r>
      <w:r w:rsidRPr="004D79DE">
        <w:rPr>
          <w:sz w:val="22"/>
          <w:szCs w:val="22"/>
        </w:rPr>
        <w:t xml:space="preserve"> Внутреннее строение Земли, методы его изучения.</w:t>
      </w:r>
    </w:p>
    <w:p w:rsidR="00B1528A" w:rsidRPr="004D79DE" w:rsidRDefault="00B1528A" w:rsidP="005C7E3C">
      <w:pPr>
        <w:pStyle w:val="a"/>
        <w:spacing w:line="240" w:lineRule="auto"/>
        <w:rPr>
          <w:sz w:val="22"/>
          <w:szCs w:val="22"/>
        </w:rPr>
      </w:pPr>
      <w:r w:rsidRPr="004D79DE">
        <w:rPr>
          <w:i/>
          <w:iCs/>
          <w:sz w:val="22"/>
          <w:szCs w:val="22"/>
        </w:rPr>
        <w:t>Земная кора и литосфера.</w:t>
      </w:r>
      <w:r w:rsidRPr="004D79DE">
        <w:rPr>
          <w:sz w:val="22"/>
          <w:szCs w:val="22"/>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B1528A" w:rsidRPr="004D79DE" w:rsidRDefault="00B1528A" w:rsidP="005C7E3C">
      <w:pPr>
        <w:pStyle w:val="a"/>
        <w:spacing w:line="240" w:lineRule="auto"/>
        <w:rPr>
          <w:sz w:val="22"/>
          <w:szCs w:val="22"/>
        </w:rPr>
      </w:pPr>
      <w:r w:rsidRPr="004D79DE">
        <w:rPr>
          <w:i/>
          <w:iCs/>
          <w:sz w:val="22"/>
          <w:szCs w:val="22"/>
        </w:rPr>
        <w:t>Рельеф Земли.</w:t>
      </w:r>
      <w:r w:rsidRPr="004D79DE">
        <w:rPr>
          <w:sz w:val="22"/>
          <w:szCs w:val="22"/>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B1528A" w:rsidRPr="004D79DE" w:rsidRDefault="00B1528A" w:rsidP="005C7E3C">
      <w:pPr>
        <w:pStyle w:val="a"/>
        <w:spacing w:line="240" w:lineRule="auto"/>
        <w:rPr>
          <w:sz w:val="22"/>
          <w:szCs w:val="22"/>
        </w:rPr>
      </w:pPr>
      <w:r w:rsidRPr="004D79DE">
        <w:rPr>
          <w:i/>
          <w:iCs/>
          <w:sz w:val="22"/>
          <w:szCs w:val="22"/>
        </w:rPr>
        <w:t>Человек и литосфера.</w:t>
      </w:r>
      <w:r w:rsidRPr="004D79DE">
        <w:rPr>
          <w:sz w:val="22"/>
          <w:szCs w:val="22"/>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Атмосфера — воздушная оболочка Земли.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i/>
          <w:iCs/>
          <w:lang w:val="ru-RU"/>
        </w:rPr>
        <w:t xml:space="preserve">Атмосфера. </w:t>
      </w:r>
      <w:r w:rsidRPr="004D79DE">
        <w:rPr>
          <w:rFonts w:ascii="Times New Roman" w:hAnsi="Times New Roman" w:cs="Times New Roman"/>
          <w:lang w:val="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B1528A" w:rsidRPr="004D79DE" w:rsidRDefault="00B1528A" w:rsidP="005C7E3C">
      <w:pPr>
        <w:pStyle w:val="a"/>
        <w:spacing w:line="240" w:lineRule="auto"/>
        <w:rPr>
          <w:sz w:val="22"/>
          <w:szCs w:val="22"/>
        </w:rPr>
      </w:pPr>
      <w:r w:rsidRPr="004D79DE">
        <w:rPr>
          <w:i/>
          <w:iCs/>
          <w:sz w:val="22"/>
          <w:szCs w:val="22"/>
        </w:rPr>
        <w:t>Погода и климат.</w:t>
      </w:r>
      <w:r w:rsidRPr="004D79DE">
        <w:rPr>
          <w:sz w:val="22"/>
          <w:szCs w:val="22"/>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i/>
          <w:iCs/>
          <w:lang w:val="ru-RU"/>
        </w:rPr>
        <w:t>Человек и атмосфера</w:t>
      </w:r>
      <w:r w:rsidRPr="004D79DE">
        <w:rPr>
          <w:rFonts w:ascii="Times New Roman" w:hAnsi="Times New Roman" w:cs="Times New Roman"/>
          <w:lang w:val="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Гидросфера — водная оболочка Земли.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i/>
          <w:iCs/>
          <w:lang w:val="ru-RU"/>
        </w:rPr>
        <w:t>Вода на Земле</w:t>
      </w:r>
      <w:r w:rsidRPr="004D79DE">
        <w:rPr>
          <w:rFonts w:ascii="Times New Roman" w:hAnsi="Times New Roman" w:cs="Times New Roman"/>
          <w:lang w:val="ru-RU"/>
        </w:rPr>
        <w:t>. Части гидросферы. Мировой круговорот воды.</w:t>
      </w:r>
    </w:p>
    <w:p w:rsidR="00B1528A" w:rsidRPr="004D79DE" w:rsidRDefault="00B1528A" w:rsidP="005C7E3C">
      <w:pPr>
        <w:ind w:firstLine="454"/>
        <w:jc w:val="both"/>
        <w:rPr>
          <w:rFonts w:ascii="Times New Roman" w:hAnsi="Times New Roman" w:cs="Times New Roman"/>
          <w:i/>
          <w:iCs/>
          <w:lang w:val="ru-RU"/>
        </w:rPr>
      </w:pPr>
      <w:r w:rsidRPr="004D79DE">
        <w:rPr>
          <w:rFonts w:ascii="Times New Roman" w:hAnsi="Times New Roman" w:cs="Times New Roman"/>
          <w:i/>
          <w:iCs/>
          <w:lang w:val="ru-RU"/>
        </w:rPr>
        <w:t>Океаны.</w:t>
      </w:r>
      <w:r w:rsidRPr="004D79DE">
        <w:rPr>
          <w:rFonts w:ascii="Times New Roman" w:hAnsi="Times New Roman" w:cs="Times New Roman"/>
          <w:lang w:val="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i/>
          <w:iCs/>
          <w:lang w:val="ru-RU"/>
        </w:rPr>
        <w:t>Воды суши</w:t>
      </w:r>
      <w:r w:rsidRPr="004D79DE">
        <w:rPr>
          <w:rFonts w:ascii="Times New Roman" w:hAnsi="Times New Roman" w:cs="Times New Roman"/>
          <w:lang w:val="ru-RU"/>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i/>
          <w:iCs/>
          <w:lang w:val="ru-RU"/>
        </w:rPr>
        <w:t xml:space="preserve">Человек и гидросфера. </w:t>
      </w:r>
      <w:r w:rsidRPr="004D79DE">
        <w:rPr>
          <w:rFonts w:ascii="Times New Roman" w:hAnsi="Times New Roman" w:cs="Times New Roman"/>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Биосфера Земли.</w:t>
      </w:r>
      <w:r w:rsidRPr="004D79DE">
        <w:rPr>
          <w:rFonts w:ascii="Times New Roman" w:hAnsi="Times New Roman" w:cs="Times New Roman"/>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Почва как особое природное образование.</w:t>
      </w:r>
      <w:r w:rsidRPr="004D79DE">
        <w:rPr>
          <w:rFonts w:ascii="Times New Roman" w:hAnsi="Times New Roman" w:cs="Times New Roman"/>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Географическая оболочка Земли.</w:t>
      </w:r>
      <w:r w:rsidRPr="004D79DE">
        <w:rPr>
          <w:rFonts w:ascii="Times New Roman" w:hAnsi="Times New Roman" w:cs="Times New Roman"/>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Население Земли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Заселение человеком Земли. Расы.</w:t>
      </w:r>
      <w:r w:rsidRPr="004D79DE">
        <w:rPr>
          <w:rFonts w:ascii="Times New Roman" w:hAnsi="Times New Roman" w:cs="Times New Roman"/>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B1528A" w:rsidRPr="004D79DE" w:rsidRDefault="00B1528A" w:rsidP="005C7E3C">
      <w:pPr>
        <w:tabs>
          <w:tab w:val="left" w:pos="2314"/>
        </w:tabs>
        <w:ind w:firstLine="454"/>
        <w:jc w:val="both"/>
        <w:rPr>
          <w:rFonts w:ascii="Times New Roman" w:hAnsi="Times New Roman" w:cs="Times New Roman"/>
          <w:lang w:val="ru-RU"/>
        </w:rPr>
      </w:pPr>
      <w:r w:rsidRPr="004D79DE">
        <w:rPr>
          <w:rFonts w:ascii="Times New Roman" w:hAnsi="Times New Roman" w:cs="Times New Roman"/>
          <w:b/>
          <w:bCs/>
          <w:i/>
          <w:iCs/>
          <w:lang w:val="ru-RU"/>
        </w:rPr>
        <w:t>Численность населения Земли, её изменение во времени.</w:t>
      </w:r>
      <w:r w:rsidRPr="004D79DE">
        <w:rPr>
          <w:rFonts w:ascii="Times New Roman" w:hAnsi="Times New Roman" w:cs="Times New Roman"/>
          <w:lang w:val="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B1528A" w:rsidRPr="004D79DE" w:rsidRDefault="00B1528A" w:rsidP="005C7E3C">
      <w:pPr>
        <w:tabs>
          <w:tab w:val="left" w:pos="2314"/>
        </w:tabs>
        <w:ind w:firstLine="454"/>
        <w:jc w:val="both"/>
        <w:rPr>
          <w:rFonts w:ascii="Times New Roman" w:hAnsi="Times New Roman" w:cs="Times New Roman"/>
          <w:lang w:val="ru-RU"/>
        </w:rPr>
      </w:pPr>
      <w:r w:rsidRPr="004D79DE">
        <w:rPr>
          <w:rFonts w:ascii="Times New Roman" w:hAnsi="Times New Roman" w:cs="Times New Roman"/>
          <w:b/>
          <w:bCs/>
          <w:i/>
          <w:iCs/>
          <w:lang w:val="ru-RU"/>
        </w:rPr>
        <w:t xml:space="preserve">Размещение людей на Земле. </w:t>
      </w:r>
      <w:r w:rsidRPr="004D79DE">
        <w:rPr>
          <w:rFonts w:ascii="Times New Roman" w:hAnsi="Times New Roman" w:cs="Times New Roman"/>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B1528A" w:rsidRPr="004D79DE" w:rsidRDefault="00B1528A" w:rsidP="005C7E3C">
      <w:pPr>
        <w:tabs>
          <w:tab w:val="left" w:pos="2314"/>
        </w:tabs>
        <w:ind w:firstLine="454"/>
        <w:jc w:val="both"/>
        <w:rPr>
          <w:rFonts w:ascii="Times New Roman" w:hAnsi="Times New Roman" w:cs="Times New Roman"/>
          <w:lang w:val="ru-RU"/>
        </w:rPr>
      </w:pPr>
      <w:r w:rsidRPr="004D79DE">
        <w:rPr>
          <w:rFonts w:ascii="Times New Roman" w:hAnsi="Times New Roman" w:cs="Times New Roman"/>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B1528A" w:rsidRPr="004D79DE" w:rsidRDefault="00B1528A" w:rsidP="005C7E3C">
      <w:pPr>
        <w:tabs>
          <w:tab w:val="left" w:pos="2314"/>
        </w:tabs>
        <w:ind w:firstLine="454"/>
        <w:jc w:val="both"/>
        <w:rPr>
          <w:rFonts w:ascii="Times New Roman" w:hAnsi="Times New Roman" w:cs="Times New Roman"/>
          <w:lang w:val="ru-RU"/>
        </w:rPr>
      </w:pPr>
      <w:r w:rsidRPr="004D79DE">
        <w:rPr>
          <w:rFonts w:ascii="Times New Roman" w:hAnsi="Times New Roman" w:cs="Times New Roman"/>
          <w:b/>
          <w:bCs/>
          <w:i/>
          <w:iCs/>
          <w:lang w:val="ru-RU"/>
        </w:rPr>
        <w:t xml:space="preserve">Народы и религии мира. </w:t>
      </w:r>
      <w:r w:rsidRPr="004D79DE">
        <w:rPr>
          <w:rFonts w:ascii="Times New Roman" w:hAnsi="Times New Roman" w:cs="Times New Roman"/>
          <w:lang w:val="ru-RU"/>
        </w:rPr>
        <w:t>Народ. Языковые семьи. География народов и языков. Карта народов мира. Мировые и национальные религии, их география.</w:t>
      </w:r>
    </w:p>
    <w:p w:rsidR="00B1528A" w:rsidRPr="004D79DE" w:rsidRDefault="00B1528A" w:rsidP="005C7E3C">
      <w:pPr>
        <w:tabs>
          <w:tab w:val="left" w:pos="2314"/>
        </w:tabs>
        <w:ind w:firstLine="454"/>
        <w:jc w:val="both"/>
        <w:rPr>
          <w:rFonts w:ascii="Times New Roman" w:hAnsi="Times New Roman" w:cs="Times New Roman"/>
          <w:b/>
          <w:bCs/>
          <w:lang w:val="ru-RU"/>
        </w:rPr>
      </w:pPr>
      <w:r w:rsidRPr="004D79DE">
        <w:rPr>
          <w:rFonts w:ascii="Times New Roman" w:hAnsi="Times New Roman" w:cs="Times New Roman"/>
          <w:b/>
          <w:bCs/>
          <w:i/>
          <w:iCs/>
          <w:lang w:val="ru-RU"/>
        </w:rPr>
        <w:t>Хозяйственная деятельность людей.</w:t>
      </w:r>
      <w:r w:rsidRPr="004D79DE">
        <w:rPr>
          <w:rFonts w:ascii="Times New Roman" w:hAnsi="Times New Roman" w:cs="Times New Roman"/>
          <w:lang w:val="ru-RU"/>
        </w:rPr>
        <w:t xml:space="preserve"> Понятие о современном хозяйстве, его составе. Основные виды хозяйственной деятельности людей, их география.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 xml:space="preserve">Городское и сельское население. </w:t>
      </w:r>
      <w:r w:rsidRPr="004D79DE">
        <w:rPr>
          <w:rFonts w:ascii="Times New Roman" w:hAnsi="Times New Roman" w:cs="Times New Roman"/>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Материки, океаны и страны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Современный облик Земли: планетарные географические закономерности.</w:t>
      </w:r>
      <w:r w:rsidRPr="004D79DE">
        <w:rPr>
          <w:rFonts w:ascii="Times New Roman" w:hAnsi="Times New Roman" w:cs="Times New Roman"/>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Материки, океаны и страны</w:t>
      </w:r>
      <w:r w:rsidRPr="004D79DE">
        <w:rPr>
          <w:rFonts w:ascii="Times New Roman" w:hAnsi="Times New Roman" w:cs="Times New Roman"/>
          <w:i/>
          <w:iCs/>
          <w:lang w:val="ru-RU"/>
        </w:rPr>
        <w:t>.</w:t>
      </w:r>
      <w:r w:rsidRPr="004D79DE">
        <w:rPr>
          <w:rFonts w:ascii="Times New Roman" w:hAnsi="Times New Roman" w:cs="Times New Roman"/>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Историко-культурные районы мира. Памятники природного и культурного наследия человечества.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B1528A" w:rsidRPr="004D79DE" w:rsidRDefault="00B1528A" w:rsidP="005C7E3C">
      <w:pPr>
        <w:ind w:firstLine="454"/>
        <w:jc w:val="center"/>
        <w:rPr>
          <w:rFonts w:ascii="Times New Roman" w:hAnsi="Times New Roman" w:cs="Times New Roman"/>
          <w:b/>
          <w:bCs/>
          <w:lang w:val="ru-RU"/>
        </w:rPr>
      </w:pPr>
      <w:r w:rsidRPr="004D79DE">
        <w:rPr>
          <w:rFonts w:ascii="Times New Roman" w:hAnsi="Times New Roman" w:cs="Times New Roman"/>
          <w:b/>
          <w:bCs/>
          <w:lang w:val="ru-RU"/>
        </w:rPr>
        <w:t>География России</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Особенности географического положения России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Географическое положение России.</w:t>
      </w:r>
      <w:r w:rsidRPr="004D79DE">
        <w:rPr>
          <w:rFonts w:ascii="Times New Roman" w:hAnsi="Times New Roman" w:cs="Times New Roman"/>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Границы России.</w:t>
      </w:r>
      <w:r w:rsidRPr="004D79DE">
        <w:rPr>
          <w:rFonts w:ascii="Times New Roman" w:hAnsi="Times New Roman" w:cs="Times New Roman"/>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История освоения и изучения территории России.</w:t>
      </w:r>
      <w:r w:rsidRPr="004D79DE">
        <w:rPr>
          <w:rFonts w:ascii="Times New Roman" w:hAnsi="Times New Roman" w:cs="Times New Roman"/>
          <w:lang w:val="ru-RU"/>
        </w:rPr>
        <w:t>Формирование и освоение государственной территории России. Выявление изменений границ страны на разных исторических этапах.</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Современное административно-территориальное устройство страны.</w:t>
      </w:r>
      <w:r w:rsidRPr="004D79DE">
        <w:rPr>
          <w:rFonts w:ascii="Times New Roman" w:hAnsi="Times New Roman" w:cs="Times New Roman"/>
          <w:lang w:val="ru-RU"/>
        </w:rPr>
        <w:t>Федеративное устройство страны. Субъекты Российской Федерации, их равноправие и разнообразие. Федеральные округа.</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Природа России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Природныеусловия и ресурсы России</w:t>
      </w:r>
      <w:r w:rsidRPr="004D79DE">
        <w:rPr>
          <w:rFonts w:ascii="Times New Roman" w:hAnsi="Times New Roman" w:cs="Times New Roman"/>
          <w:i/>
          <w:iCs/>
          <w:lang w:val="ru-RU"/>
        </w:rPr>
        <w:t xml:space="preserve">. </w:t>
      </w:r>
      <w:r w:rsidRPr="004D79DE">
        <w:rPr>
          <w:rFonts w:ascii="Times New Roman" w:hAnsi="Times New Roman" w:cs="Times New Roman"/>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Геологическое строение, рельеф и полезные ископаемые.</w:t>
      </w:r>
      <w:r w:rsidRPr="004D79DE">
        <w:rPr>
          <w:rFonts w:ascii="Times New Roman" w:hAnsi="Times New Roman" w:cs="Times New Roman"/>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Климат и климатические ресурсы.</w:t>
      </w:r>
      <w:r w:rsidRPr="004D79DE">
        <w:rPr>
          <w:rFonts w:ascii="Times New Roman" w:hAnsi="Times New Roman" w:cs="Times New Roman"/>
          <w:lang w:val="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Внутренние воды и водные ресурсы.</w:t>
      </w:r>
      <w:r w:rsidRPr="004D79DE">
        <w:rPr>
          <w:rFonts w:ascii="Times New Roman" w:hAnsi="Times New Roman" w:cs="Times New Roman"/>
          <w:lang w:val="ru-RU"/>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Почва и почвенные ресурсы.</w:t>
      </w:r>
      <w:r w:rsidRPr="004D79DE">
        <w:rPr>
          <w:rFonts w:ascii="Times New Roman" w:hAnsi="Times New Roman" w:cs="Times New Roman"/>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Растительный и животный мир. Биологические ресурсы.</w:t>
      </w:r>
      <w:r w:rsidRPr="004D79DE">
        <w:rPr>
          <w:rFonts w:ascii="Times New Roman" w:hAnsi="Times New Roman" w:cs="Times New Roman"/>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Природно-хозяйственные зоны.</w:t>
      </w:r>
      <w:r w:rsidRPr="004D79DE">
        <w:rPr>
          <w:rFonts w:ascii="Times New Roman" w:hAnsi="Times New Roman" w:cs="Times New Roman"/>
          <w:lang w:val="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Население России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 xml:space="preserve">Численность населения России. </w:t>
      </w:r>
      <w:r w:rsidRPr="004D79DE">
        <w:rPr>
          <w:rFonts w:ascii="Times New Roman" w:hAnsi="Times New Roman" w:cs="Times New Roman"/>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4D79DE">
        <w:rPr>
          <w:rFonts w:ascii="Times New Roman" w:hAnsi="Times New Roman" w:cs="Times New Roman"/>
        </w:rPr>
        <w:t>XX</w:t>
      </w:r>
      <w:r w:rsidRPr="004D79DE">
        <w:rPr>
          <w:rFonts w:ascii="Times New Roman" w:hAnsi="Times New Roman" w:cs="Times New Roman"/>
          <w:lang w:val="ru-RU"/>
        </w:rPr>
        <w:t>—</w:t>
      </w:r>
      <w:r w:rsidRPr="004D79DE">
        <w:rPr>
          <w:rFonts w:ascii="Times New Roman" w:hAnsi="Times New Roman" w:cs="Times New Roman"/>
        </w:rPr>
        <w:t>XXI </w:t>
      </w:r>
      <w:r w:rsidRPr="004D79DE">
        <w:rPr>
          <w:rFonts w:ascii="Times New Roman" w:hAnsi="Times New Roman" w:cs="Times New Roman"/>
          <w:lang w:val="ru-RU"/>
        </w:rPr>
        <w:t>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Половой и возрастной состав населения страны.</w:t>
      </w:r>
      <w:r w:rsidRPr="004D79DE">
        <w:rPr>
          <w:rFonts w:ascii="Times New Roman" w:hAnsi="Times New Roman" w:cs="Times New Roman"/>
          <w:lang w:val="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 xml:space="preserve">Народы и религии России. </w:t>
      </w:r>
      <w:r w:rsidRPr="004D79DE">
        <w:rPr>
          <w:rFonts w:ascii="Times New Roman" w:hAnsi="Times New Roman" w:cs="Times New Roman"/>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 xml:space="preserve">Особенности размещения населения России. </w:t>
      </w:r>
      <w:r w:rsidRPr="004D79DE">
        <w:rPr>
          <w:rFonts w:ascii="Times New Roman" w:hAnsi="Times New Roman" w:cs="Times New Roman"/>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 xml:space="preserve">Миграции населения России. </w:t>
      </w:r>
      <w:r w:rsidRPr="004D79DE">
        <w:rPr>
          <w:rFonts w:ascii="Times New Roman" w:hAnsi="Times New Roman" w:cs="Times New Roman"/>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Человеческий капитал страны.</w:t>
      </w:r>
      <w:r w:rsidRPr="004D79DE">
        <w:rPr>
          <w:rFonts w:ascii="Times New Roman" w:hAnsi="Times New Roman" w:cs="Times New Roman"/>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Хозяйство России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Особенности хозяйства России.</w:t>
      </w:r>
      <w:r w:rsidRPr="004D79DE">
        <w:rPr>
          <w:rFonts w:ascii="Times New Roman" w:hAnsi="Times New Roman" w:cs="Times New Roman"/>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Производственный капитал.</w:t>
      </w:r>
      <w:r w:rsidRPr="004D79DE">
        <w:rPr>
          <w:rFonts w:ascii="Times New Roman" w:hAnsi="Times New Roman" w:cs="Times New Roman"/>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Топливно-энергетический комплекс (ТЭК).</w:t>
      </w:r>
      <w:r w:rsidRPr="004D79DE">
        <w:rPr>
          <w:rFonts w:ascii="Times New Roman" w:hAnsi="Times New Roman" w:cs="Times New Roman"/>
          <w:lang w:val="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 xml:space="preserve">Машиностроение. </w:t>
      </w:r>
      <w:r w:rsidRPr="004D79DE">
        <w:rPr>
          <w:rFonts w:ascii="Times New Roman" w:hAnsi="Times New Roman" w:cs="Times New Roman"/>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Металлургия.</w:t>
      </w:r>
      <w:r w:rsidRPr="004D79DE">
        <w:rPr>
          <w:rFonts w:ascii="Times New Roman" w:hAnsi="Times New Roman" w:cs="Times New Roman"/>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Химическая промышленность.</w:t>
      </w:r>
      <w:r w:rsidRPr="004D79DE">
        <w:rPr>
          <w:rFonts w:ascii="Times New Roman" w:hAnsi="Times New Roman" w:cs="Times New Roman"/>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Лёгкая промышленность.</w:t>
      </w:r>
      <w:r w:rsidRPr="004D79DE">
        <w:rPr>
          <w:rFonts w:ascii="Times New Roman" w:hAnsi="Times New Roman" w:cs="Times New Roman"/>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Агропромышленный комплекс.</w:t>
      </w:r>
      <w:r w:rsidRPr="004D79DE">
        <w:rPr>
          <w:rFonts w:ascii="Times New Roman" w:hAnsi="Times New Roman" w:cs="Times New Roman"/>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 xml:space="preserve">Сфера услуг (инфраструктурныйкомплекс). </w:t>
      </w:r>
      <w:r w:rsidRPr="004D79DE">
        <w:rPr>
          <w:rFonts w:ascii="Times New Roman" w:hAnsi="Times New Roman" w:cs="Times New Roman"/>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Районы России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Природно-хозяйственное районирование России</w:t>
      </w:r>
      <w:r w:rsidRPr="004D79DE">
        <w:rPr>
          <w:rFonts w:ascii="Times New Roman" w:hAnsi="Times New Roman" w:cs="Times New Roman"/>
          <w:i/>
          <w:iCs/>
          <w:lang w:val="ru-RU"/>
        </w:rPr>
        <w:t xml:space="preserve">. </w:t>
      </w:r>
      <w:r w:rsidRPr="004D79DE">
        <w:rPr>
          <w:rFonts w:ascii="Times New Roman" w:hAnsi="Times New Roman" w:cs="Times New Roman"/>
          <w:lang w:val="ru-RU"/>
        </w:rPr>
        <w:t>Принципы и виды природно-хозяйственного районирования страны. Анализ разных видов районирования России.</w:t>
      </w:r>
    </w:p>
    <w:p w:rsidR="00B1528A" w:rsidRPr="004D79DE" w:rsidRDefault="00B1528A" w:rsidP="005C7E3C">
      <w:pPr>
        <w:ind w:firstLine="454"/>
        <w:jc w:val="both"/>
        <w:rPr>
          <w:rFonts w:ascii="Times New Roman" w:hAnsi="Times New Roman" w:cs="Times New Roman"/>
          <w:b/>
          <w:bCs/>
          <w:i/>
          <w:iCs/>
          <w:lang w:val="ru-RU"/>
        </w:rPr>
      </w:pPr>
      <w:r w:rsidRPr="004D79DE">
        <w:rPr>
          <w:rFonts w:ascii="Times New Roman" w:hAnsi="Times New Roman" w:cs="Times New Roman"/>
          <w:b/>
          <w:bCs/>
          <w:i/>
          <w:iCs/>
          <w:lang w:val="ru-RU"/>
        </w:rPr>
        <w:t>Крупные регионы и районы России.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i/>
          <w:iCs/>
          <w:lang w:val="ru-RU"/>
        </w:rPr>
        <w:t xml:space="preserve">Регионы России: </w:t>
      </w:r>
      <w:r w:rsidRPr="004D79DE">
        <w:rPr>
          <w:rFonts w:ascii="Times New Roman" w:hAnsi="Times New Roman" w:cs="Times New Roman"/>
          <w:lang w:val="ru-RU"/>
        </w:rPr>
        <w:t>Западный и Восточный.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i/>
          <w:iCs/>
          <w:lang w:val="ru-RU"/>
        </w:rPr>
        <w:t xml:space="preserve">Районы России: </w:t>
      </w:r>
      <w:r w:rsidRPr="004D79DE">
        <w:rPr>
          <w:rFonts w:ascii="Times New Roman" w:hAnsi="Times New Roman" w:cs="Times New Roman"/>
          <w:lang w:val="ru-RU"/>
        </w:rPr>
        <w:t>Европейский Север, Центральная Россия, Европейский Юг, Поволжье, Урал, Западная Сибирь, Восточная Сибирь, Дальний Восток.</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Характеристика регионов и районов.</w:t>
      </w:r>
      <w:r w:rsidRPr="004D79DE">
        <w:rPr>
          <w:rFonts w:ascii="Times New Roman" w:hAnsi="Times New Roman" w:cs="Times New Roman"/>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Россия в современном мире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B1528A" w:rsidRPr="004D79DE" w:rsidRDefault="00B1528A" w:rsidP="005C7E3C">
      <w:pPr>
        <w:ind w:firstLine="454"/>
        <w:rPr>
          <w:rFonts w:ascii="Times New Roman" w:hAnsi="Times New Roman" w:cs="Times New Roman"/>
          <w:b/>
          <w:bCs/>
          <w:lang w:val="ru-RU"/>
        </w:rPr>
      </w:pPr>
    </w:p>
    <w:p w:rsidR="00B1528A" w:rsidRPr="00342B66" w:rsidRDefault="00B1528A" w:rsidP="0059411F">
      <w:pPr>
        <w:pStyle w:val="Heading3"/>
        <w:rPr>
          <w:rFonts w:cs="Times New Roman"/>
          <w:lang w:val="ru-RU"/>
        </w:rPr>
      </w:pPr>
      <w:hyperlink w:anchor="_top" w:history="1">
        <w:bookmarkStart w:id="115" w:name="_Toc417281255"/>
        <w:r w:rsidRPr="00BB315D">
          <w:rPr>
            <w:rStyle w:val="Hyperlink"/>
            <w:rFonts w:cs="Cambria"/>
            <w:lang w:val="ru-RU"/>
          </w:rPr>
          <w:t>2.2.2.7. Математика. Алгебра. Геометрия</w:t>
        </w:r>
        <w:bookmarkEnd w:id="115"/>
      </w:hyperlink>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Натуральные числа. </w:t>
      </w:r>
      <w:r w:rsidRPr="004D79DE">
        <w:rPr>
          <w:rFonts w:ascii="Times New Roman" w:hAnsi="Times New Roman" w:cs="Times New Roman"/>
          <w:lang w:val="ru-RU"/>
        </w:rPr>
        <w:t>Натуральный ряд. Десятичная система счисления. Арифметические действия с натуральными числами. Свойства арифметических действий.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Степень с натуральным показателем.</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Делители икратные. Свойства и признаки делимости. Простые и составные числа. Разложение натурального числа на простые множители. Деление с остатком.</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Дроби. </w:t>
      </w:r>
      <w:r w:rsidRPr="004D79DE">
        <w:rPr>
          <w:rFonts w:ascii="Times New Roman" w:hAnsi="Times New Roman" w:cs="Times New Roman"/>
          <w:lang w:val="ru-RU"/>
        </w:rPr>
        <w:t>Обыкновенные дроби. Основное свойство дроби.Сравнение обыкновенных дробей. Арифметические действия с обыкновенными дробями. Нахождение части от целого и целого по его части.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Решение текстовых задач арифметическими способами.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Рациональные числа. </w:t>
      </w:r>
      <w:r w:rsidRPr="004D79DE">
        <w:rPr>
          <w:rFonts w:ascii="Times New Roman" w:hAnsi="Times New Roman" w:cs="Times New Roman"/>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4D79DE">
        <w:rPr>
          <w:rFonts w:ascii="Times New Roman" w:hAnsi="Times New Roman" w:cs="Times New Roman"/>
          <w:i/>
          <w:iCs/>
        </w:rPr>
        <w:t>m</w:t>
      </w:r>
      <w:r w:rsidRPr="004D79DE">
        <w:rPr>
          <w:rFonts w:ascii="Times New Roman" w:hAnsi="Times New Roman" w:cs="Times New Roman"/>
          <w:i/>
          <w:iCs/>
          <w:lang w:val="ru-RU"/>
        </w:rPr>
        <w:t>/</w:t>
      </w:r>
      <w:r w:rsidRPr="004D79DE">
        <w:rPr>
          <w:rFonts w:ascii="Times New Roman" w:hAnsi="Times New Roman" w:cs="Times New Roman"/>
          <w:i/>
          <w:iCs/>
        </w:rPr>
        <w:t>n</w:t>
      </w:r>
      <w:r w:rsidRPr="004D79DE">
        <w:rPr>
          <w:rFonts w:ascii="Times New Roman" w:hAnsi="Times New Roman" w:cs="Times New Roman"/>
          <w:lang w:val="ru-RU"/>
        </w:rPr>
        <w:t xml:space="preserve">,где </w:t>
      </w:r>
      <w:r w:rsidRPr="004D79DE">
        <w:rPr>
          <w:rFonts w:ascii="Times New Roman" w:hAnsi="Times New Roman" w:cs="Times New Roman"/>
          <w:i/>
          <w:iCs/>
          <w:lang w:val="ru-RU"/>
        </w:rPr>
        <w:t>т</w:t>
      </w:r>
      <w:r w:rsidRPr="004D79DE">
        <w:rPr>
          <w:rFonts w:ascii="Times New Roman" w:hAnsi="Times New Roman" w:cs="Times New Roman"/>
          <w:lang w:val="ru-RU"/>
        </w:rPr>
        <w:t xml:space="preserve"> — целое число, а </w:t>
      </w:r>
      <w:r w:rsidRPr="004D79DE">
        <w:rPr>
          <w:rFonts w:ascii="Times New Roman" w:hAnsi="Times New Roman" w:cs="Times New Roman"/>
          <w:i/>
          <w:iCs/>
        </w:rPr>
        <w:t>n</w:t>
      </w:r>
      <w:r w:rsidRPr="004D79DE">
        <w:rPr>
          <w:rFonts w:ascii="Times New Roman" w:hAnsi="Times New Roman" w:cs="Times New Roman"/>
          <w:i/>
          <w:iCs/>
          <w:lang w:val="ru-RU"/>
        </w:rPr>
        <w:t xml:space="preserve"> — </w:t>
      </w:r>
      <w:r w:rsidRPr="004D79DE">
        <w:rPr>
          <w:rFonts w:ascii="Times New Roman" w:hAnsi="Times New Roman" w:cs="Times New Roman"/>
          <w:lang w:val="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Действительные числа. </w:t>
      </w:r>
      <w:r w:rsidRPr="004D79DE">
        <w:rPr>
          <w:rFonts w:ascii="Times New Roman" w:hAnsi="Times New Roman" w:cs="Times New Roman"/>
          <w:lang w:val="ru-RU"/>
        </w:rPr>
        <w:t>Квадратный корень из числа. Корень третьей степени.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Понятие об иррациональном числе. Иррациональность числа </w:t>
      </w:r>
      <w:r w:rsidRPr="004D79DE">
        <w:rPr>
          <w:rFonts w:ascii="Times New Roman" w:hAnsi="Times New Roman" w:cs="Times New Roman"/>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7" o:title=""/>
          </v:shape>
          <o:OLEObject Type="Embed" ProgID="Msxml2.SAXXMLReader.5.0" ShapeID="_x0000_i1025" DrawAspect="Content" ObjectID="_1071933077" r:id="rId8"/>
        </w:object>
      </w:r>
      <w:r w:rsidRPr="004D79DE">
        <w:rPr>
          <w:rFonts w:ascii="Times New Roman" w:hAnsi="Times New Roman" w:cs="Times New Roman"/>
          <w:lang w:val="ru-RU"/>
        </w:rPr>
        <w:t>и несоизмеримость стороны и диагонали квадрата. Десятичные приближения иррациональных чисел.</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Координатная прямая. Изображение чисел точками координатной прямой. Числовые промежутки.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Измерения, приближения, оценки. </w:t>
      </w:r>
      <w:r w:rsidRPr="004D79DE">
        <w:rPr>
          <w:rFonts w:ascii="Times New Roman" w:hAnsi="Times New Roman" w:cs="Times New Roman"/>
          <w:lang w:val="ru-RU"/>
        </w:rPr>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Алгебраические выражения.</w:t>
      </w:r>
      <w:r w:rsidRPr="004D79DE">
        <w:rPr>
          <w:rFonts w:ascii="Times New Roman" w:hAnsi="Times New Roman" w:cs="Times New Roman"/>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Рациональные выражения и их преобразования. Доказательство тождеств.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Квадратные корни. Свойства арифметических квадратных корней и их применение к преобразованию числовых выражений и вычислениям.</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Уравнения.</w:t>
      </w:r>
      <w:r w:rsidRPr="004D79DE">
        <w:rPr>
          <w:rFonts w:ascii="Times New Roman" w:hAnsi="Times New Roman" w:cs="Times New Roman"/>
          <w:lang w:val="ru-RU"/>
        </w:rPr>
        <w:t xml:space="preserve"> Уравнение с одной переменной. Корень уравнения. Свойства числовых равенств. Равносильность уравнений.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Уравнение с двумя переменными. Линейное уравнение с двумя переменными, примеры решения уравнений в целых числах.</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Решение текстовых задач алгебраическим способом.</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Неравенства.</w:t>
      </w:r>
      <w:r w:rsidRPr="004D79DE">
        <w:rPr>
          <w:rFonts w:ascii="Times New Roman" w:hAnsi="Times New Roman" w:cs="Times New Roman"/>
          <w:lang w:val="ru-RU"/>
        </w:rPr>
        <w:t xml:space="preserve"> Числовые неравенства и их свойства.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Функции.</w:t>
      </w:r>
      <w:r w:rsidRPr="004D79DE">
        <w:rPr>
          <w:rFonts w:ascii="Times New Roman" w:hAnsi="Times New Roman" w:cs="Times New Roman"/>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Числовые функции.</w:t>
      </w:r>
      <w:r w:rsidRPr="004D79DE">
        <w:rPr>
          <w:rFonts w:ascii="Times New Roman" w:hAnsi="Times New Roman" w:cs="Times New Roman"/>
          <w:lang w:val="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D41E11">
        <w:rPr>
          <w:rFonts w:ascii="Times New Roman" w:hAnsi="Times New Roman" w:cs="Times New Roman"/>
        </w:rPr>
        <w:pict>
          <v:shape id="_x0000_i1026" type="#_x0000_t75" style="width:159.75pt;height:24pt">
            <v:imagedata r:id="rId9" o:title=""/>
          </v:shape>
        </w:pic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Числовые последовательности.</w:t>
      </w:r>
      <w:r w:rsidRPr="004D79DE">
        <w:rPr>
          <w:rFonts w:ascii="Times New Roman" w:hAnsi="Times New Roman" w:cs="Times New Roman"/>
          <w:lang w:val="ru-RU"/>
        </w:rPr>
        <w:t xml:space="preserve"> Понятие числовой последовательности. Задание последовательности рекуррентной формулой и формулой </w:t>
      </w:r>
      <w:r w:rsidRPr="004D79DE">
        <w:rPr>
          <w:rFonts w:ascii="Times New Roman" w:hAnsi="Times New Roman" w:cs="Times New Roman"/>
          <w:i/>
          <w:iCs/>
        </w:rPr>
        <w:t>n</w:t>
      </w:r>
      <w:r w:rsidRPr="004D79DE">
        <w:rPr>
          <w:rFonts w:ascii="Times New Roman" w:hAnsi="Times New Roman" w:cs="Times New Roman"/>
          <w:lang w:val="ru-RU"/>
        </w:rPr>
        <w:t>-го члена.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Арифметическая и геометрическая прогрессии. Формулы </w:t>
      </w:r>
      <w:r w:rsidRPr="004D79DE">
        <w:rPr>
          <w:rFonts w:ascii="Times New Roman" w:hAnsi="Times New Roman" w:cs="Times New Roman"/>
          <w:i/>
          <w:iCs/>
        </w:rPr>
        <w:t>n</w:t>
      </w:r>
      <w:r w:rsidRPr="004D79DE">
        <w:rPr>
          <w:rFonts w:ascii="Times New Roman" w:hAnsi="Times New Roman" w:cs="Times New Roman"/>
          <w:lang w:val="ru-RU"/>
        </w:rPr>
        <w:t xml:space="preserve">-го члена арифметической и геометрической прогрессий, суммы первых </w:t>
      </w:r>
      <w:r w:rsidRPr="004D79DE">
        <w:rPr>
          <w:rFonts w:ascii="Times New Roman" w:hAnsi="Times New Roman" w:cs="Times New Roman"/>
          <w:i/>
          <w:iCs/>
          <w:lang w:val="ru-RU"/>
        </w:rPr>
        <w:t>п</w:t>
      </w:r>
      <w:r w:rsidRPr="004D79DE">
        <w:rPr>
          <w:rFonts w:ascii="Times New Roman" w:hAnsi="Times New Roman" w:cs="Times New Roman"/>
          <w:lang w:val="ru-RU"/>
        </w:rPr>
        <w:t>-хчленов.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Описательная статистика.</w:t>
      </w:r>
      <w:r w:rsidRPr="004D79DE">
        <w:rPr>
          <w:rFonts w:ascii="Times New Roman" w:hAnsi="Times New Roman" w:cs="Times New Roman"/>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Случайные события и вероятность.</w:t>
      </w:r>
      <w:r w:rsidRPr="004D79DE">
        <w:rPr>
          <w:rFonts w:ascii="Times New Roman" w:hAnsi="Times New Roman" w:cs="Times New Roman"/>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Комбинаторика. </w:t>
      </w:r>
      <w:r w:rsidRPr="004D79DE">
        <w:rPr>
          <w:rFonts w:ascii="Times New Roman" w:hAnsi="Times New Roman" w:cs="Times New Roman"/>
          <w:lang w:val="ru-RU"/>
        </w:rPr>
        <w:t>Решение комбинаторных задач перебором вариантов. Комбинаторное правило умножения. Перестановки и факториал.</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Наглядная геометрия. </w:t>
      </w:r>
      <w:r w:rsidRPr="004D79DE">
        <w:rPr>
          <w:rFonts w:ascii="Times New Roman" w:hAnsi="Times New Roman" w:cs="Times New Roman"/>
          <w:lang w:val="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Виды углов. Градусная мера угла. Измерение и построение углов с помощью транспортира. Биссектриса угла.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Понятие объёма; единицы объёма. Объём прямоугольного параллелепипеда, куба.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Понятие о равенстве фигур. Центральная, осевая и зеркальная симметрии. Изображение симметричных фигур.</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Геометрические фигуры. </w:t>
      </w:r>
      <w:r w:rsidRPr="004D79DE">
        <w:rPr>
          <w:rFonts w:ascii="Times New Roman" w:hAnsi="Times New Roman" w:cs="Times New Roman"/>
          <w:lang w:val="ru-RU"/>
        </w:rPr>
        <w:t>Прямые и углы. Точка, прямая, плоскость. Отрезок, луч. Угол. Виды углов. Вертикальные и смежные углы. Биссектриса угла.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Геометрическое место точек. Свойства биссектрисы угла и серединного перпендикуляра к отрезку.</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4D79DE">
        <w:rPr>
          <w:rFonts w:ascii="Times New Roman" w:hAnsi="Times New Roman" w:cs="Times New Roman"/>
        </w:rPr>
        <w:sym w:font="Symbol" w:char="F0B0"/>
      </w:r>
      <w:r w:rsidRPr="004D79DE">
        <w:rPr>
          <w:rFonts w:ascii="Times New Roman" w:hAnsi="Times New Roman" w:cs="Times New Roman"/>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Многоугольник. Выпуклые многоугольники. Сумма углов выпуклого многоугольника. Правильные многоугольники.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Решение задач на вычисление, доказательство и построение с использованием свойств изученных фигур.</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Измерение геометрических величин. </w:t>
      </w:r>
      <w:r w:rsidRPr="004D79DE">
        <w:rPr>
          <w:rFonts w:ascii="Times New Roman" w:hAnsi="Times New Roman" w:cs="Times New Roman"/>
          <w:lang w:val="ru-RU"/>
        </w:rPr>
        <w:t>Длина отрезка. Расстояние от точки до прямой. Расстояние между параллельными прямыми.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Периметр многоугольника.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Длина окружности, число </w:t>
      </w:r>
      <w:r w:rsidRPr="004D79DE">
        <w:rPr>
          <w:rFonts w:ascii="Times New Roman" w:hAnsi="Times New Roman" w:cs="Times New Roman"/>
        </w:rPr>
        <w:t>π</w:t>
      </w:r>
      <w:r w:rsidRPr="004D79DE">
        <w:rPr>
          <w:rFonts w:ascii="Times New Roman" w:hAnsi="Times New Roman" w:cs="Times New Roman"/>
          <w:lang w:val="ru-RU"/>
        </w:rPr>
        <w:t>, длина дуги окружности.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Градусная мера угла, соответствие между величиной центрального угла и длиной дуги окружности.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Решение задач на вычисление и доказательство с использованием изученных формул.</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Координаты. </w:t>
      </w:r>
      <w:r w:rsidRPr="004D79DE">
        <w:rPr>
          <w:rFonts w:ascii="Times New Roman" w:hAnsi="Times New Roman" w:cs="Times New Roman"/>
          <w:lang w:val="ru-RU"/>
        </w:rPr>
        <w:t>Уравнение прямой. Координаты середины отрезка. Формула расстояния между двумя точками плоскости. Уравнение окружности.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Векторы. </w:t>
      </w:r>
      <w:r w:rsidRPr="004D79DE">
        <w:rPr>
          <w:rFonts w:ascii="Times New Roman" w:hAnsi="Times New Roman" w:cs="Times New Roman"/>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Теоретико-множественные понятия. </w:t>
      </w:r>
      <w:r w:rsidRPr="004D79DE">
        <w:rPr>
          <w:rFonts w:ascii="Times New Roman" w:hAnsi="Times New Roman" w:cs="Times New Roman"/>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Иллюстрация отношений между множествами с помощью диаграмм Эйлера—Венна.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Элементы логики. </w:t>
      </w:r>
      <w:r w:rsidRPr="004D79DE">
        <w:rPr>
          <w:rFonts w:ascii="Times New Roman" w:hAnsi="Times New Roman" w:cs="Times New Roman"/>
          <w:lang w:val="ru-RU"/>
        </w:rPr>
        <w:t>Определение. Аксиомы и теоремы. Доказательство. Доказательство от противного. Теорема, обратная данной. Пример и контрпример.</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Понятие о равносильности, следовании, употребление логических связок </w:t>
      </w:r>
      <w:r w:rsidRPr="004D79DE">
        <w:rPr>
          <w:rFonts w:ascii="Times New Roman" w:hAnsi="Times New Roman" w:cs="Times New Roman"/>
          <w:i/>
          <w:iCs/>
          <w:lang w:val="ru-RU"/>
        </w:rPr>
        <w:t xml:space="preserve">если..., то, в том и только в том случае, </w:t>
      </w:r>
      <w:r w:rsidRPr="004D79DE">
        <w:rPr>
          <w:rFonts w:ascii="Times New Roman" w:hAnsi="Times New Roman" w:cs="Times New Roman"/>
          <w:lang w:val="ru-RU"/>
        </w:rPr>
        <w:t xml:space="preserve">логические связки </w:t>
      </w:r>
      <w:r w:rsidRPr="004D79DE">
        <w:rPr>
          <w:rFonts w:ascii="Times New Roman" w:hAnsi="Times New Roman" w:cs="Times New Roman"/>
          <w:i/>
          <w:iCs/>
          <w:lang w:val="ru-RU"/>
        </w:rPr>
        <w:t>и, или.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Математика в историческом развитии. </w:t>
      </w:r>
      <w:r w:rsidRPr="004D79DE">
        <w:rPr>
          <w:rFonts w:ascii="Times New Roman" w:hAnsi="Times New Roman" w:cs="Times New Roman"/>
          <w:lang w:val="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w:t>
      </w:r>
      <w:r w:rsidRPr="004D79DE">
        <w:rPr>
          <w:rFonts w:ascii="Times New Roman" w:hAnsi="Times New Roman" w:cs="Times New Roman"/>
        </w:rPr>
        <w:t> </w:t>
      </w:r>
      <w:r w:rsidRPr="004D79DE">
        <w:rPr>
          <w:rFonts w:ascii="Times New Roman" w:hAnsi="Times New Roman" w:cs="Times New Roman"/>
          <w:lang w:val="ru-RU"/>
        </w:rPr>
        <w:t>Магницкий. Л.</w:t>
      </w:r>
      <w:r w:rsidRPr="004D79DE">
        <w:rPr>
          <w:rFonts w:ascii="Times New Roman" w:hAnsi="Times New Roman" w:cs="Times New Roman"/>
        </w:rPr>
        <w:t> </w:t>
      </w:r>
      <w:r w:rsidRPr="004D79DE">
        <w:rPr>
          <w:rFonts w:ascii="Times New Roman" w:hAnsi="Times New Roman" w:cs="Times New Roman"/>
          <w:lang w:val="ru-RU"/>
        </w:rPr>
        <w:t>Эйлер.</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Зарождение алгебры в недрах арифметики. Ал-Хорезми. Рождение буквенной символики. П.</w:t>
      </w:r>
      <w:r w:rsidRPr="004D79DE">
        <w:rPr>
          <w:rFonts w:ascii="Times New Roman" w:hAnsi="Times New Roman" w:cs="Times New Roman"/>
        </w:rPr>
        <w:t> </w:t>
      </w:r>
      <w:r w:rsidRPr="004D79DE">
        <w:rPr>
          <w:rFonts w:ascii="Times New Roman" w:hAnsi="Times New Roman" w:cs="Times New Roman"/>
          <w:lang w:val="ru-RU"/>
        </w:rPr>
        <w:t>Ферма. Ф.</w:t>
      </w:r>
      <w:r w:rsidRPr="004D79DE">
        <w:rPr>
          <w:rFonts w:ascii="Times New Roman" w:hAnsi="Times New Roman" w:cs="Times New Roman"/>
        </w:rPr>
        <w:t> </w:t>
      </w:r>
      <w:r w:rsidRPr="004D79DE">
        <w:rPr>
          <w:rFonts w:ascii="Times New Roman" w:hAnsi="Times New Roman" w:cs="Times New Roman"/>
          <w:lang w:val="ru-RU"/>
        </w:rPr>
        <w:t>Виет. Р.</w:t>
      </w:r>
      <w:r w:rsidRPr="004D79DE">
        <w:rPr>
          <w:rFonts w:ascii="Times New Roman" w:hAnsi="Times New Roman" w:cs="Times New Roman"/>
        </w:rPr>
        <w:t> </w:t>
      </w:r>
      <w:r w:rsidRPr="004D79DE">
        <w:rPr>
          <w:rFonts w:ascii="Times New Roman" w:hAnsi="Times New Roman" w:cs="Times New Roman"/>
          <w:lang w:val="ru-RU"/>
        </w:rPr>
        <w:t>Декарт. История вопроса о нахождении формул корней алгебраических уравнений, неразрешимость в радикалах уравнений степени, большей четырёх. Н.</w:t>
      </w:r>
      <w:r w:rsidRPr="004D79DE">
        <w:rPr>
          <w:rFonts w:ascii="Times New Roman" w:hAnsi="Times New Roman" w:cs="Times New Roman"/>
        </w:rPr>
        <w:t> </w:t>
      </w:r>
      <w:r w:rsidRPr="004D79DE">
        <w:rPr>
          <w:rFonts w:ascii="Times New Roman" w:hAnsi="Times New Roman" w:cs="Times New Roman"/>
          <w:lang w:val="ru-RU"/>
        </w:rPr>
        <w:t>Тарталья, Дж.</w:t>
      </w:r>
      <w:r w:rsidRPr="004D79DE">
        <w:rPr>
          <w:rFonts w:ascii="Times New Roman" w:hAnsi="Times New Roman" w:cs="Times New Roman"/>
        </w:rPr>
        <w:t> </w:t>
      </w:r>
      <w:r w:rsidRPr="004D79DE">
        <w:rPr>
          <w:rFonts w:ascii="Times New Roman" w:hAnsi="Times New Roman" w:cs="Times New Roman"/>
          <w:lang w:val="ru-RU"/>
        </w:rPr>
        <w:t>Кардано, Н.</w:t>
      </w:r>
      <w:r w:rsidRPr="004D79DE">
        <w:rPr>
          <w:rFonts w:ascii="Times New Roman" w:hAnsi="Times New Roman" w:cs="Times New Roman"/>
        </w:rPr>
        <w:t> X</w:t>
      </w:r>
      <w:r w:rsidRPr="004D79DE">
        <w:rPr>
          <w:rFonts w:ascii="Times New Roman" w:hAnsi="Times New Roman" w:cs="Times New Roman"/>
          <w:lang w:val="ru-RU"/>
        </w:rPr>
        <w:t>.</w:t>
      </w:r>
      <w:r w:rsidRPr="004D79DE">
        <w:rPr>
          <w:rFonts w:ascii="Times New Roman" w:hAnsi="Times New Roman" w:cs="Times New Roman"/>
        </w:rPr>
        <w:t> </w:t>
      </w:r>
      <w:r w:rsidRPr="004D79DE">
        <w:rPr>
          <w:rFonts w:ascii="Times New Roman" w:hAnsi="Times New Roman" w:cs="Times New Roman"/>
          <w:lang w:val="ru-RU"/>
        </w:rPr>
        <w:t>Абель. Э.</w:t>
      </w:r>
      <w:r w:rsidRPr="004D79DE">
        <w:rPr>
          <w:rFonts w:ascii="Times New Roman" w:hAnsi="Times New Roman" w:cs="Times New Roman"/>
        </w:rPr>
        <w:t> </w:t>
      </w:r>
      <w:r w:rsidRPr="004D79DE">
        <w:rPr>
          <w:rFonts w:ascii="Times New Roman" w:hAnsi="Times New Roman" w:cs="Times New Roman"/>
          <w:lang w:val="ru-RU"/>
        </w:rPr>
        <w:t>Галуа.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Изобретение метода координат, позволяющего переводить геометрические объекты на язык алгебры. Р.</w:t>
      </w:r>
      <w:r w:rsidRPr="004D79DE">
        <w:rPr>
          <w:rFonts w:ascii="Times New Roman" w:hAnsi="Times New Roman" w:cs="Times New Roman"/>
        </w:rPr>
        <w:t> </w:t>
      </w:r>
      <w:r w:rsidRPr="004D79DE">
        <w:rPr>
          <w:rFonts w:ascii="Times New Roman" w:hAnsi="Times New Roman" w:cs="Times New Roman"/>
          <w:lang w:val="ru-RU"/>
        </w:rPr>
        <w:t>Декарт и П.</w:t>
      </w:r>
      <w:r w:rsidRPr="004D79DE">
        <w:rPr>
          <w:rFonts w:ascii="Times New Roman" w:hAnsi="Times New Roman" w:cs="Times New Roman"/>
        </w:rPr>
        <w:t> </w:t>
      </w:r>
      <w:r w:rsidRPr="004D79DE">
        <w:rPr>
          <w:rFonts w:ascii="Times New Roman" w:hAnsi="Times New Roman" w:cs="Times New Roman"/>
          <w:lang w:val="ru-RU"/>
        </w:rPr>
        <w:t>Ферма. Примеры различных систем координат на плоскости.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Задача Леонардо Пизанского (Фибоначчи) о кроликах, числа Фибоначчи. Задача о шахматной доске.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Истоки теории вероятностей: страховое дело, азартные игры. П.</w:t>
      </w:r>
      <w:r w:rsidRPr="004D79DE">
        <w:rPr>
          <w:rFonts w:ascii="Times New Roman" w:hAnsi="Times New Roman" w:cs="Times New Roman"/>
        </w:rPr>
        <w:t> </w:t>
      </w:r>
      <w:r w:rsidRPr="004D79DE">
        <w:rPr>
          <w:rFonts w:ascii="Times New Roman" w:hAnsi="Times New Roman" w:cs="Times New Roman"/>
          <w:lang w:val="ru-RU"/>
        </w:rPr>
        <w:t>Ферма и Б.</w:t>
      </w:r>
      <w:r w:rsidRPr="004D79DE">
        <w:rPr>
          <w:rFonts w:ascii="Times New Roman" w:hAnsi="Times New Roman" w:cs="Times New Roman"/>
        </w:rPr>
        <w:t> </w:t>
      </w:r>
      <w:r w:rsidRPr="004D79DE">
        <w:rPr>
          <w:rFonts w:ascii="Times New Roman" w:hAnsi="Times New Roman" w:cs="Times New Roman"/>
          <w:lang w:val="ru-RU"/>
        </w:rPr>
        <w:t>Паскаль. Я.</w:t>
      </w:r>
      <w:r w:rsidRPr="004D79DE">
        <w:rPr>
          <w:rFonts w:ascii="Times New Roman" w:hAnsi="Times New Roman" w:cs="Times New Roman"/>
        </w:rPr>
        <w:t> </w:t>
      </w:r>
      <w:r w:rsidRPr="004D79DE">
        <w:rPr>
          <w:rFonts w:ascii="Times New Roman" w:hAnsi="Times New Roman" w:cs="Times New Roman"/>
          <w:lang w:val="ru-RU"/>
        </w:rPr>
        <w:t>Бернулли. А.</w:t>
      </w:r>
      <w:r w:rsidRPr="004D79DE">
        <w:rPr>
          <w:rFonts w:ascii="Times New Roman" w:hAnsi="Times New Roman" w:cs="Times New Roman"/>
        </w:rPr>
        <w:t> </w:t>
      </w:r>
      <w:r w:rsidRPr="004D79DE">
        <w:rPr>
          <w:rFonts w:ascii="Times New Roman" w:hAnsi="Times New Roman" w:cs="Times New Roman"/>
          <w:lang w:val="ru-RU"/>
        </w:rPr>
        <w:t>Н.</w:t>
      </w:r>
      <w:r w:rsidRPr="004D79DE">
        <w:rPr>
          <w:rFonts w:ascii="Times New Roman" w:hAnsi="Times New Roman" w:cs="Times New Roman"/>
        </w:rPr>
        <w:t> </w:t>
      </w:r>
      <w:r w:rsidRPr="004D79DE">
        <w:rPr>
          <w:rFonts w:ascii="Times New Roman" w:hAnsi="Times New Roman" w:cs="Times New Roman"/>
          <w:lang w:val="ru-RU"/>
        </w:rPr>
        <w:t>Колмогоров.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4D79DE">
        <w:rPr>
          <w:rFonts w:ascii="Times New Roman" w:hAnsi="Times New Roman" w:cs="Times New Roman"/>
        </w:rPr>
        <w:t>π</w:t>
      </w:r>
      <w:r w:rsidRPr="004D79DE">
        <w:rPr>
          <w:rFonts w:ascii="Times New Roman" w:hAnsi="Times New Roman" w:cs="Times New Roman"/>
          <w:lang w:val="ru-RU"/>
        </w:rPr>
        <w:t>. Золотое сечение. «Начала» Евклида. Л.</w:t>
      </w:r>
      <w:r w:rsidRPr="004D79DE">
        <w:rPr>
          <w:rFonts w:ascii="Times New Roman" w:hAnsi="Times New Roman" w:cs="Times New Roman"/>
        </w:rPr>
        <w:t> </w:t>
      </w:r>
      <w:r w:rsidRPr="004D79DE">
        <w:rPr>
          <w:rFonts w:ascii="Times New Roman" w:hAnsi="Times New Roman" w:cs="Times New Roman"/>
          <w:lang w:val="ru-RU"/>
        </w:rPr>
        <w:t>Эйлер. Н.</w:t>
      </w:r>
      <w:r w:rsidRPr="004D79DE">
        <w:rPr>
          <w:rFonts w:ascii="Times New Roman" w:hAnsi="Times New Roman" w:cs="Times New Roman"/>
        </w:rPr>
        <w:t> </w:t>
      </w:r>
      <w:r w:rsidRPr="004D79DE">
        <w:rPr>
          <w:rFonts w:ascii="Times New Roman" w:hAnsi="Times New Roman" w:cs="Times New Roman"/>
          <w:lang w:val="ru-RU"/>
        </w:rPr>
        <w:t>И.</w:t>
      </w:r>
      <w:r w:rsidRPr="004D79DE">
        <w:rPr>
          <w:rFonts w:ascii="Times New Roman" w:hAnsi="Times New Roman" w:cs="Times New Roman"/>
        </w:rPr>
        <w:t> </w:t>
      </w:r>
      <w:r w:rsidRPr="004D79DE">
        <w:rPr>
          <w:rFonts w:ascii="Times New Roman" w:hAnsi="Times New Roman" w:cs="Times New Roman"/>
          <w:lang w:val="ru-RU"/>
        </w:rPr>
        <w:t>Лобачевский. История пятого постулата. Софизм, парадоксы.</w:t>
      </w:r>
    </w:p>
    <w:p w:rsidR="00B1528A" w:rsidRDefault="00B1528A" w:rsidP="005C7E3C">
      <w:pPr>
        <w:ind w:firstLine="454"/>
        <w:rPr>
          <w:rFonts w:ascii="Times New Roman" w:hAnsi="Times New Roman" w:cs="Times New Roman"/>
          <w:b/>
          <w:bCs/>
          <w:lang w:val="ru-RU"/>
        </w:rPr>
      </w:pPr>
    </w:p>
    <w:p w:rsidR="00B1528A" w:rsidRPr="00342B66" w:rsidRDefault="00B1528A" w:rsidP="0059411F">
      <w:pPr>
        <w:pStyle w:val="Heading3"/>
        <w:rPr>
          <w:rFonts w:cs="Times New Roman"/>
          <w:lang w:val="ru-RU"/>
        </w:rPr>
      </w:pPr>
      <w:hyperlink w:anchor="_top" w:history="1">
        <w:bookmarkStart w:id="116" w:name="_Toc417281256"/>
        <w:r w:rsidRPr="00BB315D">
          <w:rPr>
            <w:rStyle w:val="Hyperlink"/>
            <w:rFonts w:cs="Cambria"/>
            <w:lang w:val="ru-RU"/>
          </w:rPr>
          <w:t>2.2.2.8. Информатика</w:t>
        </w:r>
        <w:bookmarkEnd w:id="116"/>
      </w:hyperlink>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Информация и способы её представления. </w:t>
      </w:r>
      <w:r w:rsidRPr="004D79DE">
        <w:rPr>
          <w:rFonts w:ascii="Times New Roman" w:hAnsi="Times New Roman" w:cs="Times New Roman"/>
          <w:lang w:val="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Описание информации при помощи текстов. </w:t>
      </w:r>
      <w:r w:rsidRPr="004D79DE">
        <w:rPr>
          <w:rFonts w:ascii="Times New Roman" w:hAnsi="Times New Roman" w:cs="Times New Roman"/>
          <w:i/>
          <w:iCs/>
          <w:lang w:val="ru-RU"/>
        </w:rPr>
        <w:t>Язык. Письмо. Знак</w:t>
      </w:r>
      <w:r w:rsidRPr="004D79DE">
        <w:rPr>
          <w:rFonts w:ascii="Times New Roman" w:hAnsi="Times New Roman" w:cs="Times New Roman"/>
          <w:lang w:val="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B1528A" w:rsidRPr="004D79DE" w:rsidRDefault="00B1528A" w:rsidP="005C7E3C">
      <w:pPr>
        <w:ind w:firstLine="454"/>
        <w:jc w:val="both"/>
        <w:rPr>
          <w:rFonts w:ascii="Times New Roman" w:hAnsi="Times New Roman" w:cs="Times New Roman"/>
          <w:i/>
          <w:iCs/>
          <w:lang w:val="ru-RU"/>
        </w:rPr>
      </w:pPr>
      <w:r w:rsidRPr="004D79DE">
        <w:rPr>
          <w:rFonts w:ascii="Times New Roman" w:hAnsi="Times New Roman" w:cs="Times New Roman"/>
          <w:i/>
          <w:iCs/>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B1528A" w:rsidRPr="004D79DE" w:rsidRDefault="00B1528A" w:rsidP="005C7E3C">
      <w:pPr>
        <w:ind w:firstLine="454"/>
        <w:jc w:val="both"/>
        <w:rPr>
          <w:rFonts w:ascii="Times New Roman" w:hAnsi="Times New Roman" w:cs="Times New Roman"/>
          <w:i/>
          <w:iCs/>
          <w:lang w:val="ru-RU"/>
        </w:rPr>
      </w:pPr>
      <w:r w:rsidRPr="004D79DE">
        <w:rPr>
          <w:rFonts w:ascii="Times New Roman" w:hAnsi="Times New Roman" w:cs="Times New Roman"/>
          <w:i/>
          <w:iCs/>
          <w:lang w:val="ru-RU"/>
        </w:rPr>
        <w:t xml:space="preserve">Примеры кодов. Код КОИ-8. Представление о стандарте Юникод. Значение стандартов для ИКТ. </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Знакомство с двоичной записью целых чисел. Запись натуральных чисел в пределах 256. </w:t>
      </w:r>
    </w:p>
    <w:p w:rsidR="00B1528A" w:rsidRPr="004D79DE" w:rsidRDefault="00B1528A" w:rsidP="005C7E3C">
      <w:pPr>
        <w:ind w:firstLine="454"/>
        <w:jc w:val="both"/>
        <w:rPr>
          <w:rFonts w:ascii="Times New Roman" w:hAnsi="Times New Roman" w:cs="Times New Roman"/>
          <w:i/>
          <w:iCs/>
          <w:lang w:val="ru-RU"/>
        </w:rPr>
      </w:pPr>
      <w:r w:rsidRPr="004D79DE">
        <w:rPr>
          <w:rFonts w:ascii="Times New Roman" w:hAnsi="Times New Roman" w:cs="Times New Roman"/>
          <w:i/>
          <w:iCs/>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Понятие о необходимости количественного описания информации.</w:t>
      </w:r>
      <w:r w:rsidRPr="004D79DE">
        <w:rPr>
          <w:rFonts w:ascii="Times New Roman" w:hAnsi="Times New Roman" w:cs="Times New Roman"/>
          <w:i/>
          <w:iCs/>
          <w:lang w:val="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Бит и байт — единицы размера двоичных текстов, производные единицы. </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Понятие о носителях информации, используемых  в ИКТ, их истории и перспективах развития. </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Основы алгоритмической культуры. </w:t>
      </w:r>
      <w:r w:rsidRPr="004D79DE">
        <w:rPr>
          <w:rFonts w:ascii="Times New Roman" w:hAnsi="Times New Roman" w:cs="Times New Roman"/>
          <w:lang w:val="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Знакомство с графами, деревьями, списками, символьными строками. </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Понятие о методах разработки программ (пошаговое выполнение, отладка, тестирование).</w:t>
      </w:r>
    </w:p>
    <w:p w:rsidR="00B1528A" w:rsidRPr="00CE7AC0" w:rsidRDefault="00B1528A" w:rsidP="00CE7AC0">
      <w:pPr>
        <w:jc w:val="both"/>
        <w:rPr>
          <w:rFonts w:ascii="Times New Roman" w:hAnsi="Times New Roman" w:cs="Times New Roman"/>
          <w:lang w:val="ru-RU"/>
        </w:rPr>
      </w:pPr>
      <w:bookmarkStart w:id="117" w:name="_Toc417131678"/>
      <w:r w:rsidRPr="00CE7AC0">
        <w:rPr>
          <w:rFonts w:ascii="Times New Roman" w:hAnsi="Times New Roman" w:cs="Times New Roman"/>
          <w:b/>
          <w:bCs/>
          <w:lang w:val="ru-RU"/>
        </w:rPr>
        <w:t xml:space="preserve">Использование программных систем и сервисов. </w:t>
      </w:r>
      <w:r w:rsidRPr="00CE7AC0">
        <w:rPr>
          <w:rFonts w:ascii="Times New Roman" w:hAnsi="Times New Roman" w:cs="Times New Roman"/>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bookmarkEnd w:id="117"/>
    </w:p>
    <w:p w:rsidR="00B1528A" w:rsidRPr="00CE7AC0" w:rsidRDefault="00B1528A" w:rsidP="00CE7AC0">
      <w:pPr>
        <w:jc w:val="both"/>
        <w:rPr>
          <w:rFonts w:ascii="Times New Roman" w:hAnsi="Times New Roman" w:cs="Times New Roman"/>
          <w:lang w:val="ru-RU"/>
        </w:rPr>
      </w:pPr>
      <w:r w:rsidRPr="00CE7AC0">
        <w:rPr>
          <w:rFonts w:ascii="Times New Roman" w:hAnsi="Times New Roman" w:cs="Times New Roman"/>
          <w:lang w:val="ru-RU"/>
        </w:rPr>
        <w:t>Компьютерные вирусы. Антивирусная профилактика.</w:t>
      </w:r>
    </w:p>
    <w:p w:rsidR="00B1528A" w:rsidRPr="00CE7AC0" w:rsidRDefault="00B1528A" w:rsidP="00CE7AC0">
      <w:pPr>
        <w:jc w:val="both"/>
        <w:rPr>
          <w:rFonts w:ascii="Times New Roman" w:hAnsi="Times New Roman" w:cs="Times New Roman"/>
          <w:lang w:val="ru-RU"/>
        </w:rPr>
      </w:pPr>
      <w:r w:rsidRPr="00CE7AC0">
        <w:rPr>
          <w:rFonts w:ascii="Times New Roman" w:hAnsi="Times New Roman" w:cs="Times New Roman"/>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B1528A" w:rsidRPr="00CE7AC0" w:rsidRDefault="00B1528A" w:rsidP="00CE7AC0">
      <w:pPr>
        <w:jc w:val="both"/>
        <w:rPr>
          <w:rFonts w:ascii="Times New Roman" w:hAnsi="Times New Roman" w:cs="Times New Roman"/>
          <w:lang w:val="ru-RU"/>
        </w:rPr>
      </w:pPr>
      <w:r w:rsidRPr="00CE7AC0">
        <w:rPr>
          <w:rFonts w:ascii="Times New Roman" w:hAnsi="Times New Roman" w:cs="Times New Roman"/>
          <w:lang w:val="ru-RU"/>
        </w:rPr>
        <w:t>Архивирование и разархивирование.</w:t>
      </w:r>
    </w:p>
    <w:p w:rsidR="00B1528A" w:rsidRPr="00CE7AC0" w:rsidRDefault="00B1528A" w:rsidP="00CE7AC0">
      <w:pPr>
        <w:jc w:val="both"/>
        <w:rPr>
          <w:rFonts w:ascii="Times New Roman" w:hAnsi="Times New Roman" w:cs="Times New Roman"/>
          <w:lang w:val="ru-RU"/>
        </w:rPr>
      </w:pPr>
      <w:r w:rsidRPr="00CE7AC0">
        <w:rPr>
          <w:rFonts w:ascii="Times New Roman" w:hAnsi="Times New Roman" w:cs="Times New Roman"/>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B1528A" w:rsidRPr="00CE7AC0" w:rsidRDefault="00B1528A" w:rsidP="00CE7AC0">
      <w:pPr>
        <w:jc w:val="both"/>
        <w:rPr>
          <w:rFonts w:ascii="Times New Roman" w:hAnsi="Times New Roman" w:cs="Times New Roman"/>
          <w:lang w:val="ru-RU"/>
        </w:rPr>
      </w:pPr>
      <w:r w:rsidRPr="00CE7AC0">
        <w:rPr>
          <w:rFonts w:ascii="Times New Roman" w:hAnsi="Times New Roman" w:cs="Times New Roman"/>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B1528A" w:rsidRPr="00CE7AC0" w:rsidRDefault="00B1528A" w:rsidP="00CE7AC0">
      <w:pPr>
        <w:jc w:val="both"/>
        <w:rPr>
          <w:rFonts w:ascii="Times New Roman" w:hAnsi="Times New Roman" w:cs="Times New Roman"/>
          <w:lang w:val="ru-RU"/>
        </w:rPr>
      </w:pPr>
      <w:r w:rsidRPr="00CE7AC0">
        <w:rPr>
          <w:rFonts w:ascii="Times New Roman" w:hAnsi="Times New Roman" w:cs="Times New Roman"/>
          <w:lang w:val="ru-RU"/>
        </w:rPr>
        <w:t>Гипертекст. Браузеры. Компьютерные энциклопедии и компьютерные словари. Средства поиска информации.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Работа в информационном пространстве. </w:t>
      </w:r>
      <w:r w:rsidRPr="004D79DE">
        <w:rPr>
          <w:rFonts w:ascii="Times New Roman" w:hAnsi="Times New Roman" w:cs="Times New Roman"/>
          <w:lang w:val="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B1528A" w:rsidRPr="004D79DE" w:rsidRDefault="00B1528A" w:rsidP="005C7E3C">
      <w:pPr>
        <w:ind w:firstLine="454"/>
        <w:jc w:val="both"/>
        <w:rPr>
          <w:rFonts w:ascii="Times New Roman" w:hAnsi="Times New Roman" w:cs="Times New Roman"/>
          <w:i/>
          <w:iCs/>
          <w:lang w:val="ru-RU"/>
        </w:rPr>
      </w:pPr>
      <w:r w:rsidRPr="004D79DE">
        <w:rPr>
          <w:rFonts w:ascii="Times New Roman" w:hAnsi="Times New Roman" w:cs="Times New Roman"/>
          <w:i/>
          <w:iCs/>
          <w:lang w:val="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w:t>
      </w:r>
      <w:r w:rsidRPr="004D79DE">
        <w:rPr>
          <w:rFonts w:ascii="Times New Roman" w:hAnsi="Times New Roman" w:cs="Times New Roman"/>
          <w:i/>
          <w:iCs/>
        </w:rPr>
        <w:t> </w:t>
      </w:r>
      <w:r w:rsidRPr="004D79DE">
        <w:rPr>
          <w:rFonts w:ascii="Times New Roman" w:hAnsi="Times New Roman" w:cs="Times New Roman"/>
          <w:i/>
          <w:iCs/>
          <w:lang w:val="ru-RU"/>
        </w:rPr>
        <w:t>п.).</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Организация взаимодействия в информационной среде: электронная переписка, чат, форум, телеконференция, сайт.</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Тенденции развития ИКТ (суперкомпьютеры, мобильные вычислительные устройства).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B1528A" w:rsidRPr="00342B66" w:rsidRDefault="00B1528A" w:rsidP="0059411F">
      <w:pPr>
        <w:pStyle w:val="Heading3"/>
        <w:rPr>
          <w:rFonts w:cs="Times New Roman"/>
          <w:lang w:val="ru-RU"/>
        </w:rPr>
      </w:pPr>
      <w:hyperlink w:anchor="_top" w:history="1">
        <w:bookmarkStart w:id="118" w:name="_Toc417281257"/>
        <w:r w:rsidRPr="00BB315D">
          <w:rPr>
            <w:rStyle w:val="Hyperlink"/>
            <w:rFonts w:cs="Cambria"/>
            <w:lang w:val="ru-RU"/>
          </w:rPr>
          <w:t>2.2.2.9. Физика</w:t>
        </w:r>
        <w:bookmarkEnd w:id="118"/>
      </w:hyperlink>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Физика и физические методы изучения природы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Механические явления. Кинематика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Динамика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Сила упругости. Сила трения. Сила тяжести. Закон всемирного тяготения. Центр тяжести.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Давление. Атмосферное давление. Закон Паскаля. Закон Архимеда. Условие плавания тел.</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Условия равновесия твёрдого тела.</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Законы сохранения импульса и механической энергии. Механические колебания и волны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Импульс. Закон сохранения импульса. Реактивное движение.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Механические колебания. Резонанс. Механические волны. Звук. Использование колебаний в технике.</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Строение и свойства вещества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Тепловые явления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Преобразования энергии в тепловых машинах. КПД тепловой машины. Экологические проблемы теплоэнергетики.</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Электрические явления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Магнитные явления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Постоянные магниты. Взаимодействие магнитов. Магнитное поле. Магнитное поле тока. Действие магнитного поля на проводник с током.</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Электродвигатель постоянного тока.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Электромагнитная индукция. Электрогенератор. Трансформатор.</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Электромагнитные колебания и волны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Электромагнитные колебания. Электромагнитные волны. Влияние электромагнитных излучений на живые организмы.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Принципы радиосвязи и телевидения.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Квантовые явления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Строение и эволюция Вселенной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B1528A" w:rsidRDefault="00B1528A" w:rsidP="005C7E3C">
      <w:pPr>
        <w:ind w:firstLine="454"/>
        <w:rPr>
          <w:rFonts w:ascii="Times New Roman" w:hAnsi="Times New Roman" w:cs="Times New Roman"/>
          <w:b/>
          <w:bCs/>
          <w:lang w:val="ru-RU"/>
        </w:rPr>
      </w:pPr>
    </w:p>
    <w:p w:rsidR="00B1528A" w:rsidRPr="00342B66" w:rsidRDefault="00B1528A" w:rsidP="0059411F">
      <w:pPr>
        <w:pStyle w:val="Heading3"/>
        <w:rPr>
          <w:rFonts w:cs="Times New Roman"/>
          <w:lang w:val="ru-RU"/>
        </w:rPr>
      </w:pPr>
      <w:hyperlink w:anchor="_top" w:history="1">
        <w:bookmarkStart w:id="119" w:name="_Toc417281258"/>
        <w:r w:rsidRPr="00BB315D">
          <w:rPr>
            <w:rStyle w:val="Hyperlink"/>
            <w:rFonts w:cs="Cambria"/>
            <w:lang w:val="ru-RU"/>
          </w:rPr>
          <w:t>2.2.2.10. Биология</w:t>
        </w:r>
        <w:bookmarkEnd w:id="119"/>
      </w:hyperlink>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Живые организмы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Правила работы в кабинете биологии, с биологическими приборами и инструментами.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Лишайники. Роль лишайников в природе и жизни человека.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Вирусы — неклеточные формы. Заболевания, вызываемые вирусами. Меры профилактики заболеваний.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Человек и его здоровье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Человек и окружающая среда. Природная и социальная среда обитания человека. Защита среды обитания человека.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Питание. Пищеварение. Пищеварительная система. Нарушения работы пищеварительной системы и их профилактика.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Выделение. Строение и функции выделительной системы. Заболевания органов мочевыделительной системы и их предупреждение.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Общие биологические закономерности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Рост и развитие организмов. Размножение. Бесполое и половое размножение. Половые клетки. Оплодотворение.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Наследственность и изменчивость — свойства организмов. Наследственная и ненаследственная изменчивость.</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Система и эволюция органического мира. Вид — основная систематическая единица. Признаки вида. Ч.</w:t>
      </w:r>
      <w:r w:rsidRPr="004D79DE">
        <w:rPr>
          <w:rFonts w:ascii="Times New Roman" w:hAnsi="Times New Roman" w:cs="Times New Roman"/>
        </w:rPr>
        <w:t> </w:t>
      </w:r>
      <w:r w:rsidRPr="004D79DE">
        <w:rPr>
          <w:rFonts w:ascii="Times New Roman" w:hAnsi="Times New Roman" w:cs="Times New Roman"/>
          <w:lang w:val="ru-RU"/>
        </w:rPr>
        <w:t>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w:t>
      </w:r>
      <w:r w:rsidRPr="004D79DE">
        <w:rPr>
          <w:rFonts w:ascii="Times New Roman" w:hAnsi="Times New Roman" w:cs="Times New Roman"/>
        </w:rPr>
        <w:t> </w:t>
      </w:r>
      <w:r w:rsidRPr="004D79DE">
        <w:rPr>
          <w:rFonts w:ascii="Times New Roman" w:hAnsi="Times New Roman" w:cs="Times New Roman"/>
          <w:lang w:val="ru-RU"/>
        </w:rPr>
        <w:t>И.</w:t>
      </w:r>
      <w:r w:rsidRPr="004D79DE">
        <w:rPr>
          <w:rFonts w:ascii="Times New Roman" w:hAnsi="Times New Roman" w:cs="Times New Roman"/>
        </w:rPr>
        <w:t> </w:t>
      </w:r>
      <w:r w:rsidRPr="004D79DE">
        <w:rPr>
          <w:rFonts w:ascii="Times New Roman" w:hAnsi="Times New Roman" w:cs="Times New Roman"/>
          <w:lang w:val="ru-RU"/>
        </w:rPr>
        <w:t>Вернадский</w:t>
      </w:r>
      <w:r w:rsidRPr="004D79DE">
        <w:rPr>
          <w:rFonts w:ascii="Times New Roman" w:hAnsi="Times New Roman" w:cs="Times New Roman"/>
        </w:rPr>
        <w:t> </w:t>
      </w:r>
      <w:r w:rsidRPr="004D79DE">
        <w:rPr>
          <w:rFonts w:ascii="Times New Roman" w:hAnsi="Times New Roman" w:cs="Times New Roman"/>
          <w:lang w:val="ru-RU"/>
        </w:rPr>
        <w:t>—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B1528A" w:rsidRDefault="00B1528A" w:rsidP="005C7E3C">
      <w:pPr>
        <w:ind w:firstLine="454"/>
        <w:rPr>
          <w:rFonts w:ascii="Times New Roman" w:hAnsi="Times New Roman" w:cs="Times New Roman"/>
          <w:b/>
          <w:bCs/>
          <w:lang w:val="ru-RU"/>
        </w:rPr>
      </w:pPr>
    </w:p>
    <w:p w:rsidR="00B1528A" w:rsidRPr="00342B66" w:rsidRDefault="00B1528A" w:rsidP="0059411F">
      <w:pPr>
        <w:pStyle w:val="Heading3"/>
        <w:rPr>
          <w:rFonts w:cs="Times New Roman"/>
          <w:lang w:val="ru-RU"/>
        </w:rPr>
      </w:pPr>
      <w:hyperlink w:anchor="_top" w:history="1">
        <w:bookmarkStart w:id="120" w:name="_Toc417281259"/>
        <w:r w:rsidRPr="00BB315D">
          <w:rPr>
            <w:rStyle w:val="Hyperlink"/>
            <w:rFonts w:cs="Cambria"/>
            <w:lang w:val="ru-RU"/>
          </w:rPr>
          <w:t>2.2.2.11. Химия</w:t>
        </w:r>
        <w:bookmarkEnd w:id="120"/>
      </w:hyperlink>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Основные понятия химии (уровень атомно-молекулярных представлений)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Первоначальные представления о естественных семействах (группах) химических элементов: щелочные металлы, галогены.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Периодический закон и периодическая система химических элементов Д.</w:t>
      </w:r>
      <w:r w:rsidRPr="004D79DE">
        <w:rPr>
          <w:rFonts w:ascii="Times New Roman" w:hAnsi="Times New Roman" w:cs="Times New Roman"/>
          <w:b/>
          <w:bCs/>
        </w:rPr>
        <w:t> </w:t>
      </w:r>
      <w:r w:rsidRPr="004D79DE">
        <w:rPr>
          <w:rFonts w:ascii="Times New Roman" w:hAnsi="Times New Roman" w:cs="Times New Roman"/>
          <w:b/>
          <w:bCs/>
          <w:lang w:val="ru-RU"/>
        </w:rPr>
        <w:t>И.</w:t>
      </w:r>
      <w:r w:rsidRPr="004D79DE">
        <w:rPr>
          <w:rFonts w:ascii="Times New Roman" w:hAnsi="Times New Roman" w:cs="Times New Roman"/>
          <w:b/>
          <w:bCs/>
        </w:rPr>
        <w:t> </w:t>
      </w:r>
      <w:r w:rsidRPr="004D79DE">
        <w:rPr>
          <w:rFonts w:ascii="Times New Roman" w:hAnsi="Times New Roman" w:cs="Times New Roman"/>
          <w:b/>
          <w:bCs/>
          <w:lang w:val="ru-RU"/>
        </w:rPr>
        <w:t>Менделеева. Строение вещества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Периодический закон. История открытия периодического закона. Значение периодического закона для развития науки.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w:t>
      </w:r>
      <w:r w:rsidRPr="004D79DE">
        <w:rPr>
          <w:rFonts w:ascii="Times New Roman" w:hAnsi="Times New Roman" w:cs="Times New Roman"/>
        </w:rPr>
        <w:t> </w:t>
      </w:r>
      <w:r w:rsidRPr="004D79DE">
        <w:rPr>
          <w:rFonts w:ascii="Times New Roman" w:hAnsi="Times New Roman" w:cs="Times New Roman"/>
          <w:lang w:val="ru-RU"/>
        </w:rPr>
        <w:t>И.</w:t>
      </w:r>
      <w:r w:rsidRPr="004D79DE">
        <w:rPr>
          <w:rFonts w:ascii="Times New Roman" w:hAnsi="Times New Roman" w:cs="Times New Roman"/>
        </w:rPr>
        <w:t> </w:t>
      </w:r>
      <w:r w:rsidRPr="004D79DE">
        <w:rPr>
          <w:rFonts w:ascii="Times New Roman" w:hAnsi="Times New Roman" w:cs="Times New Roman"/>
          <w:lang w:val="ru-RU"/>
        </w:rPr>
        <w:t>Менделеева». Физический смысл порядкового (атомного) номера, номера периода и номера группы (для элементов            А-групп).</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Многообразие химических реакций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Скорость химических реакций. Факторы, влияющие на скорость химических реакций.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Многообразие веществ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Экспериментальная химия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B1528A" w:rsidRDefault="00B1528A" w:rsidP="005C7E3C">
      <w:pPr>
        <w:ind w:firstLine="454"/>
        <w:rPr>
          <w:rFonts w:ascii="Times New Roman" w:hAnsi="Times New Roman" w:cs="Times New Roman"/>
          <w:b/>
          <w:bCs/>
          <w:lang w:val="ru-RU"/>
        </w:rPr>
      </w:pPr>
    </w:p>
    <w:p w:rsidR="00B1528A" w:rsidRPr="00342B66" w:rsidRDefault="00B1528A" w:rsidP="0059411F">
      <w:pPr>
        <w:pStyle w:val="Heading3"/>
        <w:rPr>
          <w:rFonts w:cs="Times New Roman"/>
          <w:lang w:val="ru-RU"/>
        </w:rPr>
      </w:pPr>
      <w:hyperlink w:anchor="_top" w:history="1">
        <w:bookmarkStart w:id="121" w:name="_Toc417281260"/>
        <w:r w:rsidRPr="00BB315D">
          <w:rPr>
            <w:rStyle w:val="Hyperlink"/>
            <w:rFonts w:cs="Cambria"/>
            <w:lang w:val="ru-RU"/>
          </w:rPr>
          <w:t>2.2.2.12. Изобразительное искусство</w:t>
        </w:r>
        <w:bookmarkEnd w:id="121"/>
      </w:hyperlink>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Роль искусства и художественной деятельности человека в развитии культуры. </w:t>
      </w:r>
      <w:r w:rsidRPr="004D79DE">
        <w:rPr>
          <w:rFonts w:ascii="Times New Roman" w:hAnsi="Times New Roman" w:cs="Times New Roman"/>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Роль художественной деятельности человека в освоении мира. </w:t>
      </w:r>
      <w:r w:rsidRPr="004D79DE">
        <w:rPr>
          <w:rFonts w:ascii="Times New Roman" w:hAnsi="Times New Roman" w:cs="Times New Roman"/>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Художественный диалог культур. </w:t>
      </w:r>
      <w:r w:rsidRPr="004D79DE">
        <w:rPr>
          <w:rFonts w:ascii="Times New Roman" w:hAnsi="Times New Roman" w:cs="Times New Roman"/>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Роль искусства в создании материальной среды жизни человека. </w:t>
      </w:r>
      <w:r w:rsidRPr="004D79DE">
        <w:rPr>
          <w:rFonts w:ascii="Times New Roman" w:hAnsi="Times New Roman" w:cs="Times New Roman"/>
          <w:lang w:val="ru-RU"/>
        </w:rPr>
        <w:t>Роль искусства в организации предметно-пространственной среды жизни человека.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Искусство в современном мире. </w:t>
      </w:r>
      <w:r w:rsidRPr="004D79DE">
        <w:rPr>
          <w:rFonts w:ascii="Times New Roman" w:hAnsi="Times New Roman" w:cs="Times New Roman"/>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Духовно-нравственные проблемы жизни и искусства. </w:t>
      </w:r>
      <w:r w:rsidRPr="004D79DE">
        <w:rPr>
          <w:rFonts w:ascii="Times New Roman" w:hAnsi="Times New Roman" w:cs="Times New Roman"/>
          <w:lang w:val="ru-RU"/>
        </w:rPr>
        <w:t>Выражение в образах искусства нравственного поиска человечества, нравственного выбора отдельного человека.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Традиционный и современный уклад семейной жизни, отражённый в искусстве. Образы мира, защиты Отечества в жизни и в искусстве.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Народные праздники, обряды в искусстве и в современной жизни.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Взаимоотношения между народами, между людьми разных поколений в жизни и в искусстве.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Специфика художественного изображения. </w:t>
      </w:r>
      <w:r w:rsidRPr="004D79DE">
        <w:rPr>
          <w:rFonts w:ascii="Times New Roman" w:hAnsi="Times New Roman" w:cs="Times New Roman"/>
          <w:lang w:val="ru-RU"/>
        </w:rPr>
        <w:t>Художественный образ</w:t>
      </w:r>
      <w:r w:rsidRPr="004D79DE">
        <w:rPr>
          <w:rFonts w:ascii="Times New Roman" w:hAnsi="Times New Roman" w:cs="Times New Roman"/>
        </w:rPr>
        <w:t> </w:t>
      </w:r>
      <w:r w:rsidRPr="004D79DE">
        <w:rPr>
          <w:rFonts w:ascii="Times New Roman" w:hAnsi="Times New Roman" w:cs="Times New Roman"/>
          <w:lang w:val="ru-RU"/>
        </w:rPr>
        <w:t>— основа и цель любого искусства. Условность художественного изображения. Реальность и фантазия в искусстве.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Средства художественной выразительности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 xml:space="preserve">Художественные материалы и художественные техники. </w:t>
      </w:r>
      <w:r w:rsidRPr="004D79DE">
        <w:rPr>
          <w:rFonts w:ascii="Times New Roman" w:hAnsi="Times New Roman" w:cs="Times New Roman"/>
          <w:lang w:val="ru-RU"/>
        </w:rPr>
        <w:t>Материалы живописи, графики, скульптуры. Художественные техники.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 xml:space="preserve">Композиция. </w:t>
      </w:r>
      <w:r w:rsidRPr="004D79DE">
        <w:rPr>
          <w:rFonts w:ascii="Times New Roman" w:hAnsi="Times New Roman" w:cs="Times New Roman"/>
          <w:lang w:val="ru-RU"/>
        </w:rPr>
        <w:t>Композиция — главное средство выразительности художественного произведения. Раскрытие в композиции сущности произведения.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 xml:space="preserve">Пропорции. </w:t>
      </w:r>
      <w:r w:rsidRPr="004D79DE">
        <w:rPr>
          <w:rFonts w:ascii="Times New Roman" w:hAnsi="Times New Roman" w:cs="Times New Roman"/>
          <w:lang w:val="ru-RU"/>
        </w:rPr>
        <w:t>Линейная и воздушная перспектива. Контраст в композиции.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 xml:space="preserve">Цвет. </w:t>
      </w:r>
      <w:r w:rsidRPr="004D79DE">
        <w:rPr>
          <w:rFonts w:ascii="Times New Roman" w:hAnsi="Times New Roman" w:cs="Times New Roman"/>
          <w:lang w:val="ru-RU"/>
        </w:rPr>
        <w:t>Цветовые отношения. Колорит картины. Напряжённость и насыщенность цвета. Свет и цвет. Характер мазка.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 xml:space="preserve">Линия, штрих, пятно. </w:t>
      </w:r>
      <w:r w:rsidRPr="004D79DE">
        <w:rPr>
          <w:rFonts w:ascii="Times New Roman" w:hAnsi="Times New Roman" w:cs="Times New Roman"/>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 xml:space="preserve">Объём и форма. </w:t>
      </w:r>
      <w:r w:rsidRPr="004D79DE">
        <w:rPr>
          <w:rFonts w:ascii="Times New Roman" w:hAnsi="Times New Roman" w:cs="Times New Roman"/>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 xml:space="preserve">Ритм. </w:t>
      </w:r>
      <w:r w:rsidRPr="004D79DE">
        <w:rPr>
          <w:rFonts w:ascii="Times New Roman" w:hAnsi="Times New Roman" w:cs="Times New Roman"/>
          <w:lang w:val="ru-RU"/>
        </w:rPr>
        <w:t>Роль ритма в построении композиции в живописи и рисунке, архитектуре, декоративно-прикладном искусстве.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Изобразительные виды искусства. </w:t>
      </w:r>
      <w:r w:rsidRPr="004D79DE">
        <w:rPr>
          <w:rFonts w:ascii="Times New Roman" w:hAnsi="Times New Roman" w:cs="Times New Roman"/>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Конструктивные виды искусства. </w:t>
      </w:r>
      <w:r w:rsidRPr="004D79DE">
        <w:rPr>
          <w:rFonts w:ascii="Times New Roman" w:hAnsi="Times New Roman" w:cs="Times New Roman"/>
          <w:lang w:val="ru-RU"/>
        </w:rPr>
        <w:t>Архитектура идизайн.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Архитектурный образ. Архитектура — летопись времён.</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Декоративно-прикладные виды искусства. </w:t>
      </w:r>
      <w:r w:rsidRPr="004D79DE">
        <w:rPr>
          <w:rFonts w:ascii="Times New Roman" w:hAnsi="Times New Roman" w:cs="Times New Roman"/>
          <w:lang w:val="ru-RU"/>
        </w:rPr>
        <w:t>Народное искусство. Истоки декоративно-прикладного искусства. Семантика образа в народном искусстве. Орнамент и егопроисхождение.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Изображение в синтетических и экранных видах искусства и художественная фотография. </w:t>
      </w:r>
      <w:r w:rsidRPr="004D79DE">
        <w:rPr>
          <w:rFonts w:ascii="Times New Roman" w:hAnsi="Times New Roman" w:cs="Times New Roman"/>
          <w:lang w:val="ru-RU"/>
        </w:rPr>
        <w:t>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B1528A" w:rsidRDefault="00B1528A" w:rsidP="005C7E3C">
      <w:pPr>
        <w:ind w:firstLine="454"/>
        <w:rPr>
          <w:rFonts w:ascii="Times New Roman" w:hAnsi="Times New Roman" w:cs="Times New Roman"/>
          <w:b/>
          <w:bCs/>
          <w:lang w:val="ru-RU"/>
        </w:rPr>
      </w:pPr>
    </w:p>
    <w:p w:rsidR="00B1528A" w:rsidRPr="00342B66" w:rsidRDefault="00B1528A" w:rsidP="0059411F">
      <w:pPr>
        <w:pStyle w:val="Heading3"/>
        <w:rPr>
          <w:rFonts w:cs="Times New Roman"/>
          <w:lang w:val="ru-RU"/>
        </w:rPr>
      </w:pPr>
      <w:hyperlink w:anchor="_top" w:history="1">
        <w:bookmarkStart w:id="122" w:name="_Toc417281261"/>
        <w:r w:rsidRPr="00BB315D">
          <w:rPr>
            <w:rStyle w:val="Hyperlink"/>
            <w:rFonts w:cs="Cambria"/>
            <w:lang w:val="ru-RU"/>
          </w:rPr>
          <w:t>2.2.2.13. Музыка</w:t>
        </w:r>
        <w:bookmarkEnd w:id="122"/>
      </w:hyperlink>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Музыка как вид искусства. </w:t>
      </w:r>
      <w:r w:rsidRPr="004D79DE">
        <w:rPr>
          <w:rFonts w:ascii="Times New Roman" w:hAnsi="Times New Roman" w:cs="Times New Roman"/>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Музыкальный образ и музыкальная драматургия. </w:t>
      </w:r>
      <w:r w:rsidRPr="004D79DE">
        <w:rPr>
          <w:rFonts w:ascii="Times New Roman" w:hAnsi="Times New Roman" w:cs="Times New Roman"/>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4D79DE">
        <w:rPr>
          <w:rFonts w:ascii="Times New Roman" w:hAnsi="Times New Roman" w:cs="Times New Roman"/>
        </w:rPr>
        <w:t>XIX</w:t>
      </w:r>
      <w:r w:rsidRPr="004D79DE">
        <w:rPr>
          <w:rFonts w:ascii="Times New Roman" w:hAnsi="Times New Roman" w:cs="Times New Roman"/>
          <w:lang w:val="ru-RU"/>
        </w:rPr>
        <w:t>—</w:t>
      </w:r>
      <w:r w:rsidRPr="004D79DE">
        <w:rPr>
          <w:rFonts w:ascii="Times New Roman" w:hAnsi="Times New Roman" w:cs="Times New Roman"/>
        </w:rPr>
        <w:t>XX </w:t>
      </w:r>
      <w:r w:rsidRPr="004D79DE">
        <w:rPr>
          <w:rFonts w:ascii="Times New Roman" w:hAnsi="Times New Roman" w:cs="Times New Roman"/>
          <w:lang w:val="ru-RU"/>
        </w:rPr>
        <w:t xml:space="preserve">вв.: духовная музыка (знаменный распев и григорианский хорал), западноевропейская и русская музыка </w:t>
      </w:r>
      <w:r w:rsidRPr="004D79DE">
        <w:rPr>
          <w:rFonts w:ascii="Times New Roman" w:hAnsi="Times New Roman" w:cs="Times New Roman"/>
        </w:rPr>
        <w:t>XVII</w:t>
      </w:r>
      <w:r w:rsidRPr="004D79DE">
        <w:rPr>
          <w:rFonts w:ascii="Times New Roman" w:hAnsi="Times New Roman" w:cs="Times New Roman"/>
          <w:lang w:val="ru-RU"/>
        </w:rPr>
        <w:t>—</w:t>
      </w:r>
      <w:r w:rsidRPr="004D79DE">
        <w:rPr>
          <w:rFonts w:ascii="Times New Roman" w:hAnsi="Times New Roman" w:cs="Times New Roman"/>
        </w:rPr>
        <w:t>XVIII </w:t>
      </w:r>
      <w:r w:rsidRPr="004D79DE">
        <w:rPr>
          <w:rFonts w:ascii="Times New Roman" w:hAnsi="Times New Roman" w:cs="Times New Roman"/>
          <w:lang w:val="ru-RU"/>
        </w:rPr>
        <w:t xml:space="preserve">вв., зарубежная и русская музыкальная культура </w:t>
      </w:r>
      <w:r w:rsidRPr="004D79DE">
        <w:rPr>
          <w:rFonts w:ascii="Times New Roman" w:hAnsi="Times New Roman" w:cs="Times New Roman"/>
        </w:rPr>
        <w:t>XIX </w:t>
      </w:r>
      <w:r w:rsidRPr="004D79DE">
        <w:rPr>
          <w:rFonts w:ascii="Times New Roman" w:hAnsi="Times New Roman" w:cs="Times New Roman"/>
          <w:lang w:val="ru-RU"/>
        </w:rPr>
        <w:t>в. (основные стили, жанры и характерные черты, специфика национальных школ).</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Музыка в современном мире: традиции и инновации. </w:t>
      </w:r>
      <w:r w:rsidRPr="004D79DE">
        <w:rPr>
          <w:rFonts w:ascii="Times New Roman" w:hAnsi="Times New Roman" w:cs="Times New Roman"/>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Отечественная и зарубежная музыка композиторов </w:t>
      </w:r>
      <w:r w:rsidRPr="004D79DE">
        <w:rPr>
          <w:rFonts w:ascii="Times New Roman" w:hAnsi="Times New Roman" w:cs="Times New Roman"/>
        </w:rPr>
        <w:t>XX </w:t>
      </w:r>
      <w:r w:rsidRPr="004D79DE">
        <w:rPr>
          <w:rFonts w:ascii="Times New Roman" w:hAnsi="Times New Roman" w:cs="Times New Roman"/>
          <w:lang w:val="ru-RU"/>
        </w:rPr>
        <w:t>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4D79DE">
        <w:rPr>
          <w:rFonts w:ascii="Times New Roman" w:hAnsi="Times New Roman" w:cs="Times New Roman"/>
        </w:rPr>
        <w:t>acapella</w:t>
      </w:r>
      <w:r w:rsidRPr="004D79DE">
        <w:rPr>
          <w:rFonts w:ascii="Times New Roman" w:hAnsi="Times New Roman" w:cs="Times New Roman"/>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B1528A" w:rsidRDefault="00B1528A" w:rsidP="005C7E3C">
      <w:pPr>
        <w:ind w:firstLine="454"/>
        <w:rPr>
          <w:rFonts w:ascii="Times New Roman" w:hAnsi="Times New Roman" w:cs="Times New Roman"/>
          <w:b/>
          <w:bCs/>
          <w:lang w:val="ru-RU"/>
        </w:rPr>
      </w:pPr>
    </w:p>
    <w:p w:rsidR="00B1528A" w:rsidRPr="00342B66" w:rsidRDefault="00B1528A" w:rsidP="0059411F">
      <w:pPr>
        <w:pStyle w:val="Heading3"/>
        <w:rPr>
          <w:rFonts w:cs="Times New Roman"/>
          <w:lang w:val="ru-RU"/>
        </w:rPr>
      </w:pPr>
      <w:hyperlink w:anchor="_top" w:history="1">
        <w:bookmarkStart w:id="123" w:name="_Toc417281262"/>
        <w:r w:rsidRPr="00BB315D">
          <w:rPr>
            <w:rStyle w:val="Hyperlink"/>
            <w:rFonts w:cs="Cambria"/>
            <w:lang w:val="ru-RU"/>
          </w:rPr>
          <w:t>2.2.2.14. Технология</w:t>
        </w:r>
        <w:bookmarkEnd w:id="123"/>
      </w:hyperlink>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Индустриальные технологии</w:t>
      </w:r>
    </w:p>
    <w:p w:rsidR="00B1528A" w:rsidRPr="004D79DE" w:rsidRDefault="00B1528A" w:rsidP="005C7E3C">
      <w:pPr>
        <w:ind w:firstLine="454"/>
        <w:jc w:val="both"/>
        <w:rPr>
          <w:rFonts w:ascii="Times New Roman" w:hAnsi="Times New Roman" w:cs="Times New Roman"/>
          <w:b/>
          <w:bCs/>
          <w:i/>
          <w:iCs/>
          <w:lang w:val="ru-RU"/>
        </w:rPr>
      </w:pPr>
      <w:r w:rsidRPr="004D79DE">
        <w:rPr>
          <w:rFonts w:ascii="Times New Roman" w:hAnsi="Times New Roman" w:cs="Times New Roman"/>
          <w:b/>
          <w:bCs/>
          <w:i/>
          <w:iCs/>
          <w:lang w:val="ru-RU"/>
        </w:rPr>
        <w:t>Технологии обработки конструкционных и поделочных материалов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Технологии ручной обработки древесины и древесных материалов.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Технологии машинной обработки древесины и древесных материалов.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Технологии ручной обработки металлов и искусственных материалов.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Технологии машинной обработки металлов и искусственных материалов.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Технологии художественно-прикладной обработки материалов.</w:t>
      </w:r>
    </w:p>
    <w:p w:rsidR="00B1528A" w:rsidRPr="004D79DE" w:rsidRDefault="00B1528A" w:rsidP="005C7E3C">
      <w:pPr>
        <w:ind w:firstLine="454"/>
        <w:jc w:val="both"/>
        <w:rPr>
          <w:rFonts w:ascii="Times New Roman" w:hAnsi="Times New Roman" w:cs="Times New Roman"/>
          <w:b/>
          <w:bCs/>
          <w:i/>
          <w:iCs/>
          <w:lang w:val="ru-RU"/>
        </w:rPr>
      </w:pPr>
      <w:r w:rsidRPr="004D79DE">
        <w:rPr>
          <w:rFonts w:ascii="Times New Roman" w:hAnsi="Times New Roman" w:cs="Times New Roman"/>
          <w:b/>
          <w:bCs/>
          <w:i/>
          <w:iCs/>
          <w:lang w:val="ru-RU"/>
        </w:rPr>
        <w:t>Электротехника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Электромонтажные и сборочные технологии.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Электротехнические устройства с элементами автоматики.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Бытовые электроприборы.</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 xml:space="preserve">Технологии ведения дома </w:t>
      </w:r>
    </w:p>
    <w:p w:rsidR="00B1528A" w:rsidRPr="004D79DE" w:rsidRDefault="00B1528A" w:rsidP="005C7E3C">
      <w:pPr>
        <w:ind w:firstLine="454"/>
        <w:jc w:val="both"/>
        <w:rPr>
          <w:rFonts w:ascii="Times New Roman" w:hAnsi="Times New Roman" w:cs="Times New Roman"/>
          <w:b/>
          <w:bCs/>
          <w:i/>
          <w:iCs/>
          <w:lang w:val="ru-RU"/>
        </w:rPr>
      </w:pPr>
      <w:r w:rsidRPr="004D79DE">
        <w:rPr>
          <w:rFonts w:ascii="Times New Roman" w:hAnsi="Times New Roman" w:cs="Times New Roman"/>
          <w:b/>
          <w:bCs/>
          <w:i/>
          <w:iCs/>
          <w:lang w:val="ru-RU"/>
        </w:rPr>
        <w:t>Кулинария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Санитария и гигиена.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Физиология питания.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Блюда из яиц, бутерброды, горячие напитки.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Блюда из овощей.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Блюда из молока и кисломолочных продуктов.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Блюда из рыбы и морепродуктов.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Блюда из птицы.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Блюда из мяса.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Блюда из круп, бобовых и макаронных изделий.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Заправочные супы.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Изделия из теста.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Сервировка стола. Этикет.</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Приготовление обеда в походных условиях.</w:t>
      </w:r>
    </w:p>
    <w:p w:rsidR="00B1528A" w:rsidRPr="004D79DE" w:rsidRDefault="00B1528A" w:rsidP="005C7E3C">
      <w:pPr>
        <w:ind w:firstLine="454"/>
        <w:jc w:val="both"/>
        <w:rPr>
          <w:rFonts w:ascii="Times New Roman" w:hAnsi="Times New Roman" w:cs="Times New Roman"/>
          <w:b/>
          <w:bCs/>
          <w:i/>
          <w:iCs/>
          <w:lang w:val="ru-RU"/>
        </w:rPr>
      </w:pPr>
      <w:r w:rsidRPr="004D79DE">
        <w:rPr>
          <w:rFonts w:ascii="Times New Roman" w:hAnsi="Times New Roman" w:cs="Times New Roman"/>
          <w:b/>
          <w:bCs/>
          <w:i/>
          <w:iCs/>
          <w:lang w:val="ru-RU"/>
        </w:rPr>
        <w:t>Создание изделий из текстильных и поделочных материалов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Свойства текстильных материалов.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Элементы машиноведения.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Конструирование швейных изделий.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Моделирование швейных изделий.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Технология изготовления швейных изделий.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Выполнение образцов ручных стежков, строчек и швов.</w:t>
      </w:r>
    </w:p>
    <w:p w:rsidR="00B1528A" w:rsidRPr="004D79DE" w:rsidRDefault="00B1528A" w:rsidP="005C7E3C">
      <w:pPr>
        <w:ind w:firstLine="454"/>
        <w:jc w:val="both"/>
        <w:rPr>
          <w:rFonts w:ascii="Times New Roman" w:hAnsi="Times New Roman" w:cs="Times New Roman"/>
          <w:b/>
          <w:bCs/>
          <w:i/>
          <w:iCs/>
          <w:lang w:val="ru-RU"/>
        </w:rPr>
      </w:pPr>
      <w:r w:rsidRPr="004D79DE">
        <w:rPr>
          <w:rFonts w:ascii="Times New Roman" w:hAnsi="Times New Roman" w:cs="Times New Roman"/>
          <w:b/>
          <w:bCs/>
          <w:i/>
          <w:iCs/>
          <w:lang w:val="ru-RU"/>
        </w:rPr>
        <w:t>Художественные ремёсла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Декоративно-прикладное искусство.</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Основы композиции и законы восприятия цвета при создании предметов декоративно-прикладного искусства.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Лоскутное шитьё.</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Роспись ткани.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Вязание крючком.</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Вязание на спицах.</w:t>
      </w:r>
    </w:p>
    <w:p w:rsidR="00B1528A" w:rsidRPr="004D79DE" w:rsidRDefault="00B1528A" w:rsidP="005C7E3C">
      <w:pPr>
        <w:ind w:firstLine="454"/>
        <w:jc w:val="both"/>
        <w:rPr>
          <w:rFonts w:ascii="Times New Roman" w:hAnsi="Times New Roman" w:cs="Times New Roman"/>
          <w:b/>
          <w:bCs/>
          <w:i/>
          <w:iCs/>
          <w:lang w:val="ru-RU"/>
        </w:rPr>
      </w:pPr>
      <w:r w:rsidRPr="004D79DE">
        <w:rPr>
          <w:rFonts w:ascii="Times New Roman" w:hAnsi="Times New Roman" w:cs="Times New Roman"/>
          <w:b/>
          <w:bCs/>
          <w:i/>
          <w:iCs/>
          <w:lang w:val="ru-RU"/>
        </w:rPr>
        <w:t>Технологии исследовательской, опытнической и проектной деятельности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Исследовательская и созидательная деятельность.</w:t>
      </w:r>
    </w:p>
    <w:p w:rsidR="00B1528A" w:rsidRPr="004D79DE" w:rsidRDefault="00B1528A" w:rsidP="005C7E3C">
      <w:pPr>
        <w:ind w:firstLine="454"/>
        <w:jc w:val="both"/>
        <w:rPr>
          <w:rFonts w:ascii="Times New Roman" w:hAnsi="Times New Roman" w:cs="Times New Roman"/>
          <w:b/>
          <w:bCs/>
          <w:i/>
          <w:iCs/>
          <w:lang w:val="ru-RU"/>
        </w:rPr>
      </w:pPr>
      <w:r w:rsidRPr="004D79DE">
        <w:rPr>
          <w:rFonts w:ascii="Times New Roman" w:hAnsi="Times New Roman" w:cs="Times New Roman"/>
          <w:b/>
          <w:bCs/>
          <w:i/>
          <w:iCs/>
          <w:lang w:val="ru-RU"/>
        </w:rPr>
        <w:t>Современное производство и профессиональное самоопределение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Сферы производства, профессиональное образование и профессиональная карьера.</w:t>
      </w:r>
    </w:p>
    <w:p w:rsidR="00B1528A" w:rsidRDefault="00B1528A" w:rsidP="005C7E3C">
      <w:pPr>
        <w:ind w:firstLine="454"/>
        <w:rPr>
          <w:rFonts w:ascii="Times New Roman" w:hAnsi="Times New Roman" w:cs="Times New Roman"/>
          <w:b/>
          <w:bCs/>
          <w:lang w:val="ru-RU"/>
        </w:rPr>
      </w:pPr>
    </w:p>
    <w:p w:rsidR="00B1528A" w:rsidRPr="00342B66" w:rsidRDefault="00B1528A" w:rsidP="0059411F">
      <w:pPr>
        <w:pStyle w:val="Heading3"/>
        <w:rPr>
          <w:rFonts w:cs="Times New Roman"/>
          <w:lang w:val="ru-RU"/>
        </w:rPr>
      </w:pPr>
      <w:hyperlink w:anchor="_top" w:history="1">
        <w:bookmarkStart w:id="124" w:name="_Toc417281263"/>
        <w:r w:rsidRPr="00BB315D">
          <w:rPr>
            <w:rStyle w:val="Hyperlink"/>
            <w:rFonts w:cs="Cambria"/>
            <w:lang w:val="ru-RU"/>
          </w:rPr>
          <w:t>2.2.2.15. Физическая культура</w:t>
        </w:r>
        <w:bookmarkEnd w:id="124"/>
      </w:hyperlink>
    </w:p>
    <w:p w:rsidR="00B1528A" w:rsidRDefault="00B1528A" w:rsidP="005C7E3C">
      <w:pPr>
        <w:ind w:firstLine="454"/>
        <w:jc w:val="both"/>
        <w:rPr>
          <w:rFonts w:ascii="Times New Roman" w:hAnsi="Times New Roman" w:cs="Times New Roman"/>
          <w:b/>
          <w:bCs/>
          <w:lang w:val="ru-RU"/>
        </w:rPr>
      </w:pP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Знания о физической культуре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История физической культуры.</w:t>
      </w:r>
      <w:r w:rsidRPr="004D79DE">
        <w:rPr>
          <w:rFonts w:ascii="Times New Roman" w:hAnsi="Times New Roman" w:cs="Times New Roman"/>
          <w:lang w:val="ru-RU"/>
        </w:rPr>
        <w:t>Олимпийские игры древности.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Возрождение Олимпийских игр и олимпийского движения.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Краткая характеристика видов спорта, входящих в программу Олимпийских игр.</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Физическая культура в современном обществе.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Физическая культура (основные понятия). </w:t>
      </w:r>
      <w:r w:rsidRPr="004D79DE">
        <w:rPr>
          <w:rFonts w:ascii="Times New Roman" w:hAnsi="Times New Roman" w:cs="Times New Roman"/>
          <w:lang w:val="ru-RU"/>
        </w:rPr>
        <w:t>Физическое развитие человека.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Физическая подготовка и её связь с укреплением здоровья, развитием физических качеств.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Организация и планирование самостоятельных занятий по развитию физических качеств.</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Техническая подготовка. Техника движений и её основные показатели.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Всестороннее и гармоничное физическое развитие.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Адаптивная физическая культура.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Спортивная подготовка.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Здоровье и здоровый образ жизни.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Профессионально-прикладная физическая подготовка.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Физическая культура человека. </w:t>
      </w:r>
      <w:r w:rsidRPr="004D79DE">
        <w:rPr>
          <w:rFonts w:ascii="Times New Roman" w:hAnsi="Times New Roman" w:cs="Times New Roman"/>
          <w:lang w:val="ru-RU"/>
        </w:rPr>
        <w:t>Режим дня, его основное содержание и правила планирования.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Закаливание организма. Правила безопасности и гигиенические требования.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Влияние занятий физической культурой на формирование положительных качеств личности.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Проведение самостоятельных занятий по коррекции осанки и телосложения.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Восстановительный массаж.</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Проведение банных процедур.</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Доврачебная помощь во время занятий физической культурой и спортом.</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Способы двигательной (физкультурной) деятельности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Организация и проведение самостоятельных занятий физической культурой. </w:t>
      </w:r>
      <w:r w:rsidRPr="004D79DE">
        <w:rPr>
          <w:rFonts w:ascii="Times New Roman" w:hAnsi="Times New Roman" w:cs="Times New Roman"/>
          <w:lang w:val="ru-RU"/>
        </w:rPr>
        <w:t>Подготовка к занятиям физической культурой.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Выбор упражнений и составление индивидуальных комплексов для утренней зарядки, физкультминуток, физкультпауз (подвижных перемен).</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Планирование занятий физической культурой.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Проведение самостоятельных занятий прикладной физической подготовкой.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Организация досуга средствами физической культуры.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 xml:space="preserve">Оценка эффективности занятий физической культурой. </w:t>
      </w:r>
      <w:r w:rsidRPr="004D79DE">
        <w:rPr>
          <w:rFonts w:ascii="Times New Roman" w:hAnsi="Times New Roman" w:cs="Times New Roman"/>
          <w:lang w:val="ru-RU"/>
        </w:rPr>
        <w:t>Самонаблюдение и самоконтроль.</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Измерение резервов организма и состояния здоровья с помощью функциональных проб.</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Физическое совершенствование</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Физкультурно-оздоровительная деятельность.</w:t>
      </w:r>
      <w:r w:rsidRPr="004D79DE">
        <w:rPr>
          <w:rFonts w:ascii="Times New Roman" w:hAnsi="Times New Roman" w:cs="Times New Roman"/>
          <w:lang w:val="ru-RU"/>
        </w:rPr>
        <w:t>Оздоровительные формы занятий в режиме учебного дня и учебной недели.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Индивидуальные комплексы адаптивной (лечебной) и корригирующей физической культуры.</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Спортивно-оздоровительная деятельность с общеразвивающей направленностью</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 xml:space="preserve">Гимнастика с основами акробатики. </w:t>
      </w:r>
      <w:r w:rsidRPr="004D79DE">
        <w:rPr>
          <w:rFonts w:ascii="Times New Roman" w:hAnsi="Times New Roman" w:cs="Times New Roman"/>
          <w:lang w:val="ru-RU"/>
        </w:rPr>
        <w:t>Организующие команды и приёмы.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Акробатические упражнения и комбинации.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Ритмическая гимнастика (девочки).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Опорные прыжки.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Упражнения и комбинации на гимнастическом бревне (девочки).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Упражнения и комбинации на гимнастической перекладине (мальчики).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Лёгкая атлетика.</w:t>
      </w:r>
      <w:r w:rsidRPr="004D79DE">
        <w:rPr>
          <w:rFonts w:ascii="Times New Roman" w:hAnsi="Times New Roman" w:cs="Times New Roman"/>
          <w:lang w:val="ru-RU"/>
        </w:rPr>
        <w:t>Беговые упражнения.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Прыжковые упражнения.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Метание малого мяча.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Лыжные гонки.</w:t>
      </w:r>
      <w:r w:rsidRPr="004D79DE">
        <w:rPr>
          <w:rFonts w:ascii="Times New Roman" w:hAnsi="Times New Roman" w:cs="Times New Roman"/>
          <w:lang w:val="ru-RU"/>
        </w:rPr>
        <w:t>Передвижения на лыжах.</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lang w:val="ru-RU"/>
        </w:rPr>
        <w:t>Подъёмы, спуски, повороты, торможения.</w:t>
      </w:r>
    </w:p>
    <w:p w:rsidR="00B1528A" w:rsidRPr="004D79DE" w:rsidRDefault="00B1528A" w:rsidP="005C7E3C">
      <w:pPr>
        <w:ind w:firstLine="454"/>
        <w:jc w:val="both"/>
        <w:rPr>
          <w:rFonts w:ascii="Times New Roman" w:hAnsi="Times New Roman" w:cs="Times New Roman"/>
          <w:i/>
          <w:iCs/>
          <w:lang w:val="ru-RU"/>
        </w:rPr>
      </w:pPr>
      <w:r w:rsidRPr="004D79DE">
        <w:rPr>
          <w:rFonts w:ascii="Times New Roman" w:hAnsi="Times New Roman" w:cs="Times New Roman"/>
          <w:b/>
          <w:bCs/>
          <w:i/>
          <w:iCs/>
          <w:lang w:val="ru-RU"/>
        </w:rPr>
        <w:t>Спортивные игры.</w:t>
      </w:r>
      <w:r w:rsidRPr="004D79DE">
        <w:rPr>
          <w:rFonts w:ascii="Times New Roman" w:hAnsi="Times New Roman" w:cs="Times New Roman"/>
          <w:lang w:val="ru-RU"/>
        </w:rPr>
        <w:t xml:space="preserve">Баскетбол. </w:t>
      </w:r>
      <w:r w:rsidRPr="004D79DE">
        <w:rPr>
          <w:rFonts w:ascii="Times New Roman" w:hAnsi="Times New Roman" w:cs="Times New Roman"/>
          <w:i/>
          <w:iCs/>
          <w:lang w:val="ru-RU"/>
        </w:rPr>
        <w:t>Игра по правилам.</w:t>
      </w:r>
    </w:p>
    <w:p w:rsidR="00B1528A" w:rsidRPr="004D79DE" w:rsidRDefault="00B1528A" w:rsidP="005C7E3C">
      <w:pPr>
        <w:ind w:firstLine="454"/>
        <w:jc w:val="both"/>
        <w:rPr>
          <w:rFonts w:ascii="Times New Roman" w:hAnsi="Times New Roman" w:cs="Times New Roman"/>
          <w:i/>
          <w:iCs/>
          <w:lang w:val="ru-RU"/>
        </w:rPr>
      </w:pPr>
      <w:r w:rsidRPr="004D79DE">
        <w:rPr>
          <w:rFonts w:ascii="Times New Roman" w:hAnsi="Times New Roman" w:cs="Times New Roman"/>
          <w:lang w:val="ru-RU"/>
        </w:rPr>
        <w:t xml:space="preserve">Волейбол. </w:t>
      </w:r>
      <w:r w:rsidRPr="004D79DE">
        <w:rPr>
          <w:rFonts w:ascii="Times New Roman" w:hAnsi="Times New Roman" w:cs="Times New Roman"/>
          <w:i/>
          <w:iCs/>
          <w:lang w:val="ru-RU"/>
        </w:rPr>
        <w:t>Игра по правилам.</w:t>
      </w:r>
    </w:p>
    <w:p w:rsidR="00B1528A" w:rsidRPr="004D79DE" w:rsidRDefault="00B1528A" w:rsidP="005C7E3C">
      <w:pPr>
        <w:ind w:firstLine="454"/>
        <w:jc w:val="both"/>
        <w:rPr>
          <w:rFonts w:ascii="Times New Roman" w:hAnsi="Times New Roman" w:cs="Times New Roman"/>
          <w:i/>
          <w:iCs/>
          <w:lang w:val="ru-RU"/>
        </w:rPr>
      </w:pPr>
      <w:r w:rsidRPr="004D79DE">
        <w:rPr>
          <w:rFonts w:ascii="Times New Roman" w:hAnsi="Times New Roman" w:cs="Times New Roman"/>
          <w:lang w:val="ru-RU"/>
        </w:rPr>
        <w:t xml:space="preserve">Футбол. </w:t>
      </w:r>
      <w:r w:rsidRPr="004D79DE">
        <w:rPr>
          <w:rFonts w:ascii="Times New Roman" w:hAnsi="Times New Roman" w:cs="Times New Roman"/>
          <w:i/>
          <w:iCs/>
          <w:lang w:val="ru-RU"/>
        </w:rPr>
        <w:t>Игра по правилам.</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spacing w:val="-4"/>
          <w:lang w:val="ru-RU"/>
        </w:rPr>
        <w:t>Прикладно-ориентированная подготовка.</w:t>
      </w:r>
      <w:r w:rsidRPr="004D79DE">
        <w:rPr>
          <w:rFonts w:ascii="Times New Roman" w:hAnsi="Times New Roman" w:cs="Times New Roman"/>
          <w:spacing w:val="-6"/>
          <w:lang w:val="ru-RU"/>
        </w:rPr>
        <w:t>Прикладно-ориентированные упражнения</w:t>
      </w:r>
      <w:r w:rsidRPr="004D79DE">
        <w:rPr>
          <w:rFonts w:ascii="Times New Roman" w:hAnsi="Times New Roman" w:cs="Times New Roman"/>
          <w:lang w:val="ru-RU"/>
        </w:rPr>
        <w:t>.</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lang w:val="ru-RU"/>
        </w:rPr>
        <w:t>Упражнения общеразвивающей направленности.</w:t>
      </w:r>
      <w:r w:rsidRPr="004D79DE">
        <w:rPr>
          <w:rFonts w:ascii="Times New Roman" w:hAnsi="Times New Roman" w:cs="Times New Roman"/>
          <w:lang w:val="ru-RU"/>
        </w:rPr>
        <w:t>Общефизическая подготовка.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Гимнастика с основами акробатики.</w:t>
      </w:r>
      <w:r w:rsidRPr="004D79DE">
        <w:rPr>
          <w:rFonts w:ascii="Times New Roman" w:hAnsi="Times New Roman" w:cs="Times New Roman"/>
          <w:lang w:val="ru-RU"/>
        </w:rPr>
        <w:t>Развитие гибкости, координации движений, силы, выносливости.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Лёгкая атлетика.</w:t>
      </w:r>
      <w:r w:rsidRPr="004D79DE">
        <w:rPr>
          <w:rFonts w:ascii="Times New Roman" w:hAnsi="Times New Roman" w:cs="Times New Roman"/>
          <w:lang w:val="ru-RU"/>
        </w:rPr>
        <w:t>Развитие выносливости, силы, быстроты, координации движений.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Лыжные гонки.</w:t>
      </w:r>
      <w:r w:rsidRPr="004D79DE">
        <w:rPr>
          <w:rFonts w:ascii="Times New Roman" w:hAnsi="Times New Roman" w:cs="Times New Roman"/>
          <w:lang w:val="ru-RU"/>
        </w:rPr>
        <w:t>Развитие выносливости, силы, координации движений, быстроты.</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Баскетбол.</w:t>
      </w:r>
      <w:r w:rsidRPr="004D79DE">
        <w:rPr>
          <w:rFonts w:ascii="Times New Roman" w:hAnsi="Times New Roman" w:cs="Times New Roman"/>
          <w:lang w:val="ru-RU"/>
        </w:rPr>
        <w:t>Развитие быстроты, силы, выносливости, координации движений.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b/>
          <w:bCs/>
          <w:i/>
          <w:iCs/>
          <w:lang w:val="ru-RU"/>
        </w:rPr>
        <w:t>Футбол.</w:t>
      </w:r>
      <w:r w:rsidRPr="004D79DE">
        <w:rPr>
          <w:rFonts w:ascii="Times New Roman" w:hAnsi="Times New Roman" w:cs="Times New Roman"/>
          <w:lang w:val="ru-RU"/>
        </w:rPr>
        <w:t>Развитие быстроты, силы, выносливости.</w:t>
      </w:r>
    </w:p>
    <w:p w:rsidR="00B1528A" w:rsidRDefault="00B1528A" w:rsidP="005C7E3C">
      <w:pPr>
        <w:ind w:firstLine="454"/>
        <w:rPr>
          <w:rFonts w:ascii="Times New Roman" w:hAnsi="Times New Roman" w:cs="Times New Roman"/>
          <w:b/>
          <w:bCs/>
          <w:lang w:val="ru-RU"/>
        </w:rPr>
      </w:pPr>
    </w:p>
    <w:p w:rsidR="00B1528A" w:rsidRPr="00342B66" w:rsidRDefault="00B1528A" w:rsidP="0059411F">
      <w:pPr>
        <w:pStyle w:val="Heading3"/>
        <w:rPr>
          <w:rFonts w:cs="Times New Roman"/>
          <w:lang w:val="ru-RU"/>
        </w:rPr>
      </w:pPr>
      <w:hyperlink w:anchor="_top" w:history="1">
        <w:bookmarkStart w:id="125" w:name="_Toc417281264"/>
        <w:r w:rsidRPr="00BB315D">
          <w:rPr>
            <w:rStyle w:val="Hyperlink"/>
            <w:rFonts w:cs="Cambria"/>
            <w:lang w:val="ru-RU"/>
          </w:rPr>
          <w:t>2.2.2.16. Основы безопасности жизнедеятельности</w:t>
        </w:r>
        <w:bookmarkEnd w:id="125"/>
      </w:hyperlink>
    </w:p>
    <w:p w:rsidR="00B1528A" w:rsidRPr="004D79DE" w:rsidRDefault="00B1528A" w:rsidP="005C7E3C">
      <w:pPr>
        <w:ind w:firstLine="454"/>
        <w:jc w:val="center"/>
        <w:rPr>
          <w:rFonts w:ascii="Times New Roman" w:hAnsi="Times New Roman" w:cs="Times New Roman"/>
          <w:b/>
          <w:bCs/>
          <w:i/>
          <w:iCs/>
          <w:lang w:val="ru-RU"/>
        </w:rPr>
      </w:pPr>
      <w:r w:rsidRPr="004D79DE">
        <w:rPr>
          <w:rFonts w:ascii="Times New Roman" w:hAnsi="Times New Roman" w:cs="Times New Roman"/>
          <w:b/>
          <w:bCs/>
          <w:i/>
          <w:iCs/>
          <w:lang w:val="ru-RU"/>
        </w:rPr>
        <w:t>Основы безопасности личности, общества и государства</w:t>
      </w:r>
    </w:p>
    <w:p w:rsidR="00B1528A" w:rsidRPr="00700EDC" w:rsidRDefault="00B1528A" w:rsidP="005C7E3C">
      <w:pPr>
        <w:ind w:firstLine="454"/>
        <w:jc w:val="both"/>
        <w:rPr>
          <w:rFonts w:ascii="Times New Roman" w:hAnsi="Times New Roman" w:cs="Times New Roman"/>
          <w:b/>
          <w:bCs/>
          <w:lang w:val="ru-RU"/>
        </w:rPr>
      </w:pPr>
      <w:r w:rsidRPr="00700EDC">
        <w:rPr>
          <w:rFonts w:ascii="Times New Roman" w:hAnsi="Times New Roman" w:cs="Times New Roman"/>
          <w:b/>
          <w:bCs/>
          <w:lang w:val="ru-RU"/>
        </w:rPr>
        <w:t>Основы комплексной безопасности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i/>
          <w:iCs/>
          <w:lang w:val="ru-RU"/>
        </w:rPr>
        <w:t>Обеспечение личной безопасности в повседневной жизни.</w:t>
      </w:r>
      <w:r w:rsidRPr="004D79DE">
        <w:rPr>
          <w:rFonts w:ascii="Times New Roman" w:hAnsi="Times New Roman" w:cs="Times New Roman"/>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i/>
          <w:iCs/>
          <w:lang w:val="ru-RU"/>
        </w:rPr>
        <w:t>Обеспечение безопасности при активном отдыхе в природных условиях.</w:t>
      </w:r>
      <w:r w:rsidRPr="004D79DE">
        <w:rPr>
          <w:rFonts w:ascii="Times New Roman" w:hAnsi="Times New Roman" w:cs="Times New Roman"/>
          <w:lang w:val="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B1528A" w:rsidRPr="00700EDC" w:rsidRDefault="00B1528A" w:rsidP="005C7E3C">
      <w:pPr>
        <w:ind w:firstLine="454"/>
        <w:jc w:val="both"/>
        <w:rPr>
          <w:rFonts w:ascii="Times New Roman" w:hAnsi="Times New Roman" w:cs="Times New Roman"/>
          <w:lang w:val="ru-RU"/>
        </w:rPr>
      </w:pPr>
      <w:r w:rsidRPr="004D79DE">
        <w:rPr>
          <w:rFonts w:ascii="Times New Roman" w:hAnsi="Times New Roman" w:cs="Times New Roman"/>
          <w:i/>
          <w:iCs/>
          <w:lang w:val="ru-RU"/>
        </w:rPr>
        <w:t>Обеспечение личной безопасности при угрозе террористического акта.</w:t>
      </w:r>
      <w:r w:rsidRPr="004D79DE">
        <w:rPr>
          <w:rFonts w:ascii="Times New Roman" w:hAnsi="Times New Roman" w:cs="Times New Roman"/>
          <w:lang w:val="ru-RU"/>
        </w:rPr>
        <w:t xml:space="preserve">Наиболее опасные террористические акты. Правила поведения при возможной опасности взрыва. </w:t>
      </w:r>
      <w:r w:rsidRPr="00700EDC">
        <w:rPr>
          <w:rFonts w:ascii="Times New Roman" w:hAnsi="Times New Roman" w:cs="Times New Roman"/>
          <w:lang w:val="ru-RU"/>
        </w:rPr>
        <w:t>Обеспечение безопасности в случае захвата в заложники или похищения.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i/>
          <w:iCs/>
          <w:lang w:val="ru-RU"/>
        </w:rPr>
        <w:t>Обеспечение безопасности в чрезвычайных ситуациях природного, техногенного и социального характера.</w:t>
      </w:r>
      <w:r w:rsidRPr="004D79DE">
        <w:rPr>
          <w:rFonts w:ascii="Times New Roman" w:hAnsi="Times New Roman" w:cs="Times New Roman"/>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Защита населения Российской Федерации от чрезвычайных ситуаций</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i/>
          <w:iCs/>
          <w:lang w:val="ru-RU"/>
        </w:rPr>
        <w:t>Организация защиты населения от чрезвычайных ситуаций.</w:t>
      </w:r>
      <w:r w:rsidRPr="004D79DE">
        <w:rPr>
          <w:rFonts w:ascii="Times New Roman" w:hAnsi="Times New Roman" w:cs="Times New Roman"/>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Основы противодействия терроризму и экстремизму в Российской Федерации</w:t>
      </w:r>
    </w:p>
    <w:p w:rsidR="00B1528A" w:rsidRPr="004D79DE" w:rsidRDefault="00B1528A" w:rsidP="005C7E3C">
      <w:pPr>
        <w:pStyle w:val="a2"/>
        <w:spacing w:line="240" w:lineRule="auto"/>
        <w:rPr>
          <w:i/>
          <w:iCs/>
          <w:sz w:val="22"/>
          <w:szCs w:val="22"/>
        </w:rPr>
      </w:pPr>
      <w:r w:rsidRPr="004D79DE">
        <w:rPr>
          <w:i/>
          <w:iCs/>
          <w:sz w:val="22"/>
          <w:szCs w:val="22"/>
        </w:rPr>
        <w:t>Экстремизм и терроризм</w:t>
      </w:r>
      <w:r w:rsidRPr="004D79DE">
        <w:rPr>
          <w:sz w:val="22"/>
          <w:szCs w:val="22"/>
        </w:rPr>
        <w:t xml:space="preserve"> — </w:t>
      </w:r>
      <w:r w:rsidRPr="004D79DE">
        <w:rPr>
          <w:i/>
          <w:iCs/>
          <w:sz w:val="22"/>
          <w:szCs w:val="22"/>
        </w:rPr>
        <w:t xml:space="preserve">чрезвычайные опасности для общества и государства. </w:t>
      </w:r>
      <w:r w:rsidRPr="004D79DE">
        <w:rPr>
          <w:sz w:val="22"/>
          <w:szCs w:val="22"/>
        </w:rPr>
        <w:t>Основные причины возникновения терроризма и экстремизма. Противодействие терроризму в мировом сообществе.</w:t>
      </w:r>
    </w:p>
    <w:p w:rsidR="00B1528A" w:rsidRPr="004D79DE" w:rsidRDefault="00B1528A" w:rsidP="005C7E3C">
      <w:pPr>
        <w:pStyle w:val="a2"/>
        <w:spacing w:line="240" w:lineRule="auto"/>
        <w:rPr>
          <w:i/>
          <w:iCs/>
          <w:sz w:val="22"/>
          <w:szCs w:val="22"/>
        </w:rPr>
      </w:pPr>
      <w:r w:rsidRPr="004D79DE">
        <w:rPr>
          <w:i/>
          <w:iCs/>
          <w:sz w:val="22"/>
          <w:szCs w:val="22"/>
        </w:rPr>
        <w:t xml:space="preserve">Нормативно-правовая база противодействия терроризму, экстремизму и наркотизму в Российской Федерации. </w:t>
      </w:r>
      <w:r w:rsidRPr="004D79DE">
        <w:rPr>
          <w:sz w:val="22"/>
          <w:szCs w:val="22"/>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B1528A" w:rsidRPr="004D79DE" w:rsidRDefault="00B1528A" w:rsidP="005C7E3C">
      <w:pPr>
        <w:pStyle w:val="a2"/>
        <w:spacing w:line="240" w:lineRule="auto"/>
        <w:rPr>
          <w:i/>
          <w:iCs/>
          <w:sz w:val="22"/>
          <w:szCs w:val="22"/>
        </w:rPr>
      </w:pPr>
      <w:r w:rsidRPr="004D79DE">
        <w:rPr>
          <w:i/>
          <w:iCs/>
          <w:sz w:val="22"/>
          <w:szCs w:val="22"/>
        </w:rPr>
        <w:t xml:space="preserve">Организационные основы системы противодействия терроризму и экстремизму в Российской Федерации. </w:t>
      </w:r>
      <w:r w:rsidRPr="004D79DE">
        <w:rPr>
          <w:sz w:val="22"/>
          <w:szCs w:val="22"/>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B1528A" w:rsidRPr="004D79DE" w:rsidRDefault="00B1528A" w:rsidP="005C7E3C">
      <w:pPr>
        <w:pStyle w:val="a2"/>
        <w:spacing w:line="240" w:lineRule="auto"/>
        <w:rPr>
          <w:i/>
          <w:iCs/>
          <w:sz w:val="22"/>
          <w:szCs w:val="22"/>
        </w:rPr>
      </w:pPr>
      <w:r w:rsidRPr="004D79DE">
        <w:rPr>
          <w:i/>
          <w:iCs/>
          <w:sz w:val="22"/>
          <w:szCs w:val="22"/>
        </w:rPr>
        <w:t xml:space="preserve">Духовно-нравственные основы противодействия терроризму и экстремизму. </w:t>
      </w:r>
      <w:r w:rsidRPr="004D79DE">
        <w:rPr>
          <w:sz w:val="22"/>
          <w:szCs w:val="22"/>
        </w:rPr>
        <w:t>Роль нравственной позиции и выработка личных качеств в формировании антитеррористического поведения.</w:t>
      </w:r>
    </w:p>
    <w:p w:rsidR="00B1528A" w:rsidRPr="004D79DE" w:rsidRDefault="00B1528A" w:rsidP="005C7E3C">
      <w:pPr>
        <w:pStyle w:val="a2"/>
        <w:spacing w:line="240" w:lineRule="auto"/>
        <w:rPr>
          <w:sz w:val="22"/>
          <w:szCs w:val="22"/>
        </w:rPr>
      </w:pPr>
      <w:r w:rsidRPr="004D79DE">
        <w:rPr>
          <w:sz w:val="22"/>
          <w:szCs w:val="22"/>
        </w:rPr>
        <w:t>Влияние уровня культуры в области безопасности жизнедеятельности на формирование антитеррористического поведения.</w:t>
      </w:r>
    </w:p>
    <w:p w:rsidR="00B1528A" w:rsidRPr="004D79DE" w:rsidRDefault="00B1528A" w:rsidP="005C7E3C">
      <w:pPr>
        <w:pStyle w:val="a2"/>
        <w:spacing w:line="240" w:lineRule="auto"/>
        <w:rPr>
          <w:sz w:val="22"/>
          <w:szCs w:val="22"/>
        </w:rPr>
      </w:pPr>
      <w:r w:rsidRPr="004D79DE">
        <w:rPr>
          <w:sz w:val="22"/>
          <w:szCs w:val="22"/>
        </w:rPr>
        <w:t>Профилактика террористической деятельности.</w:t>
      </w:r>
    </w:p>
    <w:p w:rsidR="00B1528A" w:rsidRPr="004D79DE" w:rsidRDefault="00B1528A" w:rsidP="005C7E3C">
      <w:pPr>
        <w:pStyle w:val="a2"/>
        <w:spacing w:line="240" w:lineRule="auto"/>
        <w:rPr>
          <w:i/>
          <w:iCs/>
          <w:sz w:val="22"/>
          <w:szCs w:val="22"/>
        </w:rPr>
      </w:pPr>
      <w:r w:rsidRPr="004D79DE">
        <w:rPr>
          <w:i/>
          <w:iCs/>
          <w:sz w:val="22"/>
          <w:szCs w:val="22"/>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4D79DE">
        <w:rPr>
          <w:sz w:val="22"/>
          <w:szCs w:val="22"/>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B1528A" w:rsidRPr="004D79DE" w:rsidRDefault="00B1528A" w:rsidP="005C7E3C">
      <w:pPr>
        <w:pStyle w:val="a2"/>
        <w:spacing w:line="240" w:lineRule="auto"/>
        <w:rPr>
          <w:sz w:val="22"/>
          <w:szCs w:val="22"/>
        </w:rPr>
      </w:pPr>
      <w:r w:rsidRPr="004D79DE">
        <w:rPr>
          <w:sz w:val="22"/>
          <w:szCs w:val="22"/>
        </w:rPr>
        <w:t>Наказание за участие в террористической и экстремистской деятельности.</w:t>
      </w:r>
    </w:p>
    <w:p w:rsidR="00B1528A" w:rsidRPr="004D79DE" w:rsidRDefault="00B1528A" w:rsidP="005C7E3C">
      <w:pPr>
        <w:pStyle w:val="a2"/>
        <w:spacing w:line="240" w:lineRule="auto"/>
        <w:rPr>
          <w:i/>
          <w:iCs/>
          <w:sz w:val="22"/>
          <w:szCs w:val="22"/>
        </w:rPr>
      </w:pPr>
      <w:r w:rsidRPr="004D79DE">
        <w:rPr>
          <w:i/>
          <w:iCs/>
          <w:sz w:val="22"/>
          <w:szCs w:val="22"/>
        </w:rPr>
        <w:t xml:space="preserve">Обеспечение личной безопасности при угрозе террористического акта. </w:t>
      </w:r>
      <w:r w:rsidRPr="004D79DE">
        <w:rPr>
          <w:sz w:val="22"/>
          <w:szCs w:val="22"/>
        </w:rPr>
        <w:t>Взрывы в местах массового скопления людей.</w:t>
      </w:r>
    </w:p>
    <w:p w:rsidR="00B1528A" w:rsidRPr="004D79DE" w:rsidRDefault="00B1528A" w:rsidP="005C7E3C">
      <w:pPr>
        <w:pStyle w:val="a2"/>
        <w:spacing w:line="240" w:lineRule="auto"/>
        <w:rPr>
          <w:sz w:val="22"/>
          <w:szCs w:val="22"/>
        </w:rPr>
      </w:pPr>
      <w:r w:rsidRPr="004D79DE">
        <w:rPr>
          <w:sz w:val="22"/>
          <w:szCs w:val="22"/>
        </w:rPr>
        <w:t>Захват воздушных и морских судов, автомашин и других транспортных средств и удерживание в них заложников.</w:t>
      </w:r>
    </w:p>
    <w:p w:rsidR="00B1528A" w:rsidRPr="004D79DE" w:rsidRDefault="00B1528A" w:rsidP="005C7E3C">
      <w:pPr>
        <w:pStyle w:val="a2"/>
        <w:spacing w:line="240" w:lineRule="auto"/>
        <w:rPr>
          <w:sz w:val="22"/>
          <w:szCs w:val="22"/>
        </w:rPr>
      </w:pPr>
      <w:r w:rsidRPr="004D79DE">
        <w:rPr>
          <w:sz w:val="22"/>
          <w:szCs w:val="22"/>
        </w:rPr>
        <w:t>Правила поведения при возможной опасности взрыва.</w:t>
      </w:r>
    </w:p>
    <w:p w:rsidR="00B1528A" w:rsidRPr="004D79DE" w:rsidRDefault="00B1528A" w:rsidP="005C7E3C">
      <w:pPr>
        <w:pStyle w:val="a2"/>
        <w:spacing w:line="240" w:lineRule="auto"/>
        <w:rPr>
          <w:sz w:val="22"/>
          <w:szCs w:val="22"/>
        </w:rPr>
      </w:pPr>
      <w:r w:rsidRPr="004D79DE">
        <w:rPr>
          <w:sz w:val="22"/>
          <w:szCs w:val="22"/>
        </w:rPr>
        <w:t>Правила безопасного поведения, если взрыв произошёл.</w:t>
      </w:r>
    </w:p>
    <w:p w:rsidR="00B1528A" w:rsidRPr="004D79DE" w:rsidRDefault="00B1528A" w:rsidP="005C7E3C">
      <w:pPr>
        <w:pStyle w:val="a2"/>
        <w:spacing w:line="240" w:lineRule="auto"/>
        <w:rPr>
          <w:sz w:val="22"/>
          <w:szCs w:val="22"/>
        </w:rPr>
      </w:pPr>
      <w:r w:rsidRPr="004D79DE">
        <w:rPr>
          <w:sz w:val="22"/>
          <w:szCs w:val="22"/>
        </w:rPr>
        <w:t>Меры безопасности в случае похищения или захвата в заложники.</w:t>
      </w:r>
    </w:p>
    <w:p w:rsidR="00B1528A" w:rsidRPr="004D79DE" w:rsidRDefault="00B1528A" w:rsidP="005C7E3C">
      <w:pPr>
        <w:pStyle w:val="a2"/>
        <w:spacing w:line="240" w:lineRule="auto"/>
        <w:rPr>
          <w:sz w:val="22"/>
          <w:szCs w:val="22"/>
        </w:rPr>
      </w:pPr>
      <w:r w:rsidRPr="004D79DE">
        <w:rPr>
          <w:sz w:val="22"/>
          <w:szCs w:val="22"/>
        </w:rPr>
        <w:t>Обеспечение безопасности при захвате самолёта.</w:t>
      </w:r>
    </w:p>
    <w:p w:rsidR="00B1528A" w:rsidRPr="004D79DE" w:rsidRDefault="00B1528A" w:rsidP="005C7E3C">
      <w:pPr>
        <w:pStyle w:val="a2"/>
        <w:spacing w:line="240" w:lineRule="auto"/>
        <w:rPr>
          <w:sz w:val="22"/>
          <w:szCs w:val="22"/>
        </w:rPr>
      </w:pPr>
      <w:r w:rsidRPr="004D79DE">
        <w:rPr>
          <w:sz w:val="22"/>
          <w:szCs w:val="22"/>
        </w:rPr>
        <w:t>Правила поведения при перестрелке.</w:t>
      </w:r>
    </w:p>
    <w:p w:rsidR="00B1528A" w:rsidRPr="004D79DE" w:rsidRDefault="00B1528A" w:rsidP="005C7E3C">
      <w:pPr>
        <w:ind w:firstLine="454"/>
        <w:jc w:val="center"/>
        <w:rPr>
          <w:rFonts w:ascii="Times New Roman" w:hAnsi="Times New Roman" w:cs="Times New Roman"/>
          <w:b/>
          <w:bCs/>
          <w:i/>
          <w:iCs/>
          <w:lang w:val="ru-RU"/>
        </w:rPr>
      </w:pPr>
      <w:r w:rsidRPr="004D79DE">
        <w:rPr>
          <w:rFonts w:ascii="Times New Roman" w:hAnsi="Times New Roman" w:cs="Times New Roman"/>
          <w:b/>
          <w:bCs/>
          <w:i/>
          <w:iCs/>
          <w:lang w:val="ru-RU"/>
        </w:rPr>
        <w:t>Основы медицинских знаний и здорового образа жизни</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Основы здорового образа жизни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i/>
          <w:iCs/>
          <w:lang w:val="ru-RU"/>
        </w:rPr>
        <w:t>Здоровый образ жизни и его составляющие.</w:t>
      </w:r>
      <w:r w:rsidRPr="004D79DE">
        <w:rPr>
          <w:rFonts w:ascii="Times New Roman" w:hAnsi="Times New Roman" w:cs="Times New Roman"/>
          <w:lang w:val="ru-RU"/>
        </w:rPr>
        <w:t>Основные понятия о здоровье и здоровом образе жизни. Составляющие здорового образа жизни.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i/>
          <w:iCs/>
          <w:lang w:val="ru-RU"/>
        </w:rPr>
        <w:t>Факторы, разрушающие здоровье.</w:t>
      </w:r>
      <w:r w:rsidRPr="004D79DE">
        <w:rPr>
          <w:rFonts w:ascii="Times New Roman" w:hAnsi="Times New Roman" w:cs="Times New Roman"/>
          <w:lang w:val="ru-RU"/>
        </w:rPr>
        <w:t>Вредные привычки и их влияние на здоровье. Ранние половые связи и их отрицательные последствия для здоровья человека.</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i/>
          <w:iCs/>
          <w:lang w:val="ru-RU"/>
        </w:rPr>
        <w:t>Правовые аспекты взаимоотношения полов.</w:t>
      </w:r>
      <w:r w:rsidRPr="004D79DE">
        <w:rPr>
          <w:rFonts w:ascii="Times New Roman" w:hAnsi="Times New Roman" w:cs="Times New Roman"/>
          <w:lang w:val="ru-RU"/>
        </w:rPr>
        <w:t>Семья в современном обществе.</w:t>
      </w:r>
    </w:p>
    <w:p w:rsidR="00B1528A" w:rsidRPr="004D79DE" w:rsidRDefault="00B1528A" w:rsidP="005C7E3C">
      <w:pPr>
        <w:ind w:firstLine="454"/>
        <w:jc w:val="both"/>
        <w:rPr>
          <w:rFonts w:ascii="Times New Roman" w:hAnsi="Times New Roman" w:cs="Times New Roman"/>
          <w:b/>
          <w:bCs/>
          <w:lang w:val="ru-RU"/>
        </w:rPr>
      </w:pPr>
      <w:r w:rsidRPr="004D79DE">
        <w:rPr>
          <w:rFonts w:ascii="Times New Roman" w:hAnsi="Times New Roman" w:cs="Times New Roman"/>
          <w:b/>
          <w:bCs/>
          <w:lang w:val="ru-RU"/>
        </w:rPr>
        <w:t>Основы медицинских знаний и оказание первой медицинской помощи</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i/>
          <w:iCs/>
          <w:lang w:val="ru-RU"/>
        </w:rPr>
        <w:t>Оказание первой медицинской помощи.</w:t>
      </w:r>
      <w:r w:rsidRPr="004D79DE">
        <w:rPr>
          <w:rFonts w:ascii="Times New Roman" w:hAnsi="Times New Roman" w:cs="Times New Roman"/>
          <w:lang w:val="ru-RU"/>
        </w:rPr>
        <w:t>Первая медицинская помощь и правила её оказания.</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i/>
          <w:iCs/>
          <w:lang w:val="ru-RU"/>
        </w:rPr>
        <w:t>Первая медицинская помощь при неотложных состояниях.</w:t>
      </w:r>
      <w:r w:rsidRPr="004D79DE">
        <w:rPr>
          <w:rFonts w:ascii="Times New Roman" w:hAnsi="Times New Roman" w:cs="Times New Roman"/>
          <w:lang w:val="ru-RU"/>
        </w:rPr>
        <w:t>Правила оказания первой медицинской помощи при неотложных состояниях.</w:t>
      </w:r>
    </w:p>
    <w:p w:rsidR="00B1528A" w:rsidRPr="004D79DE" w:rsidRDefault="00B1528A" w:rsidP="005C7E3C">
      <w:pPr>
        <w:ind w:firstLine="454"/>
        <w:jc w:val="both"/>
        <w:rPr>
          <w:rFonts w:ascii="Times New Roman" w:hAnsi="Times New Roman" w:cs="Times New Roman"/>
          <w:lang w:val="ru-RU"/>
        </w:rPr>
      </w:pPr>
      <w:r w:rsidRPr="004D79DE">
        <w:rPr>
          <w:rFonts w:ascii="Times New Roman" w:hAnsi="Times New Roman" w:cs="Times New Roman"/>
          <w:i/>
          <w:iCs/>
          <w:lang w:val="ru-RU"/>
        </w:rPr>
        <w:t>Первая медицинская помощь при массовых поражениях.</w:t>
      </w:r>
      <w:r w:rsidRPr="004D79DE">
        <w:rPr>
          <w:rFonts w:ascii="Times New Roman" w:hAnsi="Times New Roman" w:cs="Times New Roman"/>
          <w:lang w:val="ru-RU"/>
        </w:rPr>
        <w:t>Комплекс простейших мероприятий по оказанию первой медицинской помощи при массовых поражениях.</w:t>
      </w:r>
    </w:p>
    <w:p w:rsidR="00B1528A" w:rsidRPr="004D79DE" w:rsidRDefault="00B1528A" w:rsidP="00ED03CE">
      <w:pPr>
        <w:pStyle w:val="BodyText"/>
        <w:tabs>
          <w:tab w:val="left" w:pos="988"/>
        </w:tabs>
        <w:spacing w:before="4"/>
        <w:ind w:left="1011" w:right="124" w:firstLine="0"/>
        <w:jc w:val="both"/>
        <w:rPr>
          <w:sz w:val="22"/>
          <w:szCs w:val="22"/>
          <w:lang w:val="ru-RU"/>
        </w:rPr>
      </w:pPr>
    </w:p>
    <w:p w:rsidR="00B1528A" w:rsidRPr="004D79DE" w:rsidRDefault="00B1528A" w:rsidP="00ED03CE">
      <w:pPr>
        <w:pStyle w:val="BodyText"/>
        <w:tabs>
          <w:tab w:val="left" w:pos="988"/>
        </w:tabs>
        <w:spacing w:before="4"/>
        <w:ind w:left="1011" w:right="124" w:firstLine="0"/>
        <w:jc w:val="both"/>
        <w:rPr>
          <w:sz w:val="22"/>
          <w:szCs w:val="22"/>
          <w:lang w:val="ru-RU"/>
        </w:rPr>
      </w:pPr>
    </w:p>
    <w:p w:rsidR="00B1528A" w:rsidRPr="004D79DE" w:rsidRDefault="00B1528A" w:rsidP="00ED03CE">
      <w:pPr>
        <w:pStyle w:val="BodyText"/>
        <w:tabs>
          <w:tab w:val="left" w:pos="988"/>
        </w:tabs>
        <w:spacing w:before="4"/>
        <w:ind w:left="1011" w:right="124" w:firstLine="0"/>
        <w:jc w:val="both"/>
        <w:rPr>
          <w:sz w:val="22"/>
          <w:szCs w:val="22"/>
          <w:lang w:val="ru-RU"/>
        </w:rPr>
      </w:pPr>
    </w:p>
    <w:p w:rsidR="00B1528A" w:rsidRPr="004D79DE" w:rsidRDefault="00B1528A" w:rsidP="00ED03CE">
      <w:pPr>
        <w:pStyle w:val="BodyText"/>
        <w:tabs>
          <w:tab w:val="left" w:pos="988"/>
        </w:tabs>
        <w:spacing w:before="4"/>
        <w:ind w:left="1011" w:right="124" w:firstLine="0"/>
        <w:jc w:val="both"/>
        <w:rPr>
          <w:sz w:val="22"/>
          <w:szCs w:val="22"/>
          <w:lang w:val="ru-RU"/>
        </w:rPr>
      </w:pPr>
    </w:p>
    <w:p w:rsidR="00B1528A" w:rsidRPr="004D79DE" w:rsidRDefault="00B1528A" w:rsidP="00ED03CE">
      <w:pPr>
        <w:pStyle w:val="BodyText"/>
        <w:tabs>
          <w:tab w:val="left" w:pos="988"/>
        </w:tabs>
        <w:spacing w:before="4"/>
        <w:ind w:left="1011" w:right="124" w:firstLine="0"/>
        <w:jc w:val="both"/>
        <w:rPr>
          <w:sz w:val="22"/>
          <w:szCs w:val="22"/>
          <w:lang w:val="ru-RU"/>
        </w:rPr>
      </w:pPr>
    </w:p>
    <w:p w:rsidR="00B1528A" w:rsidRPr="004D79DE" w:rsidRDefault="00B1528A" w:rsidP="00ED03CE">
      <w:pPr>
        <w:pStyle w:val="BodyText"/>
        <w:tabs>
          <w:tab w:val="left" w:pos="988"/>
        </w:tabs>
        <w:spacing w:before="4"/>
        <w:ind w:left="1011" w:right="124" w:firstLine="0"/>
        <w:jc w:val="both"/>
        <w:rPr>
          <w:sz w:val="22"/>
          <w:szCs w:val="22"/>
          <w:lang w:val="ru-RU"/>
        </w:rPr>
      </w:pPr>
    </w:p>
    <w:p w:rsidR="00B1528A" w:rsidRPr="004D79DE" w:rsidRDefault="00B1528A" w:rsidP="00ED03CE">
      <w:pPr>
        <w:pStyle w:val="BodyText"/>
        <w:tabs>
          <w:tab w:val="left" w:pos="988"/>
        </w:tabs>
        <w:spacing w:before="4"/>
        <w:ind w:left="1011" w:right="124" w:firstLine="0"/>
        <w:jc w:val="both"/>
        <w:rPr>
          <w:sz w:val="22"/>
          <w:szCs w:val="22"/>
          <w:lang w:val="ru-RU"/>
        </w:rPr>
      </w:pPr>
    </w:p>
    <w:p w:rsidR="00B1528A" w:rsidRPr="004D79DE" w:rsidRDefault="00B1528A" w:rsidP="00ED03CE">
      <w:pPr>
        <w:pStyle w:val="BodyText"/>
        <w:tabs>
          <w:tab w:val="left" w:pos="988"/>
        </w:tabs>
        <w:spacing w:before="4"/>
        <w:ind w:left="1011" w:right="124" w:firstLine="0"/>
        <w:jc w:val="both"/>
        <w:rPr>
          <w:sz w:val="22"/>
          <w:szCs w:val="22"/>
          <w:lang w:val="ru-RU"/>
        </w:rPr>
      </w:pPr>
    </w:p>
    <w:bookmarkStart w:id="126" w:name="_Toc417131679"/>
    <w:p w:rsidR="00B1528A" w:rsidRPr="00CE5DB5" w:rsidRDefault="00B1528A" w:rsidP="00BB315D">
      <w:pPr>
        <w:pStyle w:val="Heading2"/>
        <w:ind w:left="0"/>
        <w:jc w:val="center"/>
        <w:rPr>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127" w:name="_Toc417281265"/>
      <w:r w:rsidRPr="00BB315D">
        <w:rPr>
          <w:rStyle w:val="Hyperlink"/>
          <w:lang w:val="ru-RU"/>
        </w:rPr>
        <w:t>2.3. Программа воспитания и социализации обучающихся при получении основного общего образования.</w:t>
      </w:r>
      <w:bookmarkEnd w:id="127"/>
      <w:r>
        <w:rPr>
          <w:lang w:val="ru-RU"/>
        </w:rPr>
        <w:fldChar w:fldCharType="end"/>
      </w:r>
    </w:p>
    <w:p w:rsidR="00B1528A" w:rsidRPr="00CE5DB5" w:rsidRDefault="00B1528A" w:rsidP="00CE5DB5">
      <w:pPr>
        <w:jc w:val="both"/>
        <w:rPr>
          <w:rFonts w:ascii="Times New Roman" w:hAnsi="Times New Roman" w:cs="Times New Roman"/>
          <w:lang w:val="ru-RU"/>
        </w:rPr>
      </w:pP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B1528A" w:rsidRPr="00CE5DB5" w:rsidRDefault="00B1528A" w:rsidP="00CE5DB5">
      <w:pPr>
        <w:jc w:val="both"/>
        <w:rPr>
          <w:rFonts w:ascii="Times New Roman" w:hAnsi="Times New Roman" w:cs="Times New Roman"/>
          <w:lang w:val="ru-RU"/>
        </w:rPr>
      </w:pPr>
      <w:bookmarkStart w:id="128" w:name="_Toc231265551"/>
      <w:r w:rsidRPr="00CE5DB5">
        <w:rPr>
          <w:rFonts w:ascii="Times New Roman" w:hAnsi="Times New Roman" w:cs="Times New Roman"/>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B1528A" w:rsidRPr="00CE5DB5" w:rsidRDefault="00B1528A" w:rsidP="00CE5DB5">
      <w:pPr>
        <w:jc w:val="both"/>
        <w:rPr>
          <w:rFonts w:ascii="Times New Roman" w:hAnsi="Times New Roman" w:cs="Times New Roman"/>
          <w:lang w:val="ru-RU"/>
        </w:rPr>
      </w:pPr>
    </w:p>
    <w:p w:rsidR="00B1528A" w:rsidRPr="00CE5DB5" w:rsidRDefault="00B1528A" w:rsidP="00342B66">
      <w:pPr>
        <w:pStyle w:val="Heading3"/>
        <w:rPr>
          <w:rFonts w:cs="Times New Roman"/>
          <w:lang w:val="ru-RU"/>
        </w:rPr>
      </w:pPr>
      <w:hyperlink w:anchor="_top" w:history="1">
        <w:bookmarkStart w:id="129" w:name="_Toc417281266"/>
        <w:r w:rsidRPr="00BB315D">
          <w:rPr>
            <w:rStyle w:val="Hyperlink"/>
            <w:rFonts w:cs="Cambria"/>
            <w:lang w:val="ru-RU"/>
          </w:rPr>
          <w:t xml:space="preserve">2.3.1. Цель и задачи воспитания и социализации </w:t>
        </w:r>
        <w:bookmarkEnd w:id="128"/>
        <w:r w:rsidRPr="00BB315D">
          <w:rPr>
            <w:rStyle w:val="Hyperlink"/>
            <w:rFonts w:cs="Cambria"/>
            <w:lang w:val="ru-RU"/>
          </w:rPr>
          <w:t>обучающихся.</w:t>
        </w:r>
        <w:bookmarkEnd w:id="129"/>
      </w:hyperlink>
    </w:p>
    <w:p w:rsidR="00B1528A" w:rsidRPr="00CE5DB5" w:rsidRDefault="00B1528A" w:rsidP="00CE5DB5">
      <w:pPr>
        <w:jc w:val="both"/>
        <w:rPr>
          <w:rFonts w:ascii="Times New Roman" w:hAnsi="Times New Roman" w:cs="Times New Roman"/>
          <w:b/>
          <w:bCs/>
          <w:lang w:val="ru-RU"/>
        </w:rPr>
      </w:pP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B1528A" w:rsidRPr="00CE5DB5" w:rsidRDefault="00B1528A" w:rsidP="00CE5DB5">
      <w:pPr>
        <w:jc w:val="both"/>
        <w:rPr>
          <w:rFonts w:ascii="Times New Roman" w:hAnsi="Times New Roman" w:cs="Times New Roman"/>
          <w:lang w:val="ru-RU"/>
        </w:rPr>
      </w:pPr>
    </w:p>
    <w:p w:rsidR="00B1528A" w:rsidRPr="00CE5DB5" w:rsidRDefault="00B1528A" w:rsidP="00CE5DB5">
      <w:pPr>
        <w:jc w:val="both"/>
        <w:rPr>
          <w:rFonts w:ascii="Times New Roman" w:hAnsi="Times New Roman" w:cs="Times New Roman"/>
          <w:b/>
          <w:bCs/>
          <w:lang w:val="ru-RU"/>
        </w:rPr>
      </w:pPr>
      <w:r w:rsidRPr="00CE5DB5">
        <w:rPr>
          <w:rFonts w:ascii="Times New Roman" w:hAnsi="Times New Roman" w:cs="Times New Roman"/>
          <w:b/>
          <w:bCs/>
          <w:lang w:val="ru-RU"/>
        </w:rPr>
        <w:t>В области формирования личностной культуры:</w:t>
      </w:r>
    </w:p>
    <w:p w:rsidR="00B1528A" w:rsidRPr="00CE5DB5" w:rsidRDefault="00B1528A" w:rsidP="00CE5DB5">
      <w:pPr>
        <w:jc w:val="both"/>
        <w:rPr>
          <w:rFonts w:ascii="Times New Roman" w:hAnsi="Times New Roman" w:cs="Times New Roman"/>
          <w:b/>
          <w:bCs/>
          <w:lang w:val="ru-RU"/>
        </w:rPr>
      </w:pP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формирование нравственного смысла учения, социальноориентированной и общественно полезной деятельности;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усвоение обучающимся базовых национальных ценностей, духовных традиций народов России;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укрепление у подростка позитивной нравственной самооценки, самоуважения и жизненного оптимизма;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развитие эстетических потребностей, ценностей и чувств;</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развитие трудолюбия, способности к преодолению трудностей, целеустремлённости и настойчивости в достижении результата;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формирование творческого отношения к учёбе, труду, социальной деятельности на основе нравственных ценностей и моральных норм;</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формирование экологической культуры, культуры здорового и безопасного образа жизни.</w:t>
      </w:r>
    </w:p>
    <w:p w:rsidR="00B1528A" w:rsidRPr="00CE5DB5" w:rsidRDefault="00B1528A" w:rsidP="00CE5DB5">
      <w:pPr>
        <w:jc w:val="both"/>
        <w:rPr>
          <w:rFonts w:ascii="Times New Roman" w:hAnsi="Times New Roman" w:cs="Times New Roman"/>
          <w:lang w:val="ru-RU"/>
        </w:rPr>
      </w:pPr>
    </w:p>
    <w:p w:rsidR="00B1528A" w:rsidRPr="00CE5DB5" w:rsidRDefault="00B1528A" w:rsidP="00CE5DB5">
      <w:pPr>
        <w:jc w:val="both"/>
        <w:rPr>
          <w:rFonts w:ascii="Times New Roman" w:hAnsi="Times New Roman" w:cs="Times New Roman"/>
          <w:b/>
          <w:bCs/>
          <w:lang w:val="ru-RU"/>
        </w:rPr>
      </w:pPr>
      <w:r w:rsidRPr="00CE5DB5">
        <w:rPr>
          <w:rFonts w:ascii="Times New Roman" w:hAnsi="Times New Roman" w:cs="Times New Roman"/>
          <w:b/>
          <w:bCs/>
          <w:lang w:val="ru-RU"/>
        </w:rPr>
        <w:t>В области формирования социальной культуры:</w:t>
      </w:r>
    </w:p>
    <w:p w:rsidR="00B1528A" w:rsidRPr="00CE5DB5" w:rsidRDefault="00B1528A" w:rsidP="00CE5DB5">
      <w:pPr>
        <w:jc w:val="both"/>
        <w:rPr>
          <w:rFonts w:ascii="Times New Roman" w:hAnsi="Times New Roman" w:cs="Times New Roman"/>
          <w:b/>
          <w:bCs/>
          <w:lang w:val="ru-RU"/>
        </w:rPr>
      </w:pP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укрепление веры в Россию, чувства личной ответственности за Отечество, заботы о процветании своей страны;</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развитие патриотизма и гражданской солидарности;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формирование у подростков социальных компетенций, необходимых для конструктивного, успешного и ответственного поведения в обществе;</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укрепление доверия к другим людям, институтам гражданского общества, государству;</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усвоение гуманистических и демократических ценностных ориентаций;</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B1528A" w:rsidRPr="00CE5DB5" w:rsidRDefault="00B1528A" w:rsidP="00CE5DB5">
      <w:pPr>
        <w:jc w:val="both"/>
        <w:rPr>
          <w:rFonts w:ascii="Times New Roman" w:hAnsi="Times New Roman" w:cs="Times New Roman"/>
          <w:lang w:val="ru-RU"/>
        </w:rPr>
      </w:pPr>
    </w:p>
    <w:p w:rsidR="00B1528A" w:rsidRPr="00CE5DB5" w:rsidRDefault="00B1528A" w:rsidP="00CE5DB5">
      <w:pPr>
        <w:jc w:val="both"/>
        <w:rPr>
          <w:rFonts w:ascii="Times New Roman" w:hAnsi="Times New Roman" w:cs="Times New Roman"/>
          <w:b/>
          <w:bCs/>
          <w:lang w:val="ru-RU"/>
        </w:rPr>
      </w:pPr>
      <w:r w:rsidRPr="00CE5DB5">
        <w:rPr>
          <w:rFonts w:ascii="Times New Roman" w:hAnsi="Times New Roman" w:cs="Times New Roman"/>
          <w:b/>
          <w:bCs/>
          <w:lang w:val="ru-RU"/>
        </w:rPr>
        <w:t>В области формирования семейной культуры:</w:t>
      </w:r>
    </w:p>
    <w:p w:rsidR="00B1528A" w:rsidRPr="00CE5DB5" w:rsidRDefault="00B1528A" w:rsidP="00CE5DB5">
      <w:pPr>
        <w:jc w:val="both"/>
        <w:rPr>
          <w:rFonts w:ascii="Times New Roman" w:hAnsi="Times New Roman" w:cs="Times New Roman"/>
          <w:b/>
          <w:bCs/>
          <w:lang w:val="ru-RU"/>
        </w:rPr>
      </w:pP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укрепление отношения к семье как основе российского общества;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формирование представлений о значении семьи для устойчивого и успешного развития человека;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укрепление у обучающегося уважительного отношения к родителям, осознанного, заботливого отношения к старшим и младшим;</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формирование начального опыта заботы о социально-психологическом благополучии своей семьи;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знание традиций своей семьи, культурно-исторических и этнических традиций семей своего народа, других народов России.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B1528A" w:rsidRPr="00CE5DB5" w:rsidRDefault="00B1528A" w:rsidP="00CE5DB5">
      <w:pPr>
        <w:jc w:val="both"/>
        <w:rPr>
          <w:rFonts w:ascii="Times New Roman" w:hAnsi="Times New Roman" w:cs="Times New Roman"/>
          <w:b/>
          <w:bCs/>
          <w:lang w:val="ru-RU"/>
        </w:rPr>
      </w:pPr>
    </w:p>
    <w:p w:rsidR="00B1528A" w:rsidRPr="00CE5DB5" w:rsidRDefault="00B1528A" w:rsidP="00342B66">
      <w:pPr>
        <w:pStyle w:val="Heading3"/>
        <w:rPr>
          <w:rFonts w:cs="Times New Roman"/>
          <w:lang w:val="ru-RU"/>
        </w:rPr>
      </w:pPr>
      <w:hyperlink w:anchor="_top" w:history="1">
        <w:bookmarkStart w:id="130" w:name="_Toc417281267"/>
        <w:r w:rsidRPr="00BB315D">
          <w:rPr>
            <w:rStyle w:val="Hyperlink"/>
            <w:rFonts w:cs="Cambria"/>
            <w:lang w:val="ru-RU"/>
          </w:rPr>
          <w:t>2.3.2. Основные направления и ценностные основы воспитания и социализации обучающихся.</w:t>
        </w:r>
        <w:bookmarkEnd w:id="130"/>
      </w:hyperlink>
    </w:p>
    <w:p w:rsidR="00B1528A" w:rsidRPr="00CE5DB5" w:rsidRDefault="00B1528A" w:rsidP="00CE5DB5">
      <w:pPr>
        <w:jc w:val="both"/>
        <w:rPr>
          <w:rFonts w:ascii="Times New Roman" w:hAnsi="Times New Roman" w:cs="Times New Roman"/>
          <w:b/>
          <w:bCs/>
          <w:lang w:val="ru-RU"/>
        </w:rPr>
      </w:pP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Организация духовно-нравственного развития и воспитания обучающихся осуществляется по следующим направлениям:</w:t>
      </w:r>
    </w:p>
    <w:p w:rsidR="00B1528A" w:rsidRPr="00CE5DB5" w:rsidRDefault="00B1528A" w:rsidP="00CE5DB5">
      <w:pPr>
        <w:jc w:val="both"/>
        <w:rPr>
          <w:rFonts w:ascii="Times New Roman" w:hAnsi="Times New Roman" w:cs="Times New Roman"/>
          <w:i/>
          <w:iCs/>
          <w:lang w:val="ru-RU"/>
        </w:rPr>
      </w:pPr>
      <w:r w:rsidRPr="00CE5DB5">
        <w:rPr>
          <w:rFonts w:ascii="Times New Roman" w:hAnsi="Times New Roman" w:cs="Times New Roman"/>
          <w:lang w:val="ru-RU"/>
        </w:rPr>
        <w:t>• </w:t>
      </w:r>
      <w:r w:rsidRPr="00CE5DB5">
        <w:rPr>
          <w:rFonts w:ascii="Times New Roman" w:hAnsi="Times New Roman" w:cs="Times New Roman"/>
          <w:b/>
          <w:bCs/>
          <w:lang w:val="ru-RU"/>
        </w:rPr>
        <w:t>воспитание гражданственности, патриотизма, уважения к правам, свободам и обязанностям человека</w:t>
      </w:r>
      <w:r w:rsidRPr="00CE5DB5">
        <w:rPr>
          <w:rFonts w:ascii="Times New Roman" w:hAnsi="Times New Roman" w:cs="Times New Roman"/>
          <w:lang w:val="ru-RU"/>
        </w:rPr>
        <w:t xml:space="preserve"> (ценности</w:t>
      </w:r>
      <w:r w:rsidRPr="00CE5DB5">
        <w:rPr>
          <w:rFonts w:ascii="Times New Roman" w:hAnsi="Times New Roman" w:cs="Times New Roman"/>
          <w:i/>
          <w:iCs/>
          <w:lang w:val="ru-RU"/>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B1528A" w:rsidRPr="00CE5DB5" w:rsidRDefault="00B1528A" w:rsidP="00CE5DB5">
      <w:pPr>
        <w:jc w:val="both"/>
        <w:rPr>
          <w:rFonts w:ascii="Times New Roman" w:hAnsi="Times New Roman" w:cs="Times New Roman"/>
          <w:b/>
          <w:bCs/>
          <w:lang w:val="ru-RU"/>
        </w:rPr>
      </w:pPr>
      <w:r w:rsidRPr="00CE5DB5">
        <w:rPr>
          <w:rFonts w:ascii="Times New Roman" w:hAnsi="Times New Roman" w:cs="Times New Roman"/>
          <w:lang w:val="ru-RU"/>
        </w:rPr>
        <w:t>• </w:t>
      </w:r>
      <w:r w:rsidRPr="00CE5DB5">
        <w:rPr>
          <w:rFonts w:ascii="Times New Roman" w:hAnsi="Times New Roman" w:cs="Times New Roman"/>
          <w:b/>
          <w:bCs/>
          <w:lang w:val="ru-RU"/>
        </w:rPr>
        <w:t>воспитание социальной ответственности и компетентности (</w:t>
      </w:r>
      <w:r w:rsidRPr="00CE5DB5">
        <w:rPr>
          <w:rFonts w:ascii="Times New Roman" w:hAnsi="Times New Roman" w:cs="Times New Roman"/>
          <w:lang w:val="ru-RU"/>
        </w:rPr>
        <w:t xml:space="preserve">ценности: </w:t>
      </w:r>
      <w:r w:rsidRPr="00CE5DB5">
        <w:rPr>
          <w:rFonts w:ascii="Times New Roman" w:hAnsi="Times New Roman" w:cs="Times New Roman"/>
          <w:i/>
          <w:iCs/>
          <w:lang w:val="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w:t>
      </w:r>
      <w:r w:rsidRPr="00CE5DB5">
        <w:rPr>
          <w:rFonts w:ascii="Times New Roman" w:hAnsi="Times New Roman" w:cs="Times New Roman"/>
          <w:b/>
          <w:bCs/>
          <w:lang w:val="ru-RU"/>
        </w:rPr>
        <w:t xml:space="preserve">воспитание нравственных чувств, убеждений, этического сознания </w:t>
      </w:r>
      <w:r w:rsidRPr="00CE5DB5">
        <w:rPr>
          <w:rFonts w:ascii="Times New Roman" w:hAnsi="Times New Roman" w:cs="Times New Roman"/>
          <w:lang w:val="ru-RU"/>
        </w:rPr>
        <w:t xml:space="preserve"> (ценности: </w:t>
      </w:r>
      <w:r w:rsidRPr="00CE5DB5">
        <w:rPr>
          <w:rFonts w:ascii="Times New Roman" w:hAnsi="Times New Roman" w:cs="Times New Roman"/>
          <w:i/>
          <w:iCs/>
          <w:lang w:val="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w:t>
      </w:r>
      <w:r w:rsidRPr="00CE5DB5">
        <w:rPr>
          <w:rFonts w:ascii="Times New Roman" w:hAnsi="Times New Roman" w:cs="Times New Roman"/>
          <w:b/>
          <w:bCs/>
          <w:lang w:val="ru-RU"/>
        </w:rPr>
        <w:t xml:space="preserve">воспитание экологической культуры, культуры здорового и безопасного образа жизни </w:t>
      </w:r>
      <w:r w:rsidRPr="00CE5DB5">
        <w:rPr>
          <w:rFonts w:ascii="Times New Roman" w:hAnsi="Times New Roman" w:cs="Times New Roman"/>
          <w:lang w:val="ru-RU"/>
        </w:rPr>
        <w:t xml:space="preserve">(ценности: </w:t>
      </w:r>
      <w:r w:rsidRPr="00CE5DB5">
        <w:rPr>
          <w:rFonts w:ascii="Times New Roman" w:hAnsi="Times New Roman" w:cs="Times New Roman"/>
          <w:i/>
          <w:iCs/>
          <w:lang w:val="ru-RU"/>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CE5DB5">
        <w:rPr>
          <w:rStyle w:val="dash041e005f0431005f044b005f0447005f043d005f044b005f0439005f005fchar1char1"/>
          <w:rFonts w:cs="Times New Roman"/>
          <w:i/>
          <w:iCs/>
          <w:sz w:val="22"/>
          <w:lang w:val="ru-RU"/>
        </w:rPr>
        <w:t xml:space="preserve">экологически целесообразный здоровый и безопасный образ жизни; </w:t>
      </w:r>
      <w:r w:rsidRPr="00CE5DB5">
        <w:rPr>
          <w:rFonts w:ascii="Times New Roman" w:hAnsi="Times New Roman" w:cs="Times New Roman"/>
          <w:i/>
          <w:iCs/>
          <w:lang w:val="ru-RU"/>
        </w:rPr>
        <w:t>ресурсосбережение; экологическая этика; экологическая ответственность; социальное партнёрство</w:t>
      </w:r>
      <w:r w:rsidRPr="00CE5DB5">
        <w:rPr>
          <w:rStyle w:val="dash041e005f0431005f044b005f0447005f043d005f044b005f0439005f005fchar1char1"/>
          <w:rFonts w:cs="Times New Roman"/>
          <w:i/>
          <w:iCs/>
          <w:sz w:val="22"/>
          <w:lang w:val="ru-RU"/>
        </w:rPr>
        <w:t xml:space="preserve"> для </w:t>
      </w:r>
      <w:r w:rsidRPr="00CE5DB5">
        <w:rPr>
          <w:rStyle w:val="dash041e005f0431005f044b005f0447005f043d005f044b005f0439char1"/>
          <w:rFonts w:cs="Times New Roman"/>
          <w:i/>
          <w:iCs/>
          <w:sz w:val="22"/>
          <w:lang w:val="ru-RU"/>
        </w:rPr>
        <w:t>улучшения экологического качества окружающей среды;</w:t>
      </w:r>
      <w:r w:rsidRPr="00CE5DB5">
        <w:rPr>
          <w:rFonts w:ascii="Times New Roman" w:hAnsi="Times New Roman" w:cs="Times New Roman"/>
          <w:i/>
          <w:iCs/>
          <w:lang w:val="ru-RU"/>
        </w:rPr>
        <w:t xml:space="preserve"> устойчивое развитие общества в гармонии с природой);</w:t>
      </w:r>
    </w:p>
    <w:p w:rsidR="00B1528A" w:rsidRPr="00CE5DB5" w:rsidRDefault="00B1528A" w:rsidP="00CE5DB5">
      <w:pPr>
        <w:jc w:val="both"/>
        <w:rPr>
          <w:rFonts w:ascii="Times New Roman" w:hAnsi="Times New Roman" w:cs="Times New Roman"/>
          <w:i/>
          <w:iCs/>
          <w:lang w:val="ru-RU"/>
        </w:rPr>
      </w:pPr>
      <w:r w:rsidRPr="00CE5DB5">
        <w:rPr>
          <w:rFonts w:ascii="Times New Roman" w:hAnsi="Times New Roman" w:cs="Times New Roman"/>
          <w:lang w:val="ru-RU"/>
        </w:rPr>
        <w:t>•</w:t>
      </w:r>
      <w:r w:rsidRPr="00CE5DB5">
        <w:rPr>
          <w:rFonts w:ascii="Times New Roman" w:hAnsi="Times New Roman" w:cs="Times New Roman"/>
        </w:rPr>
        <w:t> </w:t>
      </w:r>
      <w:r w:rsidRPr="00CE5DB5">
        <w:rPr>
          <w:rFonts w:ascii="Times New Roman" w:hAnsi="Times New Roman" w:cs="Times New Roman"/>
          <w:b/>
          <w:bCs/>
          <w:lang w:val="ru-RU"/>
        </w:rPr>
        <w:t>воспитание трудолюбия, сознательного, творческого отношения к образованию, труду и жизни, подготовка к сознательному выбору профессии</w:t>
      </w:r>
      <w:r w:rsidRPr="00CE5DB5">
        <w:rPr>
          <w:rFonts w:ascii="Times New Roman" w:hAnsi="Times New Roman" w:cs="Times New Roman"/>
          <w:lang w:val="ru-RU"/>
        </w:rPr>
        <w:t xml:space="preserve"> (ценности:</w:t>
      </w:r>
      <w:r w:rsidRPr="00CE5DB5">
        <w:rPr>
          <w:rFonts w:ascii="Times New Roman" w:hAnsi="Times New Roman" w:cs="Times New Roman"/>
          <w:i/>
          <w:iCs/>
          <w:lang w:val="ru-RU"/>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CE5DB5">
        <w:rPr>
          <w:rFonts w:ascii="Times New Roman" w:hAnsi="Times New Roman" w:cs="Times New Roman"/>
          <w:lang w:val="ru-RU"/>
        </w:rPr>
        <w:t>;</w:t>
      </w:r>
    </w:p>
    <w:p w:rsidR="00B1528A" w:rsidRPr="00CE5DB5" w:rsidRDefault="00B1528A" w:rsidP="00CE5DB5">
      <w:pPr>
        <w:jc w:val="both"/>
        <w:rPr>
          <w:rFonts w:ascii="Times New Roman" w:hAnsi="Times New Roman" w:cs="Times New Roman"/>
          <w:i/>
          <w:iCs/>
          <w:lang w:val="ru-RU"/>
        </w:rPr>
      </w:pPr>
      <w:r w:rsidRPr="00CE5DB5">
        <w:rPr>
          <w:rFonts w:ascii="Times New Roman" w:hAnsi="Times New Roman" w:cs="Times New Roman"/>
          <w:lang w:val="ru-RU"/>
        </w:rPr>
        <w:t>• </w:t>
      </w:r>
      <w:r w:rsidRPr="00CE5DB5">
        <w:rPr>
          <w:rFonts w:ascii="Times New Roman" w:hAnsi="Times New Roman" w:cs="Times New Roman"/>
          <w:b/>
          <w:bCs/>
          <w:lang w:val="ru-RU"/>
        </w:rPr>
        <w:t xml:space="preserve">воспитание ценностного отношения к прекрасному, формирование основ эстетической культуры </w:t>
      </w:r>
      <w:r w:rsidRPr="00CE5DB5">
        <w:rPr>
          <w:rFonts w:ascii="Times New Roman" w:hAnsi="Times New Roman" w:cs="Times New Roman"/>
          <w:lang w:val="ru-RU"/>
        </w:rPr>
        <w:t>–</w:t>
      </w:r>
      <w:r w:rsidRPr="00CE5DB5">
        <w:rPr>
          <w:rFonts w:ascii="Times New Roman" w:hAnsi="Times New Roman" w:cs="Times New Roman"/>
          <w:b/>
          <w:bCs/>
          <w:lang w:val="ru-RU"/>
        </w:rPr>
        <w:t xml:space="preserve"> эстетическое воспитание </w:t>
      </w:r>
      <w:r w:rsidRPr="00CE5DB5">
        <w:rPr>
          <w:rFonts w:ascii="Times New Roman" w:hAnsi="Times New Roman" w:cs="Times New Roman"/>
          <w:lang w:val="ru-RU"/>
        </w:rPr>
        <w:t xml:space="preserve">(ценности: </w:t>
      </w:r>
      <w:r w:rsidRPr="00CE5DB5">
        <w:rPr>
          <w:rFonts w:ascii="Times New Roman" w:hAnsi="Times New Roman" w:cs="Times New Roman"/>
          <w:i/>
          <w:iCs/>
          <w:lang w:val="ru-RU"/>
        </w:rPr>
        <w:t>красота, гармония, духовный мир человека, самовыражение личности в творчестве и искусстве, эстетическое развитие личности</w:t>
      </w:r>
      <w:r w:rsidRPr="00CE5DB5">
        <w:rPr>
          <w:rFonts w:ascii="Times New Roman" w:hAnsi="Times New Roman" w:cs="Times New Roman"/>
          <w:lang w:val="ru-RU"/>
        </w:rPr>
        <w:t>).</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B1528A" w:rsidRPr="00CE5DB5" w:rsidRDefault="00B1528A" w:rsidP="00CE5DB5">
      <w:pPr>
        <w:jc w:val="both"/>
        <w:rPr>
          <w:rFonts w:ascii="Times New Roman" w:hAnsi="Times New Roman" w:cs="Times New Roman"/>
          <w:lang w:val="ru-RU"/>
        </w:rPr>
      </w:pPr>
    </w:p>
    <w:p w:rsidR="00B1528A" w:rsidRPr="00CE5DB5" w:rsidRDefault="00B1528A" w:rsidP="00CE5DB5">
      <w:pPr>
        <w:jc w:val="both"/>
        <w:rPr>
          <w:rFonts w:ascii="Times New Roman" w:hAnsi="Times New Roman" w:cs="Times New Roman"/>
          <w:b/>
          <w:bCs/>
          <w:lang w:val="ru-RU"/>
        </w:rPr>
      </w:pPr>
      <w:hyperlink w:anchor="_top" w:history="1">
        <w:r w:rsidRPr="00BB315D">
          <w:rPr>
            <w:rStyle w:val="Hyperlink"/>
            <w:rFonts w:ascii="Times New Roman" w:hAnsi="Times New Roman"/>
            <w:b/>
            <w:bCs/>
            <w:lang w:val="ru-RU"/>
          </w:rPr>
          <w:t>2.3.3.</w:t>
        </w:r>
        <w:r w:rsidRPr="00BB315D">
          <w:rPr>
            <w:rStyle w:val="Hyperlink"/>
            <w:rFonts w:ascii="Times New Roman" w:hAnsi="Times New Roman"/>
            <w:lang w:val="ru-RU"/>
          </w:rPr>
          <w:t xml:space="preserve"> </w:t>
        </w:r>
        <w:r w:rsidRPr="00BB315D">
          <w:rPr>
            <w:rStyle w:val="Hyperlink"/>
            <w:rFonts w:ascii="Times New Roman" w:hAnsi="Times New Roman"/>
            <w:b/>
            <w:bCs/>
            <w:lang w:val="ru-RU"/>
          </w:rPr>
          <w:t>Принципы и особенности организации содержания воспитания и социализации обучающихся.</w:t>
        </w:r>
      </w:hyperlink>
    </w:p>
    <w:p w:rsidR="00B1528A" w:rsidRPr="00CE5DB5" w:rsidRDefault="00B1528A" w:rsidP="00CE5DB5">
      <w:pPr>
        <w:jc w:val="both"/>
        <w:rPr>
          <w:rFonts w:ascii="Times New Roman" w:hAnsi="Times New Roman" w:cs="Times New Roman"/>
          <w:b/>
          <w:bCs/>
          <w:lang w:val="ru-RU"/>
        </w:rPr>
      </w:pP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b/>
          <w:bCs/>
          <w:lang w:val="ru-RU"/>
        </w:rPr>
        <w:t>Принцип ориентации на идеал.</w:t>
      </w:r>
      <w:r w:rsidRPr="00CE5DB5">
        <w:rPr>
          <w:rFonts w:ascii="Times New Roman" w:hAnsi="Times New Roman" w:cs="Times New Roman"/>
          <w:lang w:val="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b/>
          <w:bCs/>
          <w:lang w:val="ru-RU"/>
        </w:rPr>
        <w:t>Аксиологический принцип.</w:t>
      </w:r>
      <w:r w:rsidRPr="00CE5DB5">
        <w:rPr>
          <w:rFonts w:ascii="Times New Roman" w:hAnsi="Times New Roman" w:cs="Times New Roman"/>
          <w:lang w:val="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b/>
          <w:bCs/>
          <w:lang w:val="ru-RU"/>
        </w:rPr>
        <w:t>Принцип следования нравственному примеру.</w:t>
      </w:r>
      <w:r w:rsidRPr="00CE5DB5">
        <w:rPr>
          <w:rFonts w:ascii="Times New Roman" w:hAnsi="Times New Roman" w:cs="Times New Roman"/>
          <w:lang w:val="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b/>
          <w:bCs/>
          <w:lang w:val="ru-RU"/>
        </w:rPr>
        <w:t>Принцип диалогического общения со значимыми другими.</w:t>
      </w:r>
      <w:r w:rsidRPr="00CE5DB5">
        <w:rPr>
          <w:rFonts w:ascii="Times New Roman" w:hAnsi="Times New Roman" w:cs="Times New Roman"/>
          <w:lang w:val="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b/>
          <w:bCs/>
          <w:lang w:val="ru-RU"/>
        </w:rPr>
        <w:t>Принцип идентификации</w:t>
      </w:r>
      <w:r w:rsidRPr="00CE5DB5">
        <w:rPr>
          <w:rFonts w:ascii="Times New Roman" w:hAnsi="Times New Roman" w:cs="Times New Roman"/>
          <w:lang w:val="ru-RU"/>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b/>
          <w:bCs/>
          <w:lang w:val="ru-RU"/>
        </w:rPr>
        <w:t>Принцип полисубъектности воспитания и социализации.</w:t>
      </w:r>
      <w:r w:rsidRPr="00CE5DB5">
        <w:rPr>
          <w:rFonts w:ascii="Times New Roman" w:hAnsi="Times New Roman" w:cs="Times New Roman"/>
          <w:lang w:val="ru-RU"/>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b/>
          <w:bCs/>
          <w:lang w:val="ru-RU"/>
        </w:rPr>
        <w:t>Принцип совместного решения личностно и общественно значимых проблем.</w:t>
      </w:r>
      <w:r w:rsidRPr="00CE5DB5">
        <w:rPr>
          <w:rFonts w:ascii="Times New Roman" w:hAnsi="Times New Roman" w:cs="Times New Roman"/>
          <w:lang w:val="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b/>
          <w:bCs/>
          <w:lang w:val="ru-RU"/>
        </w:rPr>
        <w:t>Принцип системно-деятельностной организации воспитания.</w:t>
      </w:r>
      <w:r w:rsidRPr="00CE5DB5">
        <w:rPr>
          <w:rFonts w:ascii="Times New Roman" w:hAnsi="Times New Roman" w:cs="Times New Roman"/>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общеобразовательных дисциплин;</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произведений искусства;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периодической печати, публикаций, радио- и телепередач, отражающих современную жизнь;</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духовной культуры и фольклора народов России;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истории, традиций и современной жизни своей Родины, своего края, своей семьи;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жизненного опыта своих родителей и прародителей;</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общественно полезной, личностно значимой деятельности в рамках педагогически организованных социальных и культурных практик;</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других источников информации и научного знания.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131" w:name="_Toc231265556"/>
    </w:p>
    <w:p w:rsidR="00B1528A" w:rsidRPr="00CE5DB5" w:rsidRDefault="00B1528A" w:rsidP="00CE5DB5">
      <w:pPr>
        <w:jc w:val="both"/>
        <w:rPr>
          <w:rFonts w:ascii="Times New Roman" w:hAnsi="Times New Roman" w:cs="Times New Roman"/>
          <w:b/>
          <w:bCs/>
          <w:lang w:val="ru-RU"/>
        </w:rPr>
      </w:pPr>
    </w:p>
    <w:p w:rsidR="00B1528A" w:rsidRPr="00CE5DB5" w:rsidRDefault="00B1528A" w:rsidP="00342B66">
      <w:pPr>
        <w:pStyle w:val="Heading3"/>
        <w:rPr>
          <w:rFonts w:cs="Times New Roman"/>
          <w:lang w:val="ru-RU"/>
        </w:rPr>
      </w:pPr>
      <w:hyperlink w:anchor="_top" w:history="1">
        <w:bookmarkStart w:id="132" w:name="_Toc417281268"/>
        <w:r w:rsidRPr="00BB315D">
          <w:rPr>
            <w:rStyle w:val="Hyperlink"/>
            <w:rFonts w:cs="Cambria"/>
            <w:lang w:val="ru-RU"/>
          </w:rPr>
          <w:t>2.3.4. Основное содержание воспитания и социализации обучающихся</w:t>
        </w:r>
        <w:bookmarkEnd w:id="131"/>
        <w:r w:rsidRPr="00BB315D">
          <w:rPr>
            <w:rStyle w:val="Hyperlink"/>
            <w:rFonts w:cs="Cambria"/>
            <w:lang w:val="ru-RU"/>
          </w:rPr>
          <w:t>.</w:t>
        </w:r>
        <w:bookmarkEnd w:id="132"/>
      </w:hyperlink>
    </w:p>
    <w:p w:rsidR="00B1528A" w:rsidRPr="00CE5DB5" w:rsidRDefault="00B1528A" w:rsidP="00CE5DB5">
      <w:pPr>
        <w:jc w:val="both"/>
        <w:rPr>
          <w:rFonts w:ascii="Times New Roman" w:hAnsi="Times New Roman" w:cs="Times New Roman"/>
          <w:b/>
          <w:bCs/>
          <w:lang w:val="ru-RU"/>
        </w:rPr>
      </w:pPr>
    </w:p>
    <w:p w:rsidR="00B1528A" w:rsidRPr="00CE5DB5" w:rsidRDefault="00B1528A" w:rsidP="00CE5DB5">
      <w:pPr>
        <w:jc w:val="both"/>
        <w:rPr>
          <w:rFonts w:ascii="Times New Roman" w:hAnsi="Times New Roman" w:cs="Times New Roman"/>
          <w:b/>
          <w:bCs/>
          <w:lang w:val="ru-RU"/>
        </w:rPr>
      </w:pPr>
      <w:r w:rsidRPr="00CE5DB5">
        <w:rPr>
          <w:rFonts w:ascii="Times New Roman" w:hAnsi="Times New Roman" w:cs="Times New Roman"/>
          <w:b/>
          <w:bCs/>
          <w:lang w:val="ru-RU"/>
        </w:rPr>
        <w:t>Воспитание гражданственности, патриотизма, уважения к правам, свободам и обязанностям человека:</w:t>
      </w:r>
    </w:p>
    <w:p w:rsidR="00B1528A" w:rsidRPr="00CE5DB5" w:rsidRDefault="00B1528A" w:rsidP="00CE5DB5">
      <w:pPr>
        <w:jc w:val="both"/>
        <w:rPr>
          <w:rFonts w:ascii="Times New Roman" w:hAnsi="Times New Roman" w:cs="Times New Roman"/>
          <w:b/>
          <w:bCs/>
          <w:lang w:val="ru-RU"/>
        </w:rPr>
      </w:pP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понимание и одобрение правил поведения в обществе, уважение органов и лиц, охраняющих общественный порядок;</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осознание конституционного долга и обязанностей гражданина своей Родины;</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B1528A" w:rsidRPr="00CE5DB5" w:rsidRDefault="00B1528A" w:rsidP="00CE5DB5">
      <w:pPr>
        <w:jc w:val="both"/>
        <w:rPr>
          <w:rFonts w:ascii="Times New Roman" w:hAnsi="Times New Roman" w:cs="Times New Roman"/>
          <w:b/>
          <w:bCs/>
          <w:lang w:val="ru-RU"/>
        </w:rPr>
      </w:pPr>
      <w:r w:rsidRPr="00CE5DB5">
        <w:rPr>
          <w:rFonts w:ascii="Times New Roman" w:hAnsi="Times New Roman" w:cs="Times New Roman"/>
          <w:b/>
          <w:bCs/>
          <w:lang w:val="ru-RU"/>
        </w:rPr>
        <w:t>Воспитание социальной ответственности и компетентности: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усвоение позитивного социального опыта, образцов поведения подростков и молодёжи в современном мире;</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осознанное принятие основных социальных ролей, соответствующих подростковому возрасту:</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социальные роли в семье: сына (дочери), брата (сестры), помощника, ответственного хозяина (хозяйки), наследника (наследницы);</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формирование собственного конструктивного стиля общественного поведения.</w:t>
      </w:r>
    </w:p>
    <w:p w:rsidR="00B1528A" w:rsidRPr="00CE5DB5" w:rsidRDefault="00B1528A" w:rsidP="00CE5DB5">
      <w:pPr>
        <w:jc w:val="both"/>
        <w:rPr>
          <w:rFonts w:ascii="Times New Roman" w:hAnsi="Times New Roman" w:cs="Times New Roman"/>
          <w:b/>
          <w:bCs/>
          <w:lang w:val="ru-RU"/>
        </w:rPr>
      </w:pPr>
      <w:r w:rsidRPr="00CE5DB5">
        <w:rPr>
          <w:rFonts w:ascii="Times New Roman" w:hAnsi="Times New Roman" w:cs="Times New Roman"/>
          <w:b/>
          <w:bCs/>
          <w:lang w:val="ru-RU"/>
        </w:rPr>
        <w:t>Воспитание нравственных чувств, убеждений, этического сознания: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сознательное принятие базовых национальных российских ценностей;</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B1528A" w:rsidRPr="00CE5DB5" w:rsidRDefault="00B1528A" w:rsidP="00CE5DB5">
      <w:pPr>
        <w:jc w:val="both"/>
        <w:rPr>
          <w:rFonts w:ascii="Times New Roman" w:hAnsi="Times New Roman" w:cs="Times New Roman"/>
          <w:b/>
          <w:bCs/>
          <w:lang w:val="ru-RU"/>
        </w:rPr>
      </w:pPr>
      <w:r w:rsidRPr="00CE5DB5">
        <w:rPr>
          <w:rFonts w:ascii="Times New Roman" w:hAnsi="Times New Roman" w:cs="Times New Roman"/>
          <w:b/>
          <w:bCs/>
          <w:lang w:val="ru-RU"/>
        </w:rPr>
        <w:t>Воспитание экологической культуры, культуры здорового и безопасного образа жизни: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понимание взаимной связи здоровья, экологического качества окружающей среды и экологической культуры человека;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sym w:font="Symbol" w:char="F0B7"/>
      </w:r>
      <w:r w:rsidRPr="00CE5DB5">
        <w:rPr>
          <w:rFonts w:ascii="Times New Roman" w:hAnsi="Times New Roman" w:cs="Times New Roman"/>
          <w:lang w:val="ru-RU"/>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CE5DB5">
        <w:rPr>
          <w:rFonts w:ascii="Times New Roman" w:hAnsi="Times New Roman" w:cs="Times New Roman"/>
          <w:spacing w:val="-6"/>
          <w:lang w:val="ru-RU"/>
        </w:rPr>
        <w:t>(работоспособность, устойчивость к заболеваниям), психическог</w:t>
      </w:r>
      <w:r w:rsidRPr="00CE5DB5">
        <w:rPr>
          <w:rFonts w:ascii="Times New Roman" w:hAnsi="Times New Roman" w:cs="Times New Roman"/>
          <w:lang w:val="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опыт самооценки личного вклада в ресурсосбережение, сохранение качества окружающей среды, биоразнообразия, экологическую безопасность;</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знание основ законодательства в области защиты здоровья и экологического качества окружающей среды и выполнение его требований;</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опыт участия в физкультурно-оздоровительных, санитарно-гигиенических мероприятиях, экологическом туризме;</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xml:space="preserve">• резко негативное отношение к курению, употреблению алкогольных напитков, наркотиков и других психоактивных веществ (ПАВ); </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отрицательное отношение к лицам и организациям, пропагандирующим курение и пьянство, распространяющим наркотики и другие ПАВ.</w:t>
      </w:r>
    </w:p>
    <w:p w:rsidR="00B1528A" w:rsidRPr="00CE5DB5" w:rsidRDefault="00B1528A" w:rsidP="00CE5DB5">
      <w:pPr>
        <w:jc w:val="both"/>
        <w:rPr>
          <w:rFonts w:ascii="Times New Roman" w:hAnsi="Times New Roman" w:cs="Times New Roman"/>
          <w:b/>
          <w:bCs/>
          <w:lang w:val="ru-RU"/>
        </w:rPr>
      </w:pPr>
      <w:r w:rsidRPr="00CE5DB5">
        <w:rPr>
          <w:rFonts w:ascii="Times New Roman" w:hAnsi="Times New Roman" w:cs="Times New Roman"/>
          <w:b/>
          <w:bCs/>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понимание необходимости научных знаний для развития личности и общества, их роли в жизни, труде, творчестве;</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осознание нравственных основ образования;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осознание важности непрерывного образования и самообразования в течение всей жизни;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общее знакомство с трудовым законодательством;</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нетерпимое отношение к лени, безответственности и пассивности в образовании и труде.</w:t>
      </w:r>
    </w:p>
    <w:p w:rsidR="00B1528A" w:rsidRPr="00CE5DB5" w:rsidRDefault="00B1528A" w:rsidP="00CE5DB5">
      <w:pPr>
        <w:jc w:val="both"/>
        <w:rPr>
          <w:rFonts w:ascii="Times New Roman" w:hAnsi="Times New Roman" w:cs="Times New Roman"/>
          <w:b/>
          <w:bCs/>
          <w:lang w:val="ru-RU"/>
        </w:rPr>
      </w:pPr>
      <w:r w:rsidRPr="00CE5DB5">
        <w:rPr>
          <w:rFonts w:ascii="Times New Roman" w:hAnsi="Times New Roman" w:cs="Times New Roman"/>
          <w:b/>
          <w:bCs/>
          <w:lang w:val="ru-RU"/>
        </w:rPr>
        <w:t>Воспитание ценностного отношения к прекрасному, формирование основ эстетической культуры (эстетическое воспитание):</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ценностное отношение к прекрасному, восприятие искусства как особой формы познания и преобразования мира;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представление об искусстве народов России.</w:t>
      </w:r>
    </w:p>
    <w:p w:rsidR="00B1528A" w:rsidRPr="00CE5DB5" w:rsidRDefault="00B1528A" w:rsidP="00CE5DB5">
      <w:pPr>
        <w:jc w:val="both"/>
        <w:rPr>
          <w:rFonts w:ascii="Times New Roman" w:hAnsi="Times New Roman" w:cs="Times New Roman"/>
          <w:lang w:val="ru-RU"/>
        </w:rPr>
      </w:pPr>
    </w:p>
    <w:bookmarkStart w:id="133" w:name="_Toc231265557"/>
    <w:p w:rsidR="00B1528A" w:rsidRPr="00CE5DB5" w:rsidRDefault="00B1528A" w:rsidP="00342B66">
      <w:pPr>
        <w:pStyle w:val="Heading3"/>
        <w:rPr>
          <w:rFonts w:cs="Times New Roman"/>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134" w:name="_Toc417281269"/>
      <w:r w:rsidRPr="00BB315D">
        <w:rPr>
          <w:rStyle w:val="Hyperlink"/>
          <w:rFonts w:cs="Cambria"/>
          <w:lang w:val="ru-RU"/>
        </w:rPr>
        <w:t>2.3.5. Виды деятельности и формы занятий с обучающимися</w:t>
      </w:r>
      <w:bookmarkEnd w:id="133"/>
      <w:r w:rsidRPr="00BB315D">
        <w:rPr>
          <w:rStyle w:val="Hyperlink"/>
          <w:rFonts w:cs="Cambria"/>
          <w:lang w:val="ru-RU"/>
        </w:rPr>
        <w:t>.</w:t>
      </w:r>
      <w:bookmarkEnd w:id="134"/>
      <w:r>
        <w:rPr>
          <w:lang w:val="ru-RU"/>
        </w:rPr>
        <w:fldChar w:fldCharType="end"/>
      </w:r>
    </w:p>
    <w:p w:rsidR="00B1528A" w:rsidRPr="00CE5DB5" w:rsidRDefault="00B1528A" w:rsidP="00CE5DB5">
      <w:pPr>
        <w:jc w:val="both"/>
        <w:rPr>
          <w:rFonts w:ascii="Times New Roman" w:hAnsi="Times New Roman" w:cs="Times New Roman"/>
          <w:b/>
          <w:bCs/>
          <w:lang w:val="ru-RU"/>
        </w:rPr>
      </w:pPr>
    </w:p>
    <w:p w:rsidR="00B1528A" w:rsidRPr="00CE5DB5" w:rsidRDefault="00B1528A" w:rsidP="00CE5DB5">
      <w:pPr>
        <w:jc w:val="both"/>
        <w:rPr>
          <w:rFonts w:ascii="Times New Roman" w:hAnsi="Times New Roman" w:cs="Times New Roman"/>
          <w:b/>
          <w:bCs/>
          <w:lang w:val="ru-RU"/>
        </w:rPr>
      </w:pPr>
      <w:r w:rsidRPr="00CE5DB5">
        <w:rPr>
          <w:rFonts w:ascii="Times New Roman" w:hAnsi="Times New Roman" w:cs="Times New Roman"/>
          <w:b/>
          <w:bCs/>
          <w:lang w:val="ru-RU"/>
        </w:rPr>
        <w:t>Воспитание гражданственности, патриотизма, уважения к правам, свободам и обязанностям человека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sidRPr="00CE5DB5">
        <w:rPr>
          <w:rFonts w:ascii="Times New Roman" w:hAnsi="Times New Roman" w:cs="Times New Roman"/>
          <w:i/>
          <w:iCs/>
          <w:lang w:val="ru-RU"/>
        </w:rPr>
        <w:t xml:space="preserve"> </w:t>
      </w:r>
      <w:r w:rsidRPr="00CE5DB5">
        <w:rPr>
          <w:rFonts w:ascii="Times New Roman" w:hAnsi="Times New Roman" w:cs="Times New Roman"/>
          <w:lang w:val="ru-RU"/>
        </w:rPr>
        <w:t>Флаге, Гербе России, о флаге и гербе Рязанской области.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B1528A" w:rsidRPr="00CE5DB5" w:rsidRDefault="00B1528A" w:rsidP="00CE5DB5">
      <w:pPr>
        <w:jc w:val="both"/>
        <w:rPr>
          <w:rFonts w:ascii="Times New Roman" w:hAnsi="Times New Roman" w:cs="Times New Roman"/>
          <w:b/>
          <w:bCs/>
          <w:lang w:val="ru-RU"/>
        </w:rPr>
      </w:pPr>
      <w:r w:rsidRPr="00CE5DB5">
        <w:rPr>
          <w:rFonts w:ascii="Times New Roman" w:hAnsi="Times New Roman" w:cs="Times New Roman"/>
          <w:b/>
          <w:bCs/>
          <w:lang w:val="ru-RU"/>
        </w:rPr>
        <w:t>Воспитание социальной ответственности и компетентности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Активно участвуют в улучшении школьной среды, доступных сфер жизни окружающего социума.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Приобретают опыт и осваивают основные формы учебного сотрудничества: сотрудничество со сверстниками и с учителями.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B1528A" w:rsidRPr="00CE5DB5" w:rsidRDefault="00B1528A" w:rsidP="00CE5DB5">
      <w:pPr>
        <w:jc w:val="both"/>
        <w:rPr>
          <w:rFonts w:ascii="Times New Roman" w:hAnsi="Times New Roman" w:cs="Times New Roman"/>
          <w:b/>
          <w:bCs/>
          <w:lang w:val="ru-RU"/>
        </w:rPr>
      </w:pPr>
      <w:r w:rsidRPr="00CE5DB5">
        <w:rPr>
          <w:rFonts w:ascii="Times New Roman" w:hAnsi="Times New Roman" w:cs="Times New Roman"/>
          <w:b/>
          <w:bCs/>
          <w:lang w:val="ru-RU"/>
        </w:rPr>
        <w:t>Воспитание нравственных чувств, убеждений, этического сознания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Знакомятся с конкретными примерами высоконравственных отношений людей, участвуют в подготовке и проведении бесед.</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Участвуют в общественно полезном труде в помощь школе, городу, селу, родному краю.</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Знакомятся с деятельностью традиционных религиозных организаций.</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b/>
          <w:bCs/>
          <w:lang w:val="ru-RU"/>
        </w:rPr>
        <w:t>Воспитание экологической культуры, культуры здорового и безопасного образа жизни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Учатся оказывать первую доврачебную помощь пострадавшим.</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Проводят школьный экологический мониторинг, включающий:</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систематические и целенаправленные наблюдения за состоянием окружающей среды своей местности, школы, своего жилища;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мониторинг состояния водной и воздушной среды в своём жилище, школе, населённом пункте;</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выявление источников загрязнения почвы, воды и воздуха, состава и интенсивности загрязнений, определение причин загрязнения;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B1528A" w:rsidRPr="00CE5DB5" w:rsidRDefault="00B1528A" w:rsidP="00CE5DB5">
      <w:pPr>
        <w:jc w:val="both"/>
        <w:rPr>
          <w:rFonts w:ascii="Times New Roman" w:hAnsi="Times New Roman" w:cs="Times New Roman"/>
          <w:b/>
          <w:bCs/>
          <w:lang w:val="ru-RU"/>
        </w:rPr>
      </w:pPr>
      <w:r w:rsidRPr="00CE5DB5">
        <w:rPr>
          <w:rFonts w:ascii="Times New Roman" w:hAnsi="Times New Roman" w:cs="Times New Roman"/>
          <w:b/>
          <w:bCs/>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Ведут дневники экскурсий, походов, наблюдений по оценке окружающей среды.</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w:t>
      </w:r>
      <w:r w:rsidRPr="00CE5DB5">
        <w:rPr>
          <w:rFonts w:ascii="Times New Roman" w:hAnsi="Times New Roman" w:cs="Times New Roman"/>
        </w:rPr>
        <w:t> </w:t>
      </w:r>
      <w:r w:rsidRPr="00CE5DB5">
        <w:rPr>
          <w:rFonts w:ascii="Times New Roman" w:hAnsi="Times New Roman" w:cs="Times New Roman"/>
          <w:lang w:val="ru-RU"/>
        </w:rPr>
        <w:t>д.), раскрывающих перед подростками широкий спектр профессиональной и трудовой деятельности).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B1528A" w:rsidRPr="00CE5DB5" w:rsidRDefault="00B1528A" w:rsidP="00CE5DB5">
      <w:pPr>
        <w:jc w:val="both"/>
        <w:rPr>
          <w:rFonts w:ascii="Times New Roman" w:hAnsi="Times New Roman" w:cs="Times New Roman"/>
          <w:b/>
          <w:bCs/>
          <w:lang w:val="ru-RU"/>
        </w:rPr>
      </w:pPr>
      <w:r w:rsidRPr="00CE5DB5">
        <w:rPr>
          <w:rFonts w:ascii="Times New Roman" w:hAnsi="Times New Roman" w:cs="Times New Roman"/>
          <w:b/>
          <w:bCs/>
          <w:lang w:val="ru-RU"/>
        </w:rPr>
        <w:t>Воспитание ценностного отношения к прекрасному, формирование основ эстетической культуры (эстетическое воспитание)</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xml:space="preserve">Участвуют в оформлении класса и школы, озеленении пришкольного участка, стремятся внести красоту в домашний быт. </w:t>
      </w:r>
    </w:p>
    <w:p w:rsidR="00B1528A" w:rsidRPr="00CE5DB5" w:rsidRDefault="00B1528A" w:rsidP="00CE5DB5">
      <w:pPr>
        <w:jc w:val="both"/>
        <w:rPr>
          <w:rFonts w:ascii="Times New Roman" w:hAnsi="Times New Roman" w:cs="Times New Roman"/>
          <w:lang w:val="ru-RU"/>
        </w:rPr>
      </w:pPr>
    </w:p>
    <w:bookmarkStart w:id="135" w:name="_Toc231265559"/>
    <w:p w:rsidR="00B1528A" w:rsidRPr="00CE5DB5" w:rsidRDefault="00B1528A" w:rsidP="00342B66">
      <w:pPr>
        <w:pStyle w:val="Heading3"/>
        <w:rPr>
          <w:rStyle w:val="dash041e005f0431005f044b005f0447005f043d005f044b005f0439005f005fchar1char1"/>
          <w:rFonts w:cs="Times New Roman"/>
          <w:b w:val="0"/>
          <w:bCs w:val="0"/>
          <w:sz w:val="22"/>
          <w:lang w:val="ru-RU"/>
        </w:rPr>
      </w:pPr>
      <w:r>
        <w:rPr>
          <w:rStyle w:val="dash041e005f0431005f044b005f0447005f043d005f044b005f0439005f005fchar1char1"/>
          <w:rFonts w:cs="Times New Roman"/>
          <w:sz w:val="22"/>
          <w:lang w:val="ru-RU"/>
        </w:rPr>
        <w:fldChar w:fldCharType="begin"/>
      </w:r>
      <w:r>
        <w:rPr>
          <w:rStyle w:val="dash041e005f0431005f044b005f0447005f043d005f044b005f0439005f005fchar1char1"/>
          <w:rFonts w:cs="Times New Roman"/>
          <w:sz w:val="22"/>
          <w:lang w:val="ru-RU"/>
        </w:rPr>
        <w:instrText xml:space="preserve"> HYPERLINK  \l "_top" </w:instrText>
      </w:r>
      <w:r w:rsidRPr="00E42B6E">
        <w:rPr>
          <w:rFonts w:ascii="Times New Roman" w:hAnsi="Times New Roman" w:cs="Times New Roman"/>
          <w:lang w:val="ru-RU"/>
        </w:rPr>
      </w:r>
      <w:r>
        <w:rPr>
          <w:rStyle w:val="dash041e005f0431005f044b005f0447005f043d005f044b005f0439005f005fchar1char1"/>
          <w:rFonts w:cs="Times New Roman"/>
          <w:sz w:val="22"/>
          <w:lang w:val="ru-RU"/>
        </w:rPr>
        <w:fldChar w:fldCharType="separate"/>
      </w:r>
      <w:bookmarkStart w:id="136" w:name="_Toc417281270"/>
      <w:r w:rsidRPr="0024169C">
        <w:rPr>
          <w:rStyle w:val="Hyperlink"/>
          <w:rFonts w:ascii="Times New Roman" w:hAnsi="Times New Roman"/>
          <w:lang w:val="ru-RU"/>
        </w:rPr>
        <w:t>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bookmarkEnd w:id="136"/>
      <w:r>
        <w:rPr>
          <w:rStyle w:val="dash041e005f0431005f044b005f0447005f043d005f044b005f0439005f005fchar1char1"/>
          <w:rFonts w:cs="Times New Roman"/>
          <w:sz w:val="22"/>
          <w:lang w:val="ru-RU"/>
        </w:rPr>
        <w:fldChar w:fldCharType="end"/>
      </w:r>
    </w:p>
    <w:p w:rsidR="00B1528A" w:rsidRPr="00CE5DB5" w:rsidRDefault="00B1528A" w:rsidP="00CE5DB5">
      <w:pPr>
        <w:jc w:val="both"/>
        <w:rPr>
          <w:rFonts w:ascii="Times New Roman" w:hAnsi="Times New Roman" w:cs="Times New Roman"/>
          <w:b/>
          <w:bCs/>
          <w:lang w:val="ru-RU"/>
        </w:rPr>
      </w:pP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b/>
          <w:bCs/>
          <w:lang w:val="ru-RU"/>
        </w:rPr>
        <w:t>Организационно-административный этап</w:t>
      </w:r>
      <w:r w:rsidRPr="00CE5DB5">
        <w:rPr>
          <w:rFonts w:ascii="Times New Roman" w:hAnsi="Times New Roman" w:cs="Times New Roman"/>
          <w:lang w:val="ru-RU"/>
        </w:rPr>
        <w:t xml:space="preserve"> (ведущий субъект – администрация школы) включает:</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создание условий для организованной деятельности школьных социальных групп;</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b/>
          <w:bCs/>
          <w:lang w:val="ru-RU"/>
        </w:rPr>
        <w:t>Организационно-педагогический этап</w:t>
      </w:r>
      <w:r w:rsidRPr="00CE5DB5">
        <w:rPr>
          <w:rFonts w:ascii="Times New Roman" w:hAnsi="Times New Roman" w:cs="Times New Roman"/>
          <w:lang w:val="ru-RU"/>
        </w:rPr>
        <w:t xml:space="preserve"> (ведущий субъект – педагогический коллектив школы) включает:</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обеспечение целенаправленности, системности и непрерывности процесса социализации обучающихся;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создание условий для социальной деятельности обучающихся в процессе обучения и воспитания;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использование социальной деятельности как ведущего фактора формирования личности обучающегося;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b/>
          <w:bCs/>
          <w:lang w:val="ru-RU"/>
        </w:rPr>
        <w:t>Этап социализации обучающихся</w:t>
      </w:r>
      <w:r w:rsidRPr="00CE5DB5">
        <w:rPr>
          <w:rFonts w:ascii="Times New Roman" w:hAnsi="Times New Roman" w:cs="Times New Roman"/>
          <w:lang w:val="ru-RU"/>
        </w:rPr>
        <w:t xml:space="preserve"> включает:</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достижение уровня физического, социального и духовного развития, адекватного своему возрасту;</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активное участие в изменении школьной среды и в изменении доступных сфер жизни окружающего социума;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осознание мотивов своей социальной деятельности;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B1528A" w:rsidRPr="00CE5DB5" w:rsidRDefault="00B1528A" w:rsidP="00CE5DB5">
      <w:pPr>
        <w:jc w:val="both"/>
        <w:rPr>
          <w:rFonts w:ascii="Times New Roman" w:hAnsi="Times New Roman" w:cs="Times New Roman"/>
          <w:lang w:val="ru-RU"/>
        </w:rPr>
      </w:pPr>
    </w:p>
    <w:p w:rsidR="00B1528A" w:rsidRPr="00CE5DB5" w:rsidRDefault="00B1528A" w:rsidP="00342B66">
      <w:pPr>
        <w:pStyle w:val="Heading3"/>
        <w:rPr>
          <w:rStyle w:val="dash041e005f0431005f044b005f0447005f043d005f044b005f0439005f005fchar1char1"/>
          <w:rFonts w:cs="Times New Roman"/>
          <w:b w:val="0"/>
          <w:bCs w:val="0"/>
          <w:sz w:val="22"/>
          <w:lang w:val="ru-RU"/>
        </w:rPr>
      </w:pPr>
      <w:hyperlink w:anchor="_top" w:history="1">
        <w:bookmarkStart w:id="137" w:name="_Toc417281271"/>
        <w:r w:rsidRPr="0024169C">
          <w:rPr>
            <w:rStyle w:val="Hyperlink"/>
            <w:rFonts w:ascii="Times New Roman" w:hAnsi="Times New Roman"/>
            <w:lang w:val="ru-RU"/>
          </w:rPr>
          <w:t>2.3.7. Основные формы организации педагогической поддержки социализации обучающихся</w:t>
        </w:r>
      </w:hyperlink>
      <w:r w:rsidRPr="00CE5DB5">
        <w:rPr>
          <w:rStyle w:val="dash041e005f0431005f044b005f0447005f043d005f044b005f0439005f005fchar1char1"/>
          <w:rFonts w:cs="Times New Roman"/>
          <w:sz w:val="22"/>
          <w:lang w:val="ru-RU"/>
        </w:rPr>
        <w:t>.</w:t>
      </w:r>
      <w:bookmarkEnd w:id="137"/>
    </w:p>
    <w:p w:rsidR="00B1528A" w:rsidRPr="00CE5DB5" w:rsidRDefault="00B1528A" w:rsidP="00CE5DB5">
      <w:pPr>
        <w:jc w:val="both"/>
        <w:rPr>
          <w:rFonts w:ascii="Times New Roman" w:hAnsi="Times New Roman" w:cs="Times New Roman"/>
          <w:b/>
          <w:bCs/>
          <w:lang w:val="ru-RU"/>
        </w:rPr>
      </w:pP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CE5DB5">
        <w:rPr>
          <w:rStyle w:val="dash041e005f0431005f044b005f0447005f043d005f044b005f0439005f005fchar1char1"/>
          <w:rFonts w:cs="Times New Roman"/>
          <w:sz w:val="22"/>
          <w:lang w:val="ru-RU"/>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CE5DB5">
        <w:rPr>
          <w:rFonts w:ascii="Times New Roman" w:hAnsi="Times New Roman" w:cs="Times New Roman"/>
          <w:lang w:val="ru-RU"/>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b/>
          <w:bCs/>
          <w:lang w:val="ru-RU"/>
        </w:rPr>
        <w:t>Ролевые игры.</w:t>
      </w:r>
      <w:r w:rsidRPr="00CE5DB5">
        <w:rPr>
          <w:rFonts w:ascii="Times New Roman" w:hAnsi="Times New Roman" w:cs="Times New Roman"/>
          <w:lang w:val="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B1528A" w:rsidRPr="00CE5DB5" w:rsidRDefault="00B1528A" w:rsidP="00CE5DB5">
      <w:pPr>
        <w:jc w:val="both"/>
        <w:rPr>
          <w:rFonts w:ascii="Times New Roman" w:hAnsi="Times New Roman" w:cs="Times New Roman"/>
          <w:b/>
          <w:bCs/>
          <w:lang w:val="ru-RU"/>
        </w:rPr>
      </w:pPr>
      <w:r w:rsidRPr="00CE5DB5">
        <w:rPr>
          <w:rFonts w:ascii="Times New Roman" w:hAnsi="Times New Roman" w:cs="Times New Roman"/>
          <w:b/>
          <w:bCs/>
          <w:lang w:val="ru-RU"/>
        </w:rPr>
        <w:t xml:space="preserve">Педагогическая поддержка социализации обучающихся в ходе познавательной деятельности. </w:t>
      </w:r>
      <w:r w:rsidRPr="00CE5DB5">
        <w:rPr>
          <w:rFonts w:ascii="Times New Roman" w:hAnsi="Times New Roman" w:cs="Times New Roman"/>
          <w:lang w:val="ru-RU"/>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b/>
          <w:bCs/>
          <w:lang w:val="ru-RU"/>
        </w:rPr>
        <w:t>Педагогическая поддержка социализации обучающихся средствами общественной деятельности.</w:t>
      </w:r>
      <w:r w:rsidRPr="00CE5DB5">
        <w:rPr>
          <w:rFonts w:ascii="Times New Roman" w:hAnsi="Times New Roman" w:cs="Times New Roman"/>
          <w:lang w:val="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участвовать в принятии решений Управляющего совета школы;</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решать вопросы, связанные с самообслуживанием, поддержанием порядка, дисциплины, дежурства и работы в школе;</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контролировать выполнение обучающимися основных прав и обязанностей;</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защищать права обучающихся на всех уровнях управления школой.</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придания общественного характера системе управления образовательным процессом;</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создания общешкольного уклада, комфортного для учеников и педагогов, способствующего активной общественной жизни школы.</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B1528A" w:rsidRPr="00CE5DB5" w:rsidRDefault="00B1528A" w:rsidP="00CE5DB5">
      <w:pPr>
        <w:jc w:val="both"/>
        <w:rPr>
          <w:rFonts w:ascii="Times New Roman" w:hAnsi="Times New Roman" w:cs="Times New Roman"/>
          <w:b/>
          <w:bCs/>
          <w:lang w:val="ru-RU"/>
        </w:rPr>
      </w:pPr>
      <w:r w:rsidRPr="00CE5DB5">
        <w:rPr>
          <w:rFonts w:ascii="Times New Roman" w:hAnsi="Times New Roman" w:cs="Times New Roman"/>
          <w:b/>
          <w:bCs/>
          <w:lang w:val="ru-RU"/>
        </w:rPr>
        <w:t>Педагогическая поддержка социализации обучающихся средствами трудовой деятельности.</w:t>
      </w:r>
      <w:r w:rsidRPr="00CE5DB5">
        <w:rPr>
          <w:rFonts w:ascii="Times New Roman" w:hAnsi="Times New Roman" w:cs="Times New Roman"/>
          <w:lang w:val="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B1528A" w:rsidRPr="00CE5DB5" w:rsidRDefault="00B1528A" w:rsidP="00CE5DB5">
      <w:pPr>
        <w:jc w:val="both"/>
        <w:rPr>
          <w:rFonts w:ascii="Times New Roman" w:hAnsi="Times New Roman" w:cs="Times New Roman"/>
          <w:lang w:val="ru-RU"/>
        </w:rPr>
      </w:pPr>
    </w:p>
    <w:p w:rsidR="00B1528A" w:rsidRPr="00342B66" w:rsidRDefault="00B1528A" w:rsidP="00342B66">
      <w:pPr>
        <w:pStyle w:val="Heading3"/>
        <w:rPr>
          <w:rStyle w:val="dash041e005f0431005f044b005f0447005f043d005f044b005f0439005f005fchar1char1"/>
          <w:rFonts w:cs="Times New Roman"/>
          <w:sz w:val="22"/>
          <w:lang w:val="ru-RU"/>
        </w:rPr>
      </w:pPr>
      <w:hyperlink w:anchor="_top" w:history="1">
        <w:bookmarkStart w:id="138" w:name="_Toc417281272"/>
        <w:r w:rsidRPr="0024169C">
          <w:rPr>
            <w:rStyle w:val="Hyperlink"/>
            <w:rFonts w:ascii="Times New Roman" w:hAnsi="Times New Roman"/>
            <w:lang w:val="ru-RU"/>
          </w:rPr>
          <w:t>2.3.8. Организация работы по формированию экологически целесообразного, здорового и безопасного образа жизни.</w:t>
        </w:r>
        <w:bookmarkEnd w:id="138"/>
      </w:hyperlink>
    </w:p>
    <w:p w:rsidR="00B1528A" w:rsidRPr="00CE5DB5" w:rsidRDefault="00B1528A" w:rsidP="00CE5DB5">
      <w:pPr>
        <w:jc w:val="both"/>
        <w:rPr>
          <w:rStyle w:val="dash041e005f0431005f044b005f0447005f043d005f044b005f0439005f005fchar1char1"/>
          <w:rFonts w:cs="Times New Roman"/>
          <w:sz w:val="22"/>
          <w:lang w:val="ru-RU"/>
        </w:rPr>
      </w:pP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u w:val="single"/>
          <w:lang w:val="ru-RU"/>
        </w:rPr>
        <w:t>МОДУЛЬ 1</w:t>
      </w:r>
      <w:r w:rsidRPr="00CE5DB5">
        <w:rPr>
          <w:rFonts w:ascii="Times New Roman" w:hAnsi="Times New Roman" w:cs="Times New Roman"/>
          <w:lang w:val="ru-RU"/>
        </w:rPr>
        <w:t xml:space="preserve"> – комплекс мероприятий, позволяющих сформировать у обучающихся: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знание основ профилактики переутомления и перенапряжения.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u w:val="single"/>
          <w:lang w:val="ru-RU"/>
        </w:rPr>
        <w:t>МОДУЛЬ 2</w:t>
      </w:r>
      <w:r w:rsidRPr="00CE5DB5">
        <w:rPr>
          <w:rFonts w:ascii="Times New Roman" w:hAnsi="Times New Roman" w:cs="Times New Roman"/>
          <w:lang w:val="ru-RU"/>
        </w:rPr>
        <w:t xml:space="preserve"> – комплекс мероприятий, позволяющих сформировать у обучающихся: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xml:space="preserve">• представление о рисках для здоровья неадекватных нагрузок и использования биостимуляторов; </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потребность в двигательной активности и ежедневных занятиях физической культурой;</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Для реализации этого модуля необходима интеграция с курсом физической культуры.</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u w:val="single"/>
          <w:lang w:val="ru-RU"/>
        </w:rPr>
        <w:t>МОДУЛЬ 3</w:t>
      </w:r>
      <w:r w:rsidRPr="00CE5DB5">
        <w:rPr>
          <w:rFonts w:ascii="Times New Roman" w:hAnsi="Times New Roman" w:cs="Times New Roman"/>
          <w:lang w:val="ru-RU"/>
        </w:rPr>
        <w:t xml:space="preserve"> – комплекс мероприятий, позволяющих сформировать у обучающихся: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навыки работы в условиях стрессовых ситуаций;</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владение элементами саморегуляции для снятия эмоционального и физического напряжения;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навыки самоконтроля за собственным состоянием, чувствами в стрессовых ситуациях;</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навыки эмоциональной разгрузки и их использование в повседневной жизни;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навыки управления своим эмоциональным состоянием и поведением.</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u w:val="single"/>
          <w:lang w:val="ru-RU"/>
        </w:rPr>
        <w:t>МОДУЛЬ 4</w:t>
      </w:r>
      <w:r w:rsidRPr="00CE5DB5">
        <w:rPr>
          <w:rFonts w:ascii="Times New Roman" w:hAnsi="Times New Roman" w:cs="Times New Roman"/>
          <w:lang w:val="ru-RU"/>
        </w:rPr>
        <w:t xml:space="preserve"> – комплекс мероприятий, позволяющих сформировать у обучающихся: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u w:val="single"/>
          <w:lang w:val="ru-RU"/>
        </w:rPr>
        <w:t>МОДУЛЬ 5</w:t>
      </w:r>
      <w:r w:rsidRPr="00CE5DB5">
        <w:rPr>
          <w:rFonts w:ascii="Times New Roman" w:hAnsi="Times New Roman" w:cs="Times New Roman"/>
          <w:lang w:val="ru-RU"/>
        </w:rPr>
        <w:t xml:space="preserve"> – комплекс мероприятий, позволяющих провести профилактику разного рода зависимостей:</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развитие способности контролировать время, проведённое за компьютером.</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u w:val="single"/>
          <w:lang w:val="ru-RU"/>
        </w:rPr>
        <w:t>МОДУЛЬ 6</w:t>
      </w:r>
      <w:r w:rsidRPr="00CE5DB5">
        <w:rPr>
          <w:rFonts w:ascii="Times New Roman" w:hAnsi="Times New Roman" w:cs="Times New Roman"/>
          <w:lang w:val="ru-RU"/>
        </w:rPr>
        <w:t xml:space="preserve"> – комплекс мероприятий, позволяющих овладеть основами позитивного коммуникативного общения: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развитие умения бесконфликтного решения спорных вопросов;</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формирование умения оценивать себя (своё состояние, поступки, поведение), а также поступки и поведение других людей.</w:t>
      </w:r>
    </w:p>
    <w:p w:rsidR="00B1528A" w:rsidRPr="00CE5DB5" w:rsidRDefault="00B1528A" w:rsidP="00CE5DB5">
      <w:pPr>
        <w:jc w:val="both"/>
        <w:rPr>
          <w:rFonts w:ascii="Times New Roman" w:hAnsi="Times New Roman" w:cs="Times New Roman"/>
          <w:lang w:val="ru-RU"/>
        </w:rPr>
      </w:pPr>
    </w:p>
    <w:bookmarkEnd w:id="135"/>
    <w:p w:rsidR="00B1528A" w:rsidRPr="00342B66" w:rsidRDefault="00B1528A" w:rsidP="00342B66">
      <w:pPr>
        <w:pStyle w:val="Heading3"/>
        <w:rPr>
          <w:rStyle w:val="dash041e005f0431005f044b005f0447005f043d005f044b005f0439char1"/>
          <w:rFonts w:cs="Times New Roman"/>
          <w:sz w:val="22"/>
          <w:lang w:val="ru-RU"/>
        </w:rPr>
      </w:pPr>
      <w:r>
        <w:rPr>
          <w:rStyle w:val="dash041e005f0431005f044b005f0447005f043d005f044b005f0439char1"/>
          <w:rFonts w:cs="Times New Roman"/>
          <w:sz w:val="22"/>
          <w:lang w:val="ru-RU"/>
        </w:rPr>
        <w:fldChar w:fldCharType="begin"/>
      </w:r>
      <w:r>
        <w:rPr>
          <w:rStyle w:val="dash041e005f0431005f044b005f0447005f043d005f044b005f0439char1"/>
          <w:rFonts w:cs="Times New Roman"/>
          <w:sz w:val="22"/>
          <w:lang w:val="ru-RU"/>
        </w:rPr>
        <w:instrText xml:space="preserve"> HYPERLINK  \l "_top" </w:instrText>
      </w:r>
      <w:r w:rsidRPr="00E42B6E">
        <w:rPr>
          <w:rFonts w:ascii="Times New Roman" w:hAnsi="Times New Roman" w:cs="Times New Roman"/>
          <w:lang w:val="ru-RU"/>
        </w:rPr>
      </w:r>
      <w:r>
        <w:rPr>
          <w:rStyle w:val="dash041e005f0431005f044b005f0447005f043d005f044b005f0439char1"/>
          <w:rFonts w:cs="Times New Roman"/>
          <w:sz w:val="22"/>
          <w:lang w:val="ru-RU"/>
        </w:rPr>
        <w:fldChar w:fldCharType="separate"/>
      </w:r>
      <w:bookmarkStart w:id="139" w:name="_Toc417281273"/>
      <w:r w:rsidRPr="0024169C">
        <w:rPr>
          <w:rStyle w:val="Hyperlink"/>
          <w:rFonts w:ascii="Times New Roman" w:hAnsi="Times New Roman"/>
          <w:lang w:val="ru-RU"/>
        </w:rPr>
        <w:t>2.3.9. Деятельность образовательного учреждения в области непрерывного экологического здоровьесберегающего образования обучающихся</w:t>
      </w:r>
      <w:r>
        <w:rPr>
          <w:rStyle w:val="dash041e005f0431005f044b005f0447005f043d005f044b005f0439char1"/>
          <w:rFonts w:cs="Times New Roman"/>
          <w:sz w:val="22"/>
          <w:lang w:val="ru-RU"/>
        </w:rPr>
        <w:fldChar w:fldCharType="end"/>
      </w:r>
      <w:r w:rsidRPr="00342B66">
        <w:rPr>
          <w:rStyle w:val="dash041e005f0431005f044b005f0447005f043d005f044b005f0439char1"/>
          <w:rFonts w:cs="Times New Roman"/>
          <w:sz w:val="22"/>
          <w:lang w:val="ru-RU"/>
        </w:rPr>
        <w:t>.</w:t>
      </w:r>
      <w:bookmarkEnd w:id="139"/>
    </w:p>
    <w:p w:rsidR="00B1528A" w:rsidRPr="00CE5DB5" w:rsidRDefault="00B1528A" w:rsidP="00CE5DB5">
      <w:pPr>
        <w:jc w:val="both"/>
        <w:rPr>
          <w:rStyle w:val="dash041e005f0431005f044b005f0447005f043d005f044b005f0439char1"/>
          <w:rFonts w:cs="Times New Roman"/>
          <w:b/>
          <w:bCs/>
          <w:sz w:val="22"/>
          <w:lang w:val="ru-RU"/>
        </w:rPr>
      </w:pP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b/>
          <w:bCs/>
          <w:lang w:val="ru-RU"/>
        </w:rPr>
        <w:t>Экологически безопасная здоровьесберегающая инфраструктура образовательного учреждения</w:t>
      </w:r>
      <w:r w:rsidRPr="00CE5DB5">
        <w:rPr>
          <w:rFonts w:ascii="Times New Roman" w:hAnsi="Times New Roman" w:cs="Times New Roman"/>
          <w:lang w:val="ru-RU"/>
        </w:rPr>
        <w:t xml:space="preserve"> включает:</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наличие и необходимое оснащение помещений для питания обучающихся, а также для хранения и приготовления пищи;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организация качественного горячего питания обучающихся, в том числе горячих завтраков;</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оснащённость кабинетов, физкультурного зала, спортплощадок необходимым игровым и спортивным оборудованием и инвентарём;</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наличие помещений для медицинского персонала;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наличие пришкольной площадки, кабинета или лаборатории для экологического образования.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Ответственность за реализацию этого блока и контроль возлагаются на администрацию школы.</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b/>
          <w:bCs/>
          <w:lang w:val="ru-RU"/>
        </w:rPr>
        <w:t>Рациональная организация учебной и внеучебной деятельности обучающихся</w:t>
      </w:r>
      <w:r w:rsidRPr="00CE5DB5">
        <w:rPr>
          <w:rFonts w:ascii="Times New Roman" w:hAnsi="Times New Roman" w:cs="Times New Roman"/>
          <w:lang w:val="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обучение обучающихся вариантам рациональных способов и приёмов работы с учебной информацией и организации учебного труда;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введение любых инноваций в учебный процесс только под контролем специалистов;</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строгое соблюдение всех требований к использованию технических средств обучения, в том числе компьютеров и аудиовизуальных средств;</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Эффективность реализации этого блока зависит от администрации школы и деятельности каждого педагога.</w:t>
      </w:r>
    </w:p>
    <w:p w:rsidR="00B1528A" w:rsidRPr="00CE5DB5" w:rsidRDefault="00B1528A" w:rsidP="00CE5DB5">
      <w:pPr>
        <w:jc w:val="both"/>
        <w:rPr>
          <w:rFonts w:ascii="Times New Roman" w:hAnsi="Times New Roman" w:cs="Times New Roman"/>
          <w:u w:val="single"/>
          <w:lang w:val="ru-RU"/>
        </w:rPr>
      </w:pPr>
      <w:r w:rsidRPr="00CE5DB5">
        <w:rPr>
          <w:rFonts w:ascii="Times New Roman" w:hAnsi="Times New Roman" w:cs="Times New Roman"/>
          <w:b/>
          <w:bCs/>
          <w:lang w:val="ru-RU"/>
        </w:rPr>
        <w:t>Эффективная организация физкультурно-оздоровительной работы,</w:t>
      </w:r>
      <w:r w:rsidRPr="00CE5DB5">
        <w:rPr>
          <w:rFonts w:ascii="Times New Roman" w:hAnsi="Times New Roman" w:cs="Times New Roman"/>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организацию занятий по лечебной физкультуре;</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организацию часа активных движений (динамической паузы) между 3-м и 4-м уроками в основной школе;</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регулярное проведение спортивно-оздоровительных, туристических мероприятий (дней спорта, соревнований, олимпиад, походов и т. п.).</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B1528A" w:rsidRPr="00CE5DB5" w:rsidRDefault="00B1528A" w:rsidP="00CE5DB5">
      <w:pPr>
        <w:jc w:val="both"/>
        <w:rPr>
          <w:rFonts w:ascii="Times New Roman" w:hAnsi="Times New Roman" w:cs="Times New Roman"/>
          <w:b/>
          <w:bCs/>
          <w:lang w:val="ru-RU"/>
        </w:rPr>
      </w:pPr>
    </w:p>
    <w:p w:rsidR="00B1528A" w:rsidRPr="00CE5DB5" w:rsidRDefault="00B1528A" w:rsidP="00CE5DB5">
      <w:pPr>
        <w:jc w:val="both"/>
        <w:rPr>
          <w:rFonts w:ascii="Times New Roman" w:hAnsi="Times New Roman" w:cs="Times New Roman"/>
          <w:b/>
          <w:bCs/>
          <w:lang w:val="ru-RU"/>
        </w:rPr>
      </w:pPr>
      <w:r w:rsidRPr="00CE5DB5">
        <w:rPr>
          <w:rFonts w:ascii="Times New Roman" w:hAnsi="Times New Roman" w:cs="Times New Roman"/>
          <w:b/>
          <w:bCs/>
          <w:lang w:val="ru-RU"/>
        </w:rPr>
        <w:t xml:space="preserve">Реализация модульных образовательных программ </w:t>
      </w:r>
      <w:r w:rsidRPr="00CE5DB5">
        <w:rPr>
          <w:rFonts w:ascii="Times New Roman" w:hAnsi="Times New Roman" w:cs="Times New Roman"/>
          <w:lang w:val="ru-RU"/>
        </w:rPr>
        <w:t>предусматривает:</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проведение дней экологической культуры и здоровья, конкурсов, праздников и т. п.;</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Программа предусматривают разные формы организации занятий:</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w:t>
      </w:r>
      <w:r w:rsidRPr="00CE5DB5">
        <w:rPr>
          <w:rFonts w:ascii="Times New Roman" w:hAnsi="Times New Roman" w:cs="Times New Roman"/>
        </w:rPr>
        <w:t> </w:t>
      </w:r>
      <w:r w:rsidRPr="00CE5DB5">
        <w:rPr>
          <w:rFonts w:ascii="Times New Roman" w:hAnsi="Times New Roman" w:cs="Times New Roman"/>
          <w:lang w:val="ru-RU"/>
        </w:rPr>
        <w:t>интеграцию в базовые образовательные дисциплины;</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w:t>
      </w:r>
      <w:r w:rsidRPr="00CE5DB5">
        <w:rPr>
          <w:rFonts w:ascii="Times New Roman" w:hAnsi="Times New Roman" w:cs="Times New Roman"/>
        </w:rPr>
        <w:t> </w:t>
      </w:r>
      <w:r w:rsidRPr="00CE5DB5">
        <w:rPr>
          <w:rFonts w:ascii="Times New Roman" w:hAnsi="Times New Roman" w:cs="Times New Roman"/>
          <w:lang w:val="ru-RU"/>
        </w:rPr>
        <w:t>проведение часов здоровья и экологической безопасности;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w:t>
      </w:r>
      <w:r w:rsidRPr="00CE5DB5">
        <w:rPr>
          <w:rFonts w:ascii="Times New Roman" w:hAnsi="Times New Roman" w:cs="Times New Roman"/>
        </w:rPr>
        <w:t> </w:t>
      </w:r>
      <w:r w:rsidRPr="00CE5DB5">
        <w:rPr>
          <w:rFonts w:ascii="Times New Roman" w:hAnsi="Times New Roman" w:cs="Times New Roman"/>
          <w:lang w:val="ru-RU"/>
        </w:rPr>
        <w:t>факультативные занятия;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w:t>
      </w:r>
      <w:r w:rsidRPr="00CE5DB5">
        <w:rPr>
          <w:rFonts w:ascii="Times New Roman" w:hAnsi="Times New Roman" w:cs="Times New Roman"/>
        </w:rPr>
        <w:t> </w:t>
      </w:r>
      <w:r w:rsidRPr="00CE5DB5">
        <w:rPr>
          <w:rFonts w:ascii="Times New Roman" w:hAnsi="Times New Roman" w:cs="Times New Roman"/>
          <w:lang w:val="ru-RU"/>
        </w:rPr>
        <w:t>проведение классных часов;</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w:t>
      </w:r>
      <w:r w:rsidRPr="00CE5DB5">
        <w:rPr>
          <w:rFonts w:ascii="Times New Roman" w:hAnsi="Times New Roman" w:cs="Times New Roman"/>
        </w:rPr>
        <w:t> </w:t>
      </w:r>
      <w:r w:rsidRPr="00CE5DB5">
        <w:rPr>
          <w:rFonts w:ascii="Times New Roman" w:hAnsi="Times New Roman" w:cs="Times New Roman"/>
          <w:lang w:val="ru-RU"/>
        </w:rPr>
        <w:t>занятия в кружках;</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проведение досуговых мероприятий: конкурсов, праздников, викторин, экскурсий и т. п.;</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организацию дней экологической культуры и здоровья.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b/>
          <w:bCs/>
          <w:lang w:val="ru-RU"/>
        </w:rPr>
        <w:t xml:space="preserve">Просветительская работа с родителями (законными представителями) </w:t>
      </w:r>
      <w:r w:rsidRPr="00CE5DB5">
        <w:rPr>
          <w:rFonts w:ascii="Times New Roman" w:hAnsi="Times New Roman" w:cs="Times New Roman"/>
          <w:lang w:val="ru-RU"/>
        </w:rPr>
        <w:t>включает:</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содействие в приобретении для родителей (законных представителей) необходимой научно-методической литературы;</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B1528A" w:rsidRPr="00CE5DB5" w:rsidRDefault="00B1528A" w:rsidP="00CE5DB5">
      <w:pPr>
        <w:jc w:val="both"/>
        <w:rPr>
          <w:rFonts w:ascii="Times New Roman" w:hAnsi="Times New Roman" w:cs="Times New Roman"/>
          <w:lang w:val="ru-RU"/>
        </w:rPr>
      </w:pPr>
    </w:p>
    <w:bookmarkStart w:id="140" w:name="_Toc231265561"/>
    <w:p w:rsidR="00B1528A" w:rsidRPr="0024169C" w:rsidRDefault="00B1528A" w:rsidP="00342B66">
      <w:pPr>
        <w:pStyle w:val="Heading3"/>
        <w:rPr>
          <w:rStyle w:val="Hyperlink"/>
          <w:rFonts w:cs="Cambria"/>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141" w:name="_Toc417281274"/>
      <w:r w:rsidRPr="0024169C">
        <w:rPr>
          <w:rStyle w:val="Hyperlink"/>
          <w:rFonts w:cs="Cambria"/>
          <w:lang w:val="ru-RU"/>
        </w:rPr>
        <w:t>2.3.10. Планируемые результаты воспитания и социализации обучающихся.</w:t>
      </w:r>
      <w:bookmarkEnd w:id="141"/>
    </w:p>
    <w:p w:rsidR="00B1528A" w:rsidRPr="00342B66" w:rsidRDefault="00B1528A" w:rsidP="00342B66">
      <w:pPr>
        <w:rPr>
          <w:lang w:val="ru-RU"/>
        </w:rPr>
      </w:pPr>
      <w:r>
        <w:rPr>
          <w:lang w:val="ru-RU"/>
        </w:rPr>
        <w:fldChar w:fldCharType="end"/>
      </w:r>
    </w:p>
    <w:bookmarkEnd w:id="140"/>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B1528A" w:rsidRPr="00CE5DB5" w:rsidRDefault="00B1528A" w:rsidP="00CE5DB5">
      <w:pPr>
        <w:jc w:val="both"/>
        <w:rPr>
          <w:rFonts w:ascii="Times New Roman" w:hAnsi="Times New Roman" w:cs="Times New Roman"/>
          <w:b/>
          <w:bCs/>
          <w:lang w:val="ru-RU"/>
        </w:rPr>
      </w:pPr>
      <w:r w:rsidRPr="00CE5DB5">
        <w:rPr>
          <w:rFonts w:ascii="Times New Roman" w:hAnsi="Times New Roman" w:cs="Times New Roman"/>
          <w:b/>
          <w:bCs/>
          <w:lang w:val="ru-RU"/>
        </w:rPr>
        <w:t>Воспитание гражданственности, патриотизма, уважения к правам, свободам и обязанностям человека: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w:t>
      </w:r>
      <w:r w:rsidRPr="00CE5DB5">
        <w:rPr>
          <w:rFonts w:ascii="Times New Roman" w:hAnsi="Times New Roman" w:cs="Times New Roman"/>
        </w:rPr>
        <w:t> </w:t>
      </w:r>
      <w:r w:rsidRPr="00CE5DB5">
        <w:rPr>
          <w:rFonts w:ascii="Times New Roman" w:hAnsi="Times New Roman" w:cs="Times New Roman"/>
          <w:lang w:val="ru-RU"/>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w:t>
      </w:r>
      <w:r w:rsidRPr="00CE5DB5">
        <w:rPr>
          <w:rFonts w:ascii="Times New Roman" w:hAnsi="Times New Roman" w:cs="Times New Roman"/>
        </w:rPr>
        <w:t> </w:t>
      </w:r>
      <w:r w:rsidRPr="00CE5DB5">
        <w:rPr>
          <w:rFonts w:ascii="Times New Roman" w:hAnsi="Times New Roman" w:cs="Times New Roman"/>
          <w:lang w:val="ru-RU"/>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уважительное отношение к органам охраны правопорядка;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знание национальных героев и важнейших событий истории России;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знание государственных праздников, их истории и значения для общества.</w:t>
      </w:r>
    </w:p>
    <w:p w:rsidR="00B1528A" w:rsidRPr="00CE5DB5" w:rsidRDefault="00B1528A" w:rsidP="00CE5DB5">
      <w:pPr>
        <w:jc w:val="both"/>
        <w:rPr>
          <w:rFonts w:ascii="Times New Roman" w:hAnsi="Times New Roman" w:cs="Times New Roman"/>
          <w:b/>
          <w:bCs/>
          <w:lang w:val="ru-RU"/>
        </w:rPr>
      </w:pPr>
      <w:r w:rsidRPr="00CE5DB5">
        <w:rPr>
          <w:rFonts w:ascii="Times New Roman" w:hAnsi="Times New Roman" w:cs="Times New Roman"/>
          <w:b/>
          <w:bCs/>
          <w:lang w:val="ru-RU"/>
        </w:rPr>
        <w:t>Воспитание социальной ответственности и компетентности: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позитивное отношение, сознательное принятие роли гражданина;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знание о различных общественных и профессиональных организациях, их структуре, целях и характере деятельности;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умение вести дискуссию по социальным вопросам, обосновывать свою гражданскую позицию, вести диалог и достигать взаимопонимания;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B1528A" w:rsidRPr="00CE5DB5" w:rsidRDefault="00B1528A" w:rsidP="00CE5DB5">
      <w:pPr>
        <w:jc w:val="both"/>
        <w:rPr>
          <w:rFonts w:ascii="Times New Roman" w:hAnsi="Times New Roman" w:cs="Times New Roman"/>
          <w:b/>
          <w:bCs/>
          <w:lang w:val="ru-RU"/>
        </w:rPr>
      </w:pPr>
      <w:r w:rsidRPr="00CE5DB5">
        <w:rPr>
          <w:rFonts w:ascii="Times New Roman" w:hAnsi="Times New Roman" w:cs="Times New Roman"/>
          <w:b/>
          <w:bCs/>
          <w:lang w:val="ru-RU"/>
        </w:rPr>
        <w:t>Воспитание нравственных чувств, убеждений, этического сознания: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чувство дружбы к представителям всех национальностей Российской Федерации;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xml:space="preserve">• знание традиций своей семьи и школы, бережное отношение к ним; </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готовность сознательно выполнять правила для обучающихся, понимание необходимости самодисциплины;</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B1528A" w:rsidRPr="00CE5DB5" w:rsidRDefault="00B1528A" w:rsidP="00CE5DB5">
      <w:pPr>
        <w:jc w:val="both"/>
        <w:rPr>
          <w:rFonts w:ascii="Times New Roman" w:hAnsi="Times New Roman" w:cs="Times New Roman"/>
          <w:b/>
          <w:bCs/>
          <w:lang w:val="ru-RU"/>
        </w:rPr>
      </w:pPr>
      <w:r w:rsidRPr="00CE5DB5">
        <w:rPr>
          <w:rFonts w:ascii="Times New Roman" w:hAnsi="Times New Roman" w:cs="Times New Roman"/>
          <w:b/>
          <w:bCs/>
          <w:lang w:val="ru-RU"/>
        </w:rPr>
        <w:t>Воспитание экологической культуры, культуры здорового и безопасного образа жизни: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начальный опыт участия в пропаганде экологически целесообразного поведения, в создании экологически безопасного уклада школьной жизни;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знание основных социальных моделей, правил экологического поведения, вариантов здорового образа жизни;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xml:space="preserve">• знание норм и правил экологической этики, законодательства в области экологии и здоровья; </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знание традиций нравственно-этического отношения к природе и здоровью в культуре народов России;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знание глобальной взаимосвязи и взаимозависимости природных и социальных явлений;</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умение анализировать изменения в окружающей среде и прогнозировать последствия этих изменений для природы и здоровья человека;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умение устанавливать причинно-следственные связи возникновения и развития явлений в экосистемах;</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умение строить свою деятельность и проекты с учётом создаваемой нагрузки на социоприродное окружение;</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знания об оздоровительном влиянии экологически чистых природных факторов на человека;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формирование личного опыта здоровьесберегающей деятельности;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знания о возможном негативном влиянии компьютерных игр, телевидения, рекламы на здоровье человека;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умение противостоять негативным факторам, способствующим ухудшению здоровья;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знание и выполнение санитарно-гигиенических правил, соблюдение здоровьесберегающего режима дня;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формирование опыта участия в общественно значимых делах по охране природы и заботе о личном здоровье и здоровье окружающих людей;</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овладение умением сотрудничества (социального партнёрства), связанного с решением местных экологических проблем и здоровьем людей;</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B1528A" w:rsidRPr="00CE5DB5" w:rsidRDefault="00B1528A" w:rsidP="00CE5DB5">
      <w:pPr>
        <w:jc w:val="both"/>
        <w:rPr>
          <w:rFonts w:ascii="Times New Roman" w:hAnsi="Times New Roman" w:cs="Times New Roman"/>
          <w:b/>
          <w:bCs/>
          <w:lang w:val="ru-RU"/>
        </w:rPr>
      </w:pPr>
      <w:r w:rsidRPr="00CE5DB5">
        <w:rPr>
          <w:rFonts w:ascii="Times New Roman" w:hAnsi="Times New Roman" w:cs="Times New Roman"/>
          <w:b/>
          <w:bCs/>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понимание необходимости научных знаний для развития личности и общества, их роли в жизни, труде, творчестве;</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понимание нравственных основ образования;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начальный опыт применения знаний в труде, общественной жизни, в быту;</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умение применять знания, умения и навыки для решения проектных и учебно-исследовательских задач;</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самоопределение в области своих познавательных интересов;</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умение организовать процесс самообразования, творчески и критически работать с информацией из разных источников;</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понимание важности непрерывного образования и самообразования в течение всей жизни;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осознание нравственной природы труда, его роли в жизни человека и общества, в создании материальных, социальных и культурных благ;</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знание и уважение трудовых традиций своей семьи, трудовых подвигов старших поколений;</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начальный опыт участия в общественно значимых делах;</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навыки трудового творческого сотрудничества со сверстниками, младшими детьми и взрослыми;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знания о разных профессиях и их требованиях к здоровью, морально-психологическим качествам, знаниям и умениям человека;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сформированность первоначальных профессиональных намерений и интересов;</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общие представления о трудовом законодательстве.</w:t>
      </w:r>
    </w:p>
    <w:p w:rsidR="00B1528A" w:rsidRPr="00CE5DB5" w:rsidRDefault="00B1528A" w:rsidP="00CE5DB5">
      <w:pPr>
        <w:jc w:val="both"/>
        <w:rPr>
          <w:rFonts w:ascii="Times New Roman" w:hAnsi="Times New Roman" w:cs="Times New Roman"/>
          <w:b/>
          <w:bCs/>
          <w:lang w:val="ru-RU"/>
        </w:rPr>
      </w:pPr>
      <w:r w:rsidRPr="00CE5DB5">
        <w:rPr>
          <w:rFonts w:ascii="Times New Roman" w:hAnsi="Times New Roman" w:cs="Times New Roman"/>
          <w:b/>
          <w:bCs/>
          <w:lang w:val="ru-RU"/>
        </w:rPr>
        <w:t>Воспитание ценностного отношения к прекрасному, формирование основ эстетической культуры (эстетическое воспитание):</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ценностное отношение к прекрасному;</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понимание искусства как особой формы познания и преобразования мира;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способность видеть и ценить прекрасное в природе, быту, труде, спорте и творчестве людей, общественной жизни;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представление об искусстве народов России;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опыт эмоционального постижения народного творчества, этнокультурных традиций, фольклора народов России;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интерес к занятиям творческого характера, различным видам искусства, художественной самодеятельности;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опыт самореализации в различных видах творческой деятельности, умение выражать себя в доступных видах творчества;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опыт реализации эстетических ценностей в пространстве школы и семьи.</w:t>
      </w:r>
    </w:p>
    <w:p w:rsidR="00B1528A" w:rsidRPr="00CE5DB5" w:rsidRDefault="00B1528A" w:rsidP="00CE5DB5">
      <w:pPr>
        <w:jc w:val="both"/>
        <w:rPr>
          <w:rFonts w:ascii="Times New Roman" w:hAnsi="Times New Roman" w:cs="Times New Roman"/>
          <w:lang w:val="ru-RU"/>
        </w:rPr>
      </w:pPr>
    </w:p>
    <w:p w:rsidR="00B1528A" w:rsidRPr="00CE5DB5" w:rsidRDefault="00B1528A" w:rsidP="00342B66">
      <w:pPr>
        <w:pStyle w:val="Heading3"/>
        <w:rPr>
          <w:rFonts w:cs="Times New Roman"/>
          <w:lang w:val="ru-RU"/>
        </w:rPr>
      </w:pPr>
      <w:hyperlink w:anchor="_top" w:history="1">
        <w:bookmarkStart w:id="142" w:name="_Toc417281275"/>
        <w:r w:rsidRPr="0024169C">
          <w:rPr>
            <w:rStyle w:val="Hyperlink"/>
            <w:rFonts w:cs="Cambria"/>
            <w:lang w:val="ru-RU"/>
          </w:rPr>
          <w:t>2.3.11. Мониторинг эффективности реализации образовательным учреждением Программы воспитания и социализации обучающихся.</w:t>
        </w:r>
        <w:bookmarkEnd w:id="142"/>
      </w:hyperlink>
    </w:p>
    <w:p w:rsidR="00B1528A" w:rsidRPr="00CE5DB5" w:rsidRDefault="00B1528A" w:rsidP="00CE5DB5">
      <w:pPr>
        <w:jc w:val="both"/>
        <w:rPr>
          <w:rFonts w:ascii="Times New Roman" w:hAnsi="Times New Roman" w:cs="Times New Roman"/>
          <w:lang w:val="ru-RU"/>
        </w:rPr>
      </w:pPr>
    </w:p>
    <w:p w:rsidR="00B1528A" w:rsidRPr="00CE5DB5" w:rsidRDefault="00B1528A" w:rsidP="00CE5DB5">
      <w:pPr>
        <w:jc w:val="both"/>
        <w:rPr>
          <w:rFonts w:ascii="Times New Roman" w:hAnsi="Times New Roman" w:cs="Times New Roman"/>
          <w:b/>
          <w:bCs/>
          <w:lang w:val="ru-RU"/>
        </w:rPr>
      </w:pPr>
      <w:r w:rsidRPr="00CE5DB5">
        <w:rPr>
          <w:rFonts w:ascii="Times New Roman" w:hAnsi="Times New Roman" w:cs="Times New Roman"/>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B1528A" w:rsidRPr="00CE5DB5" w:rsidRDefault="00B1528A" w:rsidP="00CE5DB5">
      <w:pPr>
        <w:jc w:val="both"/>
        <w:rPr>
          <w:rFonts w:ascii="Times New Roman" w:hAnsi="Times New Roman" w:cs="Times New Roman"/>
          <w:b/>
          <w:bCs/>
          <w:lang w:val="ru-RU"/>
        </w:rPr>
      </w:pPr>
      <w:r w:rsidRPr="00CE5DB5">
        <w:rPr>
          <w:rFonts w:ascii="Times New Roman" w:hAnsi="Times New Roman" w:cs="Times New Roman"/>
          <w:lang w:val="ru-RU"/>
        </w:rPr>
        <w:t xml:space="preserve">В качестве </w:t>
      </w:r>
      <w:r w:rsidRPr="00CE5DB5">
        <w:rPr>
          <w:rFonts w:ascii="Times New Roman" w:hAnsi="Times New Roman" w:cs="Times New Roman"/>
          <w:b/>
          <w:bCs/>
          <w:lang w:val="ru-RU"/>
        </w:rPr>
        <w:t>основных показателей</w:t>
      </w:r>
      <w:r w:rsidRPr="00CE5DB5">
        <w:rPr>
          <w:rFonts w:ascii="Times New Roman" w:hAnsi="Times New Roman" w:cs="Times New Roman"/>
          <w:lang w:val="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1.</w:t>
      </w:r>
      <w:r w:rsidRPr="00CE5DB5">
        <w:rPr>
          <w:rFonts w:ascii="Times New Roman" w:hAnsi="Times New Roman" w:cs="Times New Roman"/>
        </w:rPr>
        <w:t> </w:t>
      </w:r>
      <w:r w:rsidRPr="00CE5DB5">
        <w:rPr>
          <w:rFonts w:ascii="Times New Roman" w:hAnsi="Times New Roman" w:cs="Times New Roman"/>
          <w:lang w:val="ru-RU"/>
        </w:rPr>
        <w:t>Особенности развития личностной, социальной, экологической, трудовой (профессиональной) и здоровьесберегающей культуры обучающихся.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2. Социально-педагогическая среда, общая психологическая атмосфера и нравственный уклад школьной жизни в образовательном учреждении.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b/>
          <w:bCs/>
          <w:lang w:val="ru-RU"/>
        </w:rPr>
        <w:t>Основные принципы</w:t>
      </w:r>
      <w:r w:rsidRPr="00CE5DB5">
        <w:rPr>
          <w:rFonts w:ascii="Times New Roman" w:hAnsi="Times New Roman" w:cs="Times New Roman"/>
          <w:lang w:val="ru-RU"/>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w:t>
      </w:r>
      <w:r w:rsidRPr="00CE5DB5">
        <w:rPr>
          <w:rFonts w:ascii="Times New Roman" w:hAnsi="Times New Roman" w:cs="Times New Roman"/>
          <w:i/>
          <w:iCs/>
          <w:lang w:val="ru-RU"/>
        </w:rPr>
        <w:t>принцип системности</w:t>
      </w:r>
      <w:r w:rsidRPr="00CE5DB5">
        <w:rPr>
          <w:rFonts w:ascii="Times New Roman" w:hAnsi="Times New Roman" w:cs="Times New Roman"/>
          <w:lang w:val="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w:t>
      </w:r>
      <w:r w:rsidRPr="00CE5DB5">
        <w:rPr>
          <w:rFonts w:ascii="Times New Roman" w:hAnsi="Times New Roman" w:cs="Times New Roman"/>
          <w:i/>
          <w:iCs/>
          <w:lang w:val="ru-RU"/>
        </w:rPr>
        <w:t>принцип личностно-социально-деятельностного подхода</w:t>
      </w:r>
      <w:r w:rsidRPr="00CE5DB5">
        <w:rPr>
          <w:rFonts w:ascii="Times New Roman" w:hAnsi="Times New Roman" w:cs="Times New Roman"/>
          <w:lang w:val="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w:t>
      </w:r>
      <w:r w:rsidRPr="00CE5DB5">
        <w:rPr>
          <w:rFonts w:ascii="Times New Roman" w:hAnsi="Times New Roman" w:cs="Times New Roman"/>
          <w:i/>
          <w:iCs/>
          <w:lang w:val="ru-RU"/>
        </w:rPr>
        <w:t>принцип объективности</w:t>
      </w:r>
      <w:r w:rsidRPr="00CE5DB5">
        <w:rPr>
          <w:rFonts w:ascii="Times New Roman" w:hAnsi="Times New Roman" w:cs="Times New Roman"/>
          <w:lang w:val="ru-RU"/>
        </w:rPr>
        <w:t xml:space="preserve"> предполагает формализованность оценки (независимость исследования и интерпретации данных) и предусматривает необходимостьпринимать все мерыдля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w:t>
      </w:r>
      <w:r w:rsidRPr="00CE5DB5">
        <w:rPr>
          <w:rFonts w:ascii="Times New Roman" w:hAnsi="Times New Roman" w:cs="Times New Roman"/>
          <w:i/>
          <w:iCs/>
          <w:lang w:val="ru-RU"/>
        </w:rPr>
        <w:t xml:space="preserve">принцип детерминизма (причинной обусловленности) </w:t>
      </w:r>
      <w:r w:rsidRPr="00CE5DB5">
        <w:rPr>
          <w:rFonts w:ascii="Times New Roman" w:hAnsi="Times New Roman" w:cs="Times New Roman"/>
          <w:lang w:val="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w:t>
      </w:r>
      <w:r w:rsidRPr="00CE5DB5">
        <w:rPr>
          <w:rFonts w:ascii="Times New Roman" w:hAnsi="Times New Roman" w:cs="Times New Roman"/>
          <w:i/>
          <w:iCs/>
          <w:lang w:val="ru-RU"/>
        </w:rPr>
        <w:t xml:space="preserve"> принцип признания безусловного уважения прав </w:t>
      </w:r>
      <w:r w:rsidRPr="00CE5DB5">
        <w:rPr>
          <w:rFonts w:ascii="Times New Roman" w:hAnsi="Times New Roman" w:cs="Times New Roman"/>
          <w:lang w:val="ru-RU"/>
        </w:rPr>
        <w:t>предполагает отказ от прямых негативных оценок и личностных характеристик обучающихся.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воспитания и социализации обучающихся.</w:t>
      </w:r>
    </w:p>
    <w:p w:rsidR="00B1528A" w:rsidRPr="00CE5DB5" w:rsidRDefault="00B1528A" w:rsidP="00CE5DB5">
      <w:pPr>
        <w:jc w:val="both"/>
        <w:rPr>
          <w:rFonts w:ascii="Times New Roman" w:hAnsi="Times New Roman" w:cs="Times New Roman"/>
          <w:lang w:val="ru-RU"/>
        </w:rPr>
      </w:pPr>
    </w:p>
    <w:p w:rsidR="00B1528A" w:rsidRPr="00CE5DB5" w:rsidRDefault="00B1528A" w:rsidP="00342B66">
      <w:pPr>
        <w:pStyle w:val="Heading3"/>
        <w:rPr>
          <w:rFonts w:cs="Times New Roman"/>
          <w:lang w:val="ru-RU"/>
        </w:rPr>
      </w:pPr>
      <w:hyperlink w:anchor="_top" w:history="1">
        <w:bookmarkStart w:id="143" w:name="_Toc417281276"/>
        <w:r w:rsidRPr="0024169C">
          <w:rPr>
            <w:rStyle w:val="Hyperlink"/>
            <w:rFonts w:cs="Cambria"/>
            <w:lang w:val="ru-RU"/>
          </w:rPr>
          <w:t>2.3.12. Методологический инструментарий мониторинга воспитания и социализации обучающихся.</w:t>
        </w:r>
        <w:bookmarkEnd w:id="143"/>
      </w:hyperlink>
    </w:p>
    <w:p w:rsidR="00B1528A" w:rsidRPr="00CE5DB5" w:rsidRDefault="00B1528A" w:rsidP="00CE5DB5">
      <w:pPr>
        <w:jc w:val="both"/>
        <w:rPr>
          <w:rFonts w:ascii="Times New Roman" w:hAnsi="Times New Roman" w:cs="Times New Roman"/>
          <w:b/>
          <w:bCs/>
          <w:lang w:val="ru-RU"/>
        </w:rPr>
      </w:pPr>
    </w:p>
    <w:p w:rsidR="00B1528A" w:rsidRPr="00CE5DB5" w:rsidRDefault="00B1528A" w:rsidP="00CE5DB5">
      <w:pPr>
        <w:jc w:val="both"/>
        <w:rPr>
          <w:rFonts w:ascii="Times New Roman" w:hAnsi="Times New Roman" w:cs="Times New Roman"/>
          <w:b/>
          <w:bCs/>
          <w:lang w:val="ru-RU"/>
        </w:rPr>
      </w:pPr>
      <w:r w:rsidRPr="00CE5DB5">
        <w:rPr>
          <w:rFonts w:ascii="Times New Roman" w:hAnsi="Times New Roman" w:cs="Times New Roman"/>
          <w:lang w:val="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b/>
          <w:bCs/>
          <w:i/>
          <w:iCs/>
          <w:lang w:val="ru-RU"/>
        </w:rPr>
        <w:t>Тестирование (метод тестов)</w:t>
      </w:r>
      <w:r w:rsidRPr="00CE5DB5">
        <w:rPr>
          <w:rFonts w:ascii="Times New Roman" w:hAnsi="Times New Roman" w:cs="Times New Roman"/>
          <w:lang w:val="ru-RU"/>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b/>
          <w:bCs/>
          <w:i/>
          <w:iCs/>
          <w:lang w:val="ru-RU"/>
        </w:rPr>
        <w:t xml:space="preserve">Опрос </w:t>
      </w:r>
      <w:r w:rsidRPr="00CE5DB5">
        <w:rPr>
          <w:rFonts w:ascii="Times New Roman" w:hAnsi="Times New Roman" w:cs="Times New Roman"/>
          <w:lang w:val="ru-RU"/>
        </w:rP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w:t>
      </w:r>
      <w:r w:rsidRPr="00CE5DB5">
        <w:rPr>
          <w:rFonts w:ascii="Times New Roman" w:hAnsi="Times New Roman" w:cs="Times New Roman"/>
        </w:rPr>
        <w:t> </w:t>
      </w:r>
      <w:r w:rsidRPr="00CE5DB5">
        <w:rPr>
          <w:rFonts w:ascii="Times New Roman" w:hAnsi="Times New Roman" w:cs="Times New Roman"/>
          <w:i/>
          <w:iCs/>
          <w:lang w:val="ru-RU"/>
        </w:rPr>
        <w:t>анкетирование</w:t>
      </w:r>
      <w:r w:rsidRPr="00CE5DB5">
        <w:rPr>
          <w:rFonts w:ascii="Times New Roman" w:hAnsi="Times New Roman" w:cs="Times New Roman"/>
          <w:lang w:val="ru-RU"/>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w:t>
      </w:r>
      <w:r w:rsidRPr="00CE5DB5">
        <w:rPr>
          <w:rFonts w:ascii="Times New Roman" w:hAnsi="Times New Roman" w:cs="Times New Roman"/>
        </w:rPr>
        <w:t> </w:t>
      </w:r>
      <w:r w:rsidRPr="00CE5DB5">
        <w:rPr>
          <w:rFonts w:ascii="Times New Roman" w:hAnsi="Times New Roman" w:cs="Times New Roman"/>
          <w:i/>
          <w:iCs/>
          <w:lang w:val="ru-RU"/>
        </w:rPr>
        <w:t xml:space="preserve">интервью </w:t>
      </w:r>
      <w:r w:rsidRPr="00CE5DB5">
        <w:rPr>
          <w:rFonts w:ascii="Times New Roman" w:hAnsi="Times New Roman" w:cs="Times New Roman"/>
          <w:lang w:val="ru-RU"/>
        </w:rPr>
        <w:t>–</w:t>
      </w:r>
      <w:r w:rsidRPr="00CE5DB5">
        <w:rPr>
          <w:rFonts w:ascii="Times New Roman" w:hAnsi="Times New Roman" w:cs="Times New Roman"/>
          <w:i/>
          <w:iCs/>
          <w:lang w:val="ru-RU"/>
        </w:rPr>
        <w:t xml:space="preserve"> </w:t>
      </w:r>
      <w:r w:rsidRPr="00CE5DB5">
        <w:rPr>
          <w:rFonts w:ascii="Times New Roman" w:hAnsi="Times New Roman" w:cs="Times New Roman"/>
          <w:lang w:val="ru-RU"/>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w:t>
      </w:r>
      <w:r w:rsidRPr="00CE5DB5">
        <w:rPr>
          <w:rFonts w:ascii="Times New Roman" w:hAnsi="Times New Roman" w:cs="Times New Roman"/>
        </w:rPr>
        <w:t> </w:t>
      </w:r>
      <w:r w:rsidRPr="00CE5DB5">
        <w:rPr>
          <w:rFonts w:ascii="Times New Roman" w:hAnsi="Times New Roman" w:cs="Times New Roman"/>
          <w:i/>
          <w:iCs/>
          <w:lang w:val="ru-RU"/>
        </w:rPr>
        <w:t xml:space="preserve">беседа </w:t>
      </w:r>
      <w:r w:rsidRPr="00CE5DB5">
        <w:rPr>
          <w:rFonts w:ascii="Times New Roman" w:hAnsi="Times New Roman" w:cs="Times New Roman"/>
          <w:lang w:val="ru-RU"/>
        </w:rPr>
        <w:t>–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b/>
          <w:bCs/>
          <w:i/>
          <w:iCs/>
          <w:lang w:val="ru-RU"/>
        </w:rPr>
        <w:t>Психолого-педагогическое наблюдение</w:t>
      </w:r>
      <w:r w:rsidRPr="00CE5DB5">
        <w:rPr>
          <w:rFonts w:ascii="Times New Roman" w:hAnsi="Times New Roman" w:cs="Times New Roman"/>
          <w:lang w:val="ru-RU"/>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w:t>
      </w:r>
      <w:r w:rsidRPr="00CE5DB5">
        <w:rPr>
          <w:rFonts w:ascii="Times New Roman" w:hAnsi="Times New Roman" w:cs="Times New Roman"/>
          <w:i/>
          <w:iCs/>
          <w:lang w:val="ru-RU"/>
        </w:rPr>
        <w:t>включённое наблюдение</w:t>
      </w:r>
      <w:r w:rsidRPr="00CE5DB5">
        <w:rPr>
          <w:rFonts w:ascii="Times New Roman" w:hAnsi="Times New Roman" w:cs="Times New Roman"/>
          <w:lang w:val="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 </w:t>
      </w:r>
      <w:r w:rsidRPr="00CE5DB5">
        <w:rPr>
          <w:rFonts w:ascii="Times New Roman" w:hAnsi="Times New Roman" w:cs="Times New Roman"/>
          <w:i/>
          <w:iCs/>
          <w:lang w:val="ru-RU"/>
        </w:rPr>
        <w:t>узкоспециальное наблюдение</w:t>
      </w:r>
      <w:r w:rsidRPr="00CE5DB5">
        <w:rPr>
          <w:rFonts w:ascii="Times New Roman" w:hAnsi="Times New Roman" w:cs="Times New Roman"/>
          <w:lang w:val="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B1528A" w:rsidRPr="00CE5DB5" w:rsidRDefault="00B1528A" w:rsidP="00CE5DB5">
      <w:pPr>
        <w:jc w:val="both"/>
        <w:rPr>
          <w:rFonts w:ascii="Times New Roman" w:hAnsi="Times New Roman" w:cs="Times New Roman"/>
          <w:b/>
          <w:bCs/>
          <w:lang w:val="ru-RU"/>
        </w:rPr>
      </w:pPr>
      <w:r w:rsidRPr="00CE5DB5">
        <w:rPr>
          <w:rFonts w:ascii="Times New Roman" w:hAnsi="Times New Roman" w:cs="Times New Roman"/>
          <w:lang w:val="ru-RU"/>
        </w:rPr>
        <w:t>Особо следует выделить</w:t>
      </w:r>
      <w:r w:rsidRPr="00CE5DB5">
        <w:rPr>
          <w:rFonts w:ascii="Times New Roman" w:hAnsi="Times New Roman" w:cs="Times New Roman"/>
          <w:b/>
          <w:bCs/>
          <w:lang w:val="ru-RU"/>
        </w:rPr>
        <w:t xml:space="preserve"> психолого-педагогический эксперимент как основной метод исследования воспитания и социализации обучающихся.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Основной</w:t>
      </w:r>
      <w:r w:rsidRPr="00CE5DB5">
        <w:rPr>
          <w:rFonts w:ascii="Times New Roman" w:hAnsi="Times New Roman" w:cs="Times New Roman"/>
          <w:b/>
          <w:bCs/>
          <w:lang w:val="ru-RU"/>
        </w:rPr>
        <w:t xml:space="preserve"> целью</w:t>
      </w:r>
      <w:r w:rsidRPr="00CE5DB5">
        <w:rPr>
          <w:rFonts w:ascii="Times New Roman" w:hAnsi="Times New Roman" w:cs="Times New Roman"/>
          <w:lang w:val="ru-RU"/>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В рамках психолого-педагогического исследования следует выделить три этапа:</w:t>
      </w:r>
    </w:p>
    <w:p w:rsidR="00B1528A" w:rsidRPr="00CE5DB5" w:rsidRDefault="00B1528A" w:rsidP="00CE5DB5">
      <w:pPr>
        <w:jc w:val="both"/>
        <w:rPr>
          <w:rFonts w:ascii="Times New Roman" w:hAnsi="Times New Roman" w:cs="Times New Roman"/>
          <w:i/>
          <w:iCs/>
          <w:lang w:val="ru-RU"/>
        </w:rPr>
      </w:pPr>
      <w:r w:rsidRPr="00CE5DB5">
        <w:rPr>
          <w:rFonts w:ascii="Times New Roman" w:hAnsi="Times New Roman" w:cs="Times New Roman"/>
          <w:b/>
          <w:bCs/>
          <w:i/>
          <w:iCs/>
          <w:lang w:val="ru-RU"/>
        </w:rPr>
        <w:t xml:space="preserve">Этап 1. </w:t>
      </w:r>
      <w:r w:rsidRPr="00CE5DB5">
        <w:rPr>
          <w:rFonts w:ascii="Times New Roman" w:hAnsi="Times New Roman" w:cs="Times New Roman"/>
          <w:i/>
          <w:iCs/>
          <w:lang w:val="ru-RU"/>
        </w:rPr>
        <w:t xml:space="preserve">Контрольный этап исследования (диагностический срез) </w:t>
      </w:r>
      <w:r w:rsidRPr="00CE5DB5">
        <w:rPr>
          <w:rFonts w:ascii="Times New Roman" w:hAnsi="Times New Roman" w:cs="Times New Roman"/>
          <w:lang w:val="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B1528A" w:rsidRPr="00CE5DB5" w:rsidRDefault="00B1528A" w:rsidP="00CE5DB5">
      <w:pPr>
        <w:jc w:val="both"/>
        <w:rPr>
          <w:rFonts w:ascii="Times New Roman" w:hAnsi="Times New Roman" w:cs="Times New Roman"/>
          <w:i/>
          <w:iCs/>
          <w:lang w:val="ru-RU"/>
        </w:rPr>
      </w:pPr>
      <w:r w:rsidRPr="00CE5DB5">
        <w:rPr>
          <w:rFonts w:ascii="Times New Roman" w:hAnsi="Times New Roman" w:cs="Times New Roman"/>
          <w:b/>
          <w:bCs/>
          <w:i/>
          <w:iCs/>
          <w:lang w:val="ru-RU"/>
        </w:rPr>
        <w:t xml:space="preserve">Этап 2. </w:t>
      </w:r>
      <w:r w:rsidRPr="00CE5DB5">
        <w:rPr>
          <w:rFonts w:ascii="Times New Roman" w:hAnsi="Times New Roman" w:cs="Times New Roman"/>
          <w:i/>
          <w:iCs/>
          <w:lang w:val="ru-RU"/>
        </w:rPr>
        <w:t xml:space="preserve">Формирующий этап исследования </w:t>
      </w:r>
      <w:r w:rsidRPr="00CE5DB5">
        <w:rPr>
          <w:rFonts w:ascii="Times New Roman" w:hAnsi="Times New Roman" w:cs="Times New Roman"/>
          <w:lang w:val="ru-RU"/>
        </w:rPr>
        <w:t>предполагает реализацию образовательным учреждением основных направлений Программы воспитания и социализации обучающихся.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b/>
          <w:bCs/>
          <w:i/>
          <w:iCs/>
          <w:lang w:val="ru-RU"/>
        </w:rPr>
        <w:t xml:space="preserve">Этап 3. </w:t>
      </w:r>
      <w:r w:rsidRPr="00CE5DB5">
        <w:rPr>
          <w:rFonts w:ascii="Times New Roman" w:hAnsi="Times New Roman" w:cs="Times New Roman"/>
          <w:i/>
          <w:iCs/>
          <w:lang w:val="ru-RU"/>
        </w:rPr>
        <w:t xml:space="preserve">Интерпретационный этап исследования </w:t>
      </w:r>
      <w:r w:rsidRPr="00CE5DB5">
        <w:rPr>
          <w:rFonts w:ascii="Times New Roman" w:hAnsi="Times New Roman" w:cs="Times New Roman"/>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CE5DB5">
        <w:rPr>
          <w:rFonts w:ascii="Times New Roman" w:hAnsi="Times New Roman" w:cs="Times New Roman"/>
          <w:b/>
          <w:bCs/>
          <w:lang w:val="ru-RU"/>
        </w:rPr>
        <w:t>исследование динамики</w:t>
      </w:r>
      <w:r w:rsidRPr="00CE5DB5">
        <w:rPr>
          <w:rFonts w:ascii="Times New Roman" w:hAnsi="Times New Roman" w:cs="Times New Roman"/>
          <w:lang w:val="ru-RU"/>
        </w:rPr>
        <w:t xml:space="preserve"> воспитания и социализации обучающихся.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B1528A" w:rsidRPr="00CE5DB5" w:rsidRDefault="00B1528A" w:rsidP="00CE5DB5">
      <w:pPr>
        <w:jc w:val="both"/>
        <w:rPr>
          <w:rStyle w:val="dash041e005f0431005f044b005f0447005f043d005f044b005f0439005f005fchar1char1"/>
          <w:rFonts w:cs="Times New Roman"/>
          <w:sz w:val="22"/>
          <w:lang w:val="ru-RU"/>
        </w:rPr>
      </w:pPr>
      <w:r w:rsidRPr="00CE5DB5">
        <w:rPr>
          <w:rStyle w:val="dash041e005f0431005f044b005f0447005f043d005f044b005f0439005f005fchar1char1"/>
          <w:rFonts w:cs="Times New Roman"/>
          <w:sz w:val="22"/>
          <w:lang w:val="ru-RU"/>
        </w:rPr>
        <w:t xml:space="preserve">Критериями эффективности реализации учебным учреждением воспитательной и развивающей программы является </w:t>
      </w:r>
      <w:r w:rsidRPr="00CE5DB5">
        <w:rPr>
          <w:rFonts w:ascii="Times New Roman" w:hAnsi="Times New Roman" w:cs="Times New Roman"/>
          <w:b/>
          <w:bCs/>
          <w:lang w:val="ru-RU"/>
        </w:rPr>
        <w:t xml:space="preserve">динамика </w:t>
      </w:r>
      <w:r w:rsidRPr="00CE5DB5">
        <w:rPr>
          <w:rStyle w:val="dash041e005f0431005f044b005f0447005f043d005f044b005f0439005f005fchar1char1"/>
          <w:rFonts w:cs="Times New Roman"/>
          <w:sz w:val="22"/>
          <w:lang w:val="ru-RU"/>
        </w:rPr>
        <w:t>основных показателей воспитания и социализации обучающихся: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1.</w:t>
      </w:r>
      <w:r w:rsidRPr="00CE5DB5">
        <w:rPr>
          <w:rFonts w:ascii="Times New Roman" w:hAnsi="Times New Roman" w:cs="Times New Roman"/>
        </w:rPr>
        <w:t> </w:t>
      </w:r>
      <w:r w:rsidRPr="00CE5DB5">
        <w:rPr>
          <w:rFonts w:ascii="Times New Roman" w:hAnsi="Times New Roman" w:cs="Times New Roman"/>
          <w:lang w:val="ru-RU"/>
        </w:rPr>
        <w:t>Динамика развития личностной, социальной, экологической, трудовой (профессиональной) и здоровьесберегающей культуры обучающихся.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2. Динамика (характер изменения) социальной, психолого-педагогической и нравственной атмосферы в образовательном учреждении.</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Необходимо указать критерии, по которым изучается динамика процесса воспитания и социализации обучающихся.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1.</w:t>
      </w:r>
      <w:r w:rsidRPr="00CE5DB5">
        <w:rPr>
          <w:rFonts w:ascii="Times New Roman" w:hAnsi="Times New Roman" w:cs="Times New Roman"/>
          <w:i/>
          <w:iCs/>
          <w:lang w:val="ru-RU"/>
        </w:rPr>
        <w:t> Положительная динамика (тенденция повышения уровня нравственного развития обучающихся)</w:t>
      </w:r>
      <w:r w:rsidRPr="00CE5DB5">
        <w:rPr>
          <w:rFonts w:ascii="Times New Roman" w:hAnsi="Times New Roman" w:cs="Times New Roman"/>
          <w:lang w:val="ru-RU"/>
        </w:rPr>
        <w:t xml:space="preserve"> – увеличение значений выделенных показателей </w:t>
      </w:r>
      <w:r w:rsidRPr="00CE5DB5">
        <w:rPr>
          <w:rStyle w:val="dash041e005f0431005f044b005f0447005f043d005f044b005f0439005f005fchar1char1"/>
          <w:rFonts w:cs="Times New Roman"/>
          <w:sz w:val="22"/>
          <w:lang w:val="ru-RU"/>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2.</w:t>
      </w:r>
      <w:r w:rsidRPr="00CE5DB5">
        <w:rPr>
          <w:rFonts w:ascii="Times New Roman" w:hAnsi="Times New Roman" w:cs="Times New Roman"/>
          <w:i/>
          <w:iCs/>
          <w:lang w:val="ru-RU"/>
        </w:rPr>
        <w:t xml:space="preserve"> Инертность положительной динамики </w:t>
      </w:r>
      <w:r w:rsidRPr="00CE5DB5">
        <w:rPr>
          <w:rFonts w:ascii="Times New Roman" w:hAnsi="Times New Roman" w:cs="Times New Roman"/>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CE5DB5">
        <w:rPr>
          <w:rStyle w:val="dash041e005f0431005f044b005f0447005f043d005f044b005f0439005f005fchar1char1"/>
          <w:rFonts w:cs="Times New Roman"/>
          <w:sz w:val="22"/>
          <w:lang w:val="ru-RU"/>
        </w:rPr>
        <w:t>на интерпретационном этапе по сравнению с результатами контрольного этапа исследования (диагностический);</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3.</w:t>
      </w:r>
      <w:r w:rsidRPr="00CE5DB5">
        <w:rPr>
          <w:rFonts w:ascii="Times New Roman" w:hAnsi="Times New Roman" w:cs="Times New Roman"/>
          <w:i/>
          <w:iCs/>
          <w:lang w:val="ru-RU"/>
        </w:rPr>
        <w:t xml:space="preserve"> Устойчивость (стабильность) исследуемых показателей духовно-нравственного развития, воспитания и социализации обучающихся </w:t>
      </w:r>
      <w:r w:rsidRPr="00CE5DB5">
        <w:rPr>
          <w:rStyle w:val="dash041e005f0431005f044b005f0447005f043d005f044b005f0439005f005fchar1char1"/>
          <w:rFonts w:cs="Times New Roman"/>
          <w:sz w:val="22"/>
          <w:lang w:val="ru-RU"/>
        </w:rPr>
        <w:t xml:space="preserve">на интерпретационном и контрольным этапах исследования. </w:t>
      </w:r>
      <w:r w:rsidRPr="00CE5DB5">
        <w:rPr>
          <w:rFonts w:ascii="Times New Roman" w:hAnsi="Times New Roman" w:cs="Times New Roman"/>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B1528A" w:rsidRPr="00CE5DB5" w:rsidRDefault="00B1528A" w:rsidP="00CE5DB5">
      <w:pPr>
        <w:jc w:val="both"/>
        <w:rPr>
          <w:rFonts w:ascii="Times New Roman" w:hAnsi="Times New Roman" w:cs="Times New Roman"/>
          <w:lang w:val="ru-RU"/>
        </w:rPr>
      </w:pPr>
      <w:r w:rsidRPr="00CE5DB5">
        <w:rPr>
          <w:rFonts w:ascii="Times New Roman" w:hAnsi="Times New Roman" w:cs="Times New Roman"/>
          <w:lang w:val="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B1528A" w:rsidRDefault="00B1528A" w:rsidP="003A3BBA">
      <w:pPr>
        <w:pStyle w:val="Heading2"/>
        <w:ind w:left="0"/>
        <w:rPr>
          <w:rStyle w:val="Zag11"/>
          <w:rFonts w:eastAsia="@Arial Unicode MS"/>
          <w:lang w:val="ru-RU"/>
        </w:rPr>
      </w:pPr>
    </w:p>
    <w:p w:rsidR="00B1528A" w:rsidRPr="003A3BBA" w:rsidRDefault="00B1528A" w:rsidP="003A3BBA">
      <w:pPr>
        <w:pStyle w:val="Heading2"/>
        <w:ind w:left="0"/>
        <w:rPr>
          <w:rStyle w:val="Zag11"/>
          <w:rFonts w:eastAsia="@Arial Unicode MS"/>
          <w:lang w:val="ru-RU"/>
        </w:rPr>
      </w:pPr>
    </w:p>
    <w:p w:rsidR="00B1528A" w:rsidRDefault="00B1528A" w:rsidP="00291F9C">
      <w:pPr>
        <w:pStyle w:val="Heading2"/>
        <w:ind w:left="0"/>
        <w:rPr>
          <w:rStyle w:val="Zag11"/>
          <w:rFonts w:eastAsia="@Arial Unicode MS"/>
          <w:sz w:val="22"/>
          <w:szCs w:val="22"/>
          <w:lang w:val="ru-RU"/>
        </w:rPr>
      </w:pPr>
    </w:p>
    <w:p w:rsidR="00B1528A" w:rsidRDefault="00B1528A" w:rsidP="00BE79AC">
      <w:pPr>
        <w:pStyle w:val="Heading2"/>
        <w:ind w:left="0"/>
        <w:rPr>
          <w:lang w:val="ru-RU"/>
        </w:rPr>
      </w:pPr>
      <w:bookmarkStart w:id="144" w:name="_Toc417281277"/>
      <w:r w:rsidRPr="004D79DE">
        <w:rPr>
          <w:rStyle w:val="Zag11"/>
          <w:rFonts w:eastAsia="@Arial Unicode MS"/>
          <w:sz w:val="22"/>
          <w:szCs w:val="22"/>
          <w:lang w:val="ru-RU"/>
        </w:rPr>
        <w:t>2.4. </w:t>
      </w:r>
      <w:r w:rsidRPr="004D79DE">
        <w:rPr>
          <w:lang w:val="ru-RU"/>
        </w:rPr>
        <w:t>Программа коррекционной работы</w:t>
      </w:r>
      <w:bookmarkEnd w:id="126"/>
      <w:bookmarkEnd w:id="144"/>
    </w:p>
    <w:p w:rsidR="00B1528A" w:rsidRPr="00BE79AC" w:rsidRDefault="00B1528A" w:rsidP="00BE79AC">
      <w:pPr>
        <w:pStyle w:val="Heading2"/>
        <w:ind w:left="567"/>
        <w:jc w:val="both"/>
        <w:rPr>
          <w:sz w:val="22"/>
          <w:szCs w:val="22"/>
          <w:lang w:val="ru-RU"/>
        </w:rPr>
      </w:pPr>
      <w:hyperlink w:anchor="_top" w:history="1">
        <w:r w:rsidRPr="0024169C">
          <w:rPr>
            <w:rStyle w:val="Hyperlink"/>
            <w:lang w:val="ru-RU"/>
          </w:rPr>
          <w:t xml:space="preserve">        </w:t>
        </w:r>
        <w:bookmarkStart w:id="145" w:name="_Toc417131680"/>
        <w:bookmarkStart w:id="146" w:name="_Toc417281278"/>
        <w:r w:rsidRPr="0024169C">
          <w:rPr>
            <w:rStyle w:val="Hyperlink"/>
            <w:lang w:val="ru-RU"/>
          </w:rPr>
          <w:t>2.4.1.  Работа с детьми с ограниченными возможностями здоровья.</w:t>
        </w:r>
        <w:bookmarkEnd w:id="145"/>
        <w:bookmarkEnd w:id="146"/>
      </w:hyperlink>
    </w:p>
    <w:p w:rsidR="00B1528A" w:rsidRPr="004D79DE" w:rsidRDefault="00B1528A" w:rsidP="006F6911">
      <w:pPr>
        <w:pStyle w:val="Osnova"/>
        <w:tabs>
          <w:tab w:val="left" w:leader="dot" w:pos="624"/>
        </w:tabs>
        <w:spacing w:line="276" w:lineRule="auto"/>
        <w:ind w:firstLine="567"/>
        <w:rPr>
          <w:rStyle w:val="Zag11"/>
          <w:rFonts w:ascii="Times New Roman" w:eastAsia="@Arial Unicode MS" w:hAnsi="Times New Roman" w:cs="Times New Roman"/>
          <w:color w:val="auto"/>
          <w:sz w:val="22"/>
          <w:szCs w:val="22"/>
          <w:lang w:val="ru-RU"/>
        </w:rPr>
      </w:pPr>
      <w:r w:rsidRPr="004D79DE">
        <w:rPr>
          <w:rFonts w:ascii="Times New Roman" w:hAnsi="Times New Roman" w:cs="Times New Roman"/>
          <w:color w:val="auto"/>
          <w:sz w:val="22"/>
          <w:szCs w:val="22"/>
          <w:lang w:val="ru-RU"/>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r w:rsidRPr="004D79DE">
        <w:rPr>
          <w:rStyle w:val="Zag11"/>
          <w:rFonts w:ascii="Times New Roman" w:eastAsia="@Arial Unicode MS" w:hAnsi="Times New Roman" w:cs="Times New Roman"/>
          <w:color w:val="auto"/>
          <w:sz w:val="22"/>
          <w:szCs w:val="22"/>
          <w:lang w:val="ru-RU"/>
        </w:rPr>
        <w:t xml:space="preserve">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B1528A" w:rsidRPr="004D79DE" w:rsidRDefault="00B1528A" w:rsidP="006F6911">
      <w:pPr>
        <w:pStyle w:val="Osnova"/>
        <w:tabs>
          <w:tab w:val="left" w:leader="dot" w:pos="624"/>
        </w:tabs>
        <w:spacing w:line="276" w:lineRule="auto"/>
        <w:ind w:firstLine="567"/>
        <w:rPr>
          <w:rStyle w:val="Zag11"/>
          <w:rFonts w:ascii="Times New Roman" w:eastAsia="@Arial Unicode MS" w:hAnsi="Times New Roman" w:cs="Times New Roman"/>
          <w:color w:val="auto"/>
          <w:sz w:val="22"/>
          <w:szCs w:val="22"/>
          <w:lang w:val="ru-RU"/>
        </w:rPr>
      </w:pPr>
      <w:r w:rsidRPr="004D79DE">
        <w:rPr>
          <w:rStyle w:val="Zag11"/>
          <w:rFonts w:ascii="Times New Roman" w:eastAsia="@Arial Unicode MS" w:hAnsi="Times New Roman" w:cs="Times New Roman"/>
          <w:color w:val="auto"/>
          <w:sz w:val="22"/>
          <w:szCs w:val="22"/>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B1528A" w:rsidRPr="004D79DE" w:rsidRDefault="00B1528A" w:rsidP="006F6911">
      <w:pPr>
        <w:pStyle w:val="Osnova"/>
        <w:tabs>
          <w:tab w:val="left" w:leader="dot" w:pos="624"/>
        </w:tabs>
        <w:spacing w:line="276" w:lineRule="auto"/>
        <w:ind w:firstLine="567"/>
        <w:rPr>
          <w:rStyle w:val="Zag11"/>
          <w:rFonts w:ascii="Times New Roman" w:eastAsia="@Arial Unicode MS" w:hAnsi="Times New Roman"/>
          <w:color w:val="auto"/>
          <w:sz w:val="22"/>
          <w:szCs w:val="22"/>
          <w:lang w:val="ru-RU"/>
        </w:rPr>
      </w:pPr>
      <w:r w:rsidRPr="004D79DE">
        <w:rPr>
          <w:rStyle w:val="Zag11"/>
          <w:rFonts w:ascii="Times New Roman" w:eastAsia="@Arial Unicode MS" w:hAnsi="Times New Roman" w:cs="Times New Roman"/>
          <w:color w:val="auto"/>
          <w:sz w:val="22"/>
          <w:szCs w:val="22"/>
          <w:lang w:val="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 том числе, с использованием дистанционных технологий.  Варьироваться могут степень участия специалистов сопровождения, а также организационные формы работы.</w:t>
      </w:r>
    </w:p>
    <w:p w:rsidR="00B1528A" w:rsidRPr="004D79DE" w:rsidRDefault="00B1528A" w:rsidP="006F6911">
      <w:pPr>
        <w:pStyle w:val="Osnova"/>
        <w:tabs>
          <w:tab w:val="left" w:leader="dot" w:pos="624"/>
        </w:tabs>
        <w:spacing w:line="276" w:lineRule="auto"/>
        <w:ind w:left="-540" w:firstLine="567"/>
        <w:rPr>
          <w:rStyle w:val="Zag11"/>
          <w:rFonts w:ascii="Times New Roman" w:eastAsia="@Arial Unicode MS" w:hAnsi="Times New Roman"/>
          <w:color w:val="auto"/>
          <w:sz w:val="22"/>
          <w:szCs w:val="22"/>
          <w:lang w:val="ru-RU"/>
        </w:rPr>
      </w:pPr>
      <w:r w:rsidRPr="004D79DE">
        <w:rPr>
          <w:rStyle w:val="Zag11"/>
          <w:rFonts w:ascii="Times New Roman" w:eastAsia="@Arial Unicode MS" w:hAnsi="Times New Roman" w:cs="Times New Roman"/>
          <w:color w:val="auto"/>
          <w:sz w:val="22"/>
          <w:szCs w:val="22"/>
          <w:lang w:val="ru-RU"/>
        </w:rPr>
        <w:t>Программа коррекционной работы обеспечивает:</w:t>
      </w:r>
    </w:p>
    <w:p w:rsidR="00B1528A" w:rsidRPr="004D79DE" w:rsidRDefault="00B1528A" w:rsidP="00864B17">
      <w:pPr>
        <w:pStyle w:val="ListParagraph"/>
        <w:widowControl/>
        <w:numPr>
          <w:ilvl w:val="0"/>
          <w:numId w:val="26"/>
        </w:numPr>
        <w:tabs>
          <w:tab w:val="clear" w:pos="426"/>
          <w:tab w:val="num" w:pos="0"/>
          <w:tab w:val="num" w:pos="851"/>
        </w:tabs>
        <w:spacing w:line="276" w:lineRule="auto"/>
        <w:ind w:left="0" w:firstLine="567"/>
        <w:jc w:val="both"/>
        <w:rPr>
          <w:rStyle w:val="Zag11"/>
          <w:rFonts w:ascii="Times New Roman" w:eastAsia="@Arial Unicode MS" w:hAnsi="Times New Roman" w:cs="Times New Roman"/>
          <w:lang w:val="ru-RU" w:eastAsia="ru-RU"/>
        </w:rPr>
      </w:pPr>
      <w:r w:rsidRPr="004D79DE">
        <w:rPr>
          <w:rStyle w:val="Zag11"/>
          <w:rFonts w:ascii="Times New Roman" w:eastAsia="@Arial Unicode MS" w:hAnsi="Times New Roman" w:cs="Times New Roman"/>
          <w:lang w:val="ru-RU"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B1528A" w:rsidRPr="004D79DE" w:rsidRDefault="00B1528A" w:rsidP="00864B17">
      <w:pPr>
        <w:pStyle w:val="ListParagraph"/>
        <w:widowControl/>
        <w:numPr>
          <w:ilvl w:val="0"/>
          <w:numId w:val="26"/>
        </w:numPr>
        <w:tabs>
          <w:tab w:val="clear" w:pos="426"/>
          <w:tab w:val="num" w:pos="0"/>
          <w:tab w:val="num" w:pos="851"/>
        </w:tabs>
        <w:spacing w:line="276" w:lineRule="auto"/>
        <w:ind w:left="0" w:firstLine="567"/>
        <w:jc w:val="both"/>
        <w:rPr>
          <w:rStyle w:val="Zag11"/>
          <w:rFonts w:ascii="Times New Roman" w:eastAsia="@Arial Unicode MS" w:hAnsi="Times New Roman" w:cs="Times New Roman"/>
          <w:lang w:val="ru-RU" w:eastAsia="ru-RU"/>
        </w:rPr>
      </w:pPr>
      <w:r w:rsidRPr="004D79DE">
        <w:rPr>
          <w:rStyle w:val="Zag11"/>
          <w:rFonts w:ascii="Times New Roman" w:eastAsia="@Arial Unicode MS" w:hAnsi="Times New Roman" w:cs="Times New Roman"/>
          <w:lang w:val="ru-RU" w:eastAsia="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B1528A" w:rsidRPr="004D79DE" w:rsidRDefault="00B1528A" w:rsidP="00864B17">
      <w:pPr>
        <w:pStyle w:val="ListParagraph"/>
        <w:widowControl/>
        <w:numPr>
          <w:ilvl w:val="0"/>
          <w:numId w:val="26"/>
        </w:numPr>
        <w:tabs>
          <w:tab w:val="clear" w:pos="426"/>
          <w:tab w:val="num" w:pos="0"/>
          <w:tab w:val="num" w:pos="851"/>
        </w:tabs>
        <w:spacing w:line="276" w:lineRule="auto"/>
        <w:ind w:left="0" w:firstLine="567"/>
        <w:jc w:val="both"/>
        <w:rPr>
          <w:rStyle w:val="Zag11"/>
          <w:rFonts w:ascii="Times New Roman" w:eastAsia="@Arial Unicode MS" w:hAnsi="Times New Roman" w:cs="Times New Roman"/>
          <w:lang w:val="ru-RU" w:eastAsia="ru-RU"/>
        </w:rPr>
      </w:pPr>
      <w:r w:rsidRPr="004D79DE">
        <w:rPr>
          <w:rStyle w:val="Zag11"/>
          <w:rFonts w:ascii="Times New Roman" w:eastAsia="@Arial Unicode MS" w:hAnsi="Times New Roman" w:cs="Times New Roman"/>
          <w:lang w:val="ru-RU" w:eastAsia="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1528A" w:rsidRPr="004D79DE" w:rsidRDefault="00B1528A" w:rsidP="00864B17">
      <w:pPr>
        <w:pStyle w:val="ListParagraph"/>
        <w:widowControl/>
        <w:numPr>
          <w:ilvl w:val="0"/>
          <w:numId w:val="27"/>
        </w:numPr>
        <w:tabs>
          <w:tab w:val="num" w:pos="0"/>
          <w:tab w:val="left" w:pos="284"/>
          <w:tab w:val="num" w:pos="851"/>
        </w:tabs>
        <w:spacing w:line="276" w:lineRule="auto"/>
        <w:ind w:left="0" w:firstLine="567"/>
        <w:jc w:val="both"/>
        <w:rPr>
          <w:rStyle w:val="Zag11"/>
          <w:rFonts w:ascii="Times New Roman" w:eastAsia="@Arial Unicode MS" w:hAnsi="Times New Roman" w:cs="Times New Roman"/>
          <w:lang w:val="ru-RU" w:eastAsia="ru-RU"/>
        </w:rPr>
      </w:pPr>
      <w:r w:rsidRPr="004D79DE">
        <w:rPr>
          <w:rStyle w:val="Zag11"/>
          <w:rFonts w:ascii="Times New Roman" w:eastAsia="@Arial Unicode MS" w:hAnsi="Times New Roman" w:cs="Times New Roman"/>
          <w:lang w:val="ru-RU" w:eastAsia="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B1528A" w:rsidRPr="004D79DE" w:rsidRDefault="00B1528A" w:rsidP="00864B17">
      <w:pPr>
        <w:pStyle w:val="ListParagraph"/>
        <w:widowControl/>
        <w:numPr>
          <w:ilvl w:val="0"/>
          <w:numId w:val="26"/>
        </w:numPr>
        <w:tabs>
          <w:tab w:val="clear" w:pos="426"/>
          <w:tab w:val="num" w:pos="0"/>
          <w:tab w:val="num" w:pos="851"/>
        </w:tabs>
        <w:spacing w:line="276" w:lineRule="auto"/>
        <w:ind w:left="0" w:firstLine="567"/>
        <w:jc w:val="both"/>
        <w:rPr>
          <w:rStyle w:val="Zag11"/>
          <w:rFonts w:ascii="Times New Roman" w:eastAsia="@Arial Unicode MS" w:hAnsi="Times New Roman" w:cs="Times New Roman"/>
          <w:lang w:val="ru-RU" w:eastAsia="ru-RU"/>
        </w:rPr>
      </w:pPr>
      <w:r w:rsidRPr="004D79DE">
        <w:rPr>
          <w:rStyle w:val="Zag11"/>
          <w:rFonts w:ascii="Times New Roman" w:eastAsia="@Arial Unicode MS" w:hAnsi="Times New Roman" w:cs="Times New Roman"/>
          <w:lang w:val="ru-RU" w:eastAsia="ru-RU"/>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B1528A" w:rsidRPr="004D79DE" w:rsidRDefault="00B1528A" w:rsidP="00864B17">
      <w:pPr>
        <w:pStyle w:val="ListParagraph"/>
        <w:widowControl/>
        <w:numPr>
          <w:ilvl w:val="0"/>
          <w:numId w:val="26"/>
        </w:numPr>
        <w:tabs>
          <w:tab w:val="clear" w:pos="426"/>
          <w:tab w:val="num" w:pos="0"/>
          <w:tab w:val="num" w:pos="851"/>
        </w:tabs>
        <w:spacing w:line="276" w:lineRule="auto"/>
        <w:ind w:left="0" w:firstLine="567"/>
        <w:jc w:val="both"/>
        <w:rPr>
          <w:rStyle w:val="Zag11"/>
          <w:rFonts w:ascii="Times New Roman" w:eastAsia="@Arial Unicode MS" w:hAnsi="Times New Roman" w:cs="Times New Roman"/>
          <w:lang w:val="ru-RU" w:eastAsia="ru-RU"/>
        </w:rPr>
      </w:pPr>
      <w:r w:rsidRPr="004D79DE">
        <w:rPr>
          <w:rStyle w:val="Zag11"/>
          <w:rFonts w:ascii="Times New Roman" w:eastAsia="@Arial Unicode MS" w:hAnsi="Times New Roman" w:cs="Times New Roman"/>
          <w:lang w:val="ru-RU" w:eastAsia="ru-RU"/>
        </w:rPr>
        <w:t>формирование зрелых личностных установок, способствующих оптимальной адаптации в условиях реальной жизненной ситуации;</w:t>
      </w:r>
    </w:p>
    <w:p w:rsidR="00B1528A" w:rsidRPr="004D79DE" w:rsidRDefault="00B1528A" w:rsidP="00864B17">
      <w:pPr>
        <w:pStyle w:val="ListParagraph"/>
        <w:widowControl/>
        <w:numPr>
          <w:ilvl w:val="0"/>
          <w:numId w:val="26"/>
        </w:numPr>
        <w:tabs>
          <w:tab w:val="clear" w:pos="426"/>
          <w:tab w:val="num" w:pos="0"/>
          <w:tab w:val="num" w:pos="851"/>
        </w:tabs>
        <w:spacing w:line="276" w:lineRule="auto"/>
        <w:ind w:left="0" w:firstLine="567"/>
        <w:jc w:val="both"/>
        <w:rPr>
          <w:rStyle w:val="Zag11"/>
          <w:rFonts w:ascii="Times New Roman" w:eastAsia="@Arial Unicode MS" w:hAnsi="Times New Roman" w:cs="Times New Roman"/>
          <w:lang w:val="ru-RU" w:eastAsia="ru-RU"/>
        </w:rPr>
      </w:pPr>
      <w:r w:rsidRPr="004D79DE">
        <w:rPr>
          <w:rStyle w:val="Zag11"/>
          <w:rFonts w:ascii="Times New Roman" w:eastAsia="@Arial Unicode MS" w:hAnsi="Times New Roman" w:cs="Times New Roman"/>
          <w:lang w:val="ru-RU" w:eastAsia="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B1528A" w:rsidRPr="004D79DE" w:rsidRDefault="00B1528A" w:rsidP="00864B17">
      <w:pPr>
        <w:pStyle w:val="ListParagraph"/>
        <w:widowControl/>
        <w:numPr>
          <w:ilvl w:val="0"/>
          <w:numId w:val="26"/>
        </w:numPr>
        <w:tabs>
          <w:tab w:val="clear" w:pos="426"/>
          <w:tab w:val="num" w:pos="0"/>
          <w:tab w:val="num" w:pos="851"/>
        </w:tabs>
        <w:spacing w:line="276" w:lineRule="auto"/>
        <w:ind w:left="0" w:firstLine="567"/>
        <w:jc w:val="both"/>
        <w:rPr>
          <w:rStyle w:val="Zag11"/>
          <w:rFonts w:ascii="Times New Roman" w:eastAsia="@Arial Unicode MS" w:hAnsi="Times New Roman" w:cs="Times New Roman"/>
          <w:lang w:val="ru-RU" w:eastAsia="ru-RU"/>
        </w:rPr>
      </w:pPr>
      <w:r w:rsidRPr="004D79DE">
        <w:rPr>
          <w:rStyle w:val="Zag11"/>
          <w:rFonts w:ascii="Times New Roman" w:eastAsia="@Arial Unicode MS" w:hAnsi="Times New Roman" w:cs="Times New Roman"/>
          <w:lang w:val="ru-RU" w:eastAsia="ru-RU"/>
        </w:rPr>
        <w:t>развитие коммуникативной компетенции, форм и навыков конструктивного личностного общения в группе сверстников;</w:t>
      </w:r>
    </w:p>
    <w:p w:rsidR="00B1528A" w:rsidRPr="004D79DE" w:rsidRDefault="00B1528A" w:rsidP="00864B17">
      <w:pPr>
        <w:pStyle w:val="ListParagraph"/>
        <w:widowControl/>
        <w:numPr>
          <w:ilvl w:val="0"/>
          <w:numId w:val="26"/>
        </w:numPr>
        <w:tabs>
          <w:tab w:val="clear" w:pos="426"/>
          <w:tab w:val="num" w:pos="0"/>
          <w:tab w:val="num" w:pos="851"/>
        </w:tabs>
        <w:spacing w:line="276" w:lineRule="auto"/>
        <w:ind w:left="0" w:firstLine="567"/>
        <w:jc w:val="both"/>
        <w:rPr>
          <w:rStyle w:val="Zag11"/>
          <w:rFonts w:ascii="Times New Roman" w:eastAsia="@Arial Unicode MS" w:hAnsi="Times New Roman" w:cs="Times New Roman"/>
          <w:lang w:val="ru-RU" w:eastAsia="ru-RU"/>
        </w:rPr>
      </w:pPr>
      <w:r w:rsidRPr="004D79DE">
        <w:rPr>
          <w:rStyle w:val="Zag11"/>
          <w:rFonts w:ascii="Times New Roman" w:eastAsia="@Arial Unicode MS" w:hAnsi="Times New Roman" w:cs="Times New Roman"/>
          <w:lang w:val="ru-RU" w:eastAsia="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B1528A" w:rsidRPr="004D79DE" w:rsidRDefault="00B1528A" w:rsidP="00864B17">
      <w:pPr>
        <w:pStyle w:val="ListParagraph"/>
        <w:widowControl/>
        <w:numPr>
          <w:ilvl w:val="0"/>
          <w:numId w:val="26"/>
        </w:numPr>
        <w:tabs>
          <w:tab w:val="clear" w:pos="426"/>
          <w:tab w:val="num" w:pos="0"/>
          <w:tab w:val="num" w:pos="851"/>
        </w:tabs>
        <w:spacing w:line="276" w:lineRule="auto"/>
        <w:ind w:left="0" w:firstLine="567"/>
        <w:jc w:val="both"/>
        <w:rPr>
          <w:rStyle w:val="Zag11"/>
          <w:rFonts w:ascii="Times New Roman" w:eastAsia="@Arial Unicode MS" w:hAnsi="Times New Roman" w:cs="Times New Roman"/>
          <w:lang w:val="ru-RU" w:eastAsia="ru-RU"/>
        </w:rPr>
      </w:pPr>
      <w:r w:rsidRPr="004D79DE">
        <w:rPr>
          <w:rStyle w:val="Zag11"/>
          <w:rFonts w:ascii="Times New Roman" w:eastAsia="@Arial Unicode MS" w:hAnsi="Times New Roman" w:cs="Times New Roman"/>
          <w:lang w:val="ru-RU"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1528A" w:rsidRPr="004D79DE" w:rsidRDefault="00B1528A" w:rsidP="006F6911">
      <w:pPr>
        <w:tabs>
          <w:tab w:val="num" w:pos="851"/>
        </w:tabs>
        <w:ind w:firstLine="567"/>
        <w:jc w:val="both"/>
        <w:rPr>
          <w:rFonts w:ascii="Times New Roman" w:hAnsi="Times New Roman" w:cs="Times New Roman"/>
          <w:lang w:val="ru-RU"/>
        </w:rPr>
      </w:pPr>
    </w:p>
    <w:p w:rsidR="00B1528A" w:rsidRPr="004D79DE" w:rsidRDefault="00B1528A" w:rsidP="006F6911">
      <w:pPr>
        <w:tabs>
          <w:tab w:val="num" w:pos="851"/>
        </w:tabs>
        <w:ind w:firstLine="567"/>
        <w:jc w:val="both"/>
        <w:rPr>
          <w:rFonts w:ascii="Times New Roman" w:hAnsi="Times New Roman" w:cs="Times New Roman"/>
          <w:b/>
          <w:bCs/>
        </w:rPr>
      </w:pPr>
      <w:r w:rsidRPr="004D79DE">
        <w:rPr>
          <w:rFonts w:ascii="Times New Roman" w:hAnsi="Times New Roman" w:cs="Times New Roman"/>
          <w:b/>
          <w:bCs/>
        </w:rPr>
        <w:t>Цели программы:</w:t>
      </w:r>
    </w:p>
    <w:p w:rsidR="00B1528A" w:rsidRPr="004D79DE" w:rsidRDefault="00B1528A" w:rsidP="00864B17">
      <w:pPr>
        <w:pStyle w:val="ListParagraph"/>
        <w:widowControl/>
        <w:numPr>
          <w:ilvl w:val="0"/>
          <w:numId w:val="26"/>
        </w:numPr>
        <w:tabs>
          <w:tab w:val="clear" w:pos="426"/>
          <w:tab w:val="num" w:pos="0"/>
          <w:tab w:val="num" w:pos="851"/>
        </w:tabs>
        <w:spacing w:line="276" w:lineRule="auto"/>
        <w:ind w:left="0" w:firstLine="567"/>
        <w:jc w:val="both"/>
        <w:rPr>
          <w:rStyle w:val="Zag11"/>
          <w:rFonts w:ascii="Times New Roman" w:eastAsia="@Arial Unicode MS" w:hAnsi="Times New Roman" w:cs="Times New Roman"/>
          <w:lang w:val="ru-RU" w:eastAsia="ru-RU"/>
        </w:rPr>
      </w:pPr>
      <w:r w:rsidRPr="004D79DE">
        <w:rPr>
          <w:rStyle w:val="Zag11"/>
          <w:rFonts w:ascii="Times New Roman" w:eastAsia="@Arial Unicode MS" w:hAnsi="Times New Roman" w:cs="Times New Roman"/>
          <w:lang w:val="ru-RU" w:eastAsia="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B1528A" w:rsidRPr="004D79DE" w:rsidRDefault="00B1528A" w:rsidP="00864B17">
      <w:pPr>
        <w:pStyle w:val="ListParagraph"/>
        <w:widowControl/>
        <w:numPr>
          <w:ilvl w:val="0"/>
          <w:numId w:val="26"/>
        </w:numPr>
        <w:tabs>
          <w:tab w:val="clear" w:pos="426"/>
          <w:tab w:val="num" w:pos="0"/>
          <w:tab w:val="num" w:pos="851"/>
        </w:tabs>
        <w:spacing w:line="276" w:lineRule="auto"/>
        <w:ind w:left="0" w:firstLine="567"/>
        <w:jc w:val="both"/>
        <w:rPr>
          <w:rStyle w:val="Zag11"/>
          <w:rFonts w:ascii="Times New Roman" w:eastAsia="@Arial Unicode MS" w:hAnsi="Times New Roman" w:cs="Times New Roman"/>
          <w:lang w:val="ru-RU" w:eastAsia="ru-RU"/>
        </w:rPr>
      </w:pPr>
      <w:r w:rsidRPr="004D79DE">
        <w:rPr>
          <w:rStyle w:val="Zag11"/>
          <w:rFonts w:ascii="Times New Roman" w:eastAsia="@Arial Unicode MS" w:hAnsi="Times New Roman" w:cs="Times New Roman"/>
          <w:lang w:val="ru-RU" w:eastAsia="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B1528A" w:rsidRPr="004D79DE" w:rsidRDefault="00B1528A" w:rsidP="00864B17">
      <w:pPr>
        <w:pStyle w:val="ListParagraph"/>
        <w:widowControl/>
        <w:numPr>
          <w:ilvl w:val="0"/>
          <w:numId w:val="26"/>
        </w:numPr>
        <w:tabs>
          <w:tab w:val="clear" w:pos="426"/>
          <w:tab w:val="num" w:pos="0"/>
          <w:tab w:val="num" w:pos="851"/>
        </w:tabs>
        <w:spacing w:line="276" w:lineRule="auto"/>
        <w:ind w:left="0" w:firstLine="567"/>
        <w:jc w:val="both"/>
        <w:rPr>
          <w:rFonts w:ascii="Times New Roman" w:hAnsi="Times New Roman" w:cs="Times New Roman"/>
          <w:lang w:val="ru-RU"/>
        </w:rPr>
      </w:pPr>
      <w:r w:rsidRPr="004D79DE">
        <w:rPr>
          <w:rStyle w:val="Zag11"/>
          <w:rFonts w:ascii="Times New Roman" w:eastAsia="@Arial Unicode MS" w:hAnsi="Times New Roman" w:cs="Times New Roman"/>
          <w:lang w:val="ru-RU" w:eastAsia="ru-RU"/>
        </w:rPr>
        <w:t>создание безбарьерной среды для получения качественного образования и формирование социальной компетентности обучающихся с ограниченными возможностями здоровья для самореализации в обществе</w:t>
      </w:r>
      <w:r w:rsidRPr="004D79DE">
        <w:rPr>
          <w:rFonts w:ascii="Times New Roman" w:hAnsi="Times New Roman" w:cs="Times New Roman"/>
          <w:lang w:val="ru-RU"/>
        </w:rPr>
        <w:t>.</w:t>
      </w:r>
    </w:p>
    <w:p w:rsidR="00B1528A" w:rsidRPr="004D79DE" w:rsidRDefault="00B1528A" w:rsidP="006F6911">
      <w:pPr>
        <w:ind w:firstLine="567"/>
        <w:jc w:val="both"/>
        <w:rPr>
          <w:rFonts w:ascii="Times New Roman" w:hAnsi="Times New Roman" w:cs="Times New Roman"/>
        </w:rPr>
      </w:pPr>
      <w:r w:rsidRPr="004D79DE">
        <w:rPr>
          <w:rFonts w:ascii="Times New Roman" w:hAnsi="Times New Roman" w:cs="Times New Roman"/>
          <w:b/>
          <w:bCs/>
        </w:rPr>
        <w:t>Задачи программы</w:t>
      </w:r>
      <w:r w:rsidRPr="004D79DE">
        <w:rPr>
          <w:rFonts w:ascii="Times New Roman" w:hAnsi="Times New Roman" w:cs="Times New Roman"/>
        </w:rPr>
        <w:t>:</w:t>
      </w:r>
    </w:p>
    <w:p w:rsidR="00B1528A" w:rsidRPr="004D79DE" w:rsidRDefault="00B1528A" w:rsidP="00864B17">
      <w:pPr>
        <w:pStyle w:val="ListParagraph"/>
        <w:widowControl/>
        <w:numPr>
          <w:ilvl w:val="0"/>
          <w:numId w:val="29"/>
        </w:numPr>
        <w:tabs>
          <w:tab w:val="left" w:pos="851"/>
        </w:tabs>
        <w:spacing w:line="276" w:lineRule="auto"/>
        <w:ind w:left="0" w:firstLine="567"/>
        <w:jc w:val="both"/>
        <w:rPr>
          <w:rFonts w:ascii="Times New Roman" w:hAnsi="Times New Roman" w:cs="Times New Roman"/>
          <w:lang w:val="ru-RU"/>
        </w:rPr>
      </w:pPr>
      <w:r w:rsidRPr="004D79DE">
        <w:rPr>
          <w:rFonts w:ascii="Times New Roman" w:hAnsi="Times New Roman" w:cs="Times New Roman"/>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B1528A" w:rsidRPr="004D79DE" w:rsidRDefault="00B1528A" w:rsidP="00864B17">
      <w:pPr>
        <w:pStyle w:val="ListParagraph"/>
        <w:widowControl/>
        <w:numPr>
          <w:ilvl w:val="0"/>
          <w:numId w:val="29"/>
        </w:numPr>
        <w:tabs>
          <w:tab w:val="left" w:pos="851"/>
        </w:tabs>
        <w:spacing w:line="276" w:lineRule="auto"/>
        <w:ind w:left="0" w:firstLine="567"/>
        <w:jc w:val="both"/>
        <w:rPr>
          <w:rFonts w:ascii="Times New Roman" w:hAnsi="Times New Roman" w:cs="Times New Roman"/>
          <w:lang w:val="ru-RU"/>
        </w:rPr>
      </w:pPr>
      <w:r w:rsidRPr="004D79DE">
        <w:rPr>
          <w:rFonts w:ascii="Times New Roman" w:hAnsi="Times New Roman" w:cs="Times New Roman"/>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B1528A" w:rsidRPr="004D79DE" w:rsidRDefault="00B1528A" w:rsidP="00864B17">
      <w:pPr>
        <w:pStyle w:val="ListParagraph"/>
        <w:widowControl/>
        <w:numPr>
          <w:ilvl w:val="0"/>
          <w:numId w:val="29"/>
        </w:numPr>
        <w:tabs>
          <w:tab w:val="left" w:pos="851"/>
        </w:tabs>
        <w:spacing w:line="276" w:lineRule="auto"/>
        <w:ind w:left="0" w:firstLine="567"/>
        <w:jc w:val="both"/>
        <w:rPr>
          <w:rFonts w:ascii="Times New Roman" w:hAnsi="Times New Roman" w:cs="Times New Roman"/>
          <w:lang w:val="ru-RU"/>
        </w:rPr>
      </w:pPr>
      <w:r w:rsidRPr="004D79DE">
        <w:rPr>
          <w:rFonts w:ascii="Times New Roman" w:hAnsi="Times New Roman" w:cs="Times New Roman"/>
          <w:lang w:val="ru-RU"/>
        </w:rPr>
        <w:t>осуществление индивидуально ориентированной социально-психолого-педагогической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1528A" w:rsidRPr="004D79DE" w:rsidRDefault="00B1528A" w:rsidP="00864B17">
      <w:pPr>
        <w:pStyle w:val="ListParagraph"/>
        <w:widowControl/>
        <w:numPr>
          <w:ilvl w:val="0"/>
          <w:numId w:val="29"/>
        </w:numPr>
        <w:tabs>
          <w:tab w:val="left" w:pos="851"/>
        </w:tabs>
        <w:spacing w:line="276" w:lineRule="auto"/>
        <w:ind w:left="0" w:firstLine="567"/>
        <w:jc w:val="both"/>
        <w:rPr>
          <w:rFonts w:ascii="Times New Roman" w:hAnsi="Times New Roman" w:cs="Times New Roman"/>
          <w:lang w:val="ru-RU"/>
        </w:rPr>
      </w:pPr>
      <w:r w:rsidRPr="004D79DE">
        <w:rPr>
          <w:rFonts w:ascii="Times New Roman" w:hAnsi="Times New Roman" w:cs="Times New Roman"/>
          <w:lang w:val="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B1528A" w:rsidRPr="004D79DE" w:rsidRDefault="00B1528A" w:rsidP="00864B17">
      <w:pPr>
        <w:pStyle w:val="ListParagraph"/>
        <w:widowControl/>
        <w:numPr>
          <w:ilvl w:val="0"/>
          <w:numId w:val="29"/>
        </w:numPr>
        <w:tabs>
          <w:tab w:val="left" w:pos="851"/>
        </w:tabs>
        <w:spacing w:line="276" w:lineRule="auto"/>
        <w:ind w:left="0" w:firstLine="567"/>
        <w:jc w:val="both"/>
        <w:rPr>
          <w:rFonts w:ascii="Times New Roman" w:hAnsi="Times New Roman" w:cs="Times New Roman"/>
          <w:lang w:val="ru-RU"/>
        </w:rPr>
      </w:pPr>
      <w:r w:rsidRPr="004D79DE">
        <w:rPr>
          <w:rFonts w:ascii="Times New Roman" w:hAnsi="Times New Roman" w:cs="Times New Roman"/>
          <w:lang w:val="ru-RU"/>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B1528A" w:rsidRPr="004D79DE" w:rsidRDefault="00B1528A" w:rsidP="00864B17">
      <w:pPr>
        <w:pStyle w:val="ListParagraph"/>
        <w:widowControl/>
        <w:numPr>
          <w:ilvl w:val="0"/>
          <w:numId w:val="29"/>
        </w:numPr>
        <w:tabs>
          <w:tab w:val="left" w:pos="851"/>
        </w:tabs>
        <w:spacing w:line="276" w:lineRule="auto"/>
        <w:ind w:left="0" w:firstLine="567"/>
        <w:jc w:val="both"/>
        <w:rPr>
          <w:rFonts w:ascii="Times New Roman" w:hAnsi="Times New Roman" w:cs="Times New Roman"/>
          <w:lang w:val="ru-RU"/>
        </w:rPr>
      </w:pPr>
      <w:r w:rsidRPr="004D79DE">
        <w:rPr>
          <w:rFonts w:ascii="Times New Roman" w:hAnsi="Times New Roman" w:cs="Times New Roman"/>
          <w:lang w:val="ru-RU"/>
        </w:rPr>
        <w:t>формирование зрелых личностных установок, способствующих оптимальной адаптации в условиях реальной жизненной ситуации;</w:t>
      </w:r>
    </w:p>
    <w:p w:rsidR="00B1528A" w:rsidRPr="004D79DE" w:rsidRDefault="00B1528A" w:rsidP="00864B17">
      <w:pPr>
        <w:pStyle w:val="ListParagraph"/>
        <w:widowControl/>
        <w:numPr>
          <w:ilvl w:val="0"/>
          <w:numId w:val="29"/>
        </w:numPr>
        <w:tabs>
          <w:tab w:val="left" w:pos="851"/>
        </w:tabs>
        <w:spacing w:line="276" w:lineRule="auto"/>
        <w:ind w:left="0" w:firstLine="567"/>
        <w:jc w:val="both"/>
        <w:rPr>
          <w:rFonts w:ascii="Times New Roman" w:hAnsi="Times New Roman" w:cs="Times New Roman"/>
          <w:lang w:val="ru-RU"/>
        </w:rPr>
      </w:pPr>
      <w:r w:rsidRPr="004D79DE">
        <w:rPr>
          <w:rFonts w:ascii="Times New Roman" w:hAnsi="Times New Roman" w:cs="Times New Roman"/>
          <w:lang w:val="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B1528A" w:rsidRPr="004D79DE" w:rsidRDefault="00B1528A" w:rsidP="00864B17">
      <w:pPr>
        <w:pStyle w:val="ListParagraph"/>
        <w:widowControl/>
        <w:numPr>
          <w:ilvl w:val="0"/>
          <w:numId w:val="29"/>
        </w:numPr>
        <w:tabs>
          <w:tab w:val="left" w:pos="851"/>
        </w:tabs>
        <w:spacing w:line="276" w:lineRule="auto"/>
        <w:ind w:left="0" w:firstLine="567"/>
        <w:jc w:val="both"/>
        <w:rPr>
          <w:rFonts w:ascii="Times New Roman" w:hAnsi="Times New Roman" w:cs="Times New Roman"/>
          <w:lang w:val="ru-RU"/>
        </w:rPr>
      </w:pPr>
      <w:r w:rsidRPr="004D79DE">
        <w:rPr>
          <w:rFonts w:ascii="Times New Roman" w:hAnsi="Times New Roman" w:cs="Times New Roman"/>
          <w:lang w:val="ru-RU"/>
        </w:rPr>
        <w:t>развитие коммуникативной компетенции, форм и навыков конструктивного личностного общения в группе сверстников;</w:t>
      </w:r>
    </w:p>
    <w:p w:rsidR="00B1528A" w:rsidRPr="004D79DE" w:rsidRDefault="00B1528A" w:rsidP="00864B17">
      <w:pPr>
        <w:pStyle w:val="ListParagraph"/>
        <w:widowControl/>
        <w:numPr>
          <w:ilvl w:val="0"/>
          <w:numId w:val="29"/>
        </w:numPr>
        <w:tabs>
          <w:tab w:val="left" w:pos="851"/>
        </w:tabs>
        <w:spacing w:line="276" w:lineRule="auto"/>
        <w:ind w:left="0" w:firstLine="567"/>
        <w:jc w:val="both"/>
        <w:rPr>
          <w:rFonts w:ascii="Times New Roman" w:hAnsi="Times New Roman" w:cs="Times New Roman"/>
          <w:lang w:val="ru-RU"/>
        </w:rPr>
      </w:pPr>
      <w:r w:rsidRPr="004D79DE">
        <w:rPr>
          <w:rFonts w:ascii="Times New Roman" w:hAnsi="Times New Roman" w:cs="Times New Roman"/>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B1528A" w:rsidRPr="004D79DE" w:rsidRDefault="00B1528A" w:rsidP="00864B17">
      <w:pPr>
        <w:pStyle w:val="ListParagraph"/>
        <w:widowControl/>
        <w:numPr>
          <w:ilvl w:val="0"/>
          <w:numId w:val="29"/>
        </w:numPr>
        <w:tabs>
          <w:tab w:val="left" w:pos="851"/>
        </w:tabs>
        <w:spacing w:line="276" w:lineRule="auto"/>
        <w:ind w:left="0" w:firstLine="567"/>
        <w:jc w:val="both"/>
        <w:rPr>
          <w:rFonts w:ascii="Times New Roman" w:hAnsi="Times New Roman" w:cs="Times New Roman"/>
          <w:lang w:val="ru-RU"/>
        </w:rPr>
      </w:pPr>
      <w:r w:rsidRPr="004D79DE">
        <w:rPr>
          <w:rFonts w:ascii="Times New Roman" w:hAnsi="Times New Roman" w:cs="Times New Roman"/>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1528A" w:rsidRPr="004D79DE" w:rsidRDefault="00B1528A" w:rsidP="006F6911">
      <w:pPr>
        <w:tabs>
          <w:tab w:val="left" w:pos="900"/>
        </w:tabs>
        <w:ind w:firstLine="567"/>
        <w:jc w:val="both"/>
        <w:rPr>
          <w:rFonts w:ascii="Times New Roman" w:hAnsi="Times New Roman" w:cs="Times New Roman"/>
          <w:lang w:val="ru-RU"/>
        </w:rPr>
      </w:pPr>
    </w:p>
    <w:p w:rsidR="00B1528A" w:rsidRPr="004D79DE" w:rsidRDefault="00B1528A" w:rsidP="006F6911">
      <w:pPr>
        <w:tabs>
          <w:tab w:val="left" w:pos="900"/>
        </w:tabs>
        <w:ind w:firstLine="567"/>
        <w:jc w:val="both"/>
        <w:rPr>
          <w:rFonts w:ascii="Times New Roman" w:hAnsi="Times New Roman" w:cs="Times New Roman"/>
          <w:lang w:val="ru-RU"/>
        </w:rPr>
      </w:pPr>
      <w:r w:rsidRPr="004D79DE">
        <w:rPr>
          <w:rFonts w:ascii="Times New Roman" w:hAnsi="Times New Roman" w:cs="Times New Roman"/>
          <w:lang w:val="ru-RU"/>
        </w:rPr>
        <w:t>Содержание программы коррекционной работы определяют следующие принципы:</w:t>
      </w:r>
    </w:p>
    <w:p w:rsidR="00B1528A" w:rsidRPr="004D79DE" w:rsidRDefault="00B1528A" w:rsidP="006F6911">
      <w:pPr>
        <w:ind w:firstLine="567"/>
        <w:jc w:val="both"/>
        <w:rPr>
          <w:rFonts w:ascii="Times New Roman" w:hAnsi="Times New Roman" w:cs="Times New Roman"/>
          <w:lang w:val="ru-RU"/>
        </w:rPr>
      </w:pPr>
      <w:r w:rsidRPr="004D79DE">
        <w:rPr>
          <w:rFonts w:ascii="Times New Roman" w:hAnsi="Times New Roman" w:cs="Times New Roman"/>
          <w:b/>
          <w:bCs/>
          <w:i/>
          <w:iCs/>
          <w:lang w:val="ru-RU"/>
        </w:rPr>
        <w:t>Преемственность.</w:t>
      </w:r>
      <w:r w:rsidRPr="004D79DE">
        <w:rPr>
          <w:rFonts w:ascii="Times New Roman" w:hAnsi="Times New Roman" w:cs="Times New Roman"/>
          <w:lang w:val="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B1528A" w:rsidRPr="004D79DE" w:rsidRDefault="00B1528A" w:rsidP="006F6911">
      <w:pPr>
        <w:tabs>
          <w:tab w:val="left" w:pos="900"/>
        </w:tabs>
        <w:ind w:firstLine="567"/>
        <w:jc w:val="both"/>
        <w:rPr>
          <w:rFonts w:ascii="Times New Roman" w:hAnsi="Times New Roman" w:cs="Times New Roman"/>
          <w:lang w:val="ru-RU"/>
        </w:rPr>
      </w:pPr>
      <w:r w:rsidRPr="004D79DE">
        <w:rPr>
          <w:rFonts w:ascii="Times New Roman" w:hAnsi="Times New Roman" w:cs="Times New Roman"/>
          <w:b/>
          <w:bCs/>
          <w:i/>
          <w:iCs/>
          <w:lang w:val="ru-RU"/>
        </w:rPr>
        <w:t>Соблюдение интересов ребёнка.</w:t>
      </w:r>
      <w:r w:rsidRPr="004D79DE">
        <w:rPr>
          <w:rFonts w:ascii="Times New Roman" w:hAnsi="Times New Roman" w:cs="Times New Roman"/>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B1528A" w:rsidRPr="004D79DE" w:rsidRDefault="00B1528A" w:rsidP="006F6911">
      <w:pPr>
        <w:tabs>
          <w:tab w:val="left" w:pos="567"/>
        </w:tabs>
        <w:ind w:firstLine="567"/>
        <w:jc w:val="both"/>
        <w:rPr>
          <w:rFonts w:ascii="Times New Roman" w:hAnsi="Times New Roman" w:cs="Times New Roman"/>
          <w:lang w:val="ru-RU"/>
        </w:rPr>
      </w:pPr>
      <w:r w:rsidRPr="004D79DE">
        <w:rPr>
          <w:rFonts w:ascii="Times New Roman" w:hAnsi="Times New Roman" w:cs="Times New Roman"/>
          <w:lang w:val="ru-RU"/>
        </w:rPr>
        <w:tab/>
      </w:r>
      <w:r w:rsidRPr="004D79DE">
        <w:rPr>
          <w:rFonts w:ascii="Times New Roman" w:hAnsi="Times New Roman" w:cs="Times New Roman"/>
        </w:rPr>
        <w:t> </w:t>
      </w:r>
      <w:r w:rsidRPr="004D79DE">
        <w:rPr>
          <w:rFonts w:ascii="Times New Roman" w:hAnsi="Times New Roman" w:cs="Times New Roman"/>
          <w:b/>
          <w:bCs/>
          <w:i/>
          <w:iCs/>
          <w:lang w:val="ru-RU"/>
        </w:rPr>
        <w:t>Системность.</w:t>
      </w:r>
      <w:r w:rsidRPr="004D79DE">
        <w:rPr>
          <w:rFonts w:ascii="Times New Roman" w:hAnsi="Times New Roman" w:cs="Times New Roman"/>
          <w:lang w:val="ru-RU"/>
        </w:rPr>
        <w:t xml:space="preserve"> Принцип обеспечивает единство диагностики, коррекции и развития, т.</w:t>
      </w:r>
      <w:r w:rsidRPr="004D79DE">
        <w:rPr>
          <w:rFonts w:ascii="Times New Roman" w:hAnsi="Times New Roman" w:cs="Times New Roman"/>
        </w:rPr>
        <w:t> </w:t>
      </w:r>
      <w:r w:rsidRPr="004D79DE">
        <w:rPr>
          <w:rFonts w:ascii="Times New Roman" w:hAnsi="Times New Roman" w:cs="Times New Roman"/>
          <w:lang w:val="ru-RU"/>
        </w:rPr>
        <w:t>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B1528A" w:rsidRPr="004D79DE" w:rsidRDefault="00B1528A" w:rsidP="006F6911">
      <w:pPr>
        <w:tabs>
          <w:tab w:val="left" w:pos="900"/>
        </w:tabs>
        <w:ind w:firstLine="567"/>
        <w:jc w:val="both"/>
        <w:rPr>
          <w:rFonts w:ascii="Times New Roman" w:hAnsi="Times New Roman" w:cs="Times New Roman"/>
          <w:lang w:val="ru-RU"/>
        </w:rPr>
      </w:pPr>
      <w:r w:rsidRPr="004D79DE">
        <w:rPr>
          <w:rFonts w:ascii="Times New Roman" w:hAnsi="Times New Roman" w:cs="Times New Roman"/>
          <w:b/>
          <w:bCs/>
          <w:i/>
          <w:iCs/>
          <w:lang w:val="ru-RU"/>
        </w:rPr>
        <w:t>Непрерывность.</w:t>
      </w:r>
      <w:r w:rsidRPr="004D79DE">
        <w:rPr>
          <w:rFonts w:ascii="Times New Roman" w:hAnsi="Times New Roman" w:cs="Times New Roman"/>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1528A" w:rsidRPr="004D79DE" w:rsidRDefault="00B1528A" w:rsidP="006F6911">
      <w:pPr>
        <w:pStyle w:val="BodyText"/>
        <w:tabs>
          <w:tab w:val="num" w:pos="900"/>
        </w:tabs>
        <w:spacing w:line="276" w:lineRule="auto"/>
        <w:ind w:firstLine="567"/>
        <w:rPr>
          <w:sz w:val="22"/>
          <w:szCs w:val="22"/>
          <w:lang w:val="ru-RU"/>
        </w:rPr>
      </w:pPr>
      <w:r w:rsidRPr="004D79DE">
        <w:rPr>
          <w:b/>
          <w:bCs/>
          <w:i/>
          <w:iCs/>
          <w:sz w:val="22"/>
          <w:szCs w:val="22"/>
          <w:lang w:val="ru-RU"/>
        </w:rPr>
        <w:t>Вариативность.</w:t>
      </w:r>
      <w:r w:rsidRPr="004D79DE">
        <w:rPr>
          <w:sz w:val="22"/>
          <w:szCs w:val="22"/>
          <w:lang w:val="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1528A" w:rsidRPr="004D79DE" w:rsidRDefault="00B1528A" w:rsidP="006F6911">
      <w:pPr>
        <w:pStyle w:val="BodyText"/>
        <w:spacing w:line="276" w:lineRule="auto"/>
        <w:ind w:firstLine="567"/>
        <w:rPr>
          <w:sz w:val="22"/>
          <w:szCs w:val="22"/>
          <w:lang w:val="ru-RU"/>
        </w:rPr>
      </w:pPr>
      <w:r w:rsidRPr="004D79DE">
        <w:rPr>
          <w:b/>
          <w:bCs/>
          <w:i/>
          <w:iCs/>
          <w:sz w:val="22"/>
          <w:szCs w:val="22"/>
          <w:lang w:val="ru-RU"/>
        </w:rPr>
        <w:t>Рекомендательный характер оказания помощи</w:t>
      </w:r>
      <w:r w:rsidRPr="004D79DE">
        <w:rPr>
          <w:b/>
          <w:bCs/>
          <w:sz w:val="22"/>
          <w:szCs w:val="22"/>
          <w:lang w:val="ru-RU"/>
        </w:rPr>
        <w:t>.</w:t>
      </w:r>
      <w:r w:rsidRPr="004D79DE">
        <w:rPr>
          <w:sz w:val="22"/>
          <w:szCs w:val="22"/>
          <w:lang w:val="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1528A" w:rsidRPr="004D79DE" w:rsidRDefault="00B1528A" w:rsidP="006F6911">
      <w:pPr>
        <w:ind w:firstLine="567"/>
        <w:jc w:val="both"/>
        <w:rPr>
          <w:rFonts w:ascii="Times New Roman" w:hAnsi="Times New Roman" w:cs="Times New Roman"/>
          <w:b/>
          <w:bCs/>
          <w:lang w:val="ru-RU"/>
        </w:rPr>
      </w:pPr>
    </w:p>
    <w:p w:rsidR="00B1528A" w:rsidRPr="004D79DE" w:rsidRDefault="00B1528A" w:rsidP="006F6911">
      <w:pPr>
        <w:ind w:firstLine="567"/>
        <w:jc w:val="both"/>
        <w:rPr>
          <w:rFonts w:ascii="Times New Roman" w:hAnsi="Times New Roman" w:cs="Times New Roman"/>
          <w:b/>
          <w:bCs/>
          <w:lang w:val="ru-RU"/>
        </w:rPr>
      </w:pPr>
      <w:r w:rsidRPr="004D79DE">
        <w:rPr>
          <w:rFonts w:ascii="Times New Roman" w:hAnsi="Times New Roman" w:cs="Times New Roman"/>
          <w:b/>
          <w:bCs/>
          <w:lang w:val="ru-RU"/>
        </w:rPr>
        <w:t>Направления работы</w:t>
      </w:r>
    </w:p>
    <w:p w:rsidR="00B1528A" w:rsidRPr="004D79DE" w:rsidRDefault="00B1528A" w:rsidP="006F6911">
      <w:pPr>
        <w:pStyle w:val="Osnova"/>
        <w:tabs>
          <w:tab w:val="left" w:leader="dot" w:pos="624"/>
        </w:tabs>
        <w:spacing w:line="276" w:lineRule="auto"/>
        <w:ind w:firstLine="567"/>
        <w:rPr>
          <w:rStyle w:val="Zag11"/>
          <w:rFonts w:ascii="Times New Roman" w:eastAsia="@Arial Unicode MS" w:hAnsi="Times New Roman" w:cs="Times New Roman"/>
          <w:color w:val="auto"/>
          <w:sz w:val="22"/>
          <w:szCs w:val="22"/>
          <w:lang w:val="ru-RU"/>
        </w:rPr>
      </w:pPr>
      <w:r w:rsidRPr="004D79DE">
        <w:rPr>
          <w:rStyle w:val="Zag11"/>
          <w:rFonts w:ascii="Times New Roman" w:eastAsia="@Arial Unicode MS" w:hAnsi="Times New Roman" w:cs="Times New Roman"/>
          <w:color w:val="auto"/>
          <w:sz w:val="22"/>
          <w:szCs w:val="22"/>
          <w:lang w:val="ru-RU"/>
        </w:rPr>
        <w:t xml:space="preserve"> 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B1528A" w:rsidRPr="004D79DE" w:rsidRDefault="00B1528A" w:rsidP="00864B17">
      <w:pPr>
        <w:pStyle w:val="ListParagraph"/>
        <w:widowControl/>
        <w:numPr>
          <w:ilvl w:val="0"/>
          <w:numId w:val="27"/>
        </w:numPr>
        <w:tabs>
          <w:tab w:val="left" w:pos="284"/>
          <w:tab w:val="left" w:pos="851"/>
        </w:tabs>
        <w:spacing w:line="276" w:lineRule="auto"/>
        <w:ind w:left="0" w:right="-1" w:firstLine="567"/>
        <w:jc w:val="both"/>
        <w:rPr>
          <w:rStyle w:val="Zag11"/>
          <w:rFonts w:ascii="Times New Roman" w:eastAsia="@Arial Unicode MS" w:hAnsi="Times New Roman" w:cs="Times New Roman"/>
          <w:lang w:val="ru-RU"/>
        </w:rPr>
      </w:pPr>
      <w:r w:rsidRPr="004D79DE">
        <w:rPr>
          <w:rStyle w:val="Zag11"/>
          <w:rFonts w:ascii="Times New Roman" w:eastAsia="@Arial Unicode MS" w:hAnsi="Times New Roman" w:cs="Times New Roman"/>
          <w:b/>
          <w:bCs/>
          <w:i/>
          <w:iCs/>
          <w:lang w:val="ru-RU"/>
        </w:rPr>
        <w:t>диагностическая работа</w:t>
      </w:r>
      <w:r w:rsidRPr="004D79DE">
        <w:rPr>
          <w:rStyle w:val="Zag11"/>
          <w:rFonts w:ascii="Times New Roman" w:eastAsia="@Arial Unicode MS" w:hAnsi="Times New Roman" w:cs="Times New Roman"/>
          <w:lang w:val="ru-RU"/>
        </w:rPr>
        <w:t xml:space="preserve"> обеспечивает своевременное выявление </w:t>
      </w:r>
      <w:r w:rsidRPr="004D79DE">
        <w:rPr>
          <w:rFonts w:ascii="Times New Roman" w:hAnsi="Times New Roman" w:cs="Times New Roman"/>
          <w:lang w:val="ru-RU"/>
        </w:rPr>
        <w:t>характера и интенсивности трудностей развития</w:t>
      </w:r>
      <w:r w:rsidRPr="004D79DE">
        <w:rPr>
          <w:rStyle w:val="Zag11"/>
          <w:rFonts w:ascii="Times New Roman" w:eastAsia="@Arial Unicode MS" w:hAnsi="Times New Roman" w:cs="Times New Roman"/>
          <w:lang w:val="ru-RU"/>
        </w:rPr>
        <w:t xml:space="preserve"> детей с ограниченными возможностями здоровья, проведение их комплексного обследования и подготовку рекомендаций по оказанию им социально-психолого-педагогической помощи в условиях образовательного учреждения;</w:t>
      </w:r>
    </w:p>
    <w:p w:rsidR="00B1528A" w:rsidRPr="004D79DE" w:rsidRDefault="00B1528A" w:rsidP="00864B17">
      <w:pPr>
        <w:pStyle w:val="Osnova"/>
        <w:numPr>
          <w:ilvl w:val="0"/>
          <w:numId w:val="27"/>
        </w:numPr>
        <w:tabs>
          <w:tab w:val="left" w:pos="284"/>
          <w:tab w:val="left" w:leader="dot" w:pos="624"/>
          <w:tab w:val="left" w:pos="851"/>
        </w:tabs>
        <w:spacing w:line="276" w:lineRule="auto"/>
        <w:ind w:left="0" w:firstLine="567"/>
        <w:rPr>
          <w:rStyle w:val="Zag11"/>
          <w:rFonts w:ascii="Times New Roman" w:eastAsia="@Arial Unicode MS" w:hAnsi="Times New Roman" w:cs="Times New Roman"/>
          <w:color w:val="auto"/>
          <w:sz w:val="22"/>
          <w:szCs w:val="22"/>
          <w:lang w:val="ru-RU"/>
        </w:rPr>
      </w:pPr>
      <w:r w:rsidRPr="004D79DE">
        <w:rPr>
          <w:rStyle w:val="Zag11"/>
          <w:rFonts w:ascii="Times New Roman" w:eastAsia="@Arial Unicode MS" w:hAnsi="Times New Roman" w:cs="Times New Roman"/>
          <w:b/>
          <w:bCs/>
          <w:i/>
          <w:iCs/>
          <w:color w:val="auto"/>
          <w:sz w:val="22"/>
          <w:szCs w:val="22"/>
          <w:lang w:val="ru-RU"/>
        </w:rPr>
        <w:t>коррекционно-развивающая работа</w:t>
      </w:r>
      <w:r w:rsidRPr="004D79DE">
        <w:rPr>
          <w:rStyle w:val="Zag11"/>
          <w:rFonts w:ascii="Times New Roman" w:eastAsia="@Arial Unicode MS" w:hAnsi="Times New Roman" w:cs="Times New Roman"/>
          <w:color w:val="auto"/>
          <w:sz w:val="22"/>
          <w:szCs w:val="22"/>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B1528A" w:rsidRPr="004D79DE" w:rsidRDefault="00B1528A" w:rsidP="00864B17">
      <w:pPr>
        <w:pStyle w:val="Osnova"/>
        <w:numPr>
          <w:ilvl w:val="0"/>
          <w:numId w:val="28"/>
        </w:numPr>
        <w:tabs>
          <w:tab w:val="clear" w:pos="1031"/>
          <w:tab w:val="num" w:pos="0"/>
          <w:tab w:val="left" w:pos="284"/>
          <w:tab w:val="left" w:leader="dot" w:pos="624"/>
          <w:tab w:val="left" w:pos="851"/>
        </w:tabs>
        <w:spacing w:line="276" w:lineRule="auto"/>
        <w:ind w:left="0" w:firstLine="567"/>
        <w:rPr>
          <w:rStyle w:val="Zag11"/>
          <w:rFonts w:ascii="Times New Roman" w:eastAsia="@Arial Unicode MS" w:hAnsi="Times New Roman" w:cs="Times New Roman"/>
          <w:color w:val="auto"/>
          <w:sz w:val="22"/>
          <w:szCs w:val="22"/>
          <w:lang w:val="ru-RU"/>
        </w:rPr>
      </w:pPr>
      <w:r w:rsidRPr="004D79DE">
        <w:rPr>
          <w:rStyle w:val="Zag11"/>
          <w:rFonts w:ascii="Times New Roman" w:eastAsia="@Arial Unicode MS" w:hAnsi="Times New Roman" w:cs="Times New Roman"/>
          <w:b/>
          <w:bCs/>
          <w:i/>
          <w:iCs/>
          <w:color w:val="auto"/>
          <w:sz w:val="22"/>
          <w:szCs w:val="22"/>
          <w:lang w:val="ru-RU"/>
        </w:rPr>
        <w:t>консультативная работа</w:t>
      </w:r>
      <w:r w:rsidRPr="004D79DE">
        <w:rPr>
          <w:rStyle w:val="Zag11"/>
          <w:rFonts w:ascii="Times New Roman" w:eastAsia="@Arial Unicode MS" w:hAnsi="Times New Roman" w:cs="Times New Roman"/>
          <w:color w:val="auto"/>
          <w:sz w:val="22"/>
          <w:szCs w:val="22"/>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1528A" w:rsidRPr="004D79DE" w:rsidRDefault="00B1528A" w:rsidP="00864B17">
      <w:pPr>
        <w:pStyle w:val="Osnova"/>
        <w:numPr>
          <w:ilvl w:val="0"/>
          <w:numId w:val="28"/>
        </w:numPr>
        <w:tabs>
          <w:tab w:val="clear" w:pos="1031"/>
          <w:tab w:val="num" w:pos="0"/>
          <w:tab w:val="left" w:pos="284"/>
          <w:tab w:val="left" w:leader="dot" w:pos="624"/>
          <w:tab w:val="left" w:pos="851"/>
        </w:tabs>
        <w:spacing w:line="276" w:lineRule="auto"/>
        <w:ind w:left="0" w:firstLine="567"/>
        <w:rPr>
          <w:rStyle w:val="Zag11"/>
          <w:rFonts w:ascii="Times New Roman" w:eastAsia="@Arial Unicode MS" w:hAnsi="Times New Roman" w:cs="Times New Roman"/>
          <w:color w:val="auto"/>
          <w:sz w:val="22"/>
          <w:szCs w:val="22"/>
          <w:lang w:val="ru-RU"/>
        </w:rPr>
      </w:pPr>
      <w:r w:rsidRPr="004D79DE">
        <w:rPr>
          <w:rStyle w:val="Zag11"/>
          <w:rFonts w:ascii="Times New Roman" w:eastAsia="@Arial Unicode MS" w:hAnsi="Times New Roman" w:cs="Times New Roman"/>
          <w:b/>
          <w:bCs/>
          <w:i/>
          <w:iCs/>
          <w:color w:val="auto"/>
          <w:sz w:val="22"/>
          <w:szCs w:val="22"/>
          <w:lang w:val="ru-RU"/>
        </w:rPr>
        <w:t>информационно-просветительская работа</w:t>
      </w:r>
      <w:r w:rsidRPr="004D79DE">
        <w:rPr>
          <w:rStyle w:val="Zag11"/>
          <w:rFonts w:ascii="Times New Roman" w:eastAsia="@Arial Unicode MS" w:hAnsi="Times New Roman" w:cs="Times New Roman"/>
          <w:color w:val="auto"/>
          <w:sz w:val="22"/>
          <w:szCs w:val="22"/>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1528A" w:rsidRPr="004D79DE" w:rsidRDefault="00B1528A" w:rsidP="006F6911">
      <w:pPr>
        <w:ind w:firstLine="567"/>
        <w:jc w:val="both"/>
        <w:rPr>
          <w:rFonts w:ascii="Times New Roman" w:hAnsi="Times New Roman" w:cs="Times New Roman"/>
          <w:b/>
          <w:bCs/>
          <w:lang w:val="ru-RU"/>
        </w:rPr>
      </w:pPr>
    </w:p>
    <w:tbl>
      <w:tblPr>
        <w:tblW w:w="1001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50"/>
        <w:gridCol w:w="5347"/>
        <w:gridCol w:w="2219"/>
      </w:tblGrid>
      <w:tr w:rsidR="00B1528A" w:rsidRPr="00CE5DB5">
        <w:tc>
          <w:tcPr>
            <w:tcW w:w="2450" w:type="dxa"/>
          </w:tcPr>
          <w:p w:rsidR="00B1528A" w:rsidRPr="00CE5DB5" w:rsidRDefault="00B1528A" w:rsidP="00700EDC">
            <w:pPr>
              <w:pStyle w:val="BodyText"/>
              <w:spacing w:line="276" w:lineRule="auto"/>
              <w:ind w:firstLine="34"/>
              <w:jc w:val="center"/>
              <w:rPr>
                <w:b/>
                <w:bCs/>
                <w:sz w:val="22"/>
                <w:szCs w:val="22"/>
              </w:rPr>
            </w:pPr>
            <w:r w:rsidRPr="00CE5DB5">
              <w:rPr>
                <w:b/>
                <w:bCs/>
                <w:sz w:val="22"/>
                <w:szCs w:val="22"/>
              </w:rPr>
              <w:t>Направление</w:t>
            </w:r>
          </w:p>
          <w:p w:rsidR="00B1528A" w:rsidRPr="00CE5DB5" w:rsidRDefault="00B1528A" w:rsidP="00700EDC">
            <w:pPr>
              <w:pStyle w:val="BodyText"/>
              <w:spacing w:line="276" w:lineRule="auto"/>
              <w:ind w:firstLine="34"/>
              <w:jc w:val="center"/>
              <w:rPr>
                <w:b/>
                <w:bCs/>
                <w:sz w:val="22"/>
                <w:szCs w:val="22"/>
              </w:rPr>
            </w:pPr>
            <w:r w:rsidRPr="00CE5DB5">
              <w:rPr>
                <w:b/>
                <w:bCs/>
                <w:sz w:val="22"/>
                <w:szCs w:val="22"/>
              </w:rPr>
              <w:t>работы</w:t>
            </w:r>
          </w:p>
        </w:tc>
        <w:tc>
          <w:tcPr>
            <w:tcW w:w="5347" w:type="dxa"/>
          </w:tcPr>
          <w:p w:rsidR="00B1528A" w:rsidRPr="00CE5DB5" w:rsidRDefault="00B1528A" w:rsidP="00700EDC">
            <w:pPr>
              <w:pStyle w:val="BodyText"/>
              <w:spacing w:line="276" w:lineRule="auto"/>
              <w:ind w:hanging="6"/>
              <w:jc w:val="center"/>
              <w:rPr>
                <w:b/>
                <w:bCs/>
                <w:sz w:val="22"/>
                <w:szCs w:val="22"/>
              </w:rPr>
            </w:pPr>
            <w:r w:rsidRPr="00CE5DB5">
              <w:rPr>
                <w:b/>
                <w:bCs/>
                <w:sz w:val="22"/>
                <w:szCs w:val="22"/>
              </w:rPr>
              <w:t>Основное  содержание</w:t>
            </w:r>
          </w:p>
        </w:tc>
        <w:tc>
          <w:tcPr>
            <w:tcW w:w="2219" w:type="dxa"/>
          </w:tcPr>
          <w:p w:rsidR="00B1528A" w:rsidRPr="00CE5DB5" w:rsidRDefault="00B1528A" w:rsidP="00700EDC">
            <w:pPr>
              <w:pStyle w:val="BodyText"/>
              <w:spacing w:line="276" w:lineRule="auto"/>
              <w:ind w:firstLine="34"/>
              <w:jc w:val="center"/>
              <w:rPr>
                <w:b/>
                <w:bCs/>
                <w:sz w:val="22"/>
                <w:szCs w:val="22"/>
              </w:rPr>
            </w:pPr>
            <w:r w:rsidRPr="00CE5DB5">
              <w:rPr>
                <w:b/>
                <w:bCs/>
                <w:sz w:val="22"/>
                <w:szCs w:val="22"/>
              </w:rPr>
              <w:t>Исполнители</w:t>
            </w:r>
          </w:p>
        </w:tc>
      </w:tr>
      <w:tr w:rsidR="00B1528A" w:rsidRPr="00CE5DB5">
        <w:tc>
          <w:tcPr>
            <w:tcW w:w="2450" w:type="dxa"/>
          </w:tcPr>
          <w:p w:rsidR="00B1528A" w:rsidRPr="00CE5DB5" w:rsidRDefault="00B1528A" w:rsidP="00700EDC">
            <w:pPr>
              <w:pStyle w:val="BodyText"/>
              <w:spacing w:line="276" w:lineRule="auto"/>
              <w:ind w:firstLine="0"/>
              <w:rPr>
                <w:b/>
                <w:bCs/>
                <w:sz w:val="22"/>
                <w:szCs w:val="22"/>
              </w:rPr>
            </w:pPr>
            <w:r w:rsidRPr="00CE5DB5">
              <w:rPr>
                <w:sz w:val="22"/>
                <w:szCs w:val="22"/>
              </w:rPr>
              <w:t>Диагностическая работа</w:t>
            </w:r>
          </w:p>
        </w:tc>
        <w:tc>
          <w:tcPr>
            <w:tcW w:w="5347" w:type="dxa"/>
          </w:tcPr>
          <w:p w:rsidR="00B1528A" w:rsidRPr="00CE5DB5" w:rsidRDefault="00B1528A" w:rsidP="00864B17">
            <w:pPr>
              <w:pStyle w:val="ListParagraph"/>
              <w:widowControl/>
              <w:numPr>
                <w:ilvl w:val="0"/>
                <w:numId w:val="43"/>
              </w:numPr>
              <w:tabs>
                <w:tab w:val="left" w:pos="313"/>
              </w:tabs>
              <w:spacing w:line="276" w:lineRule="auto"/>
              <w:ind w:left="0" w:firstLine="0"/>
              <w:jc w:val="both"/>
              <w:rPr>
                <w:rFonts w:ascii="Times New Roman" w:hAnsi="Times New Roman" w:cs="Times New Roman"/>
                <w:lang w:val="ru-RU"/>
              </w:rPr>
            </w:pPr>
            <w:r w:rsidRPr="00CE5DB5">
              <w:rPr>
                <w:rFonts w:ascii="Times New Roman" w:hAnsi="Times New Roman" w:cs="Times New Roman"/>
                <w:lang w:val="ru-RU"/>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B1528A" w:rsidRPr="00CE5DB5" w:rsidRDefault="00B1528A" w:rsidP="00864B17">
            <w:pPr>
              <w:pStyle w:val="ListParagraph"/>
              <w:widowControl/>
              <w:numPr>
                <w:ilvl w:val="0"/>
                <w:numId w:val="43"/>
              </w:numPr>
              <w:tabs>
                <w:tab w:val="left" w:pos="313"/>
              </w:tabs>
              <w:spacing w:line="276" w:lineRule="auto"/>
              <w:ind w:left="0" w:firstLine="0"/>
              <w:jc w:val="both"/>
              <w:rPr>
                <w:rFonts w:ascii="Times New Roman" w:hAnsi="Times New Roman" w:cs="Times New Roman"/>
                <w:lang w:val="ru-RU"/>
              </w:rPr>
            </w:pPr>
            <w:r w:rsidRPr="00CE5DB5">
              <w:rPr>
                <w:rFonts w:ascii="Times New Roman" w:hAnsi="Times New Roman" w:cs="Times New Roman"/>
                <w:lang w:val="ru-RU"/>
              </w:rPr>
              <w:t xml:space="preserve">разработка  индивидуального  образовательного  маршрута  ребёнка   с ОВЗ в  рамках   образовательного  учреждения;    </w:t>
            </w:r>
          </w:p>
          <w:p w:rsidR="00B1528A" w:rsidRPr="00CE5DB5" w:rsidRDefault="00B1528A" w:rsidP="00864B17">
            <w:pPr>
              <w:pStyle w:val="ListParagraph"/>
              <w:widowControl/>
              <w:numPr>
                <w:ilvl w:val="0"/>
                <w:numId w:val="43"/>
              </w:numPr>
              <w:tabs>
                <w:tab w:val="left" w:pos="313"/>
              </w:tabs>
              <w:spacing w:line="276" w:lineRule="auto"/>
              <w:ind w:left="0" w:firstLine="0"/>
              <w:jc w:val="both"/>
              <w:rPr>
                <w:rFonts w:ascii="Times New Roman" w:hAnsi="Times New Roman" w:cs="Times New Roman"/>
                <w:lang w:val="ru-RU"/>
              </w:rPr>
            </w:pPr>
            <w:r w:rsidRPr="00CE5DB5">
              <w:rPr>
                <w:rFonts w:ascii="Times New Roman" w:hAnsi="Times New Roman" w:cs="Times New Roman"/>
                <w:lang w:val="ru-RU"/>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B1528A" w:rsidRPr="00CE5DB5" w:rsidRDefault="00B1528A" w:rsidP="00864B17">
            <w:pPr>
              <w:pStyle w:val="ListParagraph"/>
              <w:widowControl/>
              <w:numPr>
                <w:ilvl w:val="0"/>
                <w:numId w:val="43"/>
              </w:numPr>
              <w:tabs>
                <w:tab w:val="left" w:pos="313"/>
              </w:tabs>
              <w:spacing w:line="276" w:lineRule="auto"/>
              <w:ind w:left="0" w:firstLine="0"/>
              <w:jc w:val="both"/>
              <w:rPr>
                <w:rFonts w:ascii="Times New Roman" w:hAnsi="Times New Roman" w:cs="Times New Roman"/>
                <w:lang w:val="ru-RU"/>
              </w:rPr>
            </w:pPr>
            <w:r w:rsidRPr="00CE5DB5">
              <w:rPr>
                <w:rFonts w:ascii="Times New Roman" w:hAnsi="Times New Roman" w:cs="Times New Roman"/>
                <w:lang w:val="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B1528A" w:rsidRPr="00CE5DB5" w:rsidRDefault="00B1528A" w:rsidP="00864B17">
            <w:pPr>
              <w:pStyle w:val="ListParagraph"/>
              <w:widowControl/>
              <w:numPr>
                <w:ilvl w:val="0"/>
                <w:numId w:val="43"/>
              </w:numPr>
              <w:tabs>
                <w:tab w:val="left" w:pos="313"/>
              </w:tabs>
              <w:spacing w:line="276" w:lineRule="auto"/>
              <w:ind w:left="0" w:firstLine="0"/>
              <w:jc w:val="both"/>
              <w:rPr>
                <w:rFonts w:ascii="Times New Roman" w:hAnsi="Times New Roman" w:cs="Times New Roman"/>
                <w:lang w:val="ru-RU"/>
              </w:rPr>
            </w:pPr>
            <w:r w:rsidRPr="00CE5DB5">
              <w:rPr>
                <w:rFonts w:ascii="Times New Roman" w:hAnsi="Times New Roman" w:cs="Times New Roman"/>
                <w:lang w:val="ru-RU"/>
              </w:rPr>
              <w:t>изучение развития эмоционально-волевой, познавательной, речевой сфер и личностных особенностей обучающихся;</w:t>
            </w:r>
          </w:p>
          <w:p w:rsidR="00B1528A" w:rsidRPr="00CE5DB5" w:rsidRDefault="00B1528A" w:rsidP="00864B17">
            <w:pPr>
              <w:pStyle w:val="ListParagraph"/>
              <w:widowControl/>
              <w:numPr>
                <w:ilvl w:val="0"/>
                <w:numId w:val="43"/>
              </w:numPr>
              <w:tabs>
                <w:tab w:val="left" w:pos="313"/>
              </w:tabs>
              <w:spacing w:line="276" w:lineRule="auto"/>
              <w:ind w:left="0" w:firstLine="0"/>
              <w:jc w:val="both"/>
              <w:rPr>
                <w:rFonts w:ascii="Times New Roman" w:hAnsi="Times New Roman" w:cs="Times New Roman"/>
                <w:lang w:val="ru-RU"/>
              </w:rPr>
            </w:pPr>
            <w:r w:rsidRPr="00CE5DB5">
              <w:rPr>
                <w:rFonts w:ascii="Times New Roman" w:hAnsi="Times New Roman" w:cs="Times New Roman"/>
                <w:lang w:val="ru-RU"/>
              </w:rPr>
              <w:t>изучение социальной ситуации развития и условий семейного воспитания ребёнка;</w:t>
            </w:r>
          </w:p>
          <w:p w:rsidR="00B1528A" w:rsidRPr="00CE5DB5" w:rsidRDefault="00B1528A" w:rsidP="00864B17">
            <w:pPr>
              <w:pStyle w:val="ListParagraph"/>
              <w:widowControl/>
              <w:numPr>
                <w:ilvl w:val="0"/>
                <w:numId w:val="43"/>
              </w:numPr>
              <w:tabs>
                <w:tab w:val="left" w:pos="313"/>
              </w:tabs>
              <w:spacing w:line="276" w:lineRule="auto"/>
              <w:ind w:left="0" w:firstLine="0"/>
              <w:jc w:val="both"/>
              <w:rPr>
                <w:rFonts w:ascii="Times New Roman" w:hAnsi="Times New Roman" w:cs="Times New Roman"/>
                <w:lang w:val="ru-RU"/>
              </w:rPr>
            </w:pPr>
            <w:r w:rsidRPr="00CE5DB5">
              <w:rPr>
                <w:rFonts w:ascii="Times New Roman" w:hAnsi="Times New Roman" w:cs="Times New Roman"/>
                <w:lang w:val="ru-RU"/>
              </w:rPr>
              <w:t>изучение адаптивных возможностей и уровня социализации ребёнка с ограниченными возможностями здоровья;</w:t>
            </w:r>
          </w:p>
          <w:p w:rsidR="00B1528A" w:rsidRPr="00CE5DB5" w:rsidRDefault="00B1528A" w:rsidP="00864B17">
            <w:pPr>
              <w:pStyle w:val="ListParagraph"/>
              <w:widowControl/>
              <w:numPr>
                <w:ilvl w:val="0"/>
                <w:numId w:val="43"/>
              </w:numPr>
              <w:tabs>
                <w:tab w:val="left" w:pos="313"/>
              </w:tabs>
              <w:spacing w:line="276" w:lineRule="auto"/>
              <w:ind w:left="0" w:firstLine="0"/>
              <w:jc w:val="both"/>
              <w:rPr>
                <w:rFonts w:ascii="Times New Roman" w:hAnsi="Times New Roman" w:cs="Times New Roman"/>
                <w:lang w:val="ru-RU"/>
              </w:rPr>
            </w:pPr>
            <w:r w:rsidRPr="00CE5DB5">
              <w:rPr>
                <w:rFonts w:ascii="Times New Roman" w:hAnsi="Times New Roman" w:cs="Times New Roman"/>
                <w:lang w:val="ru-RU"/>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B1528A" w:rsidRPr="00CE5DB5" w:rsidRDefault="00B1528A" w:rsidP="00700EDC">
            <w:pPr>
              <w:pStyle w:val="BodyText"/>
              <w:spacing w:line="276" w:lineRule="auto"/>
              <w:ind w:hanging="30"/>
              <w:rPr>
                <w:b/>
                <w:bCs/>
                <w:sz w:val="22"/>
                <w:szCs w:val="22"/>
                <w:lang w:val="ru-RU"/>
              </w:rPr>
            </w:pPr>
          </w:p>
        </w:tc>
        <w:tc>
          <w:tcPr>
            <w:tcW w:w="2219" w:type="dxa"/>
          </w:tcPr>
          <w:p w:rsidR="00B1528A" w:rsidRPr="00CE5DB5" w:rsidRDefault="00B1528A" w:rsidP="00700EDC">
            <w:pPr>
              <w:pStyle w:val="BodyText"/>
              <w:spacing w:line="276" w:lineRule="auto"/>
              <w:ind w:firstLine="0"/>
              <w:rPr>
                <w:sz w:val="22"/>
                <w:szCs w:val="22"/>
                <w:lang w:val="ru-RU"/>
              </w:rPr>
            </w:pPr>
            <w:r w:rsidRPr="00CE5DB5">
              <w:rPr>
                <w:sz w:val="22"/>
                <w:szCs w:val="22"/>
                <w:lang w:val="ru-RU"/>
              </w:rPr>
              <w:t>Координатор,</w:t>
            </w:r>
          </w:p>
          <w:p w:rsidR="00B1528A" w:rsidRPr="00CE5DB5" w:rsidRDefault="00B1528A" w:rsidP="00700EDC">
            <w:pPr>
              <w:pStyle w:val="BodyText"/>
              <w:spacing w:line="276" w:lineRule="auto"/>
              <w:ind w:firstLine="0"/>
              <w:rPr>
                <w:sz w:val="22"/>
                <w:szCs w:val="22"/>
                <w:lang w:val="ru-RU"/>
              </w:rPr>
            </w:pPr>
            <w:r w:rsidRPr="00CE5DB5">
              <w:rPr>
                <w:sz w:val="22"/>
                <w:szCs w:val="22"/>
                <w:lang w:val="ru-RU"/>
              </w:rPr>
              <w:t>специалисты МБОУ «Погарский центр ПМСС»,</w:t>
            </w:r>
          </w:p>
          <w:p w:rsidR="00B1528A" w:rsidRPr="00CE5DB5" w:rsidRDefault="00B1528A" w:rsidP="00700EDC">
            <w:pPr>
              <w:pStyle w:val="BodyText"/>
              <w:spacing w:line="276" w:lineRule="auto"/>
              <w:ind w:firstLine="0"/>
              <w:rPr>
                <w:sz w:val="22"/>
                <w:szCs w:val="22"/>
              </w:rPr>
            </w:pPr>
            <w:r w:rsidRPr="00CE5DB5">
              <w:rPr>
                <w:sz w:val="22"/>
                <w:szCs w:val="22"/>
              </w:rPr>
              <w:t xml:space="preserve">социальный педагог </w:t>
            </w:r>
          </w:p>
          <w:p w:rsidR="00B1528A" w:rsidRPr="00CE5DB5" w:rsidRDefault="00B1528A" w:rsidP="00700EDC">
            <w:pPr>
              <w:pStyle w:val="BodyText"/>
              <w:spacing w:line="276" w:lineRule="auto"/>
              <w:ind w:firstLine="0"/>
              <w:rPr>
                <w:sz w:val="22"/>
                <w:szCs w:val="22"/>
              </w:rPr>
            </w:pPr>
          </w:p>
          <w:p w:rsidR="00B1528A" w:rsidRPr="00CE5DB5" w:rsidRDefault="00B1528A" w:rsidP="00700EDC">
            <w:pPr>
              <w:pStyle w:val="BodyText"/>
              <w:spacing w:line="276" w:lineRule="auto"/>
              <w:ind w:firstLine="0"/>
              <w:rPr>
                <w:sz w:val="22"/>
                <w:szCs w:val="22"/>
              </w:rPr>
            </w:pPr>
          </w:p>
          <w:p w:rsidR="00B1528A" w:rsidRPr="00CE5DB5" w:rsidRDefault="00B1528A" w:rsidP="00700EDC">
            <w:pPr>
              <w:pStyle w:val="BodyText"/>
              <w:spacing w:line="276" w:lineRule="auto"/>
              <w:ind w:firstLine="0"/>
              <w:rPr>
                <w:sz w:val="22"/>
                <w:szCs w:val="22"/>
              </w:rPr>
            </w:pPr>
          </w:p>
          <w:p w:rsidR="00B1528A" w:rsidRPr="00CE5DB5" w:rsidRDefault="00B1528A" w:rsidP="00700EDC">
            <w:pPr>
              <w:pStyle w:val="BodyText"/>
              <w:spacing w:line="276" w:lineRule="auto"/>
              <w:ind w:firstLine="0"/>
              <w:rPr>
                <w:sz w:val="22"/>
                <w:szCs w:val="22"/>
              </w:rPr>
            </w:pPr>
          </w:p>
          <w:p w:rsidR="00B1528A" w:rsidRPr="00CE5DB5" w:rsidRDefault="00B1528A" w:rsidP="00700EDC">
            <w:pPr>
              <w:pStyle w:val="BodyText"/>
              <w:spacing w:line="276" w:lineRule="auto"/>
              <w:ind w:firstLine="0"/>
              <w:rPr>
                <w:sz w:val="22"/>
                <w:szCs w:val="22"/>
              </w:rPr>
            </w:pPr>
          </w:p>
        </w:tc>
      </w:tr>
      <w:tr w:rsidR="00B1528A" w:rsidRPr="00CE5DB5">
        <w:tc>
          <w:tcPr>
            <w:tcW w:w="2450" w:type="dxa"/>
          </w:tcPr>
          <w:p w:rsidR="00B1528A" w:rsidRPr="00CE5DB5" w:rsidRDefault="00B1528A" w:rsidP="00700EDC">
            <w:pPr>
              <w:pStyle w:val="BodyText"/>
              <w:spacing w:line="276" w:lineRule="auto"/>
              <w:ind w:firstLine="0"/>
              <w:rPr>
                <w:b/>
                <w:bCs/>
                <w:sz w:val="22"/>
                <w:szCs w:val="22"/>
              </w:rPr>
            </w:pPr>
            <w:r w:rsidRPr="00CE5DB5">
              <w:rPr>
                <w:sz w:val="22"/>
                <w:szCs w:val="22"/>
              </w:rPr>
              <w:t>Коррекционно-развивающая работа</w:t>
            </w:r>
          </w:p>
        </w:tc>
        <w:tc>
          <w:tcPr>
            <w:tcW w:w="5347" w:type="dxa"/>
          </w:tcPr>
          <w:p w:rsidR="00B1528A" w:rsidRPr="00CE5DB5" w:rsidRDefault="00B1528A" w:rsidP="00864B17">
            <w:pPr>
              <w:pStyle w:val="ListParagraph"/>
              <w:widowControl/>
              <w:numPr>
                <w:ilvl w:val="0"/>
                <w:numId w:val="44"/>
              </w:numPr>
              <w:tabs>
                <w:tab w:val="left" w:pos="278"/>
              </w:tabs>
              <w:spacing w:line="276" w:lineRule="auto"/>
              <w:ind w:left="0" w:firstLine="0"/>
              <w:jc w:val="both"/>
              <w:rPr>
                <w:rFonts w:ascii="Times New Roman" w:hAnsi="Times New Roman" w:cs="Times New Roman"/>
                <w:lang w:val="ru-RU"/>
              </w:rPr>
            </w:pPr>
            <w:r w:rsidRPr="00CE5DB5">
              <w:rPr>
                <w:rFonts w:ascii="Times New Roman" w:hAnsi="Times New Roman" w:cs="Times New Roman"/>
                <w:lang w:val="ru-RU"/>
              </w:rPr>
              <w:t>Реализация комплексного индивидуально ориентированного социально-психолого-педагогического в условиях образовательного процесса обучающихся с ограниченными возможностями здоровья с учётом особенностей психофизического развития;</w:t>
            </w:r>
          </w:p>
          <w:p w:rsidR="00B1528A" w:rsidRPr="00CE5DB5" w:rsidRDefault="00B1528A" w:rsidP="00864B17">
            <w:pPr>
              <w:pStyle w:val="ListParagraph"/>
              <w:widowControl/>
              <w:numPr>
                <w:ilvl w:val="0"/>
                <w:numId w:val="44"/>
              </w:numPr>
              <w:tabs>
                <w:tab w:val="left" w:pos="278"/>
              </w:tabs>
              <w:spacing w:line="276" w:lineRule="auto"/>
              <w:ind w:left="0" w:firstLine="0"/>
              <w:jc w:val="both"/>
              <w:rPr>
                <w:rFonts w:ascii="Times New Roman" w:hAnsi="Times New Roman" w:cs="Times New Roman"/>
                <w:lang w:val="ru-RU"/>
              </w:rPr>
            </w:pPr>
            <w:r w:rsidRPr="00CE5DB5">
              <w:rPr>
                <w:rFonts w:ascii="Times New Roman" w:hAnsi="Times New Roman" w:cs="Times New Roman"/>
                <w:lang w:val="ru-RU"/>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B1528A" w:rsidRPr="00CE5DB5" w:rsidRDefault="00B1528A" w:rsidP="00864B17">
            <w:pPr>
              <w:pStyle w:val="ListParagraph"/>
              <w:widowControl/>
              <w:numPr>
                <w:ilvl w:val="0"/>
                <w:numId w:val="44"/>
              </w:numPr>
              <w:tabs>
                <w:tab w:val="left" w:pos="278"/>
              </w:tabs>
              <w:spacing w:line="276" w:lineRule="auto"/>
              <w:ind w:left="0" w:firstLine="0"/>
              <w:jc w:val="both"/>
              <w:rPr>
                <w:rFonts w:ascii="Times New Roman" w:hAnsi="Times New Roman" w:cs="Times New Roman"/>
                <w:lang w:val="ru-RU"/>
              </w:rPr>
            </w:pPr>
            <w:r w:rsidRPr="00CE5DB5">
              <w:rPr>
                <w:rFonts w:ascii="Times New Roman" w:hAnsi="Times New Roman" w:cs="Times New Roman"/>
                <w:lang w:val="ru-RU"/>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B1528A" w:rsidRPr="00CE5DB5" w:rsidRDefault="00B1528A" w:rsidP="00864B17">
            <w:pPr>
              <w:pStyle w:val="ListParagraph"/>
              <w:widowControl/>
              <w:numPr>
                <w:ilvl w:val="0"/>
                <w:numId w:val="44"/>
              </w:numPr>
              <w:tabs>
                <w:tab w:val="left" w:pos="278"/>
              </w:tabs>
              <w:spacing w:line="276" w:lineRule="auto"/>
              <w:ind w:left="0" w:firstLine="0"/>
              <w:jc w:val="both"/>
              <w:rPr>
                <w:rFonts w:ascii="Times New Roman" w:hAnsi="Times New Roman" w:cs="Times New Roman"/>
                <w:lang w:val="ru-RU"/>
              </w:rPr>
            </w:pPr>
            <w:r w:rsidRPr="00CE5DB5">
              <w:rPr>
                <w:rFonts w:ascii="Times New Roman" w:hAnsi="Times New Roman" w:cs="Times New Roman"/>
                <w:lang w:val="ru-RU"/>
              </w:rPr>
              <w:t>коррекция и развитие высших психических функций, эмоционально-волевой, познавательной и речевой сфер;</w:t>
            </w:r>
          </w:p>
          <w:p w:rsidR="00B1528A" w:rsidRPr="00CE5DB5" w:rsidRDefault="00B1528A" w:rsidP="00864B17">
            <w:pPr>
              <w:pStyle w:val="ListParagraph"/>
              <w:widowControl/>
              <w:numPr>
                <w:ilvl w:val="0"/>
                <w:numId w:val="44"/>
              </w:numPr>
              <w:tabs>
                <w:tab w:val="left" w:pos="278"/>
              </w:tabs>
              <w:spacing w:line="276" w:lineRule="auto"/>
              <w:ind w:left="0" w:firstLine="0"/>
              <w:jc w:val="both"/>
              <w:rPr>
                <w:rFonts w:ascii="Times New Roman" w:hAnsi="Times New Roman" w:cs="Times New Roman"/>
                <w:lang w:val="ru-RU"/>
              </w:rPr>
            </w:pPr>
            <w:r w:rsidRPr="00CE5DB5">
              <w:rPr>
                <w:rFonts w:ascii="Times New Roman" w:hAnsi="Times New Roman" w:cs="Times New Roman"/>
                <w:lang w:val="ru-RU"/>
              </w:rPr>
              <w:t>развитие универсальных учебных действий в соответствии с требованиями основного общего образования;</w:t>
            </w:r>
          </w:p>
          <w:p w:rsidR="00B1528A" w:rsidRPr="00CE5DB5" w:rsidRDefault="00B1528A" w:rsidP="00864B17">
            <w:pPr>
              <w:pStyle w:val="ListParagraph"/>
              <w:widowControl/>
              <w:numPr>
                <w:ilvl w:val="0"/>
                <w:numId w:val="44"/>
              </w:numPr>
              <w:tabs>
                <w:tab w:val="left" w:pos="278"/>
              </w:tabs>
              <w:spacing w:line="276" w:lineRule="auto"/>
              <w:ind w:left="0" w:firstLine="0"/>
              <w:jc w:val="both"/>
              <w:rPr>
                <w:rFonts w:ascii="Times New Roman" w:hAnsi="Times New Roman" w:cs="Times New Roman"/>
                <w:lang w:val="ru-RU"/>
              </w:rPr>
            </w:pPr>
            <w:r w:rsidRPr="00CE5DB5">
              <w:rPr>
                <w:rFonts w:ascii="Times New Roman" w:hAnsi="Times New Roman" w:cs="Times New Roman"/>
                <w:lang w:val="ru-RU"/>
              </w:rPr>
              <w:t>развитие и укрепление зрелых личностных установок, формирование адекватных форм утверждения самостоятельности, личностной автономии;</w:t>
            </w:r>
          </w:p>
          <w:p w:rsidR="00B1528A" w:rsidRPr="00CE5DB5" w:rsidRDefault="00B1528A" w:rsidP="00864B17">
            <w:pPr>
              <w:pStyle w:val="ListParagraph"/>
              <w:widowControl/>
              <w:numPr>
                <w:ilvl w:val="0"/>
                <w:numId w:val="44"/>
              </w:numPr>
              <w:tabs>
                <w:tab w:val="left" w:pos="278"/>
              </w:tabs>
              <w:spacing w:line="276" w:lineRule="auto"/>
              <w:ind w:left="0" w:firstLine="0"/>
              <w:jc w:val="both"/>
              <w:rPr>
                <w:rFonts w:ascii="Times New Roman" w:hAnsi="Times New Roman" w:cs="Times New Roman"/>
                <w:lang w:val="ru-RU"/>
              </w:rPr>
            </w:pPr>
            <w:r w:rsidRPr="00CE5DB5">
              <w:rPr>
                <w:rFonts w:ascii="Times New Roman" w:hAnsi="Times New Roman" w:cs="Times New Roman"/>
                <w:lang w:val="ru-RU"/>
              </w:rPr>
              <w:t>формирование способов регуляции поведения и эмоциональных состояний;</w:t>
            </w:r>
          </w:p>
          <w:p w:rsidR="00B1528A" w:rsidRPr="00CE5DB5" w:rsidRDefault="00B1528A" w:rsidP="00864B17">
            <w:pPr>
              <w:pStyle w:val="ListParagraph"/>
              <w:widowControl/>
              <w:numPr>
                <w:ilvl w:val="0"/>
                <w:numId w:val="44"/>
              </w:numPr>
              <w:tabs>
                <w:tab w:val="left" w:pos="278"/>
              </w:tabs>
              <w:spacing w:line="276" w:lineRule="auto"/>
              <w:ind w:left="0" w:firstLine="0"/>
              <w:jc w:val="both"/>
              <w:rPr>
                <w:rFonts w:ascii="Times New Roman" w:hAnsi="Times New Roman" w:cs="Times New Roman"/>
                <w:lang w:val="ru-RU"/>
              </w:rPr>
            </w:pPr>
            <w:r w:rsidRPr="00CE5DB5">
              <w:rPr>
                <w:rFonts w:ascii="Times New Roman" w:hAnsi="Times New Roman" w:cs="Times New Roman"/>
                <w:lang w:val="ru-RU"/>
              </w:rPr>
              <w:t>развитие форм и навыков личностного общения в группе сверстников, коммуникативной компетенции;</w:t>
            </w:r>
          </w:p>
          <w:p w:rsidR="00B1528A" w:rsidRPr="00CE5DB5" w:rsidRDefault="00B1528A" w:rsidP="00864B17">
            <w:pPr>
              <w:pStyle w:val="ListParagraph"/>
              <w:widowControl/>
              <w:numPr>
                <w:ilvl w:val="0"/>
                <w:numId w:val="44"/>
              </w:numPr>
              <w:tabs>
                <w:tab w:val="left" w:pos="278"/>
              </w:tabs>
              <w:spacing w:line="276" w:lineRule="auto"/>
              <w:ind w:left="0" w:firstLine="0"/>
              <w:jc w:val="both"/>
              <w:rPr>
                <w:rFonts w:ascii="Times New Roman" w:hAnsi="Times New Roman" w:cs="Times New Roman"/>
                <w:lang w:val="ru-RU"/>
              </w:rPr>
            </w:pPr>
            <w:r w:rsidRPr="00CE5DB5">
              <w:rPr>
                <w:rFonts w:ascii="Times New Roman" w:hAnsi="Times New Roman" w:cs="Times New Roman"/>
                <w:lang w:val="ru-RU"/>
              </w:rPr>
              <w:t>развитие компетенций, необходимых для продолжения образования и профессионального самоопределения;</w:t>
            </w:r>
          </w:p>
          <w:p w:rsidR="00B1528A" w:rsidRPr="00CE5DB5" w:rsidRDefault="00B1528A" w:rsidP="00864B17">
            <w:pPr>
              <w:pStyle w:val="ListParagraph"/>
              <w:widowControl/>
              <w:numPr>
                <w:ilvl w:val="0"/>
                <w:numId w:val="44"/>
              </w:numPr>
              <w:tabs>
                <w:tab w:val="left" w:pos="278"/>
                <w:tab w:val="left" w:pos="419"/>
              </w:tabs>
              <w:spacing w:line="276" w:lineRule="auto"/>
              <w:ind w:left="0" w:firstLine="0"/>
              <w:jc w:val="both"/>
              <w:rPr>
                <w:rFonts w:ascii="Times New Roman" w:hAnsi="Times New Roman" w:cs="Times New Roman"/>
                <w:lang w:val="ru-RU"/>
              </w:rPr>
            </w:pPr>
            <w:r w:rsidRPr="00CE5DB5">
              <w:rPr>
                <w:rFonts w:ascii="Times New Roman" w:hAnsi="Times New Roman" w:cs="Times New Roman"/>
                <w:lang w:val="ru-RU"/>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B1528A" w:rsidRPr="00CE5DB5" w:rsidRDefault="00B1528A" w:rsidP="00864B17">
            <w:pPr>
              <w:pStyle w:val="ListParagraph"/>
              <w:widowControl/>
              <w:numPr>
                <w:ilvl w:val="0"/>
                <w:numId w:val="44"/>
              </w:numPr>
              <w:tabs>
                <w:tab w:val="left" w:pos="278"/>
                <w:tab w:val="left" w:pos="419"/>
              </w:tabs>
              <w:spacing w:line="276" w:lineRule="auto"/>
              <w:ind w:left="0" w:firstLine="0"/>
              <w:jc w:val="both"/>
              <w:rPr>
                <w:rFonts w:ascii="Times New Roman" w:hAnsi="Times New Roman" w:cs="Times New Roman"/>
                <w:lang w:val="ru-RU"/>
              </w:rPr>
            </w:pPr>
            <w:r w:rsidRPr="00CE5DB5">
              <w:rPr>
                <w:rFonts w:ascii="Times New Roman" w:hAnsi="Times New Roman" w:cs="Times New Roman"/>
                <w:lang w:val="ru-RU"/>
              </w:rPr>
              <w:t>социальная защита ребёнка в случаях неблагоприятных условий жизни при психотравмирующих обстоятельствах.</w:t>
            </w:r>
          </w:p>
          <w:p w:rsidR="00B1528A" w:rsidRPr="00CE5DB5" w:rsidRDefault="00B1528A" w:rsidP="00700EDC">
            <w:pPr>
              <w:pStyle w:val="BodyText"/>
              <w:spacing w:line="276" w:lineRule="auto"/>
              <w:ind w:hanging="30"/>
              <w:rPr>
                <w:b/>
                <w:bCs/>
                <w:sz w:val="22"/>
                <w:szCs w:val="22"/>
                <w:lang w:val="ru-RU"/>
              </w:rPr>
            </w:pPr>
          </w:p>
        </w:tc>
        <w:tc>
          <w:tcPr>
            <w:tcW w:w="2219" w:type="dxa"/>
          </w:tcPr>
          <w:p w:rsidR="00B1528A" w:rsidRPr="00CE5DB5" w:rsidRDefault="00B1528A" w:rsidP="00700EDC">
            <w:pPr>
              <w:pStyle w:val="BodyText"/>
              <w:spacing w:line="276" w:lineRule="auto"/>
              <w:ind w:firstLine="0"/>
              <w:rPr>
                <w:sz w:val="22"/>
                <w:szCs w:val="22"/>
                <w:lang w:val="ru-RU"/>
              </w:rPr>
            </w:pPr>
            <w:r w:rsidRPr="00CE5DB5">
              <w:rPr>
                <w:sz w:val="22"/>
                <w:szCs w:val="22"/>
                <w:lang w:val="ru-RU"/>
              </w:rPr>
              <w:t>Координатор,</w:t>
            </w:r>
          </w:p>
          <w:p w:rsidR="00B1528A" w:rsidRPr="00CE5DB5" w:rsidRDefault="00B1528A" w:rsidP="00700EDC">
            <w:pPr>
              <w:pStyle w:val="BodyText"/>
              <w:spacing w:line="276" w:lineRule="auto"/>
              <w:ind w:firstLine="0"/>
              <w:rPr>
                <w:sz w:val="22"/>
                <w:szCs w:val="22"/>
                <w:lang w:val="ru-RU"/>
              </w:rPr>
            </w:pPr>
            <w:r w:rsidRPr="00CE5DB5">
              <w:rPr>
                <w:sz w:val="22"/>
                <w:szCs w:val="22"/>
                <w:lang w:val="ru-RU"/>
              </w:rPr>
              <w:t>специалисты МБОУ «Погарский центр ПМСС»,</w:t>
            </w:r>
          </w:p>
          <w:p w:rsidR="00B1528A" w:rsidRPr="00CE5DB5" w:rsidRDefault="00B1528A" w:rsidP="00700EDC">
            <w:pPr>
              <w:pStyle w:val="BodyText"/>
              <w:spacing w:line="276" w:lineRule="auto"/>
              <w:ind w:firstLine="0"/>
              <w:rPr>
                <w:sz w:val="22"/>
                <w:szCs w:val="22"/>
              </w:rPr>
            </w:pPr>
            <w:r w:rsidRPr="00CE5DB5">
              <w:rPr>
                <w:sz w:val="22"/>
                <w:szCs w:val="22"/>
              </w:rPr>
              <w:t xml:space="preserve">социальный педагог </w:t>
            </w:r>
          </w:p>
          <w:p w:rsidR="00B1528A" w:rsidRPr="00CE5DB5" w:rsidRDefault="00B1528A" w:rsidP="00700EDC">
            <w:pPr>
              <w:pStyle w:val="BodyText"/>
              <w:spacing w:line="276" w:lineRule="auto"/>
              <w:ind w:firstLine="0"/>
              <w:rPr>
                <w:sz w:val="22"/>
                <w:szCs w:val="22"/>
              </w:rPr>
            </w:pPr>
          </w:p>
        </w:tc>
      </w:tr>
      <w:tr w:rsidR="00B1528A" w:rsidRPr="00E42B6E">
        <w:tc>
          <w:tcPr>
            <w:tcW w:w="2450" w:type="dxa"/>
          </w:tcPr>
          <w:p w:rsidR="00B1528A" w:rsidRPr="00CE5DB5" w:rsidRDefault="00B1528A" w:rsidP="00700EDC">
            <w:pPr>
              <w:pStyle w:val="BodyText"/>
              <w:spacing w:line="276" w:lineRule="auto"/>
              <w:ind w:firstLine="0"/>
              <w:rPr>
                <w:b/>
                <w:bCs/>
                <w:sz w:val="22"/>
                <w:szCs w:val="22"/>
              </w:rPr>
            </w:pPr>
            <w:r w:rsidRPr="00CE5DB5">
              <w:rPr>
                <w:sz w:val="22"/>
                <w:szCs w:val="22"/>
              </w:rPr>
              <w:t>Консультативная работа</w:t>
            </w:r>
          </w:p>
        </w:tc>
        <w:tc>
          <w:tcPr>
            <w:tcW w:w="5347" w:type="dxa"/>
          </w:tcPr>
          <w:p w:rsidR="00B1528A" w:rsidRPr="00CE5DB5" w:rsidRDefault="00B1528A" w:rsidP="00864B17">
            <w:pPr>
              <w:pStyle w:val="ListParagraph"/>
              <w:widowControl/>
              <w:numPr>
                <w:ilvl w:val="0"/>
                <w:numId w:val="45"/>
              </w:numPr>
              <w:tabs>
                <w:tab w:val="left" w:pos="0"/>
                <w:tab w:val="left" w:pos="278"/>
              </w:tabs>
              <w:spacing w:line="276" w:lineRule="auto"/>
              <w:ind w:left="0" w:firstLine="0"/>
              <w:jc w:val="both"/>
              <w:rPr>
                <w:rFonts w:ascii="Times New Roman" w:hAnsi="Times New Roman" w:cs="Times New Roman"/>
                <w:lang w:val="ru-RU"/>
              </w:rPr>
            </w:pPr>
            <w:r w:rsidRPr="00CE5DB5">
              <w:rPr>
                <w:rFonts w:ascii="Times New Roman" w:hAnsi="Times New Roman" w:cs="Times New Roman"/>
                <w:lang w:val="ru-RU"/>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B1528A" w:rsidRPr="00CE5DB5" w:rsidRDefault="00B1528A" w:rsidP="00864B17">
            <w:pPr>
              <w:pStyle w:val="ListParagraph"/>
              <w:widowControl/>
              <w:numPr>
                <w:ilvl w:val="0"/>
                <w:numId w:val="45"/>
              </w:numPr>
              <w:tabs>
                <w:tab w:val="left" w:pos="0"/>
                <w:tab w:val="left" w:pos="278"/>
              </w:tabs>
              <w:spacing w:line="276" w:lineRule="auto"/>
              <w:ind w:left="0" w:firstLine="0"/>
              <w:jc w:val="both"/>
              <w:rPr>
                <w:rFonts w:ascii="Times New Roman" w:hAnsi="Times New Roman" w:cs="Times New Roman"/>
                <w:lang w:val="ru-RU"/>
              </w:rPr>
            </w:pPr>
            <w:r w:rsidRPr="00CE5DB5">
              <w:rPr>
                <w:rFonts w:ascii="Times New Roman" w:hAnsi="Times New Roman" w:cs="Times New Roman"/>
                <w:lang w:val="ru-RU"/>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B1528A" w:rsidRPr="00CE5DB5" w:rsidRDefault="00B1528A" w:rsidP="00864B17">
            <w:pPr>
              <w:pStyle w:val="ListParagraph"/>
              <w:widowControl/>
              <w:numPr>
                <w:ilvl w:val="0"/>
                <w:numId w:val="45"/>
              </w:numPr>
              <w:tabs>
                <w:tab w:val="left" w:pos="0"/>
                <w:tab w:val="left" w:pos="278"/>
              </w:tabs>
              <w:spacing w:line="276" w:lineRule="auto"/>
              <w:ind w:left="0" w:firstLine="0"/>
              <w:jc w:val="both"/>
              <w:rPr>
                <w:rFonts w:ascii="Times New Roman" w:hAnsi="Times New Roman" w:cs="Times New Roman"/>
                <w:lang w:val="ru-RU"/>
              </w:rPr>
            </w:pPr>
            <w:r w:rsidRPr="00CE5DB5">
              <w:rPr>
                <w:rFonts w:ascii="Times New Roman" w:hAnsi="Times New Roman" w:cs="Times New Roman"/>
                <w:lang w:val="ru-RU"/>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B1528A" w:rsidRPr="00CE5DB5" w:rsidRDefault="00B1528A" w:rsidP="00864B17">
            <w:pPr>
              <w:pStyle w:val="ListParagraph"/>
              <w:widowControl/>
              <w:numPr>
                <w:ilvl w:val="0"/>
                <w:numId w:val="45"/>
              </w:numPr>
              <w:tabs>
                <w:tab w:val="left" w:pos="0"/>
                <w:tab w:val="left" w:pos="278"/>
              </w:tabs>
              <w:spacing w:line="276" w:lineRule="auto"/>
              <w:ind w:left="0" w:firstLine="0"/>
              <w:jc w:val="both"/>
              <w:rPr>
                <w:rFonts w:ascii="Times New Roman" w:hAnsi="Times New Roman" w:cs="Times New Roman"/>
                <w:lang w:val="ru-RU"/>
              </w:rPr>
            </w:pPr>
            <w:r w:rsidRPr="00CE5DB5">
              <w:rPr>
                <w:rFonts w:ascii="Times New Roman" w:hAnsi="Times New Roman" w:cs="Times New Roman"/>
                <w:lang w:val="ru-RU"/>
              </w:rP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B1528A" w:rsidRPr="00CE5DB5" w:rsidRDefault="00B1528A" w:rsidP="00700EDC">
            <w:pPr>
              <w:pStyle w:val="BodyText"/>
              <w:spacing w:line="276" w:lineRule="auto"/>
              <w:ind w:firstLine="0"/>
              <w:rPr>
                <w:b/>
                <w:bCs/>
                <w:sz w:val="22"/>
                <w:szCs w:val="22"/>
                <w:lang w:val="ru-RU"/>
              </w:rPr>
            </w:pPr>
          </w:p>
        </w:tc>
        <w:tc>
          <w:tcPr>
            <w:tcW w:w="2219" w:type="dxa"/>
          </w:tcPr>
          <w:p w:rsidR="00B1528A" w:rsidRPr="00CE5DB5" w:rsidRDefault="00B1528A" w:rsidP="00700EDC">
            <w:pPr>
              <w:pStyle w:val="BodyText"/>
              <w:spacing w:line="276" w:lineRule="auto"/>
              <w:ind w:firstLine="0"/>
              <w:rPr>
                <w:sz w:val="22"/>
                <w:szCs w:val="22"/>
                <w:lang w:val="ru-RU"/>
              </w:rPr>
            </w:pPr>
            <w:r w:rsidRPr="00CE5DB5">
              <w:rPr>
                <w:sz w:val="22"/>
                <w:szCs w:val="22"/>
                <w:lang w:val="ru-RU"/>
              </w:rPr>
              <w:t>Координатор,</w:t>
            </w:r>
          </w:p>
          <w:p w:rsidR="00B1528A" w:rsidRPr="00CE5DB5" w:rsidRDefault="00B1528A" w:rsidP="00700EDC">
            <w:pPr>
              <w:pStyle w:val="BodyText"/>
              <w:spacing w:line="276" w:lineRule="auto"/>
              <w:ind w:firstLine="0"/>
              <w:rPr>
                <w:sz w:val="22"/>
                <w:szCs w:val="22"/>
                <w:lang w:val="ru-RU"/>
              </w:rPr>
            </w:pPr>
            <w:r w:rsidRPr="00CE5DB5">
              <w:rPr>
                <w:sz w:val="22"/>
                <w:szCs w:val="22"/>
                <w:lang w:val="ru-RU"/>
              </w:rPr>
              <w:t>специалисты МБОУ «Погарский центр ПМСС»</w:t>
            </w:r>
          </w:p>
          <w:p w:rsidR="00B1528A" w:rsidRPr="00CE5DB5" w:rsidRDefault="00B1528A" w:rsidP="00700EDC">
            <w:pPr>
              <w:pStyle w:val="BodyText"/>
              <w:spacing w:line="276" w:lineRule="auto"/>
              <w:ind w:firstLine="0"/>
              <w:rPr>
                <w:sz w:val="22"/>
                <w:szCs w:val="22"/>
                <w:lang w:val="ru-RU"/>
              </w:rPr>
            </w:pPr>
          </w:p>
        </w:tc>
      </w:tr>
      <w:tr w:rsidR="00B1528A" w:rsidRPr="00E42B6E">
        <w:tc>
          <w:tcPr>
            <w:tcW w:w="2450" w:type="dxa"/>
          </w:tcPr>
          <w:p w:rsidR="00B1528A" w:rsidRPr="00CE5DB5" w:rsidRDefault="00B1528A" w:rsidP="00700EDC">
            <w:pPr>
              <w:pStyle w:val="BodyText"/>
              <w:spacing w:line="276" w:lineRule="auto"/>
              <w:ind w:firstLine="0"/>
              <w:rPr>
                <w:b/>
                <w:bCs/>
                <w:sz w:val="22"/>
                <w:szCs w:val="22"/>
              </w:rPr>
            </w:pPr>
            <w:r w:rsidRPr="00CE5DB5">
              <w:rPr>
                <w:sz w:val="22"/>
                <w:szCs w:val="22"/>
              </w:rPr>
              <w:t>Информационно-просветительская работа</w:t>
            </w:r>
          </w:p>
        </w:tc>
        <w:tc>
          <w:tcPr>
            <w:tcW w:w="5347" w:type="dxa"/>
          </w:tcPr>
          <w:p w:rsidR="00B1528A" w:rsidRPr="00CE5DB5" w:rsidRDefault="00B1528A" w:rsidP="00864B17">
            <w:pPr>
              <w:pStyle w:val="ListParagraph"/>
              <w:widowControl/>
              <w:numPr>
                <w:ilvl w:val="0"/>
                <w:numId w:val="46"/>
              </w:numPr>
              <w:tabs>
                <w:tab w:val="left" w:pos="313"/>
              </w:tabs>
              <w:spacing w:line="276" w:lineRule="auto"/>
              <w:ind w:left="0" w:firstLine="0"/>
              <w:jc w:val="both"/>
              <w:rPr>
                <w:rFonts w:ascii="Times New Roman" w:hAnsi="Times New Roman" w:cs="Times New Roman"/>
                <w:lang w:val="ru-RU"/>
              </w:rPr>
            </w:pPr>
            <w:r w:rsidRPr="00CE5DB5">
              <w:rPr>
                <w:rFonts w:ascii="Times New Roman" w:hAnsi="Times New Roman" w:cs="Times New Roman"/>
                <w:lang w:val="ru-RU"/>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B1528A" w:rsidRPr="00CE5DB5" w:rsidRDefault="00B1528A" w:rsidP="00864B17">
            <w:pPr>
              <w:pStyle w:val="ListParagraph"/>
              <w:widowControl/>
              <w:numPr>
                <w:ilvl w:val="0"/>
                <w:numId w:val="46"/>
              </w:numPr>
              <w:tabs>
                <w:tab w:val="left" w:pos="313"/>
              </w:tabs>
              <w:spacing w:line="276" w:lineRule="auto"/>
              <w:ind w:left="0" w:firstLine="0"/>
              <w:jc w:val="both"/>
              <w:rPr>
                <w:rFonts w:ascii="Times New Roman" w:hAnsi="Times New Roman" w:cs="Times New Roman"/>
                <w:lang w:val="ru-RU"/>
              </w:rPr>
            </w:pPr>
            <w:r w:rsidRPr="00CE5DB5">
              <w:rPr>
                <w:rFonts w:ascii="Times New Roman" w:hAnsi="Times New Roman" w:cs="Times New Roman"/>
                <w:lang w:val="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B1528A" w:rsidRPr="00CE5DB5" w:rsidRDefault="00B1528A" w:rsidP="00864B17">
            <w:pPr>
              <w:pStyle w:val="ListParagraph"/>
              <w:widowControl/>
              <w:numPr>
                <w:ilvl w:val="0"/>
                <w:numId w:val="46"/>
              </w:numPr>
              <w:tabs>
                <w:tab w:val="left" w:pos="313"/>
              </w:tabs>
              <w:spacing w:line="276" w:lineRule="auto"/>
              <w:ind w:left="0" w:firstLine="0"/>
              <w:jc w:val="both"/>
              <w:rPr>
                <w:rFonts w:ascii="Times New Roman" w:hAnsi="Times New Roman" w:cs="Times New Roman"/>
                <w:lang w:val="ru-RU"/>
              </w:rPr>
            </w:pPr>
            <w:r w:rsidRPr="00CE5DB5">
              <w:rPr>
                <w:rFonts w:ascii="Times New Roman" w:hAnsi="Times New Roman" w:cs="Times New Roman"/>
                <w:lang w:val="ru-RU"/>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B1528A" w:rsidRPr="00CE5DB5" w:rsidRDefault="00B1528A" w:rsidP="00700EDC">
            <w:pPr>
              <w:pStyle w:val="BodyText"/>
              <w:spacing w:line="276" w:lineRule="auto"/>
              <w:ind w:hanging="30"/>
              <w:rPr>
                <w:b/>
                <w:bCs/>
                <w:sz w:val="22"/>
                <w:szCs w:val="22"/>
                <w:lang w:val="ru-RU"/>
              </w:rPr>
            </w:pPr>
          </w:p>
        </w:tc>
        <w:tc>
          <w:tcPr>
            <w:tcW w:w="2219" w:type="dxa"/>
          </w:tcPr>
          <w:p w:rsidR="00B1528A" w:rsidRPr="00CE5DB5" w:rsidRDefault="00B1528A" w:rsidP="00700EDC">
            <w:pPr>
              <w:pStyle w:val="BodyText"/>
              <w:spacing w:line="276" w:lineRule="auto"/>
              <w:ind w:firstLine="0"/>
              <w:rPr>
                <w:sz w:val="22"/>
                <w:szCs w:val="22"/>
                <w:lang w:val="ru-RU"/>
              </w:rPr>
            </w:pPr>
            <w:r w:rsidRPr="00CE5DB5">
              <w:rPr>
                <w:sz w:val="22"/>
                <w:szCs w:val="22"/>
                <w:lang w:val="ru-RU"/>
              </w:rPr>
              <w:t xml:space="preserve"> Координатор,</w:t>
            </w:r>
          </w:p>
          <w:p w:rsidR="00B1528A" w:rsidRPr="00CE5DB5" w:rsidRDefault="00B1528A" w:rsidP="00700EDC">
            <w:pPr>
              <w:pStyle w:val="BodyText"/>
              <w:spacing w:line="276" w:lineRule="auto"/>
              <w:ind w:firstLine="0"/>
              <w:rPr>
                <w:sz w:val="22"/>
                <w:szCs w:val="22"/>
                <w:lang w:val="ru-RU"/>
              </w:rPr>
            </w:pPr>
            <w:r w:rsidRPr="00CE5DB5">
              <w:rPr>
                <w:sz w:val="22"/>
                <w:szCs w:val="22"/>
                <w:lang w:val="ru-RU"/>
              </w:rPr>
              <w:t>специалисты МБОУ «Погарский центр ПМСС»</w:t>
            </w:r>
          </w:p>
          <w:p w:rsidR="00B1528A" w:rsidRPr="00CE5DB5" w:rsidRDefault="00B1528A" w:rsidP="00700EDC">
            <w:pPr>
              <w:pStyle w:val="BodyText"/>
              <w:spacing w:line="276" w:lineRule="auto"/>
              <w:ind w:firstLine="0"/>
              <w:rPr>
                <w:sz w:val="22"/>
                <w:szCs w:val="22"/>
                <w:lang w:val="ru-RU"/>
              </w:rPr>
            </w:pPr>
          </w:p>
        </w:tc>
      </w:tr>
    </w:tbl>
    <w:p w:rsidR="00B1528A" w:rsidRPr="004D79DE" w:rsidRDefault="00B1528A" w:rsidP="006F6911">
      <w:pPr>
        <w:ind w:firstLine="567"/>
        <w:jc w:val="both"/>
        <w:rPr>
          <w:rFonts w:ascii="Times New Roman" w:hAnsi="Times New Roman" w:cs="Times New Roman"/>
          <w:b/>
          <w:bCs/>
          <w:lang w:val="ru-RU"/>
        </w:rPr>
      </w:pPr>
    </w:p>
    <w:p w:rsidR="00B1528A" w:rsidRPr="004D79DE" w:rsidRDefault="00B1528A" w:rsidP="006F6911">
      <w:pPr>
        <w:ind w:firstLine="567"/>
        <w:jc w:val="center"/>
        <w:rPr>
          <w:rFonts w:ascii="Times New Roman" w:hAnsi="Times New Roman" w:cs="Times New Roman"/>
          <w:b/>
          <w:bCs/>
        </w:rPr>
      </w:pPr>
      <w:r w:rsidRPr="004D79DE">
        <w:rPr>
          <w:rFonts w:ascii="Times New Roman" w:hAnsi="Times New Roman" w:cs="Times New Roman"/>
          <w:b/>
          <w:bCs/>
        </w:rPr>
        <w:t>Характеристика содержания программы</w:t>
      </w:r>
    </w:p>
    <w:p w:rsidR="00B1528A" w:rsidRPr="004D79DE" w:rsidRDefault="00B1528A" w:rsidP="006F6911">
      <w:pPr>
        <w:pStyle w:val="ListParagraph"/>
        <w:spacing w:line="276" w:lineRule="auto"/>
        <w:ind w:left="-142"/>
        <w:jc w:val="center"/>
        <w:rPr>
          <w:rFonts w:ascii="Times New Roman" w:hAnsi="Times New Roman" w:cs="Times New Roman"/>
          <w:b/>
          <w:bCs/>
          <w:i/>
          <w:iCs/>
        </w:rPr>
      </w:pPr>
    </w:p>
    <w:p w:rsidR="00B1528A" w:rsidRPr="004D79DE" w:rsidRDefault="00B1528A" w:rsidP="006F6911">
      <w:pPr>
        <w:pStyle w:val="ListParagraph"/>
        <w:spacing w:line="276" w:lineRule="auto"/>
        <w:ind w:left="-142"/>
        <w:jc w:val="center"/>
        <w:rPr>
          <w:rFonts w:ascii="Times New Roman" w:hAnsi="Times New Roman" w:cs="Times New Roman"/>
          <w:b/>
          <w:bCs/>
          <w:i/>
          <w:iCs/>
        </w:rPr>
      </w:pPr>
      <w:r w:rsidRPr="004D79DE">
        <w:rPr>
          <w:rFonts w:ascii="Times New Roman" w:hAnsi="Times New Roman" w:cs="Times New Roman"/>
          <w:b/>
          <w:bCs/>
          <w:i/>
          <w:iCs/>
        </w:rPr>
        <w:t>Диагностическая работа</w:t>
      </w:r>
    </w:p>
    <w:tbl>
      <w:tblPr>
        <w:tblW w:w="10065" w:type="dxa"/>
        <w:tblInd w:w="2" w:type="dxa"/>
        <w:tblLayout w:type="fixed"/>
        <w:tblCellMar>
          <w:left w:w="0" w:type="dxa"/>
          <w:right w:w="0" w:type="dxa"/>
        </w:tblCellMar>
        <w:tblLook w:val="00A0"/>
      </w:tblPr>
      <w:tblGrid>
        <w:gridCol w:w="2127"/>
        <w:gridCol w:w="2693"/>
        <w:gridCol w:w="3402"/>
        <w:gridCol w:w="1843"/>
      </w:tblGrid>
      <w:tr w:rsidR="00B1528A" w:rsidRPr="004D79DE">
        <w:trPr>
          <w:trHeight w:val="74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528A" w:rsidRPr="004D79DE" w:rsidRDefault="00B1528A" w:rsidP="00700EDC">
            <w:pPr>
              <w:jc w:val="center"/>
              <w:rPr>
                <w:rFonts w:ascii="Times New Roman" w:hAnsi="Times New Roman" w:cs="Times New Roman"/>
                <w:b/>
                <w:bCs/>
              </w:rPr>
            </w:pPr>
            <w:r w:rsidRPr="004D79DE">
              <w:rPr>
                <w:rFonts w:ascii="Times New Roman" w:hAnsi="Times New Roman" w:cs="Times New Roman"/>
                <w:b/>
                <w:bCs/>
              </w:rPr>
              <w:t>Задачи</w:t>
            </w:r>
          </w:p>
          <w:p w:rsidR="00B1528A" w:rsidRPr="004D79DE" w:rsidRDefault="00B1528A" w:rsidP="00700EDC">
            <w:pPr>
              <w:jc w:val="center"/>
              <w:rPr>
                <w:rFonts w:ascii="Times New Roman" w:hAnsi="Times New Roman" w:cs="Times New Roman"/>
                <w:b/>
                <w:bCs/>
              </w:rPr>
            </w:pPr>
            <w:r w:rsidRPr="004D79DE">
              <w:rPr>
                <w:rFonts w:ascii="Times New Roman" w:hAnsi="Times New Roman" w:cs="Times New Roman"/>
                <w:b/>
                <w:bCs/>
              </w:rPr>
              <w:t>(направления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jc w:val="center"/>
              <w:rPr>
                <w:rFonts w:ascii="Times New Roman" w:hAnsi="Times New Roman" w:cs="Times New Roman"/>
                <w:b/>
                <w:bCs/>
              </w:rPr>
            </w:pPr>
            <w:r w:rsidRPr="004D79DE">
              <w:rPr>
                <w:rFonts w:ascii="Times New Roman" w:hAnsi="Times New Roman" w:cs="Times New Roman"/>
                <w:b/>
                <w:bCs/>
              </w:rPr>
              <w:t>Планируемые</w:t>
            </w:r>
          </w:p>
          <w:p w:rsidR="00B1528A" w:rsidRPr="004D79DE" w:rsidRDefault="00B1528A" w:rsidP="00700EDC">
            <w:pPr>
              <w:jc w:val="center"/>
              <w:rPr>
                <w:rFonts w:ascii="Times New Roman" w:hAnsi="Times New Roman" w:cs="Times New Roman"/>
                <w:b/>
                <w:bCs/>
              </w:rPr>
            </w:pPr>
            <w:r w:rsidRPr="004D79DE">
              <w:rPr>
                <w:rFonts w:ascii="Times New Roman" w:hAnsi="Times New Roman" w:cs="Times New Roman"/>
                <w:b/>
                <w:bCs/>
              </w:rPr>
              <w:t>результаты</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ind w:hanging="17"/>
              <w:jc w:val="center"/>
              <w:rPr>
                <w:rFonts w:ascii="Times New Roman" w:hAnsi="Times New Roman" w:cs="Times New Roman"/>
                <w:b/>
                <w:bCs/>
              </w:rPr>
            </w:pPr>
            <w:r w:rsidRPr="004D79DE">
              <w:rPr>
                <w:rFonts w:ascii="Times New Roman" w:hAnsi="Times New Roman" w:cs="Times New Roman"/>
                <w:b/>
                <w:bCs/>
              </w:rPr>
              <w:t xml:space="preserve">Виды и формы </w:t>
            </w:r>
          </w:p>
          <w:p w:rsidR="00B1528A" w:rsidRPr="004D79DE" w:rsidRDefault="00B1528A" w:rsidP="00700EDC">
            <w:pPr>
              <w:ind w:hanging="17"/>
              <w:jc w:val="center"/>
              <w:rPr>
                <w:rFonts w:ascii="Times New Roman" w:hAnsi="Times New Roman" w:cs="Times New Roman"/>
                <w:b/>
                <w:bCs/>
              </w:rPr>
            </w:pPr>
            <w:r w:rsidRPr="004D79DE">
              <w:rPr>
                <w:rFonts w:ascii="Times New Roman" w:hAnsi="Times New Roman" w:cs="Times New Roman"/>
                <w:b/>
                <w:bCs/>
              </w:rPr>
              <w:t xml:space="preserve">деятельности, </w:t>
            </w:r>
          </w:p>
          <w:p w:rsidR="00B1528A" w:rsidRPr="004D79DE" w:rsidRDefault="00B1528A" w:rsidP="00700EDC">
            <w:pPr>
              <w:ind w:hanging="17"/>
              <w:jc w:val="center"/>
              <w:rPr>
                <w:rFonts w:ascii="Times New Roman" w:hAnsi="Times New Roman" w:cs="Times New Roman"/>
                <w:b/>
                <w:bCs/>
              </w:rPr>
            </w:pPr>
            <w:r w:rsidRPr="004D79DE">
              <w:rPr>
                <w:rFonts w:ascii="Times New Roman" w:hAnsi="Times New Roman" w:cs="Times New Roman"/>
                <w:b/>
                <w:bCs/>
              </w:rPr>
              <w:t>мероприятия</w:t>
            </w:r>
          </w:p>
          <w:p w:rsidR="00B1528A" w:rsidRPr="004D79DE" w:rsidRDefault="00B1528A" w:rsidP="00700EDC">
            <w:pPr>
              <w:ind w:hanging="17"/>
              <w:jc w:val="center"/>
              <w:rPr>
                <w:rFonts w:ascii="Times New Roman" w:hAnsi="Times New Roman" w:cs="Times New Roman"/>
                <w:b/>
                <w:bCs/>
              </w:rPr>
            </w:pP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ind w:hanging="17"/>
              <w:jc w:val="center"/>
              <w:rPr>
                <w:rFonts w:ascii="Times New Roman" w:hAnsi="Times New Roman" w:cs="Times New Roman"/>
                <w:b/>
                <w:bCs/>
              </w:rPr>
            </w:pPr>
            <w:r w:rsidRPr="004D79DE">
              <w:rPr>
                <w:rFonts w:ascii="Times New Roman" w:hAnsi="Times New Roman" w:cs="Times New Roman"/>
                <w:b/>
                <w:bCs/>
              </w:rPr>
              <w:t>Сроки</w:t>
            </w:r>
          </w:p>
          <w:p w:rsidR="00B1528A" w:rsidRPr="004D79DE" w:rsidRDefault="00B1528A" w:rsidP="00700EDC">
            <w:pPr>
              <w:ind w:hanging="17"/>
              <w:jc w:val="center"/>
              <w:rPr>
                <w:rFonts w:ascii="Times New Roman" w:hAnsi="Times New Roman" w:cs="Times New Roman"/>
                <w:b/>
                <w:bCs/>
              </w:rPr>
            </w:pPr>
            <w:r w:rsidRPr="004D79DE">
              <w:rPr>
                <w:rFonts w:ascii="Times New Roman" w:hAnsi="Times New Roman" w:cs="Times New Roman"/>
                <w:b/>
                <w:bCs/>
              </w:rPr>
              <w:t>проведения</w:t>
            </w:r>
          </w:p>
        </w:tc>
      </w:tr>
      <w:tr w:rsidR="00B1528A" w:rsidRPr="004D79DE">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528A" w:rsidRPr="004D79DE" w:rsidRDefault="00B1528A" w:rsidP="00700EDC">
            <w:pPr>
              <w:jc w:val="both"/>
              <w:rPr>
                <w:rFonts w:ascii="Times New Roman" w:hAnsi="Times New Roman" w:cs="Times New Roman"/>
              </w:rPr>
            </w:pPr>
            <w:r w:rsidRPr="004D79DE">
              <w:rPr>
                <w:rFonts w:ascii="Times New Roman" w:hAnsi="Times New Roman" w:cs="Times New Roman"/>
              </w:rPr>
              <w:t xml:space="preserve">Первичная диагностика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rPr>
                <w:rFonts w:ascii="Times New Roman" w:hAnsi="Times New Roman" w:cs="Times New Roman"/>
                <w:lang w:val="ru-RU"/>
              </w:rPr>
            </w:pPr>
            <w:r w:rsidRPr="004D79DE">
              <w:rPr>
                <w:rFonts w:ascii="Times New Roman" w:hAnsi="Times New Roman" w:cs="Times New Roman"/>
                <w:lang w:val="ru-RU"/>
              </w:rPr>
              <w:t>Создание банка данных</w:t>
            </w:r>
            <w:r w:rsidRPr="004D79DE">
              <w:rPr>
                <w:rFonts w:ascii="Times New Roman" w:hAnsi="Times New Roman" w:cs="Times New Roman"/>
              </w:rPr>
              <w:t> </w:t>
            </w:r>
            <w:r w:rsidRPr="004D79DE">
              <w:rPr>
                <w:rFonts w:ascii="Times New Roman" w:hAnsi="Times New Roman" w:cs="Times New Roman"/>
                <w:lang w:val="ru-RU"/>
              </w:rPr>
              <w:t xml:space="preserve"> обучающихся, нуждающихся в специализированной помощи.</w:t>
            </w:r>
          </w:p>
          <w:p w:rsidR="00B1528A" w:rsidRPr="004D79DE" w:rsidRDefault="00B1528A" w:rsidP="00700EDC">
            <w:pPr>
              <w:rPr>
                <w:rFonts w:ascii="Times New Roman" w:hAnsi="Times New Roman" w:cs="Times New Roman"/>
                <w:lang w:val="ru-RU"/>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ind w:hanging="17"/>
              <w:rPr>
                <w:rFonts w:ascii="Times New Roman" w:hAnsi="Times New Roman" w:cs="Times New Roman"/>
                <w:lang w:val="ru-RU"/>
              </w:rPr>
            </w:pPr>
            <w:r w:rsidRPr="004D79DE">
              <w:rPr>
                <w:rFonts w:ascii="Times New Roman" w:hAnsi="Times New Roman" w:cs="Times New Roman"/>
                <w:lang w:val="ru-RU"/>
              </w:rPr>
              <w:t>Наблюдение, логопедическое и психологическое обследование.</w:t>
            </w:r>
          </w:p>
          <w:p w:rsidR="00B1528A" w:rsidRPr="004D79DE" w:rsidRDefault="00B1528A" w:rsidP="00700EDC">
            <w:pPr>
              <w:ind w:hanging="17"/>
              <w:rPr>
                <w:rFonts w:ascii="Times New Roman" w:hAnsi="Times New Roman" w:cs="Times New Roman"/>
                <w:lang w:val="ru-RU"/>
              </w:rPr>
            </w:pPr>
            <w:r w:rsidRPr="004D79DE">
              <w:rPr>
                <w:rFonts w:ascii="Times New Roman" w:hAnsi="Times New Roman" w:cs="Times New Roman"/>
                <w:lang w:val="ru-RU"/>
              </w:rPr>
              <w:t>Анкетирование</w:t>
            </w:r>
            <w:r w:rsidRPr="004D79DE">
              <w:rPr>
                <w:rFonts w:ascii="Times New Roman" w:hAnsi="Times New Roman" w:cs="Times New Roman"/>
              </w:rPr>
              <w:t> </w:t>
            </w:r>
            <w:r w:rsidRPr="004D79DE">
              <w:rPr>
                <w:rFonts w:ascii="Times New Roman" w:hAnsi="Times New Roman" w:cs="Times New Roman"/>
                <w:lang w:val="ru-RU"/>
              </w:rPr>
              <w:t xml:space="preserve"> родителей, беседы с педагогами.</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ind w:hanging="17"/>
              <w:jc w:val="center"/>
              <w:rPr>
                <w:rFonts w:ascii="Times New Roman" w:hAnsi="Times New Roman" w:cs="Times New Roman"/>
              </w:rPr>
            </w:pPr>
            <w:r w:rsidRPr="004D79DE">
              <w:rPr>
                <w:rFonts w:ascii="Times New Roman" w:hAnsi="Times New Roman" w:cs="Times New Roman"/>
              </w:rPr>
              <w:t>Сентябрь</w:t>
            </w:r>
          </w:p>
          <w:p w:rsidR="00B1528A" w:rsidRPr="004D79DE" w:rsidRDefault="00B1528A" w:rsidP="00700EDC">
            <w:pPr>
              <w:ind w:hanging="17"/>
              <w:jc w:val="center"/>
              <w:rPr>
                <w:rFonts w:ascii="Times New Roman" w:hAnsi="Times New Roman" w:cs="Times New Roman"/>
              </w:rPr>
            </w:pPr>
          </w:p>
          <w:p w:rsidR="00B1528A" w:rsidRPr="004D79DE" w:rsidRDefault="00B1528A" w:rsidP="00700EDC">
            <w:pPr>
              <w:ind w:hanging="17"/>
              <w:jc w:val="center"/>
              <w:rPr>
                <w:rFonts w:ascii="Times New Roman" w:hAnsi="Times New Roman" w:cs="Times New Roman"/>
              </w:rPr>
            </w:pPr>
          </w:p>
          <w:p w:rsidR="00B1528A" w:rsidRPr="004D79DE" w:rsidRDefault="00B1528A" w:rsidP="00700EDC">
            <w:pPr>
              <w:ind w:hanging="17"/>
              <w:jc w:val="center"/>
              <w:rPr>
                <w:rFonts w:ascii="Times New Roman" w:hAnsi="Times New Roman" w:cs="Times New Roman"/>
              </w:rPr>
            </w:pPr>
          </w:p>
          <w:p w:rsidR="00B1528A" w:rsidRPr="004D79DE" w:rsidRDefault="00B1528A" w:rsidP="00700EDC">
            <w:pPr>
              <w:ind w:hanging="17"/>
              <w:jc w:val="center"/>
              <w:rPr>
                <w:rFonts w:ascii="Times New Roman" w:hAnsi="Times New Roman" w:cs="Times New Roman"/>
              </w:rPr>
            </w:pPr>
          </w:p>
        </w:tc>
      </w:tr>
      <w:tr w:rsidR="00B1528A" w:rsidRPr="004D79DE">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528A" w:rsidRPr="004D79DE" w:rsidRDefault="00B1528A" w:rsidP="00700EDC">
            <w:pPr>
              <w:jc w:val="both"/>
              <w:rPr>
                <w:rFonts w:ascii="Times New Roman" w:hAnsi="Times New Roman" w:cs="Times New Roman"/>
                <w:lang w:val="ru-RU"/>
              </w:rPr>
            </w:pPr>
            <w:r w:rsidRPr="004D79DE">
              <w:rPr>
                <w:rFonts w:ascii="Times New Roman" w:hAnsi="Times New Roman" w:cs="Times New Roman"/>
                <w:lang w:val="ru-RU"/>
              </w:rPr>
              <w:t>Углубленная</w:t>
            </w:r>
            <w:r w:rsidRPr="004D79DE">
              <w:rPr>
                <w:rFonts w:ascii="Times New Roman" w:hAnsi="Times New Roman" w:cs="Times New Roman"/>
              </w:rPr>
              <w:t> </w:t>
            </w:r>
          </w:p>
          <w:p w:rsidR="00B1528A" w:rsidRPr="004D79DE" w:rsidRDefault="00B1528A" w:rsidP="00700EDC">
            <w:pPr>
              <w:jc w:val="both"/>
              <w:rPr>
                <w:rFonts w:ascii="Times New Roman" w:hAnsi="Times New Roman" w:cs="Times New Roman"/>
                <w:lang w:val="ru-RU"/>
              </w:rPr>
            </w:pPr>
            <w:r w:rsidRPr="004D79DE">
              <w:rPr>
                <w:rFonts w:ascii="Times New Roman" w:hAnsi="Times New Roman" w:cs="Times New Roman"/>
                <w:lang w:val="ru-RU"/>
              </w:rPr>
              <w:t>диагностика детей с ОВЗ, детей-инвалидов</w:t>
            </w:r>
          </w:p>
          <w:p w:rsidR="00B1528A" w:rsidRPr="004D79DE" w:rsidRDefault="00B1528A" w:rsidP="00700EDC">
            <w:pPr>
              <w:jc w:val="both"/>
              <w:rPr>
                <w:rFonts w:ascii="Times New Roman" w:hAnsi="Times New Roman" w:cs="Times New Roman"/>
                <w:lang w:val="ru-RU"/>
              </w:rPr>
            </w:pPr>
            <w:r w:rsidRPr="004D79DE">
              <w:rPr>
                <w:rFonts w:ascii="Times New Roman" w:hAnsi="Times New Roman" w:cs="Times New Roman"/>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rPr>
                <w:rFonts w:ascii="Times New Roman" w:hAnsi="Times New Roman" w:cs="Times New Roman"/>
                <w:lang w:val="ru-RU"/>
              </w:rPr>
            </w:pPr>
            <w:r w:rsidRPr="004D79DE">
              <w:rPr>
                <w:rFonts w:ascii="Times New Roman" w:hAnsi="Times New Roman" w:cs="Times New Roman"/>
                <w:lang w:val="ru-RU"/>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ind w:hanging="17"/>
              <w:rPr>
                <w:rFonts w:ascii="Times New Roman" w:hAnsi="Times New Roman" w:cs="Times New Roman"/>
                <w:lang w:val="ru-RU"/>
              </w:rPr>
            </w:pPr>
            <w:r w:rsidRPr="004D79DE">
              <w:rPr>
                <w:rFonts w:ascii="Times New Roman" w:hAnsi="Times New Roman" w:cs="Times New Roman"/>
                <w:lang w:val="ru-RU"/>
              </w:rPr>
              <w:t>Диагностирование.</w:t>
            </w:r>
          </w:p>
          <w:p w:rsidR="00B1528A" w:rsidRPr="004D79DE" w:rsidRDefault="00B1528A" w:rsidP="00700EDC">
            <w:pPr>
              <w:ind w:hanging="17"/>
              <w:rPr>
                <w:rFonts w:ascii="Times New Roman" w:hAnsi="Times New Roman" w:cs="Times New Roman"/>
                <w:lang w:val="ru-RU"/>
              </w:rPr>
            </w:pPr>
            <w:r w:rsidRPr="004D79DE">
              <w:rPr>
                <w:rFonts w:ascii="Times New Roman" w:hAnsi="Times New Roman" w:cs="Times New Roman"/>
                <w:lang w:val="ru-RU"/>
              </w:rPr>
              <w:t xml:space="preserve">Заполнение диагностических документов специалистами (речевой карты, протокола обследования).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ind w:hanging="17"/>
              <w:jc w:val="center"/>
              <w:rPr>
                <w:rFonts w:ascii="Times New Roman" w:hAnsi="Times New Roman" w:cs="Times New Roman"/>
              </w:rPr>
            </w:pPr>
            <w:r w:rsidRPr="004D79DE">
              <w:rPr>
                <w:rFonts w:ascii="Times New Roman" w:hAnsi="Times New Roman" w:cs="Times New Roman"/>
              </w:rPr>
              <w:t>Сентябрь</w:t>
            </w:r>
          </w:p>
        </w:tc>
      </w:tr>
      <w:tr w:rsidR="00B1528A" w:rsidRPr="004D79DE">
        <w:trPr>
          <w:trHeight w:val="2513"/>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528A" w:rsidRPr="004D79DE" w:rsidRDefault="00B1528A" w:rsidP="00700EDC">
            <w:pPr>
              <w:jc w:val="both"/>
              <w:rPr>
                <w:rFonts w:ascii="Times New Roman" w:hAnsi="Times New Roman" w:cs="Times New Roman"/>
                <w:lang w:val="ru-RU"/>
              </w:rPr>
            </w:pPr>
            <w:r w:rsidRPr="004D79DE">
              <w:rPr>
                <w:rFonts w:ascii="Times New Roman" w:hAnsi="Times New Roman" w:cs="Times New Roman"/>
                <w:lang w:val="ru-RU"/>
              </w:rPr>
              <w:t>Определение уровня организованности ребенка, особенности эмоционально-волевой</w:t>
            </w:r>
            <w:r w:rsidRPr="004D79DE">
              <w:rPr>
                <w:rFonts w:ascii="Times New Roman" w:hAnsi="Times New Roman" w:cs="Times New Roman"/>
              </w:rPr>
              <w:t> </w:t>
            </w:r>
            <w:r w:rsidRPr="004D79DE">
              <w:rPr>
                <w:rFonts w:ascii="Times New Roman" w:hAnsi="Times New Roman" w:cs="Times New Roman"/>
                <w:lang w:val="ru-RU"/>
              </w:rPr>
              <w:t xml:space="preserve"> и личностной сферы; уровень знаний по предметам</w:t>
            </w:r>
          </w:p>
          <w:p w:rsidR="00B1528A" w:rsidRPr="004D79DE" w:rsidRDefault="00B1528A" w:rsidP="00700EDC">
            <w:pPr>
              <w:jc w:val="both"/>
              <w:rPr>
                <w:rFonts w:ascii="Times New Roman" w:hAnsi="Times New Roman" w:cs="Times New Roman"/>
                <w:lang w:val="ru-RU"/>
              </w:rPr>
            </w:pPr>
            <w:r w:rsidRPr="004D79DE">
              <w:rPr>
                <w:rFonts w:ascii="Times New Roman" w:hAnsi="Times New Roman" w:cs="Times New Roman"/>
              </w:rPr>
              <w:t> </w:t>
            </w:r>
          </w:p>
          <w:p w:rsidR="00B1528A" w:rsidRPr="004D79DE" w:rsidRDefault="00B1528A" w:rsidP="00700EDC">
            <w:pPr>
              <w:jc w:val="both"/>
              <w:rPr>
                <w:rFonts w:ascii="Times New Roman" w:hAnsi="Times New Roman" w:cs="Times New Roman"/>
                <w:lang w:val="ru-RU"/>
              </w:rPr>
            </w:pPr>
            <w:r w:rsidRPr="004D79DE">
              <w:rPr>
                <w:rFonts w:ascii="Times New Roman" w:hAnsi="Times New Roman" w:cs="Times New Roman"/>
              </w:rPr>
              <w:t> </w:t>
            </w:r>
          </w:p>
          <w:p w:rsidR="00B1528A" w:rsidRPr="004D79DE" w:rsidRDefault="00B1528A" w:rsidP="00700EDC">
            <w:pPr>
              <w:jc w:val="both"/>
              <w:rPr>
                <w:rFonts w:ascii="Times New Roman" w:hAnsi="Times New Roman" w:cs="Times New Roman"/>
                <w:lang w:val="ru-RU"/>
              </w:rPr>
            </w:pPr>
            <w:r w:rsidRPr="004D79DE">
              <w:rPr>
                <w:rFonts w:ascii="Times New Roman" w:hAnsi="Times New Roman" w:cs="Times New Roman"/>
              </w:rPr>
              <w:t> </w:t>
            </w:r>
          </w:p>
          <w:p w:rsidR="00B1528A" w:rsidRPr="004D79DE" w:rsidRDefault="00B1528A" w:rsidP="00700EDC">
            <w:pPr>
              <w:jc w:val="both"/>
              <w:rPr>
                <w:rFonts w:ascii="Times New Roman" w:hAnsi="Times New Roman" w:cs="Times New Roman"/>
                <w:lang w:val="ru-RU"/>
              </w:rPr>
            </w:pPr>
            <w:r w:rsidRPr="004D79DE">
              <w:rPr>
                <w:rFonts w:ascii="Times New Roman" w:hAnsi="Times New Roman" w:cs="Times New Roman"/>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rPr>
                <w:rFonts w:ascii="Times New Roman" w:hAnsi="Times New Roman" w:cs="Times New Roman"/>
                <w:lang w:val="ru-RU"/>
              </w:rPr>
            </w:pPr>
            <w:r w:rsidRPr="004D79DE">
              <w:rPr>
                <w:rFonts w:ascii="Times New Roman" w:hAnsi="Times New Roman" w:cs="Times New Roman"/>
                <w:lang w:val="ru-RU"/>
              </w:rPr>
              <w:t xml:space="preserve">Получение объективной информации об организованности ребенка, умении учиться, особенности личности, уровню знаний по предметам. </w:t>
            </w:r>
          </w:p>
          <w:p w:rsidR="00B1528A" w:rsidRPr="004D79DE" w:rsidRDefault="00B1528A" w:rsidP="00700EDC">
            <w:pPr>
              <w:rPr>
                <w:rFonts w:ascii="Times New Roman" w:hAnsi="Times New Roman" w:cs="Times New Roman"/>
                <w:lang w:val="ru-RU"/>
              </w:rPr>
            </w:pPr>
            <w:r w:rsidRPr="004D79DE">
              <w:rPr>
                <w:rFonts w:ascii="Times New Roman" w:hAnsi="Times New Roman" w:cs="Times New Roman"/>
                <w:lang w:val="ru-RU"/>
              </w:rPr>
              <w:t>Выявление нарушений в поведении (гиперактивность, замкнутость, обидчивость и т.д.).</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ind w:hanging="17"/>
              <w:rPr>
                <w:rFonts w:ascii="Times New Roman" w:hAnsi="Times New Roman" w:cs="Times New Roman"/>
              </w:rPr>
            </w:pPr>
            <w:r w:rsidRPr="004D79DE">
              <w:rPr>
                <w:rFonts w:ascii="Times New Roman" w:hAnsi="Times New Roman" w:cs="Times New Roman"/>
              </w:rPr>
              <w:t> </w:t>
            </w:r>
            <w:r w:rsidRPr="004D79DE">
              <w:rPr>
                <w:rFonts w:ascii="Times New Roman" w:hAnsi="Times New Roman" w:cs="Times New Roman"/>
                <w:lang w:val="ru-RU"/>
              </w:rPr>
              <w:t xml:space="preserve">Анкетирование, наблюдение во время занятий, беседа с родителями, посещение семьи. </w:t>
            </w:r>
            <w:r w:rsidRPr="004D79DE">
              <w:rPr>
                <w:rFonts w:ascii="Times New Roman" w:hAnsi="Times New Roman" w:cs="Times New Roman"/>
              </w:rPr>
              <w:t>Составление характеристики.</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ind w:hanging="17"/>
              <w:jc w:val="center"/>
              <w:rPr>
                <w:rFonts w:ascii="Times New Roman" w:hAnsi="Times New Roman" w:cs="Times New Roman"/>
              </w:rPr>
            </w:pPr>
            <w:r w:rsidRPr="004D79DE">
              <w:rPr>
                <w:rFonts w:ascii="Times New Roman" w:hAnsi="Times New Roman" w:cs="Times New Roman"/>
              </w:rPr>
              <w:t>Сентябрь - октябрь</w:t>
            </w:r>
          </w:p>
          <w:p w:rsidR="00B1528A" w:rsidRPr="004D79DE" w:rsidRDefault="00B1528A" w:rsidP="00700EDC">
            <w:pPr>
              <w:ind w:hanging="17"/>
              <w:jc w:val="center"/>
              <w:rPr>
                <w:rFonts w:ascii="Times New Roman" w:hAnsi="Times New Roman" w:cs="Times New Roman"/>
              </w:rPr>
            </w:pPr>
          </w:p>
        </w:tc>
      </w:tr>
    </w:tbl>
    <w:p w:rsidR="00B1528A" w:rsidRPr="004D79DE" w:rsidRDefault="00B1528A" w:rsidP="006F6911">
      <w:pPr>
        <w:pStyle w:val="ListParagraph"/>
        <w:spacing w:line="276" w:lineRule="auto"/>
        <w:ind w:left="0"/>
        <w:jc w:val="both"/>
        <w:rPr>
          <w:rFonts w:ascii="Times New Roman" w:hAnsi="Times New Roman" w:cs="Times New Roman"/>
          <w:b/>
          <w:bCs/>
          <w:i/>
          <w:iCs/>
        </w:rPr>
      </w:pPr>
    </w:p>
    <w:p w:rsidR="00B1528A" w:rsidRPr="004D79DE" w:rsidRDefault="00B1528A" w:rsidP="006F6911">
      <w:pPr>
        <w:pStyle w:val="ListParagraph"/>
        <w:spacing w:line="276" w:lineRule="auto"/>
        <w:ind w:left="0"/>
        <w:jc w:val="center"/>
        <w:rPr>
          <w:rFonts w:ascii="Times New Roman" w:hAnsi="Times New Roman" w:cs="Times New Roman"/>
          <w:b/>
          <w:bCs/>
          <w:i/>
          <w:iCs/>
        </w:rPr>
      </w:pPr>
      <w:r w:rsidRPr="004D79DE">
        <w:rPr>
          <w:rFonts w:ascii="Times New Roman" w:hAnsi="Times New Roman" w:cs="Times New Roman"/>
          <w:b/>
          <w:bCs/>
          <w:i/>
          <w:iCs/>
        </w:rPr>
        <w:t>Коррекционно-развивающая работа</w:t>
      </w:r>
    </w:p>
    <w:tbl>
      <w:tblPr>
        <w:tblW w:w="10065" w:type="dxa"/>
        <w:tblInd w:w="2" w:type="dxa"/>
        <w:tblLayout w:type="fixed"/>
        <w:tblCellMar>
          <w:left w:w="0" w:type="dxa"/>
          <w:right w:w="0" w:type="dxa"/>
        </w:tblCellMar>
        <w:tblLook w:val="00A0"/>
      </w:tblPr>
      <w:tblGrid>
        <w:gridCol w:w="2127"/>
        <w:gridCol w:w="2693"/>
        <w:gridCol w:w="3260"/>
        <w:gridCol w:w="1985"/>
      </w:tblGrid>
      <w:tr w:rsidR="00B1528A" w:rsidRPr="004D79DE">
        <w:trPr>
          <w:trHeight w:val="102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528A" w:rsidRPr="004D79DE" w:rsidRDefault="00B1528A" w:rsidP="00700EDC">
            <w:pPr>
              <w:ind w:firstLine="34"/>
              <w:jc w:val="center"/>
              <w:rPr>
                <w:rFonts w:ascii="Times New Roman" w:hAnsi="Times New Roman" w:cs="Times New Roman"/>
                <w:b/>
                <w:bCs/>
              </w:rPr>
            </w:pPr>
            <w:r w:rsidRPr="004D79DE">
              <w:rPr>
                <w:rFonts w:ascii="Times New Roman" w:hAnsi="Times New Roman" w:cs="Times New Roman"/>
                <w:b/>
                <w:bCs/>
              </w:rPr>
              <w:t>Задачи          (направления)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ind w:firstLine="34"/>
              <w:jc w:val="center"/>
              <w:rPr>
                <w:rFonts w:ascii="Times New Roman" w:hAnsi="Times New Roman" w:cs="Times New Roman"/>
                <w:b/>
                <w:bCs/>
              </w:rPr>
            </w:pPr>
            <w:r w:rsidRPr="004D79DE">
              <w:rPr>
                <w:rFonts w:ascii="Times New Roman" w:hAnsi="Times New Roman" w:cs="Times New Roman"/>
                <w:b/>
                <w:bCs/>
              </w:rPr>
              <w:t>Планируемые</w:t>
            </w:r>
          </w:p>
          <w:p w:rsidR="00B1528A" w:rsidRPr="004D79DE" w:rsidRDefault="00B1528A" w:rsidP="00700EDC">
            <w:pPr>
              <w:ind w:firstLine="34"/>
              <w:jc w:val="center"/>
              <w:rPr>
                <w:rFonts w:ascii="Times New Roman" w:hAnsi="Times New Roman" w:cs="Times New Roman"/>
                <w:b/>
                <w:bCs/>
              </w:rPr>
            </w:pPr>
            <w:r w:rsidRPr="004D79DE">
              <w:rPr>
                <w:rFonts w:ascii="Times New Roman" w:hAnsi="Times New Roman" w:cs="Times New Roman"/>
                <w:b/>
                <w:bCs/>
              </w:rPr>
              <w:t>результаты</w:t>
            </w:r>
          </w:p>
          <w:p w:rsidR="00B1528A" w:rsidRPr="004D79DE" w:rsidRDefault="00B1528A" w:rsidP="00700EDC">
            <w:pPr>
              <w:ind w:firstLine="34"/>
              <w:jc w:val="center"/>
              <w:rPr>
                <w:rFonts w:ascii="Times New Roman" w:hAnsi="Times New Roman" w:cs="Times New Roman"/>
                <w:b/>
                <w:bCs/>
              </w:rPr>
            </w:pP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ind w:firstLine="34"/>
              <w:jc w:val="center"/>
              <w:rPr>
                <w:rFonts w:ascii="Times New Roman" w:hAnsi="Times New Roman" w:cs="Times New Roman"/>
                <w:b/>
                <w:bCs/>
                <w:lang w:val="ru-RU"/>
              </w:rPr>
            </w:pPr>
            <w:r w:rsidRPr="004D79DE">
              <w:rPr>
                <w:rFonts w:ascii="Times New Roman" w:hAnsi="Times New Roman" w:cs="Times New Roman"/>
                <w:b/>
                <w:bCs/>
                <w:lang w:val="ru-RU"/>
              </w:rPr>
              <w:t xml:space="preserve">Виды и формы </w:t>
            </w:r>
          </w:p>
          <w:p w:rsidR="00B1528A" w:rsidRPr="004D79DE" w:rsidRDefault="00B1528A" w:rsidP="00700EDC">
            <w:pPr>
              <w:ind w:firstLine="34"/>
              <w:jc w:val="center"/>
              <w:rPr>
                <w:rFonts w:ascii="Times New Roman" w:hAnsi="Times New Roman" w:cs="Times New Roman"/>
                <w:b/>
                <w:bCs/>
                <w:lang w:val="ru-RU"/>
              </w:rPr>
            </w:pPr>
            <w:r w:rsidRPr="004D79DE">
              <w:rPr>
                <w:rFonts w:ascii="Times New Roman" w:hAnsi="Times New Roman" w:cs="Times New Roman"/>
                <w:b/>
                <w:bCs/>
                <w:lang w:val="ru-RU"/>
              </w:rPr>
              <w:t xml:space="preserve">деятельности, </w:t>
            </w:r>
          </w:p>
          <w:p w:rsidR="00B1528A" w:rsidRPr="004D79DE" w:rsidRDefault="00B1528A" w:rsidP="00700EDC">
            <w:pPr>
              <w:ind w:firstLine="34"/>
              <w:jc w:val="center"/>
              <w:rPr>
                <w:rFonts w:ascii="Times New Roman" w:hAnsi="Times New Roman" w:cs="Times New Roman"/>
                <w:b/>
                <w:bCs/>
                <w:lang w:val="ru-RU"/>
              </w:rPr>
            </w:pPr>
            <w:r w:rsidRPr="004D79DE">
              <w:rPr>
                <w:rFonts w:ascii="Times New Roman" w:hAnsi="Times New Roman" w:cs="Times New Roman"/>
                <w:b/>
                <w:bCs/>
                <w:lang w:val="ru-RU"/>
              </w:rPr>
              <w:t>мероприятия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jc w:val="center"/>
              <w:rPr>
                <w:rFonts w:ascii="Times New Roman" w:hAnsi="Times New Roman" w:cs="Times New Roman"/>
                <w:b/>
                <w:bCs/>
              </w:rPr>
            </w:pPr>
            <w:r w:rsidRPr="004D79DE">
              <w:rPr>
                <w:rFonts w:ascii="Times New Roman" w:hAnsi="Times New Roman" w:cs="Times New Roman"/>
                <w:b/>
                <w:bCs/>
              </w:rPr>
              <w:t>Сроки             проведения</w:t>
            </w:r>
          </w:p>
        </w:tc>
      </w:tr>
      <w:tr w:rsidR="00B1528A" w:rsidRPr="004D79DE">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528A" w:rsidRPr="004D79DE" w:rsidRDefault="00B1528A" w:rsidP="00700EDC">
            <w:pPr>
              <w:ind w:firstLine="34"/>
              <w:rPr>
                <w:rFonts w:ascii="Times New Roman" w:hAnsi="Times New Roman" w:cs="Times New Roman"/>
                <w:lang w:val="ru-RU"/>
              </w:rPr>
            </w:pPr>
            <w:r w:rsidRPr="004D79DE">
              <w:rPr>
                <w:rFonts w:ascii="Times New Roman" w:hAnsi="Times New Roman" w:cs="Times New Roman"/>
                <w:lang w:val="ru-RU"/>
              </w:rPr>
              <w:t>Обеспечить педагогическое сопровождение детей с 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ind w:firstLine="34"/>
              <w:rPr>
                <w:rFonts w:ascii="Times New Roman" w:hAnsi="Times New Roman" w:cs="Times New Roman"/>
              </w:rPr>
            </w:pPr>
            <w:r w:rsidRPr="004D79DE">
              <w:rPr>
                <w:rFonts w:ascii="Times New Roman" w:hAnsi="Times New Roman" w:cs="Times New Roman"/>
              </w:rPr>
              <w:t xml:space="preserve">Планы, </w:t>
            </w:r>
          </w:p>
          <w:p w:rsidR="00B1528A" w:rsidRPr="004D79DE" w:rsidRDefault="00B1528A" w:rsidP="00700EDC">
            <w:pPr>
              <w:ind w:firstLine="34"/>
              <w:rPr>
                <w:rFonts w:ascii="Times New Roman" w:hAnsi="Times New Roman" w:cs="Times New Roman"/>
              </w:rPr>
            </w:pPr>
            <w:r w:rsidRPr="004D79DE">
              <w:rPr>
                <w:rFonts w:ascii="Times New Roman" w:hAnsi="Times New Roman" w:cs="Times New Roman"/>
              </w:rPr>
              <w:t>Программы.</w:t>
            </w:r>
          </w:p>
          <w:p w:rsidR="00B1528A" w:rsidRPr="004D79DE" w:rsidRDefault="00B1528A" w:rsidP="00700EDC">
            <w:pPr>
              <w:ind w:firstLine="34"/>
              <w:rPr>
                <w:rFonts w:ascii="Times New Roman" w:hAnsi="Times New Roman" w:cs="Times New Roman"/>
              </w:rPr>
            </w:pPr>
            <w:r w:rsidRPr="004D79DE">
              <w:rPr>
                <w:rFonts w:ascii="Times New Roman" w:hAnsi="Times New Roman" w:cs="Times New Roman"/>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ind w:firstLine="34"/>
              <w:rPr>
                <w:rFonts w:ascii="Times New Roman" w:hAnsi="Times New Roman" w:cs="Times New Roman"/>
                <w:lang w:val="ru-RU"/>
              </w:rPr>
            </w:pPr>
            <w:r w:rsidRPr="004D79DE">
              <w:rPr>
                <w:rFonts w:ascii="Times New Roman" w:hAnsi="Times New Roman" w:cs="Times New Roman"/>
                <w:lang w:val="ru-RU"/>
              </w:rPr>
              <w:t>Разработать индивидуальную программу по предмету.</w:t>
            </w:r>
          </w:p>
          <w:p w:rsidR="00B1528A" w:rsidRPr="004D79DE" w:rsidRDefault="00B1528A" w:rsidP="00700EDC">
            <w:pPr>
              <w:ind w:firstLine="34"/>
              <w:rPr>
                <w:rFonts w:ascii="Times New Roman" w:hAnsi="Times New Roman" w:cs="Times New Roman"/>
                <w:lang w:val="ru-RU"/>
              </w:rPr>
            </w:pPr>
            <w:r w:rsidRPr="004D79DE">
              <w:rPr>
                <w:rFonts w:ascii="Times New Roman" w:hAnsi="Times New Roman" w:cs="Times New Roman"/>
                <w:lang w:val="ru-RU"/>
              </w:rPr>
              <w:t>Осуществление педагогического мониторинга достижений школьника.</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jc w:val="center"/>
              <w:rPr>
                <w:rFonts w:ascii="Times New Roman" w:hAnsi="Times New Roman" w:cs="Times New Roman"/>
              </w:rPr>
            </w:pPr>
            <w:r w:rsidRPr="004D79DE">
              <w:rPr>
                <w:rFonts w:ascii="Times New Roman" w:hAnsi="Times New Roman" w:cs="Times New Roman"/>
              </w:rPr>
              <w:t>Сентябрь</w:t>
            </w:r>
          </w:p>
        </w:tc>
      </w:tr>
      <w:tr w:rsidR="00B1528A" w:rsidRPr="004D79DE">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528A" w:rsidRPr="004D79DE" w:rsidRDefault="00B1528A" w:rsidP="00700EDC">
            <w:pPr>
              <w:rPr>
                <w:rFonts w:ascii="Times New Roman" w:hAnsi="Times New Roman" w:cs="Times New Roman"/>
                <w:lang w:val="ru-RU"/>
              </w:rPr>
            </w:pPr>
            <w:r w:rsidRPr="004D79DE">
              <w:rPr>
                <w:rFonts w:ascii="Times New Roman" w:hAnsi="Times New Roman" w:cs="Times New Roman"/>
                <w:lang w:val="ru-RU"/>
              </w:rPr>
              <w:t>Обеспечить психологическое и логопедическое сопровождение детей с 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rPr>
                <w:rFonts w:ascii="Times New Roman" w:hAnsi="Times New Roman" w:cs="Times New Roman"/>
              </w:rPr>
            </w:pPr>
            <w:r w:rsidRPr="004D79DE">
              <w:rPr>
                <w:rFonts w:ascii="Times New Roman" w:hAnsi="Times New Roman" w:cs="Times New Roman"/>
              </w:rPr>
              <w:t>Позитивная динамика развиваемых параметров.</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ind w:firstLine="34"/>
              <w:rPr>
                <w:rFonts w:ascii="Times New Roman" w:hAnsi="Times New Roman" w:cs="Times New Roman"/>
                <w:lang w:val="ru-RU"/>
              </w:rPr>
            </w:pPr>
            <w:r w:rsidRPr="004D79DE">
              <w:rPr>
                <w:rFonts w:ascii="Times New Roman" w:hAnsi="Times New Roman" w:cs="Times New Roman"/>
                <w:lang w:val="ru-RU"/>
              </w:rPr>
              <w:t>1.Составление расписания индивидуальных  занятий.</w:t>
            </w:r>
          </w:p>
          <w:p w:rsidR="00B1528A" w:rsidRPr="004D79DE" w:rsidRDefault="00B1528A" w:rsidP="00700EDC">
            <w:pPr>
              <w:tabs>
                <w:tab w:val="left" w:pos="176"/>
              </w:tabs>
              <w:ind w:firstLine="34"/>
              <w:rPr>
                <w:rFonts w:ascii="Times New Roman" w:hAnsi="Times New Roman" w:cs="Times New Roman"/>
                <w:lang w:val="ru-RU"/>
              </w:rPr>
            </w:pPr>
            <w:r w:rsidRPr="004D79DE">
              <w:rPr>
                <w:rFonts w:ascii="Times New Roman" w:hAnsi="Times New Roman" w:cs="Times New Roman"/>
                <w:lang w:val="ru-RU"/>
              </w:rPr>
              <w:t>2.Проведение коррекционно-развивающих  занятий.</w:t>
            </w:r>
          </w:p>
          <w:p w:rsidR="00B1528A" w:rsidRPr="004D79DE" w:rsidRDefault="00B1528A" w:rsidP="00700EDC">
            <w:pPr>
              <w:tabs>
                <w:tab w:val="left" w:pos="176"/>
              </w:tabs>
              <w:ind w:firstLine="34"/>
              <w:rPr>
                <w:rFonts w:ascii="Times New Roman" w:hAnsi="Times New Roman" w:cs="Times New Roman"/>
              </w:rPr>
            </w:pPr>
            <w:r w:rsidRPr="004D79DE">
              <w:rPr>
                <w:rFonts w:ascii="Times New Roman" w:hAnsi="Times New Roman" w:cs="Times New Roman"/>
              </w:rPr>
              <w:t>3.Отслеживание динамики развития ребенка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jc w:val="center"/>
              <w:rPr>
                <w:rFonts w:ascii="Times New Roman" w:hAnsi="Times New Roman" w:cs="Times New Roman"/>
              </w:rPr>
            </w:pPr>
            <w:r w:rsidRPr="004D79DE">
              <w:rPr>
                <w:rFonts w:ascii="Times New Roman" w:hAnsi="Times New Roman" w:cs="Times New Roman"/>
              </w:rPr>
              <w:t>До 10.10</w:t>
            </w:r>
          </w:p>
          <w:p w:rsidR="00B1528A" w:rsidRPr="004D79DE" w:rsidRDefault="00B1528A" w:rsidP="00700EDC">
            <w:pPr>
              <w:jc w:val="center"/>
              <w:rPr>
                <w:rFonts w:ascii="Times New Roman" w:hAnsi="Times New Roman" w:cs="Times New Roman"/>
              </w:rPr>
            </w:pPr>
          </w:p>
          <w:p w:rsidR="00B1528A" w:rsidRPr="004D79DE" w:rsidRDefault="00B1528A" w:rsidP="00700EDC">
            <w:pPr>
              <w:jc w:val="center"/>
              <w:rPr>
                <w:rFonts w:ascii="Times New Roman" w:hAnsi="Times New Roman" w:cs="Times New Roman"/>
              </w:rPr>
            </w:pPr>
            <w:r w:rsidRPr="004D79DE">
              <w:rPr>
                <w:rFonts w:ascii="Times New Roman" w:hAnsi="Times New Roman" w:cs="Times New Roman"/>
              </w:rPr>
              <w:t>10.10-15.05</w:t>
            </w:r>
          </w:p>
        </w:tc>
      </w:tr>
      <w:tr w:rsidR="00B1528A" w:rsidRPr="004D79DE">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528A" w:rsidRPr="004D79DE" w:rsidRDefault="00B1528A" w:rsidP="00700EDC">
            <w:pPr>
              <w:ind w:firstLine="34"/>
              <w:rPr>
                <w:rFonts w:ascii="Times New Roman" w:hAnsi="Times New Roman" w:cs="Times New Roman"/>
                <w:lang w:val="ru-RU"/>
              </w:rPr>
            </w:pPr>
            <w:r w:rsidRPr="004D79DE">
              <w:rPr>
                <w:rFonts w:ascii="Times New Roman" w:hAnsi="Times New Roman" w:cs="Times New Roman"/>
                <w:lang w:val="ru-RU"/>
              </w:rPr>
              <w:t>Создание условий для сохранения и укрепления здоровья обучающихся с ОВЗ, детей-инвалидов</w:t>
            </w:r>
          </w:p>
          <w:p w:rsidR="00B1528A" w:rsidRPr="004D79DE" w:rsidRDefault="00B1528A" w:rsidP="00700EDC">
            <w:pPr>
              <w:ind w:firstLine="34"/>
              <w:rPr>
                <w:rFonts w:ascii="Times New Roman" w:hAnsi="Times New Roman" w:cs="Times New Roman"/>
                <w:lang w:val="ru-RU"/>
              </w:rPr>
            </w:pPr>
            <w:r w:rsidRPr="004D79DE">
              <w:rPr>
                <w:rFonts w:ascii="Times New Roman" w:hAnsi="Times New Roman" w:cs="Times New Roman"/>
              </w:rPr>
              <w:t> </w:t>
            </w:r>
          </w:p>
          <w:p w:rsidR="00B1528A" w:rsidRPr="004D79DE" w:rsidRDefault="00B1528A" w:rsidP="00700EDC">
            <w:pPr>
              <w:ind w:firstLine="34"/>
              <w:rPr>
                <w:rFonts w:ascii="Times New Roman" w:hAnsi="Times New Roman" w:cs="Times New Roman"/>
                <w:lang w:val="ru-RU"/>
              </w:rPr>
            </w:pPr>
            <w:r w:rsidRPr="004D79DE">
              <w:rPr>
                <w:rFonts w:ascii="Times New Roman" w:hAnsi="Times New Roman" w:cs="Times New Roman"/>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ind w:firstLine="34"/>
              <w:rPr>
                <w:rFonts w:ascii="Times New Roman" w:hAnsi="Times New Roman" w:cs="Times New Roman"/>
                <w:lang w:val="ru-RU"/>
              </w:rPr>
            </w:pPr>
            <w:r w:rsidRPr="004D79DE">
              <w:rPr>
                <w:rFonts w:ascii="Times New Roman" w:hAnsi="Times New Roman" w:cs="Times New Roman"/>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ind w:firstLine="34"/>
              <w:rPr>
                <w:rFonts w:ascii="Times New Roman" w:hAnsi="Times New Roman" w:cs="Times New Roman"/>
                <w:lang w:val="ru-RU"/>
              </w:rPr>
            </w:pPr>
            <w:r w:rsidRPr="004D79DE">
              <w:rPr>
                <w:rFonts w:ascii="Times New Roman" w:hAnsi="Times New Roman" w:cs="Times New Roman"/>
                <w:lang w:val="ru-RU"/>
              </w:rPr>
              <w:t>Разработка</w:t>
            </w:r>
            <w:r w:rsidRPr="004D79DE">
              <w:rPr>
                <w:rFonts w:ascii="Times New Roman" w:hAnsi="Times New Roman" w:cs="Times New Roman"/>
              </w:rPr>
              <w:t> </w:t>
            </w:r>
            <w:r w:rsidRPr="004D79DE">
              <w:rPr>
                <w:rFonts w:ascii="Times New Roman" w:hAnsi="Times New Roman" w:cs="Times New Roman"/>
                <w:lang w:val="ru-RU"/>
              </w:rPr>
              <w:t xml:space="preserve"> рекомендаций для педагогов, учителя, и родителей по работе с детьми с ОВЗ.</w:t>
            </w:r>
          </w:p>
          <w:p w:rsidR="00B1528A" w:rsidRPr="004D79DE" w:rsidRDefault="00B1528A" w:rsidP="00700EDC">
            <w:pPr>
              <w:ind w:firstLine="34"/>
              <w:rPr>
                <w:rFonts w:ascii="Times New Roman" w:hAnsi="Times New Roman" w:cs="Times New Roman"/>
                <w:lang w:val="ru-RU"/>
              </w:rPr>
            </w:pPr>
            <w:r w:rsidRPr="004D79DE">
              <w:rPr>
                <w:rFonts w:ascii="Times New Roman" w:hAnsi="Times New Roman" w:cs="Times New Roman"/>
                <w:lang w:val="ru-RU"/>
              </w:rPr>
              <w:t>Внедрение здоровьесберегающих технологий в образовательный процесс. Организация</w:t>
            </w:r>
            <w:r w:rsidRPr="004D79DE">
              <w:rPr>
                <w:rFonts w:ascii="Times New Roman" w:hAnsi="Times New Roman" w:cs="Times New Roman"/>
              </w:rPr>
              <w:t> </w:t>
            </w:r>
            <w:r w:rsidRPr="004D79DE">
              <w:rPr>
                <w:rFonts w:ascii="Times New Roman" w:hAnsi="Times New Roman" w:cs="Times New Roman"/>
                <w:lang w:val="ru-RU"/>
              </w:rPr>
              <w:t xml:space="preserve"> и проведение мероприятий, направленных на сохранение, профилактику здоровья и формирование</w:t>
            </w:r>
            <w:r w:rsidRPr="004D79DE">
              <w:rPr>
                <w:rFonts w:ascii="Times New Roman" w:hAnsi="Times New Roman" w:cs="Times New Roman"/>
              </w:rPr>
              <w:t> </w:t>
            </w:r>
            <w:r w:rsidRPr="004D79DE">
              <w:rPr>
                <w:rFonts w:ascii="Times New Roman" w:hAnsi="Times New Roman" w:cs="Times New Roman"/>
                <w:lang w:val="ru-RU"/>
              </w:rPr>
              <w:t xml:space="preserve"> навыков здорового и безопасного образа жизни.</w:t>
            </w:r>
          </w:p>
          <w:p w:rsidR="00B1528A" w:rsidRPr="004D79DE" w:rsidRDefault="00B1528A" w:rsidP="00700EDC">
            <w:pPr>
              <w:ind w:firstLine="34"/>
              <w:rPr>
                <w:rFonts w:ascii="Times New Roman" w:hAnsi="Times New Roman" w:cs="Times New Roman"/>
              </w:rPr>
            </w:pPr>
            <w:r w:rsidRPr="004D79DE">
              <w:rPr>
                <w:rFonts w:ascii="Times New Roman" w:hAnsi="Times New Roman" w:cs="Times New Roman"/>
              </w:rPr>
              <w:t xml:space="preserve">Реализация профилактических программ.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jc w:val="center"/>
              <w:rPr>
                <w:rFonts w:ascii="Times New Roman" w:hAnsi="Times New Roman" w:cs="Times New Roman"/>
              </w:rPr>
            </w:pPr>
            <w:r w:rsidRPr="004D79DE">
              <w:rPr>
                <w:rFonts w:ascii="Times New Roman" w:hAnsi="Times New Roman" w:cs="Times New Roman"/>
              </w:rPr>
              <w:t>В течение  года</w:t>
            </w:r>
          </w:p>
        </w:tc>
      </w:tr>
    </w:tbl>
    <w:p w:rsidR="00B1528A" w:rsidRPr="004D79DE" w:rsidRDefault="00B1528A" w:rsidP="006F6911">
      <w:pPr>
        <w:pStyle w:val="ListParagraph"/>
        <w:spacing w:line="276" w:lineRule="auto"/>
        <w:ind w:left="0"/>
        <w:jc w:val="both"/>
        <w:rPr>
          <w:rFonts w:ascii="Times New Roman" w:hAnsi="Times New Roman" w:cs="Times New Roman"/>
          <w:b/>
          <w:bCs/>
          <w:i/>
          <w:iCs/>
        </w:rPr>
      </w:pPr>
    </w:p>
    <w:p w:rsidR="00B1528A" w:rsidRPr="004D79DE" w:rsidRDefault="00B1528A" w:rsidP="006F6911">
      <w:pPr>
        <w:pStyle w:val="ListParagraph"/>
        <w:spacing w:line="276" w:lineRule="auto"/>
        <w:ind w:left="-142"/>
        <w:jc w:val="center"/>
        <w:rPr>
          <w:rFonts w:ascii="Times New Roman" w:hAnsi="Times New Roman" w:cs="Times New Roman"/>
          <w:b/>
          <w:bCs/>
          <w:i/>
          <w:iCs/>
        </w:rPr>
      </w:pPr>
      <w:r w:rsidRPr="004D79DE">
        <w:rPr>
          <w:rFonts w:ascii="Times New Roman" w:hAnsi="Times New Roman" w:cs="Times New Roman"/>
          <w:b/>
          <w:bCs/>
          <w:i/>
          <w:iCs/>
        </w:rPr>
        <w:t>Консультативная работа</w:t>
      </w:r>
    </w:p>
    <w:tbl>
      <w:tblPr>
        <w:tblW w:w="10065" w:type="dxa"/>
        <w:tblInd w:w="2" w:type="dxa"/>
        <w:tblLayout w:type="fixed"/>
        <w:tblCellMar>
          <w:left w:w="0" w:type="dxa"/>
          <w:right w:w="0" w:type="dxa"/>
        </w:tblCellMar>
        <w:tblLook w:val="00A0"/>
      </w:tblPr>
      <w:tblGrid>
        <w:gridCol w:w="2269"/>
        <w:gridCol w:w="2551"/>
        <w:gridCol w:w="3260"/>
        <w:gridCol w:w="1985"/>
      </w:tblGrid>
      <w:tr w:rsidR="00B1528A" w:rsidRPr="004D79DE">
        <w:trPr>
          <w:trHeight w:val="1168"/>
        </w:trPr>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528A" w:rsidRPr="004D79DE" w:rsidRDefault="00B1528A" w:rsidP="00700EDC">
            <w:pPr>
              <w:jc w:val="center"/>
              <w:rPr>
                <w:rFonts w:ascii="Times New Roman" w:hAnsi="Times New Roman" w:cs="Times New Roman"/>
                <w:b/>
                <w:bCs/>
              </w:rPr>
            </w:pPr>
            <w:r w:rsidRPr="004D79DE">
              <w:rPr>
                <w:rFonts w:ascii="Times New Roman" w:hAnsi="Times New Roman" w:cs="Times New Roman"/>
                <w:b/>
                <w:bCs/>
              </w:rPr>
              <w:t>Задачи</w:t>
            </w:r>
          </w:p>
          <w:p w:rsidR="00B1528A" w:rsidRPr="004D79DE" w:rsidRDefault="00B1528A" w:rsidP="00700EDC">
            <w:pPr>
              <w:jc w:val="center"/>
              <w:rPr>
                <w:rFonts w:ascii="Times New Roman" w:hAnsi="Times New Roman" w:cs="Times New Roman"/>
                <w:b/>
                <w:bCs/>
              </w:rPr>
            </w:pPr>
            <w:r w:rsidRPr="004D79DE">
              <w:rPr>
                <w:rFonts w:ascii="Times New Roman" w:hAnsi="Times New Roman" w:cs="Times New Roman"/>
                <w:b/>
                <w:bCs/>
              </w:rPr>
              <w:t xml:space="preserve"> (направления) деятельности</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jc w:val="center"/>
              <w:rPr>
                <w:rFonts w:ascii="Times New Roman" w:hAnsi="Times New Roman" w:cs="Times New Roman"/>
                <w:b/>
                <w:bCs/>
              </w:rPr>
            </w:pPr>
            <w:r w:rsidRPr="004D79DE">
              <w:rPr>
                <w:rFonts w:ascii="Times New Roman" w:hAnsi="Times New Roman" w:cs="Times New Roman"/>
                <w:b/>
                <w:bCs/>
              </w:rPr>
              <w:t>Планируемые          результаты.</w:t>
            </w:r>
          </w:p>
          <w:p w:rsidR="00B1528A" w:rsidRPr="004D79DE" w:rsidRDefault="00B1528A" w:rsidP="00700EDC">
            <w:pPr>
              <w:jc w:val="center"/>
              <w:rPr>
                <w:rFonts w:ascii="Times New Roman" w:hAnsi="Times New Roman" w:cs="Times New Roman"/>
                <w:b/>
                <w:bCs/>
              </w:rPr>
            </w:pP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jc w:val="center"/>
              <w:rPr>
                <w:rFonts w:ascii="Times New Roman" w:hAnsi="Times New Roman" w:cs="Times New Roman"/>
                <w:b/>
                <w:bCs/>
                <w:lang w:val="ru-RU"/>
              </w:rPr>
            </w:pPr>
            <w:r w:rsidRPr="004D79DE">
              <w:rPr>
                <w:rFonts w:ascii="Times New Roman" w:hAnsi="Times New Roman" w:cs="Times New Roman"/>
                <w:b/>
                <w:bCs/>
                <w:lang w:val="ru-RU"/>
              </w:rPr>
              <w:t>Виды и формы деятельности, мероприятия.</w:t>
            </w:r>
          </w:p>
          <w:p w:rsidR="00B1528A" w:rsidRPr="004D79DE" w:rsidRDefault="00B1528A" w:rsidP="00700EDC">
            <w:pPr>
              <w:jc w:val="center"/>
              <w:rPr>
                <w:rFonts w:ascii="Times New Roman" w:hAnsi="Times New Roman" w:cs="Times New Roman"/>
                <w:b/>
                <w:bCs/>
                <w:lang w:val="ru-RU"/>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jc w:val="center"/>
              <w:rPr>
                <w:rFonts w:ascii="Times New Roman" w:hAnsi="Times New Roman" w:cs="Times New Roman"/>
                <w:b/>
                <w:bCs/>
              </w:rPr>
            </w:pPr>
            <w:r w:rsidRPr="004D79DE">
              <w:rPr>
                <w:rFonts w:ascii="Times New Roman" w:hAnsi="Times New Roman" w:cs="Times New Roman"/>
                <w:b/>
                <w:bCs/>
              </w:rPr>
              <w:t>Сроки            проведения</w:t>
            </w:r>
          </w:p>
        </w:tc>
      </w:tr>
      <w:tr w:rsidR="00B1528A" w:rsidRPr="004D79DE">
        <w:trPr>
          <w:trHeight w:val="382"/>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528A" w:rsidRPr="004D79DE" w:rsidRDefault="00B1528A" w:rsidP="00700EDC">
            <w:pPr>
              <w:jc w:val="both"/>
              <w:rPr>
                <w:rFonts w:ascii="Times New Roman" w:hAnsi="Times New Roman" w:cs="Times New Roman"/>
              </w:rPr>
            </w:pPr>
            <w:r w:rsidRPr="004D79DE">
              <w:rPr>
                <w:rFonts w:ascii="Times New Roman" w:hAnsi="Times New Roman" w:cs="Times New Roman"/>
              </w:rPr>
              <w:t>Консультирование педагогов</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tabs>
                <w:tab w:val="left" w:pos="175"/>
              </w:tabs>
              <w:jc w:val="both"/>
              <w:rPr>
                <w:rFonts w:ascii="Times New Roman" w:hAnsi="Times New Roman" w:cs="Times New Roman"/>
                <w:lang w:val="ru-RU"/>
              </w:rPr>
            </w:pPr>
            <w:r w:rsidRPr="004D79DE">
              <w:rPr>
                <w:rFonts w:ascii="Times New Roman" w:hAnsi="Times New Roman" w:cs="Times New Roman"/>
                <w:lang w:val="ru-RU"/>
              </w:rPr>
              <w:t xml:space="preserve">Рекомендации, приёмы, упражнения и др. материалы.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jc w:val="both"/>
              <w:rPr>
                <w:rFonts w:ascii="Times New Roman" w:hAnsi="Times New Roman" w:cs="Times New Roman"/>
              </w:rPr>
            </w:pPr>
            <w:r w:rsidRPr="004D79DE">
              <w:rPr>
                <w:rFonts w:ascii="Times New Roman" w:hAnsi="Times New Roman" w:cs="Times New Roman"/>
              </w:rPr>
              <w:t>Индивидуальные, групповые, тематические консультации.</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jc w:val="center"/>
              <w:rPr>
                <w:rFonts w:ascii="Times New Roman" w:hAnsi="Times New Roman" w:cs="Times New Roman"/>
              </w:rPr>
            </w:pPr>
            <w:r w:rsidRPr="004D79DE">
              <w:rPr>
                <w:rFonts w:ascii="Times New Roman" w:hAnsi="Times New Roman" w:cs="Times New Roman"/>
              </w:rPr>
              <w:t>В течение года</w:t>
            </w:r>
          </w:p>
        </w:tc>
      </w:tr>
      <w:tr w:rsidR="00B1528A" w:rsidRPr="004D79DE">
        <w:trPr>
          <w:trHeight w:val="382"/>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528A" w:rsidRPr="004D79DE" w:rsidRDefault="00B1528A" w:rsidP="00700EDC">
            <w:pPr>
              <w:jc w:val="both"/>
              <w:rPr>
                <w:rFonts w:ascii="Times New Roman" w:hAnsi="Times New Roman" w:cs="Times New Roman"/>
                <w:lang w:val="ru-RU"/>
              </w:rPr>
            </w:pPr>
            <w:r w:rsidRPr="004D79DE">
              <w:rPr>
                <w:rFonts w:ascii="Times New Roman" w:hAnsi="Times New Roman" w:cs="Times New Roman"/>
                <w:lang w:val="ru-RU"/>
              </w:rPr>
              <w:t>Консультирование обучающихся по выявленных проблемам, оказание превентивной помощи</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B1528A" w:rsidRPr="004D79DE" w:rsidRDefault="00B1528A" w:rsidP="00864B17">
            <w:pPr>
              <w:widowControl/>
              <w:numPr>
                <w:ilvl w:val="0"/>
                <w:numId w:val="47"/>
              </w:numPr>
              <w:tabs>
                <w:tab w:val="left" w:pos="175"/>
                <w:tab w:val="left" w:pos="317"/>
              </w:tabs>
              <w:spacing w:line="276" w:lineRule="auto"/>
              <w:ind w:left="33" w:firstLine="0"/>
              <w:jc w:val="both"/>
              <w:rPr>
                <w:rFonts w:ascii="Times New Roman" w:hAnsi="Times New Roman" w:cs="Times New Roman"/>
                <w:lang w:val="ru-RU"/>
              </w:rPr>
            </w:pPr>
            <w:r w:rsidRPr="004D79DE">
              <w:rPr>
                <w:rFonts w:ascii="Times New Roman" w:hAnsi="Times New Roman" w:cs="Times New Roman"/>
                <w:lang w:val="ru-RU"/>
              </w:rPr>
              <w:t xml:space="preserve">Рекомендации, приёмы, упражнения и др. материалы. </w:t>
            </w:r>
          </w:p>
          <w:p w:rsidR="00B1528A" w:rsidRPr="004D79DE" w:rsidRDefault="00B1528A" w:rsidP="00864B17">
            <w:pPr>
              <w:widowControl/>
              <w:numPr>
                <w:ilvl w:val="0"/>
                <w:numId w:val="47"/>
              </w:numPr>
              <w:tabs>
                <w:tab w:val="left" w:pos="175"/>
                <w:tab w:val="left" w:pos="317"/>
              </w:tabs>
              <w:spacing w:line="276" w:lineRule="auto"/>
              <w:ind w:left="33" w:firstLine="0"/>
              <w:jc w:val="both"/>
              <w:rPr>
                <w:rFonts w:ascii="Times New Roman" w:hAnsi="Times New Roman" w:cs="Times New Roman"/>
                <w:lang w:val="ru-RU"/>
              </w:rPr>
            </w:pPr>
            <w:r w:rsidRPr="004D79DE">
              <w:rPr>
                <w:rFonts w:ascii="Times New Roman" w:hAnsi="Times New Roman" w:cs="Times New Roman"/>
                <w:lang w:val="ru-RU"/>
              </w:rPr>
              <w:t>Разработка плана консультивной работы с ребенком.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jc w:val="both"/>
              <w:rPr>
                <w:rFonts w:ascii="Times New Roman" w:hAnsi="Times New Roman" w:cs="Times New Roman"/>
              </w:rPr>
            </w:pPr>
            <w:r w:rsidRPr="004D79DE">
              <w:rPr>
                <w:rFonts w:ascii="Times New Roman" w:hAnsi="Times New Roman" w:cs="Times New Roman"/>
              </w:rPr>
              <w:t>Индивидуальные, групповые, тематические консультации.</w:t>
            </w:r>
          </w:p>
          <w:p w:rsidR="00B1528A" w:rsidRPr="004D79DE" w:rsidRDefault="00B1528A" w:rsidP="00700EDC">
            <w:pPr>
              <w:jc w:val="both"/>
              <w:rPr>
                <w:rFonts w:ascii="Times New Roman" w:hAnsi="Times New Roman" w:cs="Times New Roman"/>
              </w:rPr>
            </w:pPr>
            <w:r w:rsidRPr="004D79DE">
              <w:rPr>
                <w:rFonts w:ascii="Times New Roman" w:hAnsi="Times New Roman" w:cs="Times New Roman"/>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jc w:val="center"/>
              <w:rPr>
                <w:rFonts w:ascii="Times New Roman" w:hAnsi="Times New Roman" w:cs="Times New Roman"/>
              </w:rPr>
            </w:pPr>
            <w:r w:rsidRPr="004D79DE">
              <w:rPr>
                <w:rFonts w:ascii="Times New Roman" w:hAnsi="Times New Roman" w:cs="Times New Roman"/>
              </w:rPr>
              <w:t>В течение года</w:t>
            </w:r>
          </w:p>
        </w:tc>
      </w:tr>
      <w:tr w:rsidR="00B1528A" w:rsidRPr="004D79DE">
        <w:trPr>
          <w:trHeight w:val="382"/>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528A" w:rsidRPr="004D79DE" w:rsidRDefault="00B1528A" w:rsidP="00700EDC">
            <w:pPr>
              <w:jc w:val="both"/>
              <w:rPr>
                <w:rFonts w:ascii="Times New Roman" w:hAnsi="Times New Roman" w:cs="Times New Roman"/>
              </w:rPr>
            </w:pPr>
            <w:r w:rsidRPr="004D79DE">
              <w:rPr>
                <w:rFonts w:ascii="Times New Roman" w:hAnsi="Times New Roman" w:cs="Times New Roman"/>
              </w:rPr>
              <w:t xml:space="preserve">Консультирование родителей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B1528A" w:rsidRPr="004D79DE" w:rsidRDefault="00B1528A" w:rsidP="00864B17">
            <w:pPr>
              <w:widowControl/>
              <w:numPr>
                <w:ilvl w:val="0"/>
                <w:numId w:val="48"/>
              </w:numPr>
              <w:tabs>
                <w:tab w:val="left" w:pos="175"/>
                <w:tab w:val="left" w:pos="317"/>
              </w:tabs>
              <w:spacing w:line="276" w:lineRule="auto"/>
              <w:ind w:left="33" w:firstLine="0"/>
              <w:jc w:val="both"/>
              <w:rPr>
                <w:rFonts w:ascii="Times New Roman" w:hAnsi="Times New Roman" w:cs="Times New Roman"/>
                <w:lang w:val="ru-RU"/>
              </w:rPr>
            </w:pPr>
            <w:r w:rsidRPr="004D79DE">
              <w:rPr>
                <w:rFonts w:ascii="Times New Roman" w:hAnsi="Times New Roman" w:cs="Times New Roman"/>
                <w:lang w:val="ru-RU"/>
              </w:rPr>
              <w:t xml:space="preserve">Рекомендации, приёмы, упражнения и др. материалы. </w:t>
            </w:r>
          </w:p>
          <w:p w:rsidR="00B1528A" w:rsidRPr="004D79DE" w:rsidRDefault="00B1528A" w:rsidP="00864B17">
            <w:pPr>
              <w:widowControl/>
              <w:numPr>
                <w:ilvl w:val="0"/>
                <w:numId w:val="48"/>
              </w:numPr>
              <w:tabs>
                <w:tab w:val="left" w:pos="175"/>
                <w:tab w:val="left" w:pos="317"/>
              </w:tabs>
              <w:spacing w:line="276" w:lineRule="auto"/>
              <w:ind w:left="33" w:firstLine="0"/>
              <w:jc w:val="both"/>
              <w:rPr>
                <w:rFonts w:ascii="Times New Roman" w:hAnsi="Times New Roman" w:cs="Times New Roman"/>
                <w:lang w:val="ru-RU"/>
              </w:rPr>
            </w:pPr>
            <w:r w:rsidRPr="004D79DE">
              <w:rPr>
                <w:rFonts w:ascii="Times New Roman" w:hAnsi="Times New Roman" w:cs="Times New Roman"/>
                <w:lang w:val="ru-RU"/>
              </w:rPr>
              <w:t xml:space="preserve">Разработка плана консультивной работы с родителями.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jc w:val="both"/>
              <w:rPr>
                <w:rFonts w:ascii="Times New Roman" w:hAnsi="Times New Roman" w:cs="Times New Roman"/>
              </w:rPr>
            </w:pPr>
            <w:r w:rsidRPr="004D79DE">
              <w:rPr>
                <w:rFonts w:ascii="Times New Roman" w:hAnsi="Times New Roman" w:cs="Times New Roman"/>
              </w:rPr>
              <w:t>Индивидуальные, групповые, тематические консультации.</w:t>
            </w:r>
          </w:p>
          <w:p w:rsidR="00B1528A" w:rsidRPr="004D79DE" w:rsidRDefault="00B1528A" w:rsidP="00700EDC">
            <w:pPr>
              <w:jc w:val="both"/>
              <w:rPr>
                <w:rFonts w:ascii="Times New Roman" w:hAnsi="Times New Roman" w:cs="Times New Roman"/>
              </w:rPr>
            </w:pPr>
            <w:r w:rsidRPr="004D79DE">
              <w:rPr>
                <w:rFonts w:ascii="Times New Roman" w:hAnsi="Times New Roman" w:cs="Times New Roman"/>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jc w:val="center"/>
              <w:rPr>
                <w:rFonts w:ascii="Times New Roman" w:hAnsi="Times New Roman" w:cs="Times New Roman"/>
              </w:rPr>
            </w:pPr>
            <w:r w:rsidRPr="004D79DE">
              <w:rPr>
                <w:rFonts w:ascii="Times New Roman" w:hAnsi="Times New Roman" w:cs="Times New Roman"/>
              </w:rPr>
              <w:t>В течение года</w:t>
            </w:r>
          </w:p>
        </w:tc>
      </w:tr>
    </w:tbl>
    <w:p w:rsidR="00B1528A" w:rsidRPr="004D79DE" w:rsidRDefault="00B1528A" w:rsidP="006F6911">
      <w:pPr>
        <w:jc w:val="both"/>
        <w:rPr>
          <w:rFonts w:ascii="Times New Roman" w:hAnsi="Times New Roman" w:cs="Times New Roman"/>
          <w:b/>
          <w:bCs/>
          <w:i/>
          <w:iCs/>
        </w:rPr>
      </w:pPr>
    </w:p>
    <w:p w:rsidR="00B1528A" w:rsidRPr="004D79DE" w:rsidRDefault="00B1528A" w:rsidP="006F6911">
      <w:pPr>
        <w:pStyle w:val="ListParagraph"/>
        <w:spacing w:line="276" w:lineRule="auto"/>
        <w:ind w:left="-142"/>
        <w:jc w:val="center"/>
        <w:rPr>
          <w:rFonts w:ascii="Times New Roman" w:hAnsi="Times New Roman" w:cs="Times New Roman"/>
          <w:b/>
          <w:bCs/>
          <w:i/>
          <w:iCs/>
        </w:rPr>
      </w:pPr>
      <w:r w:rsidRPr="004D79DE">
        <w:rPr>
          <w:rFonts w:ascii="Times New Roman" w:hAnsi="Times New Roman" w:cs="Times New Roman"/>
          <w:b/>
          <w:bCs/>
          <w:i/>
          <w:iCs/>
        </w:rPr>
        <w:t>Информационно-просветительская работа</w:t>
      </w:r>
    </w:p>
    <w:tbl>
      <w:tblPr>
        <w:tblW w:w="10031" w:type="dxa"/>
        <w:tblInd w:w="2" w:type="dxa"/>
        <w:tblLayout w:type="fixed"/>
        <w:tblCellMar>
          <w:left w:w="0" w:type="dxa"/>
          <w:right w:w="0" w:type="dxa"/>
        </w:tblCellMar>
        <w:tblLook w:val="00A0"/>
      </w:tblPr>
      <w:tblGrid>
        <w:gridCol w:w="3369"/>
        <w:gridCol w:w="2409"/>
        <w:gridCol w:w="2268"/>
        <w:gridCol w:w="1985"/>
      </w:tblGrid>
      <w:tr w:rsidR="00B1528A" w:rsidRPr="004D79DE">
        <w:trPr>
          <w:trHeight w:val="966"/>
        </w:trPr>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528A" w:rsidRPr="004D79DE" w:rsidRDefault="00B1528A" w:rsidP="00700EDC">
            <w:pPr>
              <w:jc w:val="center"/>
              <w:rPr>
                <w:rFonts w:ascii="Times New Roman" w:hAnsi="Times New Roman" w:cs="Times New Roman"/>
                <w:b/>
                <w:bCs/>
              </w:rPr>
            </w:pPr>
            <w:r w:rsidRPr="004D79DE">
              <w:rPr>
                <w:rFonts w:ascii="Times New Roman" w:hAnsi="Times New Roman" w:cs="Times New Roman"/>
                <w:b/>
                <w:bCs/>
              </w:rPr>
              <w:t>Задачи           (направления) деятельности</w:t>
            </w:r>
          </w:p>
          <w:p w:rsidR="00B1528A" w:rsidRPr="004D79DE" w:rsidRDefault="00B1528A" w:rsidP="00700EDC">
            <w:pPr>
              <w:jc w:val="center"/>
              <w:rPr>
                <w:rFonts w:ascii="Times New Roman" w:hAnsi="Times New Roman" w:cs="Times New Roman"/>
                <w:b/>
                <w:bCs/>
              </w:rPr>
            </w:pP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jc w:val="center"/>
              <w:rPr>
                <w:rFonts w:ascii="Times New Roman" w:hAnsi="Times New Roman" w:cs="Times New Roman"/>
                <w:b/>
                <w:bCs/>
              </w:rPr>
            </w:pPr>
            <w:r w:rsidRPr="004D79DE">
              <w:rPr>
                <w:rFonts w:ascii="Times New Roman" w:hAnsi="Times New Roman" w:cs="Times New Roman"/>
                <w:b/>
                <w:bCs/>
              </w:rPr>
              <w:t>Планируемые          результаты.</w:t>
            </w:r>
          </w:p>
          <w:p w:rsidR="00B1528A" w:rsidRPr="004D79DE" w:rsidRDefault="00B1528A" w:rsidP="00700EDC">
            <w:pPr>
              <w:jc w:val="center"/>
              <w:rPr>
                <w:rFonts w:ascii="Times New Roman" w:hAnsi="Times New Roman" w:cs="Times New Roman"/>
                <w:b/>
                <w:bCs/>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jc w:val="center"/>
              <w:rPr>
                <w:rFonts w:ascii="Times New Roman" w:hAnsi="Times New Roman" w:cs="Times New Roman"/>
                <w:b/>
                <w:bCs/>
                <w:lang w:val="ru-RU"/>
              </w:rPr>
            </w:pPr>
            <w:r w:rsidRPr="004D79DE">
              <w:rPr>
                <w:rFonts w:ascii="Times New Roman" w:hAnsi="Times New Roman" w:cs="Times New Roman"/>
                <w:b/>
                <w:bCs/>
                <w:lang w:val="ru-RU"/>
              </w:rPr>
              <w:t>Виды и формы            деятельности, мероприятия.</w:t>
            </w:r>
          </w:p>
          <w:p w:rsidR="00B1528A" w:rsidRPr="004D79DE" w:rsidRDefault="00B1528A" w:rsidP="00700EDC">
            <w:pPr>
              <w:jc w:val="center"/>
              <w:rPr>
                <w:rFonts w:ascii="Times New Roman" w:hAnsi="Times New Roman" w:cs="Times New Roman"/>
                <w:b/>
                <w:bCs/>
                <w:lang w:val="ru-RU"/>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jc w:val="center"/>
              <w:rPr>
                <w:rFonts w:ascii="Times New Roman" w:hAnsi="Times New Roman" w:cs="Times New Roman"/>
                <w:b/>
                <w:bCs/>
              </w:rPr>
            </w:pPr>
            <w:r w:rsidRPr="004D79DE">
              <w:rPr>
                <w:rFonts w:ascii="Times New Roman" w:hAnsi="Times New Roman" w:cs="Times New Roman"/>
                <w:b/>
                <w:bCs/>
              </w:rPr>
              <w:t>Сроки               проведения</w:t>
            </w:r>
          </w:p>
        </w:tc>
      </w:tr>
      <w:tr w:rsidR="00B1528A" w:rsidRPr="004D79DE">
        <w:trPr>
          <w:trHeight w:val="1358"/>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528A" w:rsidRPr="004D79DE" w:rsidRDefault="00B1528A" w:rsidP="00700EDC">
            <w:pPr>
              <w:jc w:val="both"/>
              <w:rPr>
                <w:rFonts w:ascii="Times New Roman" w:hAnsi="Times New Roman" w:cs="Times New Roman"/>
                <w:lang w:val="ru-RU"/>
              </w:rPr>
            </w:pPr>
            <w:r w:rsidRPr="004D79DE">
              <w:rPr>
                <w:rFonts w:ascii="Times New Roman" w:hAnsi="Times New Roman" w:cs="Times New Roman"/>
                <w:lang w:val="ru-RU"/>
              </w:rPr>
              <w:t xml:space="preserve">Информирование родителей (законных представителей) по медицинским, социальным, правовым и другим вопросам. </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jc w:val="both"/>
              <w:rPr>
                <w:rFonts w:ascii="Times New Roman" w:hAnsi="Times New Roman" w:cs="Times New Roman"/>
              </w:rPr>
            </w:pPr>
            <w:r w:rsidRPr="004D79DE">
              <w:rPr>
                <w:rFonts w:ascii="Times New Roman" w:hAnsi="Times New Roman" w:cs="Times New Roman"/>
              </w:rPr>
              <w:t>Организация работы  семинаров, тренингов.</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jc w:val="both"/>
              <w:rPr>
                <w:rFonts w:ascii="Times New Roman" w:hAnsi="Times New Roman" w:cs="Times New Roman"/>
              </w:rPr>
            </w:pPr>
            <w:r w:rsidRPr="004D79DE">
              <w:rPr>
                <w:rFonts w:ascii="Times New Roman" w:hAnsi="Times New Roman" w:cs="Times New Roman"/>
              </w:rPr>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jc w:val="center"/>
              <w:rPr>
                <w:rFonts w:ascii="Times New Roman" w:hAnsi="Times New Roman" w:cs="Times New Roman"/>
              </w:rPr>
            </w:pPr>
            <w:r w:rsidRPr="004D79DE">
              <w:rPr>
                <w:rFonts w:ascii="Times New Roman" w:hAnsi="Times New Roman" w:cs="Times New Roman"/>
              </w:rPr>
              <w:t>В течение года</w:t>
            </w:r>
          </w:p>
        </w:tc>
      </w:tr>
      <w:tr w:rsidR="00B1528A" w:rsidRPr="004D79DE">
        <w:trPr>
          <w:trHeight w:val="1964"/>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528A" w:rsidRPr="004D79DE" w:rsidRDefault="00B1528A" w:rsidP="00700EDC">
            <w:pPr>
              <w:jc w:val="both"/>
              <w:rPr>
                <w:rFonts w:ascii="Times New Roman" w:hAnsi="Times New Roman" w:cs="Times New Roman"/>
                <w:lang w:val="ru-RU"/>
              </w:rPr>
            </w:pPr>
            <w:r w:rsidRPr="004D79DE">
              <w:rPr>
                <w:rFonts w:ascii="Times New Roman" w:hAnsi="Times New Roman" w:cs="Times New Roman"/>
                <w:lang w:val="ru-RU"/>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jc w:val="both"/>
              <w:rPr>
                <w:rFonts w:ascii="Times New Roman" w:hAnsi="Times New Roman" w:cs="Times New Roman"/>
              </w:rPr>
            </w:pPr>
            <w:r w:rsidRPr="004D79DE">
              <w:rPr>
                <w:rFonts w:ascii="Times New Roman" w:hAnsi="Times New Roman" w:cs="Times New Roman"/>
              </w:rPr>
              <w:t xml:space="preserve">Организация методических мероприятий.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jc w:val="both"/>
              <w:rPr>
                <w:rFonts w:ascii="Times New Roman" w:hAnsi="Times New Roman" w:cs="Times New Roman"/>
              </w:rPr>
            </w:pPr>
            <w:r w:rsidRPr="004D79DE">
              <w:rPr>
                <w:rFonts w:ascii="Times New Roman" w:hAnsi="Times New Roman" w:cs="Times New Roman"/>
              </w:rPr>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B1528A" w:rsidRPr="004D79DE" w:rsidRDefault="00B1528A" w:rsidP="00700EDC">
            <w:pPr>
              <w:jc w:val="center"/>
              <w:rPr>
                <w:rFonts w:ascii="Times New Roman" w:hAnsi="Times New Roman" w:cs="Times New Roman"/>
              </w:rPr>
            </w:pPr>
            <w:r w:rsidRPr="004D79DE">
              <w:rPr>
                <w:rFonts w:ascii="Times New Roman" w:hAnsi="Times New Roman" w:cs="Times New Roman"/>
              </w:rPr>
              <w:t>В течение года</w:t>
            </w:r>
          </w:p>
          <w:p w:rsidR="00B1528A" w:rsidRPr="004D79DE" w:rsidRDefault="00B1528A" w:rsidP="00700EDC">
            <w:pPr>
              <w:jc w:val="both"/>
              <w:rPr>
                <w:rFonts w:ascii="Times New Roman" w:hAnsi="Times New Roman" w:cs="Times New Roman"/>
              </w:rPr>
            </w:pPr>
            <w:r w:rsidRPr="004D79DE">
              <w:rPr>
                <w:rFonts w:ascii="Times New Roman" w:hAnsi="Times New Roman" w:cs="Times New Roman"/>
              </w:rPr>
              <w:t> </w:t>
            </w:r>
          </w:p>
          <w:p w:rsidR="00B1528A" w:rsidRPr="004D79DE" w:rsidRDefault="00B1528A" w:rsidP="00700EDC">
            <w:pPr>
              <w:jc w:val="both"/>
              <w:rPr>
                <w:rFonts w:ascii="Times New Roman" w:hAnsi="Times New Roman" w:cs="Times New Roman"/>
              </w:rPr>
            </w:pPr>
            <w:r w:rsidRPr="004D79DE">
              <w:rPr>
                <w:rFonts w:ascii="Times New Roman" w:hAnsi="Times New Roman" w:cs="Times New Roman"/>
              </w:rPr>
              <w:t> </w:t>
            </w:r>
          </w:p>
          <w:p w:rsidR="00B1528A" w:rsidRPr="004D79DE" w:rsidRDefault="00B1528A" w:rsidP="00700EDC">
            <w:pPr>
              <w:jc w:val="both"/>
              <w:rPr>
                <w:rFonts w:ascii="Times New Roman" w:hAnsi="Times New Roman" w:cs="Times New Roman"/>
              </w:rPr>
            </w:pPr>
          </w:p>
        </w:tc>
      </w:tr>
    </w:tbl>
    <w:p w:rsidR="00B1528A" w:rsidRPr="004D79DE" w:rsidRDefault="00B1528A" w:rsidP="006F6911">
      <w:pPr>
        <w:ind w:firstLine="567"/>
        <w:jc w:val="both"/>
        <w:rPr>
          <w:rFonts w:ascii="Times New Roman" w:hAnsi="Times New Roman" w:cs="Times New Roman"/>
        </w:rPr>
      </w:pPr>
    </w:p>
    <w:p w:rsidR="00B1528A" w:rsidRPr="004D79DE" w:rsidRDefault="00B1528A" w:rsidP="006F6911">
      <w:pPr>
        <w:pStyle w:val="Osnova"/>
        <w:tabs>
          <w:tab w:val="left" w:leader="dot" w:pos="624"/>
        </w:tabs>
        <w:spacing w:line="276" w:lineRule="auto"/>
        <w:ind w:left="-540" w:firstLine="567"/>
        <w:jc w:val="left"/>
        <w:rPr>
          <w:rStyle w:val="Zag11"/>
          <w:rFonts w:ascii="Times New Roman" w:eastAsia="@Arial Unicode MS" w:hAnsi="Times New Roman"/>
          <w:b/>
          <w:bCs/>
          <w:color w:val="auto"/>
          <w:sz w:val="22"/>
          <w:szCs w:val="22"/>
          <w:lang w:val="ru-RU"/>
        </w:rPr>
      </w:pPr>
    </w:p>
    <w:p w:rsidR="00B1528A" w:rsidRPr="004D79DE" w:rsidRDefault="00B1528A" w:rsidP="006F6911">
      <w:pPr>
        <w:pStyle w:val="Osnova"/>
        <w:tabs>
          <w:tab w:val="left" w:leader="dot" w:pos="624"/>
        </w:tabs>
        <w:spacing w:line="276" w:lineRule="auto"/>
        <w:ind w:left="-540" w:firstLine="567"/>
        <w:jc w:val="left"/>
        <w:rPr>
          <w:rStyle w:val="Zag11"/>
          <w:rFonts w:ascii="Times New Roman" w:eastAsia="@Arial Unicode MS" w:hAnsi="Times New Roman" w:cs="Times New Roman"/>
          <w:b/>
          <w:bCs/>
          <w:color w:val="auto"/>
          <w:sz w:val="22"/>
          <w:szCs w:val="22"/>
          <w:lang w:val="ru-RU"/>
        </w:rPr>
      </w:pPr>
      <w:r w:rsidRPr="004D79DE">
        <w:rPr>
          <w:rStyle w:val="Zag11"/>
          <w:rFonts w:ascii="Times New Roman" w:eastAsia="@Arial Unicode MS" w:hAnsi="Times New Roman" w:cs="Times New Roman"/>
          <w:b/>
          <w:bCs/>
          <w:color w:val="auto"/>
          <w:sz w:val="22"/>
          <w:szCs w:val="22"/>
          <w:lang w:val="ru-RU"/>
        </w:rPr>
        <w:t>Этапы реализации программы</w:t>
      </w:r>
    </w:p>
    <w:p w:rsidR="00B1528A" w:rsidRPr="004D79DE" w:rsidRDefault="00B1528A" w:rsidP="006F6911">
      <w:pPr>
        <w:pStyle w:val="Osnova"/>
        <w:tabs>
          <w:tab w:val="left" w:leader="dot" w:pos="624"/>
        </w:tabs>
        <w:spacing w:line="276" w:lineRule="auto"/>
        <w:ind w:firstLine="567"/>
        <w:rPr>
          <w:rStyle w:val="Zag11"/>
          <w:rFonts w:ascii="Times New Roman" w:eastAsia="@Arial Unicode MS" w:hAnsi="Times New Roman" w:cs="Times New Roman"/>
          <w:color w:val="auto"/>
          <w:sz w:val="22"/>
          <w:szCs w:val="22"/>
          <w:lang w:val="ru-RU"/>
        </w:rPr>
      </w:pPr>
      <w:r w:rsidRPr="004D79DE">
        <w:rPr>
          <w:rStyle w:val="Zag11"/>
          <w:rFonts w:ascii="Times New Roman" w:eastAsia="@Arial Unicode MS" w:hAnsi="Times New Roman" w:cs="Times New Roman"/>
          <w:color w:val="auto"/>
          <w:sz w:val="22"/>
          <w:szCs w:val="22"/>
          <w:lang w:val="ru-RU"/>
        </w:rPr>
        <w:t xml:space="preserve">Коррекционная работа реализуется поэтапно. </w:t>
      </w:r>
    </w:p>
    <w:p w:rsidR="00B1528A" w:rsidRPr="004D79DE" w:rsidRDefault="00B1528A" w:rsidP="006F6911">
      <w:pPr>
        <w:pStyle w:val="Osnova"/>
        <w:tabs>
          <w:tab w:val="left" w:leader="dot" w:pos="624"/>
        </w:tabs>
        <w:spacing w:line="276" w:lineRule="auto"/>
        <w:ind w:firstLine="567"/>
        <w:rPr>
          <w:rStyle w:val="Zag11"/>
          <w:rFonts w:ascii="Times New Roman" w:eastAsia="@Arial Unicode MS" w:hAnsi="Times New Roman"/>
          <w:color w:val="auto"/>
          <w:sz w:val="22"/>
          <w:szCs w:val="22"/>
          <w:lang w:val="ru-RU"/>
        </w:rPr>
      </w:pPr>
      <w:r w:rsidRPr="004D79DE">
        <w:rPr>
          <w:rStyle w:val="Zag11"/>
          <w:rFonts w:ascii="Times New Roman" w:eastAsia="@Arial Unicode MS" w:hAnsi="Times New Roman" w:cs="Times New Roman"/>
          <w:b/>
          <w:bCs/>
          <w:i/>
          <w:iCs/>
          <w:color w:val="auto"/>
          <w:sz w:val="22"/>
          <w:szCs w:val="22"/>
          <w:lang w:val="ru-RU"/>
        </w:rPr>
        <w:t xml:space="preserve">1.Этап сбора и анализа информации (информационно-аналитическая деятельность). </w:t>
      </w:r>
      <w:r w:rsidRPr="004D79DE">
        <w:rPr>
          <w:rStyle w:val="Zag11"/>
          <w:rFonts w:ascii="Times New Roman" w:eastAsia="@Arial Unicode MS" w:hAnsi="Times New Roman" w:cs="Times New Roman"/>
          <w:color w:val="auto"/>
          <w:sz w:val="22"/>
          <w:szCs w:val="22"/>
          <w:lang w:val="ru-RU"/>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B1528A" w:rsidRPr="004D79DE" w:rsidRDefault="00B1528A" w:rsidP="006F6911">
      <w:pPr>
        <w:pStyle w:val="Osnova"/>
        <w:tabs>
          <w:tab w:val="left" w:leader="dot" w:pos="624"/>
        </w:tabs>
        <w:spacing w:line="276" w:lineRule="auto"/>
        <w:ind w:firstLine="567"/>
        <w:rPr>
          <w:rStyle w:val="Zag11"/>
          <w:rFonts w:ascii="Times New Roman" w:eastAsia="@Arial Unicode MS" w:hAnsi="Times New Roman"/>
          <w:color w:val="auto"/>
          <w:sz w:val="22"/>
          <w:szCs w:val="22"/>
          <w:lang w:val="ru-RU"/>
        </w:rPr>
      </w:pPr>
      <w:r w:rsidRPr="004D79DE">
        <w:rPr>
          <w:rStyle w:val="Zag11"/>
          <w:rFonts w:ascii="Times New Roman" w:eastAsia="@Arial Unicode MS" w:hAnsi="Times New Roman" w:cs="Times New Roman"/>
          <w:b/>
          <w:bCs/>
          <w:i/>
          <w:iCs/>
          <w:color w:val="auto"/>
          <w:sz w:val="22"/>
          <w:szCs w:val="22"/>
          <w:lang w:val="ru-RU"/>
        </w:rPr>
        <w:t>2. Этап планирования, организации, координации (организационно-исполнительская деятельность).</w:t>
      </w:r>
      <w:r w:rsidRPr="004D79DE">
        <w:rPr>
          <w:rStyle w:val="Zag11"/>
          <w:rFonts w:ascii="Times New Roman" w:eastAsia="@Arial Unicode MS" w:hAnsi="Times New Roman" w:cs="Times New Roman"/>
          <w:color w:val="auto"/>
          <w:sz w:val="22"/>
          <w:szCs w:val="22"/>
          <w:lang w:val="ru-RU"/>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B1528A" w:rsidRPr="004D79DE" w:rsidRDefault="00B1528A" w:rsidP="006F6911">
      <w:pPr>
        <w:pStyle w:val="Osnova"/>
        <w:tabs>
          <w:tab w:val="left" w:leader="dot" w:pos="624"/>
        </w:tabs>
        <w:spacing w:line="276" w:lineRule="auto"/>
        <w:ind w:firstLine="567"/>
        <w:rPr>
          <w:rStyle w:val="Zag11"/>
          <w:rFonts w:ascii="Times New Roman" w:eastAsia="@Arial Unicode MS" w:hAnsi="Times New Roman"/>
          <w:color w:val="auto"/>
          <w:sz w:val="22"/>
          <w:szCs w:val="22"/>
          <w:lang w:val="ru-RU"/>
        </w:rPr>
      </w:pPr>
      <w:r w:rsidRPr="004D79DE">
        <w:rPr>
          <w:rStyle w:val="Zag11"/>
          <w:rFonts w:ascii="Times New Roman" w:eastAsia="@Arial Unicode MS" w:hAnsi="Times New Roman" w:cs="Times New Roman"/>
          <w:b/>
          <w:bCs/>
          <w:i/>
          <w:iCs/>
          <w:color w:val="auto"/>
          <w:sz w:val="22"/>
          <w:szCs w:val="22"/>
          <w:lang w:val="ru-RU"/>
        </w:rPr>
        <w:t>3. Этап диагностики коррекционно-развивающей образовательной среды (контрольно-диагностическая деятельность).</w:t>
      </w:r>
      <w:r w:rsidRPr="004D79DE">
        <w:rPr>
          <w:rStyle w:val="Zag11"/>
          <w:rFonts w:ascii="Times New Roman" w:eastAsia="@Arial Unicode MS" w:hAnsi="Times New Roman" w:cs="Times New Roman"/>
          <w:color w:val="auto"/>
          <w:sz w:val="22"/>
          <w:szCs w:val="22"/>
          <w:lang w:val="ru-RU"/>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1528A" w:rsidRPr="004D79DE" w:rsidRDefault="00B1528A" w:rsidP="006F6911">
      <w:pPr>
        <w:pStyle w:val="Osnova"/>
        <w:tabs>
          <w:tab w:val="left" w:leader="dot" w:pos="624"/>
        </w:tabs>
        <w:spacing w:line="276" w:lineRule="auto"/>
        <w:ind w:firstLine="567"/>
        <w:rPr>
          <w:rStyle w:val="Zag11"/>
          <w:rFonts w:ascii="Times New Roman" w:eastAsia="@Arial Unicode MS" w:hAnsi="Times New Roman" w:cs="Times New Roman"/>
          <w:color w:val="auto"/>
          <w:sz w:val="22"/>
          <w:szCs w:val="22"/>
          <w:lang w:val="ru-RU"/>
        </w:rPr>
      </w:pPr>
      <w:r w:rsidRPr="004D79DE">
        <w:rPr>
          <w:rStyle w:val="Zag11"/>
          <w:rFonts w:ascii="Times New Roman" w:eastAsia="@Arial Unicode MS" w:hAnsi="Times New Roman" w:cs="Times New Roman"/>
          <w:b/>
          <w:bCs/>
          <w:i/>
          <w:iCs/>
          <w:color w:val="auto"/>
          <w:sz w:val="22"/>
          <w:szCs w:val="22"/>
          <w:lang w:val="ru-RU"/>
        </w:rPr>
        <w:t>4. Этап регуляции и корректировки.</w:t>
      </w:r>
      <w:r w:rsidRPr="004D79DE">
        <w:rPr>
          <w:rStyle w:val="Zag11"/>
          <w:rFonts w:ascii="Times New Roman" w:eastAsia="@Arial Unicode MS" w:hAnsi="Times New Roman" w:cs="Times New Roman"/>
          <w:color w:val="auto"/>
          <w:sz w:val="22"/>
          <w:szCs w:val="22"/>
          <w:lang w:val="ru-RU"/>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1528A" w:rsidRPr="004D79DE" w:rsidRDefault="00B1528A" w:rsidP="006F6911">
      <w:pPr>
        <w:ind w:firstLine="567"/>
        <w:jc w:val="both"/>
        <w:rPr>
          <w:rFonts w:ascii="Times New Roman" w:hAnsi="Times New Roman" w:cs="Times New Roman"/>
          <w:b/>
          <w:bCs/>
          <w:lang w:val="ru-RU"/>
        </w:rPr>
      </w:pPr>
    </w:p>
    <w:p w:rsidR="00B1528A" w:rsidRPr="004D79DE" w:rsidRDefault="00B1528A" w:rsidP="006F6911">
      <w:pPr>
        <w:ind w:firstLine="567"/>
        <w:jc w:val="both"/>
        <w:rPr>
          <w:rFonts w:ascii="Times New Roman" w:hAnsi="Times New Roman" w:cs="Times New Roman"/>
          <w:b/>
          <w:bCs/>
          <w:lang w:val="ru-RU"/>
        </w:rPr>
      </w:pPr>
      <w:r w:rsidRPr="004D79DE">
        <w:rPr>
          <w:rFonts w:ascii="Times New Roman" w:hAnsi="Times New Roman" w:cs="Times New Roman"/>
          <w:b/>
          <w:bCs/>
          <w:lang w:val="ru-RU"/>
        </w:rPr>
        <w:t>Механизмы реализации программы</w:t>
      </w:r>
    </w:p>
    <w:p w:rsidR="00B1528A" w:rsidRPr="004D79DE" w:rsidRDefault="00B1528A" w:rsidP="006F6911">
      <w:pPr>
        <w:pStyle w:val="Osnova"/>
        <w:tabs>
          <w:tab w:val="left" w:leader="dot" w:pos="624"/>
        </w:tabs>
        <w:spacing w:line="276" w:lineRule="auto"/>
        <w:ind w:firstLine="567"/>
        <w:rPr>
          <w:rStyle w:val="Zag11"/>
          <w:rFonts w:ascii="Times New Roman" w:eastAsia="@Arial Unicode MS" w:hAnsi="Times New Roman" w:cs="Times New Roman"/>
          <w:color w:val="auto"/>
          <w:sz w:val="22"/>
          <w:szCs w:val="22"/>
          <w:lang w:val="ru-RU"/>
        </w:rPr>
      </w:pPr>
      <w:r w:rsidRPr="004D79DE">
        <w:rPr>
          <w:rStyle w:val="Zag11"/>
          <w:rFonts w:ascii="Times New Roman" w:eastAsia="@Arial Unicode MS" w:hAnsi="Times New Roman" w:cs="Times New Roman"/>
          <w:color w:val="auto"/>
          <w:sz w:val="22"/>
          <w:szCs w:val="22"/>
          <w:lang w:val="ru-RU"/>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образовательной организации и МБОУ «Погарский центр ПМСС»,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B1528A" w:rsidRPr="004D79DE" w:rsidRDefault="00B1528A" w:rsidP="006F6911">
      <w:pPr>
        <w:pStyle w:val="Osnova"/>
        <w:tabs>
          <w:tab w:val="left" w:leader="dot" w:pos="624"/>
        </w:tabs>
        <w:spacing w:line="276" w:lineRule="auto"/>
        <w:ind w:left="-540" w:firstLine="567"/>
        <w:rPr>
          <w:rStyle w:val="Zag11"/>
          <w:rFonts w:ascii="Times New Roman" w:eastAsia="@Arial Unicode MS" w:hAnsi="Times New Roman" w:cs="Times New Roman"/>
          <w:color w:val="auto"/>
          <w:sz w:val="22"/>
          <w:szCs w:val="22"/>
          <w:lang w:val="ru-RU"/>
        </w:rPr>
      </w:pPr>
      <w:r w:rsidRPr="004D79DE">
        <w:rPr>
          <w:rStyle w:val="Zag11"/>
          <w:rFonts w:ascii="Times New Roman" w:eastAsia="@Arial Unicode MS" w:hAnsi="Times New Roman" w:cs="Times New Roman"/>
          <w:color w:val="auto"/>
          <w:sz w:val="22"/>
          <w:szCs w:val="22"/>
          <w:lang w:val="ru-RU"/>
        </w:rPr>
        <w:t>Такое взаимодействие включает:</w:t>
      </w:r>
    </w:p>
    <w:p w:rsidR="00B1528A" w:rsidRPr="004D79DE" w:rsidRDefault="00B1528A" w:rsidP="00864B17">
      <w:pPr>
        <w:pStyle w:val="Osnova"/>
        <w:numPr>
          <w:ilvl w:val="0"/>
          <w:numId w:val="30"/>
        </w:numPr>
        <w:tabs>
          <w:tab w:val="left" w:leader="dot" w:pos="0"/>
          <w:tab w:val="left" w:pos="851"/>
        </w:tabs>
        <w:spacing w:line="276" w:lineRule="auto"/>
        <w:ind w:left="0" w:firstLine="567"/>
        <w:rPr>
          <w:rStyle w:val="Zag11"/>
          <w:rFonts w:ascii="Times New Roman" w:eastAsia="@Arial Unicode MS" w:hAnsi="Times New Roman" w:cs="Times New Roman"/>
          <w:color w:val="auto"/>
          <w:sz w:val="22"/>
          <w:szCs w:val="22"/>
          <w:lang w:val="ru-RU"/>
        </w:rPr>
      </w:pPr>
      <w:r w:rsidRPr="004D79DE">
        <w:rPr>
          <w:rStyle w:val="Zag11"/>
          <w:rFonts w:ascii="Times New Roman" w:eastAsia="@Arial Unicode MS" w:hAnsi="Times New Roman" w:cs="Times New Roman"/>
          <w:color w:val="auto"/>
          <w:sz w:val="22"/>
          <w:szCs w:val="22"/>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B1528A" w:rsidRPr="004D79DE" w:rsidRDefault="00B1528A" w:rsidP="00864B17">
      <w:pPr>
        <w:pStyle w:val="Osnova"/>
        <w:numPr>
          <w:ilvl w:val="0"/>
          <w:numId w:val="30"/>
        </w:numPr>
        <w:tabs>
          <w:tab w:val="left" w:leader="dot" w:pos="0"/>
          <w:tab w:val="left" w:pos="851"/>
        </w:tabs>
        <w:spacing w:line="276" w:lineRule="auto"/>
        <w:ind w:left="0" w:firstLine="567"/>
        <w:rPr>
          <w:rStyle w:val="Zag11"/>
          <w:rFonts w:ascii="Times New Roman" w:eastAsia="@Arial Unicode MS" w:hAnsi="Times New Roman" w:cs="Times New Roman"/>
          <w:color w:val="auto"/>
          <w:sz w:val="22"/>
          <w:szCs w:val="22"/>
          <w:lang w:val="ru-RU"/>
        </w:rPr>
      </w:pPr>
      <w:r w:rsidRPr="004D79DE">
        <w:rPr>
          <w:rStyle w:val="Zag11"/>
          <w:rFonts w:ascii="Times New Roman" w:eastAsia="@Arial Unicode MS" w:hAnsi="Times New Roman" w:cs="Times New Roman"/>
          <w:color w:val="auto"/>
          <w:sz w:val="22"/>
          <w:szCs w:val="22"/>
          <w:lang w:val="ru-RU"/>
        </w:rPr>
        <w:t>многоаспектный анализ личностного и познавательного развития ребёнка;</w:t>
      </w:r>
    </w:p>
    <w:p w:rsidR="00B1528A" w:rsidRPr="004D79DE" w:rsidRDefault="00B1528A" w:rsidP="00864B17">
      <w:pPr>
        <w:pStyle w:val="Osnova"/>
        <w:numPr>
          <w:ilvl w:val="0"/>
          <w:numId w:val="30"/>
        </w:numPr>
        <w:tabs>
          <w:tab w:val="left" w:leader="dot" w:pos="0"/>
          <w:tab w:val="left" w:pos="851"/>
        </w:tabs>
        <w:spacing w:line="276" w:lineRule="auto"/>
        <w:ind w:left="0" w:firstLine="567"/>
        <w:rPr>
          <w:rStyle w:val="Zag11"/>
          <w:rFonts w:ascii="Times New Roman" w:eastAsia="@Arial Unicode MS" w:hAnsi="Times New Roman" w:cs="Times New Roman"/>
          <w:color w:val="auto"/>
          <w:sz w:val="22"/>
          <w:szCs w:val="22"/>
          <w:lang w:val="ru-RU"/>
        </w:rPr>
      </w:pPr>
      <w:r w:rsidRPr="004D79DE">
        <w:rPr>
          <w:rStyle w:val="Zag11"/>
          <w:rFonts w:ascii="Times New Roman" w:eastAsia="@Arial Unicode MS" w:hAnsi="Times New Roman" w:cs="Times New Roman"/>
          <w:color w:val="auto"/>
          <w:sz w:val="22"/>
          <w:szCs w:val="22"/>
          <w:lang w:val="ru-RU"/>
        </w:rPr>
        <w:t>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ребёнка.</w:t>
      </w:r>
    </w:p>
    <w:p w:rsidR="00B1528A" w:rsidRPr="004D79DE" w:rsidRDefault="00B1528A" w:rsidP="006F6911">
      <w:pPr>
        <w:pStyle w:val="Osnova"/>
        <w:tabs>
          <w:tab w:val="left" w:leader="dot" w:pos="624"/>
          <w:tab w:val="left" w:pos="851"/>
        </w:tabs>
        <w:spacing w:line="276" w:lineRule="auto"/>
        <w:ind w:firstLine="567"/>
        <w:rPr>
          <w:rStyle w:val="Zag11"/>
          <w:rFonts w:ascii="Times New Roman" w:eastAsia="@Arial Unicode MS" w:hAnsi="Times New Roman" w:cs="Times New Roman"/>
          <w:color w:val="auto"/>
          <w:sz w:val="22"/>
          <w:szCs w:val="22"/>
          <w:lang w:val="ru-RU"/>
        </w:rPr>
      </w:pPr>
      <w:r w:rsidRPr="004D79DE">
        <w:rPr>
          <w:rStyle w:val="Zag11"/>
          <w:rFonts w:ascii="Times New Roman" w:eastAsia="@Arial Unicode MS" w:hAnsi="Times New Roman" w:cs="Times New Roman"/>
          <w:color w:val="auto"/>
          <w:sz w:val="22"/>
          <w:szCs w:val="22"/>
          <w:lang w:val="ru-RU"/>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B1528A" w:rsidRPr="004D79DE" w:rsidRDefault="00B1528A" w:rsidP="00864B17">
      <w:pPr>
        <w:pStyle w:val="Osnova"/>
        <w:numPr>
          <w:ilvl w:val="0"/>
          <w:numId w:val="32"/>
        </w:numPr>
        <w:tabs>
          <w:tab w:val="left" w:leader="dot" w:pos="709"/>
        </w:tabs>
        <w:spacing w:line="276" w:lineRule="auto"/>
        <w:ind w:left="0" w:firstLine="567"/>
        <w:rPr>
          <w:rStyle w:val="Zag11"/>
          <w:rFonts w:ascii="Times New Roman" w:eastAsia="@Arial Unicode MS" w:hAnsi="Times New Roman" w:cs="Times New Roman"/>
          <w:color w:val="auto"/>
          <w:sz w:val="22"/>
          <w:szCs w:val="22"/>
          <w:lang w:val="ru-RU"/>
        </w:rPr>
      </w:pPr>
      <w:r w:rsidRPr="004D79DE">
        <w:rPr>
          <w:rStyle w:val="Zag11"/>
          <w:rFonts w:ascii="Times New Roman" w:eastAsia="@Arial Unicode MS" w:hAnsi="Times New Roman" w:cs="Times New Roman"/>
          <w:color w:val="auto"/>
          <w:sz w:val="22"/>
          <w:szCs w:val="22"/>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B1528A" w:rsidRPr="004D79DE" w:rsidRDefault="00B1528A" w:rsidP="00864B17">
      <w:pPr>
        <w:pStyle w:val="Osnova"/>
        <w:numPr>
          <w:ilvl w:val="0"/>
          <w:numId w:val="32"/>
        </w:numPr>
        <w:tabs>
          <w:tab w:val="left" w:leader="dot" w:pos="709"/>
        </w:tabs>
        <w:spacing w:line="276" w:lineRule="auto"/>
        <w:ind w:left="0" w:firstLine="567"/>
        <w:rPr>
          <w:rStyle w:val="Zag11"/>
          <w:rFonts w:ascii="Times New Roman" w:eastAsia="@Arial Unicode MS" w:hAnsi="Times New Roman" w:cs="Times New Roman"/>
          <w:color w:val="auto"/>
          <w:sz w:val="22"/>
          <w:szCs w:val="22"/>
          <w:lang w:val="ru-RU"/>
        </w:rPr>
      </w:pPr>
      <w:r w:rsidRPr="004D79DE">
        <w:rPr>
          <w:rStyle w:val="Zag11"/>
          <w:rFonts w:ascii="Times New Roman" w:eastAsia="@Arial Unicode MS" w:hAnsi="Times New Roman" w:cs="Times New Roman"/>
          <w:color w:val="auto"/>
          <w:sz w:val="22"/>
          <w:szCs w:val="22"/>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B1528A" w:rsidRPr="004D79DE" w:rsidRDefault="00B1528A" w:rsidP="00864B17">
      <w:pPr>
        <w:pStyle w:val="Osnova"/>
        <w:numPr>
          <w:ilvl w:val="0"/>
          <w:numId w:val="32"/>
        </w:numPr>
        <w:tabs>
          <w:tab w:val="left" w:leader="dot" w:pos="709"/>
        </w:tabs>
        <w:spacing w:line="276" w:lineRule="auto"/>
        <w:ind w:left="0" w:firstLine="567"/>
        <w:rPr>
          <w:rStyle w:val="Zag11"/>
          <w:rFonts w:ascii="Times New Roman" w:eastAsia="@Arial Unicode MS" w:hAnsi="Times New Roman"/>
          <w:color w:val="auto"/>
          <w:sz w:val="22"/>
          <w:szCs w:val="22"/>
          <w:lang w:val="ru-RU"/>
        </w:rPr>
      </w:pPr>
      <w:r w:rsidRPr="004D79DE">
        <w:rPr>
          <w:rStyle w:val="Zag11"/>
          <w:rFonts w:ascii="Times New Roman" w:eastAsia="@Arial Unicode MS" w:hAnsi="Times New Roman" w:cs="Times New Roman"/>
          <w:color w:val="auto"/>
          <w:sz w:val="22"/>
          <w:szCs w:val="22"/>
        </w:rPr>
        <w:t>сотрудничество с родительской общественностью.</w:t>
      </w:r>
    </w:p>
    <w:p w:rsidR="00B1528A" w:rsidRPr="004D79DE" w:rsidRDefault="00B1528A" w:rsidP="006F6911">
      <w:pPr>
        <w:pStyle w:val="Osnova"/>
        <w:tabs>
          <w:tab w:val="left" w:leader="dot" w:pos="624"/>
          <w:tab w:val="left" w:pos="851"/>
        </w:tabs>
        <w:spacing w:line="276" w:lineRule="auto"/>
        <w:ind w:firstLine="0"/>
        <w:rPr>
          <w:rStyle w:val="Zag11"/>
          <w:rFonts w:ascii="Times New Roman" w:eastAsia="@Arial Unicode MS" w:hAnsi="Times New Roman"/>
          <w:color w:val="auto"/>
          <w:sz w:val="22"/>
          <w:szCs w:val="22"/>
          <w:lang w:val="ru-RU"/>
        </w:rPr>
      </w:pPr>
    </w:p>
    <w:p w:rsidR="00B1528A" w:rsidRPr="004D79DE" w:rsidRDefault="00B1528A" w:rsidP="006F6911">
      <w:pPr>
        <w:ind w:firstLine="567"/>
        <w:jc w:val="both"/>
        <w:rPr>
          <w:rFonts w:ascii="Times New Roman" w:hAnsi="Times New Roman" w:cs="Times New Roman"/>
          <w:b/>
          <w:bCs/>
        </w:rPr>
      </w:pPr>
      <w:r w:rsidRPr="004D79DE">
        <w:rPr>
          <w:rFonts w:ascii="Times New Roman" w:hAnsi="Times New Roman" w:cs="Times New Roman"/>
          <w:b/>
          <w:bCs/>
        </w:rPr>
        <w:t>Требования к условиям реализации программы</w:t>
      </w:r>
    </w:p>
    <w:p w:rsidR="00B1528A" w:rsidRPr="004D79DE" w:rsidRDefault="00B1528A" w:rsidP="006F6911">
      <w:pPr>
        <w:autoSpaceDE w:val="0"/>
        <w:rPr>
          <w:rFonts w:ascii="Times New Roman" w:hAnsi="Times New Roman" w:cs="Times New Roman"/>
          <w:b/>
          <w:bCs/>
        </w:rPr>
      </w:pPr>
      <w:r w:rsidRPr="004D79DE">
        <w:rPr>
          <w:rFonts w:ascii="Times New Roman" w:hAnsi="Times New Roman" w:cs="Times New Roman"/>
          <w:b/>
          <w:bCs/>
          <w:i/>
          <w:iCs/>
        </w:rPr>
        <w:t>Организационные условия</w:t>
      </w:r>
    </w:p>
    <w:p w:rsidR="00B1528A" w:rsidRPr="004D79DE" w:rsidRDefault="00B1528A" w:rsidP="006F6911">
      <w:pPr>
        <w:ind w:firstLine="720"/>
        <w:jc w:val="both"/>
        <w:rPr>
          <w:rFonts w:ascii="Times New Roman" w:hAnsi="Times New Roman" w:cs="Times New Roman"/>
          <w:color w:val="FF0000"/>
          <w:lang w:val="ru-RU"/>
        </w:rPr>
      </w:pPr>
      <w:r w:rsidRPr="004D79DE">
        <w:rPr>
          <w:rFonts w:ascii="Times New Roman" w:hAnsi="Times New Roman" w:cs="Times New Roman"/>
          <w:color w:val="FF0000"/>
          <w:lang w:val="ru-RU"/>
        </w:rPr>
        <w:t>Обучение детей осуществляется учителями, состоящими в штате образовательной организации и работающими в МБОУ «Погарский центр ПМСС».</w:t>
      </w:r>
    </w:p>
    <w:p w:rsidR="00B1528A" w:rsidRPr="004D79DE" w:rsidRDefault="00B1528A" w:rsidP="006F6911">
      <w:pPr>
        <w:ind w:firstLine="720"/>
        <w:jc w:val="both"/>
        <w:rPr>
          <w:rFonts w:ascii="Times New Roman" w:hAnsi="Times New Roman" w:cs="Times New Roman"/>
          <w:lang w:val="ru-RU"/>
        </w:rPr>
      </w:pPr>
      <w:r w:rsidRPr="004D79DE">
        <w:rPr>
          <w:rFonts w:ascii="Times New Roman" w:hAnsi="Times New Roman" w:cs="Times New Roman"/>
          <w:lang w:val="ru-RU"/>
        </w:rPr>
        <w:t>Возможна организация дистанционного обучения на базе образовательной организации по месту жительства обучающегося. Особенности организации образовательного процесса для каждого обучающегося, включая объем его учебной нагрузки, а также соотношение объема проведенных занятий с использованием дистанционных образовательных технологий или путем непосредственного взаимодействия учителя с обучающимся, определяются индивидуально на основании рекомендаций специалистов.</w:t>
      </w:r>
    </w:p>
    <w:p w:rsidR="00B1528A" w:rsidRPr="004D79DE" w:rsidRDefault="00B1528A" w:rsidP="006F6911">
      <w:pPr>
        <w:ind w:firstLine="567"/>
        <w:jc w:val="both"/>
        <w:rPr>
          <w:rFonts w:ascii="Times New Roman" w:hAnsi="Times New Roman" w:cs="Times New Roman"/>
          <w:lang w:val="ru-RU"/>
        </w:rPr>
      </w:pPr>
      <w:r w:rsidRPr="004D79DE">
        <w:rPr>
          <w:rFonts w:ascii="Times New Roman" w:hAnsi="Times New Roman" w:cs="Times New Roman"/>
          <w:lang w:val="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Варьируется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B1528A" w:rsidRPr="004D79DE" w:rsidRDefault="00B1528A" w:rsidP="006F6911">
      <w:pPr>
        <w:pStyle w:val="dash041e005f0431005f044b005f0447005f043d005f044b005f0439"/>
        <w:spacing w:line="276" w:lineRule="auto"/>
        <w:ind w:firstLine="567"/>
        <w:jc w:val="both"/>
        <w:rPr>
          <w:sz w:val="22"/>
          <w:szCs w:val="22"/>
        </w:rPr>
      </w:pPr>
      <w:r w:rsidRPr="004D79DE">
        <w:rPr>
          <w:sz w:val="22"/>
          <w:szCs w:val="22"/>
        </w:rPr>
        <w:t xml:space="preserve">Обеспечивается </w:t>
      </w:r>
      <w:r w:rsidRPr="004D79DE">
        <w:rPr>
          <w:rStyle w:val="dash041e005f0431005f044b005f0447005f043d005f044b005f0439005f005fchar1char1"/>
          <w:sz w:val="22"/>
          <w:szCs w:val="22"/>
        </w:rPr>
        <w:t>преемственность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1528A" w:rsidRPr="004D79DE" w:rsidRDefault="00B1528A" w:rsidP="006F6911">
      <w:pPr>
        <w:pStyle w:val="ListParagraph"/>
        <w:spacing w:line="276" w:lineRule="auto"/>
        <w:ind w:left="0" w:firstLine="567"/>
        <w:jc w:val="both"/>
        <w:rPr>
          <w:rFonts w:ascii="Times New Roman" w:hAnsi="Times New Roman" w:cs="Times New Roman"/>
          <w:b/>
          <w:bCs/>
          <w:i/>
          <w:iCs/>
        </w:rPr>
      </w:pPr>
      <w:r w:rsidRPr="004D79DE">
        <w:rPr>
          <w:rFonts w:ascii="Times New Roman" w:hAnsi="Times New Roman" w:cs="Times New Roman"/>
          <w:b/>
          <w:bCs/>
          <w:i/>
          <w:iCs/>
        </w:rPr>
        <w:t>Психолого-педагогическое обеспечение включает:</w:t>
      </w:r>
    </w:p>
    <w:p w:rsidR="00B1528A" w:rsidRPr="004D79DE" w:rsidRDefault="00B1528A" w:rsidP="00864B17">
      <w:pPr>
        <w:pStyle w:val="ListParagraph"/>
        <w:widowControl/>
        <w:numPr>
          <w:ilvl w:val="0"/>
          <w:numId w:val="31"/>
        </w:numPr>
        <w:tabs>
          <w:tab w:val="left" w:pos="851"/>
        </w:tabs>
        <w:spacing w:line="276" w:lineRule="auto"/>
        <w:ind w:left="0" w:firstLine="567"/>
        <w:jc w:val="both"/>
        <w:rPr>
          <w:rFonts w:ascii="Times New Roman" w:hAnsi="Times New Roman" w:cs="Times New Roman"/>
          <w:lang w:val="ru-RU"/>
        </w:rPr>
      </w:pPr>
      <w:r w:rsidRPr="004D79DE">
        <w:rPr>
          <w:rFonts w:ascii="Times New Roman" w:hAnsi="Times New Roman" w:cs="Times New Roman"/>
          <w:lang w:val="ru-RU"/>
        </w:rPr>
        <w:t>дифференцированные условия (оптимальный режим учебных нагрузок);</w:t>
      </w:r>
    </w:p>
    <w:p w:rsidR="00B1528A" w:rsidRPr="004D79DE" w:rsidRDefault="00B1528A" w:rsidP="00864B17">
      <w:pPr>
        <w:pStyle w:val="ListParagraph"/>
        <w:widowControl/>
        <w:numPr>
          <w:ilvl w:val="0"/>
          <w:numId w:val="31"/>
        </w:numPr>
        <w:tabs>
          <w:tab w:val="left" w:pos="851"/>
        </w:tabs>
        <w:spacing w:line="276" w:lineRule="auto"/>
        <w:ind w:left="0" w:firstLine="567"/>
        <w:jc w:val="both"/>
        <w:rPr>
          <w:rFonts w:ascii="Times New Roman" w:hAnsi="Times New Roman" w:cs="Times New Roman"/>
          <w:lang w:val="ru-RU"/>
        </w:rPr>
      </w:pPr>
      <w:r w:rsidRPr="004D79DE">
        <w:rPr>
          <w:rFonts w:ascii="Times New Roman" w:hAnsi="Times New Roman" w:cs="Times New Roman"/>
          <w:lang w:val="ru-RU"/>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1528A" w:rsidRPr="004D79DE" w:rsidRDefault="00B1528A" w:rsidP="00864B17">
      <w:pPr>
        <w:pStyle w:val="ListParagraph"/>
        <w:widowControl/>
        <w:numPr>
          <w:ilvl w:val="0"/>
          <w:numId w:val="31"/>
        </w:numPr>
        <w:tabs>
          <w:tab w:val="left" w:pos="851"/>
        </w:tabs>
        <w:spacing w:line="276" w:lineRule="auto"/>
        <w:ind w:left="0" w:firstLine="567"/>
        <w:jc w:val="both"/>
        <w:rPr>
          <w:rFonts w:ascii="Times New Roman" w:hAnsi="Times New Roman" w:cs="Times New Roman"/>
          <w:lang w:val="ru-RU"/>
        </w:rPr>
      </w:pPr>
      <w:r w:rsidRPr="004D79DE">
        <w:rPr>
          <w:rFonts w:ascii="Times New Roman" w:hAnsi="Times New Roman" w:cs="Times New Roman"/>
          <w:lang w:val="ru-RU"/>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B1528A" w:rsidRPr="004D79DE" w:rsidRDefault="00B1528A" w:rsidP="00864B17">
      <w:pPr>
        <w:pStyle w:val="ListParagraph"/>
        <w:widowControl/>
        <w:numPr>
          <w:ilvl w:val="0"/>
          <w:numId w:val="31"/>
        </w:numPr>
        <w:tabs>
          <w:tab w:val="left" w:pos="851"/>
        </w:tabs>
        <w:spacing w:line="276" w:lineRule="auto"/>
        <w:ind w:left="0" w:firstLine="567"/>
        <w:jc w:val="both"/>
        <w:rPr>
          <w:rFonts w:ascii="Times New Roman" w:hAnsi="Times New Roman" w:cs="Times New Roman"/>
          <w:lang w:val="ru-RU"/>
        </w:rPr>
      </w:pPr>
      <w:r w:rsidRPr="004D79DE">
        <w:rPr>
          <w:rFonts w:ascii="Times New Roman" w:hAnsi="Times New Roman" w:cs="Times New Roman"/>
          <w:lang w:val="ru-RU"/>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1528A" w:rsidRPr="004D79DE" w:rsidRDefault="00B1528A" w:rsidP="00864B17">
      <w:pPr>
        <w:pStyle w:val="ListParagraph"/>
        <w:widowControl/>
        <w:numPr>
          <w:ilvl w:val="0"/>
          <w:numId w:val="31"/>
        </w:numPr>
        <w:tabs>
          <w:tab w:val="left" w:pos="851"/>
        </w:tabs>
        <w:spacing w:line="276" w:lineRule="auto"/>
        <w:ind w:left="0" w:firstLine="567"/>
        <w:jc w:val="both"/>
        <w:rPr>
          <w:rFonts w:ascii="Times New Roman" w:hAnsi="Times New Roman" w:cs="Times New Roman"/>
          <w:lang w:val="ru-RU"/>
        </w:rPr>
      </w:pPr>
      <w:r w:rsidRPr="004D79DE">
        <w:rPr>
          <w:rFonts w:ascii="Times New Roman" w:hAnsi="Times New Roman" w:cs="Times New Roman"/>
          <w:lang w:val="ru-RU"/>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B1528A" w:rsidRPr="004D79DE" w:rsidRDefault="00B1528A" w:rsidP="00864B17">
      <w:pPr>
        <w:pStyle w:val="ListParagraph"/>
        <w:widowControl/>
        <w:numPr>
          <w:ilvl w:val="0"/>
          <w:numId w:val="31"/>
        </w:numPr>
        <w:tabs>
          <w:tab w:val="left" w:pos="851"/>
        </w:tabs>
        <w:spacing w:line="276" w:lineRule="auto"/>
        <w:ind w:left="0" w:firstLine="567"/>
        <w:jc w:val="both"/>
        <w:rPr>
          <w:rFonts w:ascii="Times New Roman" w:hAnsi="Times New Roman" w:cs="Times New Roman"/>
          <w:lang w:val="ru-RU"/>
        </w:rPr>
      </w:pPr>
      <w:r w:rsidRPr="004D79DE">
        <w:rPr>
          <w:rFonts w:ascii="Times New Roman" w:hAnsi="Times New Roman" w:cs="Times New Roman"/>
        </w:rPr>
        <w:t> </w:t>
      </w:r>
      <w:r w:rsidRPr="004D79DE">
        <w:rPr>
          <w:rFonts w:ascii="Times New Roman" w:hAnsi="Times New Roman" w:cs="Times New Roman"/>
          <w:lang w:val="ru-RU"/>
        </w:rPr>
        <w:t>развитие системы обучения и воспитания детей, имеющих сложные нарушения психического и (или) физического развития</w:t>
      </w:r>
      <w:bookmarkStart w:id="147" w:name="_GoBack"/>
      <w:bookmarkEnd w:id="147"/>
      <w:r w:rsidRPr="004D79DE">
        <w:rPr>
          <w:rFonts w:ascii="Times New Roman" w:hAnsi="Times New Roman" w:cs="Times New Roman"/>
          <w:lang w:val="ru-RU"/>
        </w:rPr>
        <w:t>.</w:t>
      </w:r>
    </w:p>
    <w:p w:rsidR="00B1528A" w:rsidRPr="004D79DE" w:rsidRDefault="00B1528A" w:rsidP="006F6911">
      <w:pPr>
        <w:pStyle w:val="BodyText"/>
        <w:spacing w:line="276" w:lineRule="auto"/>
        <w:ind w:firstLine="567"/>
        <w:rPr>
          <w:b/>
          <w:bCs/>
          <w:i/>
          <w:iCs/>
          <w:sz w:val="22"/>
          <w:szCs w:val="22"/>
          <w:lang w:val="ru-RU"/>
        </w:rPr>
      </w:pPr>
      <w:r w:rsidRPr="004D79DE">
        <w:rPr>
          <w:b/>
          <w:bCs/>
          <w:i/>
          <w:iCs/>
          <w:sz w:val="22"/>
          <w:szCs w:val="22"/>
          <w:lang w:val="ru-RU"/>
        </w:rPr>
        <w:t>Программно-методическое обеспечение</w:t>
      </w:r>
    </w:p>
    <w:p w:rsidR="00B1528A" w:rsidRPr="004D79DE" w:rsidRDefault="00B1528A" w:rsidP="006F6911">
      <w:pPr>
        <w:pStyle w:val="BodyText21"/>
        <w:spacing w:line="276" w:lineRule="auto"/>
        <w:ind w:firstLine="567"/>
        <w:rPr>
          <w:sz w:val="22"/>
          <w:szCs w:val="22"/>
        </w:rPr>
      </w:pPr>
      <w:r w:rsidRPr="004D79DE">
        <w:rPr>
          <w:sz w:val="22"/>
          <w:szCs w:val="22"/>
        </w:rPr>
        <w:t>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социального педагога и др.</w:t>
      </w:r>
    </w:p>
    <w:p w:rsidR="00B1528A" w:rsidRPr="004D79DE" w:rsidRDefault="00B1528A" w:rsidP="006F6911">
      <w:pPr>
        <w:pStyle w:val="BodyText21"/>
        <w:spacing w:line="276" w:lineRule="auto"/>
        <w:ind w:firstLine="567"/>
        <w:rPr>
          <w:i/>
          <w:iCs/>
          <w:sz w:val="22"/>
          <w:szCs w:val="22"/>
        </w:rPr>
      </w:pPr>
      <w:r w:rsidRPr="004D79DE">
        <w:rPr>
          <w:sz w:val="22"/>
          <w:szCs w:val="22"/>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B1528A" w:rsidRPr="004D79DE" w:rsidRDefault="00B1528A" w:rsidP="006F6911">
      <w:pPr>
        <w:pStyle w:val="BodyText"/>
        <w:spacing w:line="276" w:lineRule="auto"/>
        <w:ind w:firstLine="567"/>
        <w:rPr>
          <w:b/>
          <w:bCs/>
          <w:i/>
          <w:iCs/>
          <w:sz w:val="22"/>
          <w:szCs w:val="22"/>
          <w:lang w:val="ru-RU"/>
        </w:rPr>
      </w:pPr>
      <w:r w:rsidRPr="004D79DE">
        <w:rPr>
          <w:b/>
          <w:bCs/>
          <w:i/>
          <w:iCs/>
          <w:sz w:val="22"/>
          <w:szCs w:val="22"/>
          <w:lang w:val="ru-RU"/>
        </w:rPr>
        <w:t>Кадровое обеспечение</w:t>
      </w:r>
    </w:p>
    <w:p w:rsidR="00B1528A" w:rsidRPr="004D79DE" w:rsidRDefault="00B1528A" w:rsidP="006F6911">
      <w:pPr>
        <w:ind w:firstLine="567"/>
        <w:jc w:val="both"/>
        <w:rPr>
          <w:rFonts w:ascii="Times New Roman" w:hAnsi="Times New Roman" w:cs="Times New Roman"/>
          <w:lang w:val="ru-RU"/>
        </w:rPr>
      </w:pPr>
      <w:r w:rsidRPr="004D79DE">
        <w:rPr>
          <w:rFonts w:ascii="Times New Roman" w:hAnsi="Times New Roman" w:cs="Times New Roman"/>
          <w:lang w:val="ru-RU"/>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B1528A" w:rsidRPr="004D79DE" w:rsidRDefault="00B1528A" w:rsidP="006F6911">
      <w:pPr>
        <w:pStyle w:val="BodyText"/>
        <w:spacing w:line="276" w:lineRule="auto"/>
        <w:ind w:firstLine="567"/>
        <w:rPr>
          <w:sz w:val="22"/>
          <w:szCs w:val="22"/>
          <w:lang w:val="ru-RU"/>
        </w:rPr>
      </w:pPr>
      <w:r w:rsidRPr="004D79DE">
        <w:rPr>
          <w:sz w:val="22"/>
          <w:szCs w:val="22"/>
          <w:lang w:val="ru-RU"/>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введена в штатное расписание ставка социального педагога. Уровень квалификации социального педагога соответствует квалификационной характеристике по соответствующей должности.</w:t>
      </w:r>
    </w:p>
    <w:p w:rsidR="00B1528A" w:rsidRPr="004D79DE" w:rsidRDefault="00B1528A" w:rsidP="006F6911">
      <w:pPr>
        <w:pStyle w:val="BodyText"/>
        <w:tabs>
          <w:tab w:val="left" w:pos="707"/>
        </w:tabs>
        <w:spacing w:line="276" w:lineRule="auto"/>
        <w:ind w:firstLine="567"/>
        <w:rPr>
          <w:sz w:val="22"/>
          <w:szCs w:val="22"/>
          <w:lang w:val="ru-RU"/>
        </w:rPr>
      </w:pPr>
      <w:r w:rsidRPr="004D79DE">
        <w:rPr>
          <w:sz w:val="22"/>
          <w:szCs w:val="22"/>
          <w:lang w:val="ru-RU"/>
        </w:rPr>
        <w:t xml:space="preserve">Специфика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w:t>
      </w:r>
    </w:p>
    <w:p w:rsidR="00B1528A" w:rsidRPr="004D79DE" w:rsidRDefault="00B1528A" w:rsidP="006F6911">
      <w:pPr>
        <w:ind w:firstLine="708"/>
        <w:jc w:val="both"/>
        <w:rPr>
          <w:rFonts w:ascii="Times New Roman" w:hAnsi="Times New Roman" w:cs="Times New Roman"/>
          <w:lang w:val="ru-RU"/>
        </w:rPr>
      </w:pPr>
      <w:r w:rsidRPr="004D79DE">
        <w:rPr>
          <w:rFonts w:ascii="Times New Roman" w:hAnsi="Times New Roman" w:cs="Times New Roman"/>
          <w:lang w:val="ru-RU"/>
        </w:rPr>
        <w:t xml:space="preserve">Дистанционное обучение детей-инвалидов осуществляют учителя, обладающие необходимыми знаниями в области особенностей психофизического развития различных категорий детей-инвалидов, а также в области методик и технологий организации образовательного процесса для таких детей в очной и дистанционной формах. </w:t>
      </w:r>
    </w:p>
    <w:p w:rsidR="00B1528A" w:rsidRPr="004D79DE" w:rsidRDefault="00B1528A" w:rsidP="006F6911">
      <w:pPr>
        <w:ind w:firstLine="720"/>
        <w:jc w:val="both"/>
        <w:rPr>
          <w:rFonts w:ascii="Times New Roman" w:hAnsi="Times New Roman" w:cs="Times New Roman"/>
          <w:lang w:val="ru-RU"/>
        </w:rPr>
      </w:pPr>
      <w:r w:rsidRPr="004D79DE">
        <w:rPr>
          <w:rFonts w:ascii="Times New Roman" w:hAnsi="Times New Roman" w:cs="Times New Roman"/>
          <w:lang w:val="ru-RU"/>
        </w:rPr>
        <w:t>Для подготовки к осуществлению деятельности по обучению детей-инвалидов с использованием дистанционных образовательных технологий обеспечено  предварительное прохождение учителями курсов повышения квалификации (не менее 72 часов) по указанной тематике.</w:t>
      </w:r>
    </w:p>
    <w:p w:rsidR="00B1528A" w:rsidRPr="004D79DE" w:rsidRDefault="00B1528A" w:rsidP="006F6911">
      <w:pPr>
        <w:pStyle w:val="BodyText"/>
        <w:tabs>
          <w:tab w:val="left" w:pos="707"/>
        </w:tabs>
        <w:spacing w:line="276" w:lineRule="auto"/>
        <w:ind w:firstLine="567"/>
        <w:rPr>
          <w:b/>
          <w:bCs/>
          <w:i/>
          <w:iCs/>
          <w:sz w:val="22"/>
          <w:szCs w:val="22"/>
          <w:lang w:val="ru-RU"/>
        </w:rPr>
      </w:pPr>
      <w:r w:rsidRPr="004D79DE">
        <w:rPr>
          <w:b/>
          <w:bCs/>
          <w:i/>
          <w:iCs/>
          <w:sz w:val="22"/>
          <w:szCs w:val="22"/>
          <w:lang w:val="ru-RU"/>
        </w:rPr>
        <w:t>Материально-техническое обеспечение</w:t>
      </w:r>
    </w:p>
    <w:p w:rsidR="00B1528A" w:rsidRPr="004D79DE" w:rsidRDefault="00B1528A" w:rsidP="006F6911">
      <w:pPr>
        <w:pStyle w:val="BodyText"/>
        <w:tabs>
          <w:tab w:val="left" w:pos="707"/>
        </w:tabs>
        <w:spacing w:line="276" w:lineRule="auto"/>
        <w:ind w:firstLine="567"/>
        <w:rPr>
          <w:sz w:val="22"/>
          <w:szCs w:val="22"/>
          <w:lang w:val="ru-RU"/>
        </w:rPr>
      </w:pPr>
      <w:r w:rsidRPr="004D79DE">
        <w:rPr>
          <w:sz w:val="22"/>
          <w:szCs w:val="22"/>
          <w:lang w:val="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реабилитационное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B1528A" w:rsidRPr="004D79DE" w:rsidRDefault="00B1528A" w:rsidP="006F6911">
      <w:pPr>
        <w:pStyle w:val="dash041e005f0431005f044b005f0447005f043d005f044b005f0439"/>
        <w:spacing w:line="276" w:lineRule="auto"/>
        <w:ind w:firstLine="567"/>
        <w:jc w:val="both"/>
        <w:rPr>
          <w:sz w:val="22"/>
          <w:szCs w:val="22"/>
        </w:rPr>
      </w:pPr>
      <w:r w:rsidRPr="004D79DE">
        <w:rPr>
          <w:sz w:val="22"/>
          <w:szCs w:val="22"/>
        </w:rPr>
        <w:t>При организации дистанционного обучения обеспечивается подключение мест проживания детей-инвалидов и рабочих мест учителей к сети Интернет, а также оснащение их комплектами компьютерной техники, цифрового учебного оборудования, оргтехники и программного обеспечения, адаптированными с учетом специфики нарушений развития обучающихся с ограниченным возможностям здоровья.</w:t>
      </w:r>
    </w:p>
    <w:p w:rsidR="00B1528A" w:rsidRPr="004D79DE" w:rsidRDefault="00B1528A" w:rsidP="006F6911">
      <w:pPr>
        <w:ind w:firstLine="284"/>
        <w:jc w:val="both"/>
        <w:rPr>
          <w:rFonts w:ascii="Times New Roman" w:hAnsi="Times New Roman" w:cs="Times New Roman"/>
          <w:lang w:val="ru-RU"/>
        </w:rPr>
      </w:pPr>
      <w:r w:rsidRPr="004D79DE">
        <w:rPr>
          <w:rFonts w:ascii="Times New Roman" w:hAnsi="Times New Roman" w:cs="Times New Roman"/>
          <w:color w:val="000000"/>
          <w:lang w:val="ru-RU"/>
        </w:rPr>
        <w:t>С учетом технических возможностей, при наличии согласия образовательной организации и педагогического работника рабочее место оснащается аппаратно-программным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w:t>
      </w:r>
    </w:p>
    <w:p w:rsidR="00B1528A" w:rsidRPr="004D79DE" w:rsidRDefault="00B1528A" w:rsidP="006F6911">
      <w:pPr>
        <w:ind w:firstLine="284"/>
        <w:jc w:val="both"/>
        <w:rPr>
          <w:rFonts w:ascii="Times New Roman" w:hAnsi="Times New Roman" w:cs="Times New Roman"/>
          <w:lang w:val="ru-RU"/>
        </w:rPr>
      </w:pPr>
      <w:r w:rsidRPr="004D79DE">
        <w:rPr>
          <w:rFonts w:ascii="Times New Roman" w:hAnsi="Times New Roman" w:cs="Times New Roman"/>
          <w:color w:val="000000"/>
          <w:lang w:val="ru-RU"/>
        </w:rPr>
        <w:t>Аппаратно-программный комплекс передается участникам образовательного процесса на договорной основе во временное безвозмездное пользование:</w:t>
      </w:r>
    </w:p>
    <w:p w:rsidR="00B1528A" w:rsidRPr="004D79DE" w:rsidRDefault="00B1528A" w:rsidP="00864B17">
      <w:pPr>
        <w:widowControl/>
        <w:numPr>
          <w:ilvl w:val="0"/>
          <w:numId w:val="42"/>
        </w:numPr>
        <w:tabs>
          <w:tab w:val="clear" w:pos="720"/>
          <w:tab w:val="num" w:pos="0"/>
          <w:tab w:val="left" w:pos="284"/>
        </w:tabs>
        <w:spacing w:line="276" w:lineRule="auto"/>
        <w:ind w:left="0" w:firstLine="0"/>
        <w:jc w:val="both"/>
        <w:rPr>
          <w:rFonts w:ascii="Times New Roman" w:hAnsi="Times New Roman" w:cs="Times New Roman"/>
          <w:lang w:val="ru-RU"/>
        </w:rPr>
      </w:pPr>
      <w:r w:rsidRPr="004D79DE">
        <w:rPr>
          <w:rFonts w:ascii="Times New Roman" w:hAnsi="Times New Roman" w:cs="Times New Roman"/>
          <w:color w:val="000000"/>
          <w:lang w:val="ru-RU"/>
        </w:rPr>
        <w:t>в отношении аппаратно-программного комплекса для рабочего места педагогического работника соответствующий договор заключается с образовательным учреждением;</w:t>
      </w:r>
    </w:p>
    <w:p w:rsidR="00B1528A" w:rsidRPr="004D79DE" w:rsidRDefault="00B1528A" w:rsidP="00864B17">
      <w:pPr>
        <w:widowControl/>
        <w:numPr>
          <w:ilvl w:val="0"/>
          <w:numId w:val="42"/>
        </w:numPr>
        <w:tabs>
          <w:tab w:val="clear" w:pos="720"/>
          <w:tab w:val="num" w:pos="0"/>
          <w:tab w:val="left" w:pos="284"/>
        </w:tabs>
        <w:spacing w:line="276" w:lineRule="auto"/>
        <w:ind w:left="0" w:firstLine="0"/>
        <w:jc w:val="both"/>
        <w:rPr>
          <w:rFonts w:ascii="Times New Roman" w:hAnsi="Times New Roman" w:cs="Times New Roman"/>
          <w:lang w:val="ru-RU"/>
        </w:rPr>
      </w:pPr>
      <w:r w:rsidRPr="004D79DE">
        <w:rPr>
          <w:rFonts w:ascii="Times New Roman" w:hAnsi="Times New Roman" w:cs="Times New Roman"/>
          <w:color w:val="000000"/>
          <w:lang w:val="ru-RU"/>
        </w:rPr>
        <w:t>в отношении аппаратно-программного комплекса для рабочего места ребенка-инвалида соответствующий договор заключается с его родителями (законными представителями).</w:t>
      </w:r>
    </w:p>
    <w:p w:rsidR="00B1528A" w:rsidRPr="004D79DE" w:rsidRDefault="00B1528A" w:rsidP="006F6911">
      <w:pPr>
        <w:pStyle w:val="BodyText"/>
        <w:tabs>
          <w:tab w:val="left" w:pos="707"/>
        </w:tabs>
        <w:spacing w:line="276" w:lineRule="auto"/>
        <w:ind w:firstLine="567"/>
        <w:rPr>
          <w:b/>
          <w:bCs/>
          <w:i/>
          <w:iCs/>
          <w:sz w:val="22"/>
          <w:szCs w:val="22"/>
          <w:lang w:val="ru-RU"/>
        </w:rPr>
      </w:pPr>
      <w:r w:rsidRPr="004D79DE">
        <w:rPr>
          <w:b/>
          <w:bCs/>
          <w:i/>
          <w:iCs/>
          <w:sz w:val="22"/>
          <w:szCs w:val="22"/>
          <w:lang w:val="ru-RU"/>
        </w:rPr>
        <w:t>Информационное обеспечение</w:t>
      </w:r>
    </w:p>
    <w:p w:rsidR="00B1528A" w:rsidRPr="004D79DE" w:rsidRDefault="00B1528A" w:rsidP="006F6911">
      <w:pPr>
        <w:pStyle w:val="BodyText"/>
        <w:tabs>
          <w:tab w:val="left" w:pos="707"/>
        </w:tabs>
        <w:spacing w:line="276" w:lineRule="auto"/>
        <w:ind w:firstLine="567"/>
        <w:rPr>
          <w:i/>
          <w:iCs/>
          <w:sz w:val="22"/>
          <w:szCs w:val="22"/>
          <w:lang w:val="ru-RU"/>
        </w:rPr>
      </w:pPr>
      <w:r w:rsidRPr="004D79DE">
        <w:rPr>
          <w:sz w:val="22"/>
          <w:szCs w:val="22"/>
          <w:lang w:val="ru-RU"/>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B1528A" w:rsidRPr="004D79DE" w:rsidRDefault="00B1528A" w:rsidP="006F6911">
      <w:pPr>
        <w:pStyle w:val="BodyText"/>
        <w:tabs>
          <w:tab w:val="left" w:pos="707"/>
        </w:tabs>
        <w:spacing w:line="276" w:lineRule="auto"/>
        <w:ind w:firstLine="567"/>
        <w:rPr>
          <w:sz w:val="22"/>
          <w:szCs w:val="22"/>
          <w:lang w:val="ru-RU"/>
        </w:rPr>
      </w:pPr>
      <w:r w:rsidRPr="004D79DE">
        <w:rPr>
          <w:sz w:val="22"/>
          <w:szCs w:val="22"/>
          <w:lang w:val="ru-RU"/>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B1528A" w:rsidRPr="004D79DE" w:rsidRDefault="00B1528A" w:rsidP="006F6911">
      <w:pPr>
        <w:pStyle w:val="BodyText"/>
        <w:spacing w:line="276" w:lineRule="auto"/>
        <w:ind w:firstLine="567"/>
        <w:rPr>
          <w:i/>
          <w:iCs/>
          <w:sz w:val="22"/>
          <w:szCs w:val="22"/>
          <w:lang w:val="ru-RU"/>
        </w:rPr>
      </w:pPr>
      <w:r w:rsidRPr="004D79DE">
        <w:rPr>
          <w:i/>
          <w:iCs/>
          <w:sz w:val="22"/>
          <w:szCs w:val="22"/>
          <w:lang w:val="ru-RU"/>
        </w:rPr>
        <w:t>Результатом реализации указанных требований является создание комфортной развивающей образовательной среды:</w:t>
      </w:r>
    </w:p>
    <w:p w:rsidR="00B1528A" w:rsidRPr="004D79DE" w:rsidRDefault="00B1528A" w:rsidP="006F6911">
      <w:pPr>
        <w:pStyle w:val="BodyText"/>
        <w:spacing w:line="276" w:lineRule="auto"/>
        <w:ind w:firstLine="567"/>
        <w:rPr>
          <w:sz w:val="22"/>
          <w:szCs w:val="22"/>
          <w:lang w:val="ru-RU"/>
        </w:rPr>
      </w:pPr>
      <w:r w:rsidRPr="004D79DE">
        <w:rPr>
          <w:sz w:val="22"/>
          <w:szCs w:val="22"/>
          <w:lang w:val="ru-RU"/>
        </w:rPr>
        <w:t>–</w:t>
      </w:r>
      <w:r w:rsidRPr="004D79DE">
        <w:rPr>
          <w:sz w:val="22"/>
          <w:szCs w:val="22"/>
        </w:rPr>
        <w:t> </w:t>
      </w:r>
      <w:r w:rsidRPr="004D79DE">
        <w:rPr>
          <w:sz w:val="22"/>
          <w:szCs w:val="22"/>
          <w:lang w:val="ru-RU"/>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B1528A" w:rsidRPr="004D79DE" w:rsidRDefault="00B1528A" w:rsidP="006F6911">
      <w:pPr>
        <w:pStyle w:val="BodyText"/>
        <w:spacing w:line="276" w:lineRule="auto"/>
        <w:ind w:firstLine="567"/>
        <w:rPr>
          <w:sz w:val="22"/>
          <w:szCs w:val="22"/>
          <w:lang w:val="ru-RU"/>
        </w:rPr>
      </w:pPr>
      <w:r w:rsidRPr="004D79DE">
        <w:rPr>
          <w:sz w:val="22"/>
          <w:szCs w:val="22"/>
          <w:lang w:val="ru-RU"/>
        </w:rPr>
        <w:t>–</w:t>
      </w:r>
      <w:r w:rsidRPr="004D79DE">
        <w:rPr>
          <w:sz w:val="22"/>
          <w:szCs w:val="22"/>
        </w:rPr>
        <w:t> </w:t>
      </w:r>
      <w:r w:rsidRPr="004D79DE">
        <w:rPr>
          <w:sz w:val="22"/>
          <w:szCs w:val="22"/>
          <w:lang w:val="ru-RU"/>
        </w:rPr>
        <w:t>обеспечивающей воспитание, обучение, социальную адаптацию и интеграцию детей с ограниченными возможностями здоровья;</w:t>
      </w:r>
    </w:p>
    <w:p w:rsidR="00B1528A" w:rsidRPr="004D79DE" w:rsidRDefault="00B1528A" w:rsidP="006F6911">
      <w:pPr>
        <w:pStyle w:val="BodyText"/>
        <w:spacing w:line="276" w:lineRule="auto"/>
        <w:ind w:firstLine="567"/>
        <w:rPr>
          <w:sz w:val="22"/>
          <w:szCs w:val="22"/>
          <w:lang w:val="ru-RU"/>
        </w:rPr>
      </w:pPr>
      <w:r w:rsidRPr="004D79DE">
        <w:rPr>
          <w:sz w:val="22"/>
          <w:szCs w:val="22"/>
          <w:lang w:val="ru-RU"/>
        </w:rPr>
        <w:t>–</w:t>
      </w:r>
      <w:r w:rsidRPr="004D79DE">
        <w:rPr>
          <w:sz w:val="22"/>
          <w:szCs w:val="22"/>
        </w:rPr>
        <w:t> </w:t>
      </w:r>
      <w:r w:rsidRPr="004D79DE">
        <w:rPr>
          <w:sz w:val="22"/>
          <w:szCs w:val="22"/>
          <w:lang w:val="ru-RU"/>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B1528A" w:rsidRPr="004D79DE" w:rsidRDefault="00B1528A" w:rsidP="006F6911">
      <w:pPr>
        <w:pStyle w:val="BodyText"/>
        <w:spacing w:line="276" w:lineRule="auto"/>
        <w:ind w:firstLine="567"/>
        <w:rPr>
          <w:sz w:val="22"/>
          <w:szCs w:val="22"/>
          <w:lang w:val="ru-RU"/>
        </w:rPr>
      </w:pPr>
      <w:r w:rsidRPr="004D79DE">
        <w:rPr>
          <w:sz w:val="22"/>
          <w:szCs w:val="22"/>
          <w:lang w:val="ru-RU"/>
        </w:rPr>
        <w:t>–</w:t>
      </w:r>
      <w:r w:rsidRPr="004D79DE">
        <w:rPr>
          <w:sz w:val="22"/>
          <w:szCs w:val="22"/>
        </w:rPr>
        <w:t> </w:t>
      </w:r>
      <w:r w:rsidRPr="004D79DE">
        <w:rPr>
          <w:sz w:val="22"/>
          <w:szCs w:val="22"/>
          <w:lang w:val="ru-RU"/>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B1528A" w:rsidRPr="004D79DE" w:rsidRDefault="00B1528A" w:rsidP="006F6911">
      <w:pPr>
        <w:ind w:firstLine="567"/>
        <w:jc w:val="both"/>
        <w:rPr>
          <w:rFonts w:ascii="Times New Roman" w:hAnsi="Times New Roman" w:cs="Times New Roman"/>
          <w:b/>
          <w:bCs/>
          <w:lang w:val="ru-RU"/>
        </w:rPr>
      </w:pPr>
    </w:p>
    <w:bookmarkStart w:id="148" w:name="_Toc417131681"/>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fldChar w:fldCharType="begin"/>
      </w:r>
      <w:r w:rsidRPr="00DF20A2">
        <w:rPr>
          <w:rFonts w:ascii="Times New Roman" w:hAnsi="Times New Roman" w:cs="Times New Roman"/>
          <w:lang w:val="ru-RU"/>
        </w:rPr>
        <w:instrText xml:space="preserve"> </w:instrText>
      </w:r>
      <w:r w:rsidRPr="00DF20A2">
        <w:rPr>
          <w:rFonts w:ascii="Times New Roman" w:hAnsi="Times New Roman" w:cs="Times New Roman"/>
        </w:rPr>
        <w:instrText>HYPERLINK</w:instrText>
      </w:r>
      <w:r w:rsidRPr="00DF20A2">
        <w:rPr>
          <w:rFonts w:ascii="Times New Roman" w:hAnsi="Times New Roman" w:cs="Times New Roman"/>
          <w:lang w:val="ru-RU"/>
        </w:rPr>
        <w:instrText xml:space="preserve">  \</w:instrText>
      </w:r>
      <w:r w:rsidRPr="00DF20A2">
        <w:rPr>
          <w:rFonts w:ascii="Times New Roman" w:hAnsi="Times New Roman" w:cs="Times New Roman"/>
        </w:rPr>
        <w:instrText>l</w:instrText>
      </w:r>
      <w:r w:rsidRPr="00DF20A2">
        <w:rPr>
          <w:rFonts w:ascii="Times New Roman" w:hAnsi="Times New Roman" w:cs="Times New Roman"/>
          <w:lang w:val="ru-RU"/>
        </w:rPr>
        <w:instrText xml:space="preserve"> "_</w:instrText>
      </w:r>
      <w:r w:rsidRPr="00DF20A2">
        <w:rPr>
          <w:rFonts w:ascii="Times New Roman" w:hAnsi="Times New Roman" w:cs="Times New Roman"/>
        </w:rPr>
        <w:instrText>top</w:instrText>
      </w:r>
      <w:r w:rsidRPr="00DF20A2">
        <w:rPr>
          <w:rFonts w:ascii="Times New Roman" w:hAnsi="Times New Roman" w:cs="Times New Roman"/>
          <w:lang w:val="ru-RU"/>
        </w:rPr>
        <w:instrText xml:space="preserve">" </w:instrText>
      </w:r>
      <w:r w:rsidRPr="00E42B6E">
        <w:rPr>
          <w:rFonts w:ascii="Times New Roman" w:hAnsi="Times New Roman" w:cs="Times New Roman"/>
          <w:lang w:val="ru-RU"/>
        </w:rPr>
      </w:r>
      <w:r w:rsidRPr="00DF20A2">
        <w:rPr>
          <w:rFonts w:ascii="Times New Roman" w:hAnsi="Times New Roman" w:cs="Times New Roman"/>
          <w:lang w:val="ru-RU"/>
        </w:rPr>
        <w:fldChar w:fldCharType="separate"/>
      </w:r>
      <w:bookmarkStart w:id="149" w:name="_Toc417281279"/>
      <w:r w:rsidRPr="00DF20A2">
        <w:rPr>
          <w:rStyle w:val="Hyperlink"/>
          <w:rFonts w:ascii="Times New Roman" w:hAnsi="Times New Roman"/>
          <w:lang w:val="ru-RU"/>
        </w:rPr>
        <w:t>2.4.2.Работа с  обучающимися, имеющих высокий образовательный и творческий потенциал.</w:t>
      </w:r>
      <w:bookmarkEnd w:id="148"/>
      <w:bookmarkEnd w:id="149"/>
      <w:r w:rsidRPr="00DF20A2">
        <w:rPr>
          <w:rFonts w:ascii="Times New Roman" w:hAnsi="Times New Roman" w:cs="Times New Roman"/>
          <w:lang w:val="ru-RU"/>
        </w:rPr>
        <w:fldChar w:fldCharType="end"/>
      </w:r>
    </w:p>
    <w:p w:rsidR="00B1528A" w:rsidRPr="00DF20A2" w:rsidRDefault="00B1528A" w:rsidP="00DF20A2">
      <w:pPr>
        <w:rPr>
          <w:rFonts w:ascii="Times New Roman" w:hAnsi="Times New Roman" w:cs="Times New Roman"/>
          <w:lang w:val="ru-RU"/>
        </w:rPr>
      </w:pP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 xml:space="preserve">В наши дни проблема выявления, развития и обучения одарённых  является весьма актуальной. Термин «одаренность» многозначен. Узкое его значение – обозначение любого ребенка, чьи интеллектуальные способности и достижения значительно превышают нормы, характерные для его возраста. Более широкое значение: одарённый –  ребенок, обладающий специальными способностями в любой области человеческой деятельности, представляющими </w:t>
      </w:r>
      <w:hyperlink r:id="rId10" w:history="1">
        <w:r w:rsidRPr="00DF20A2">
          <w:rPr>
            <w:rStyle w:val="Hyperlink"/>
            <w:rFonts w:ascii="Times New Roman" w:hAnsi="Times New Roman"/>
            <w:lang w:val="ru-RU"/>
          </w:rPr>
          <w:t>ценность</w:t>
        </w:r>
      </w:hyperlink>
      <w:r w:rsidRPr="00DF20A2">
        <w:rPr>
          <w:rFonts w:ascii="Times New Roman" w:hAnsi="Times New Roman" w:cs="Times New Roman"/>
          <w:lang w:val="ru-RU"/>
        </w:rPr>
        <w:t xml:space="preserve"> для общества.</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 xml:space="preserve">Таким образом, одарённость –  это системное, развивающееся в течение жизни </w:t>
      </w:r>
      <w:hyperlink r:id="rId11" w:history="1">
        <w:r w:rsidRPr="00DF20A2">
          <w:rPr>
            <w:rStyle w:val="Hyperlink"/>
            <w:rFonts w:ascii="Times New Roman" w:hAnsi="Times New Roman"/>
            <w:lang w:val="ru-RU"/>
          </w:rPr>
          <w:t>качество</w:t>
        </w:r>
      </w:hyperlink>
      <w:r w:rsidRPr="00DF20A2">
        <w:rPr>
          <w:rFonts w:ascii="Times New Roman" w:hAnsi="Times New Roman" w:cs="Times New Roman"/>
          <w:lang w:val="ru-RU"/>
        </w:rPr>
        <w:t xml:space="preserve">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 xml:space="preserve"> Современными научными исследованиями доказано существование особого вида одаренности –  творческой, т. е. способности к творческой самореализации в различных областях жизнедеятельности. Творческая одарённость не связана однозначно с интеллектом.</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Выявление одаренных детей должно начинаться уже с детского сада на основе наблюдения, изучения психологических особенностей, речи, памяти, логического мышления. Работа с одарёнными и способными детьми, их поиск, выявление и развитие должны стать одним из важнейших аспектов деятельности школы.</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Условно можно выделить следующие категории одаренных детей:</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Дети с необыкновенно высокими общими интеллектуальными способностями.</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Дети с признаками специальной умственной одаренности в определенной области наук и конкретными академическими способностями.</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Дети с высокими творческими (художественными) способностями.</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Дети с высокими лидерскими (руководящими) способностями.</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Обучающиеся,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 xml:space="preserve">Цель программы: </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 xml:space="preserve">Формирование и развитие у одаренных детей способности к самоактуализации,  к эффективной реализации их повышенных возможностей в будущем, в зрелой профессиональной деятельности. </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 xml:space="preserve">Задачи программы: </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способствовать проявлению одаренности в различных видах деятельности через оптимальное сочетание основного, дополнительного и индивидуального образования;</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внедрить в образовательное пространство школы  инновационные педагогические технологии обучения детей с высоким уровнем одаренности;</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совершенствовать систему выявления и сопровождения одарённых детей, их специальной поддержки, создание психолого-консультационной службы для оказания психологической помощи одарённым детям;</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создать банк данных одаренных детей школы;</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 xml:space="preserve">создать условия для укрепления здоровья одарённых детей; </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расширить возможности для участия способных и одарённых детей в городских, областных олимпиадах, научных конференциях, творческих выставках, различных конкурсах.</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Принципы педагогической деятельности в работе с одаренными детьми:</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применение междисциплинарного подхода;</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 xml:space="preserve">углубленное изучение тех проблем, которые выбраны самими учащимися; </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насыщенность учебного материала заданиями открытого типа;</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поощрение результатов, которые бросают вызов существующим взглядам и содержат новые идеи;</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поощрение использования разнообразных форм предъявления и внедрения в жизнь результатов работы;</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поощрение движения к пониманию самих себя, сходства и различия с другими, признанию своих способностей; оценка результатов работы на основе критериев, связанных с конкретной областью интересов.</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Основные направления работы</w:t>
      </w:r>
      <w:bookmarkStart w:id="150" w:name="__RefHeading__11_515342721"/>
      <w:bookmarkEnd w:id="150"/>
    </w:p>
    <w:p w:rsidR="00B1528A" w:rsidRPr="00DF20A2" w:rsidRDefault="00B1528A" w:rsidP="00DF20A2">
      <w:pPr>
        <w:rPr>
          <w:rFonts w:ascii="Times New Roman" w:hAnsi="Times New Roman" w:cs="Times New Roman"/>
          <w:lang w:val="ru-RU"/>
        </w:rPr>
      </w:pPr>
      <w:bookmarkStart w:id="151" w:name="_Toc417131682"/>
      <w:r w:rsidRPr="00DF20A2">
        <w:rPr>
          <w:rFonts w:ascii="Times New Roman" w:hAnsi="Times New Roman" w:cs="Times New Roman"/>
          <w:lang w:val="ru-RU"/>
        </w:rPr>
        <w:t>–Идентификация одаренных и талантливых детей</w:t>
      </w:r>
      <w:bookmarkEnd w:id="151"/>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Создание системы учета одаренных детей через:</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анализ особых успехов и</w:t>
      </w:r>
      <w:r w:rsidRPr="00DF20A2">
        <w:rPr>
          <w:rFonts w:ascii="Times New Roman" w:hAnsi="Times New Roman" w:cs="Times New Roman"/>
        </w:rPr>
        <w:t> </w:t>
      </w:r>
      <w:r w:rsidRPr="00DF20A2">
        <w:rPr>
          <w:rFonts w:ascii="Times New Roman" w:hAnsi="Times New Roman" w:cs="Times New Roman"/>
          <w:lang w:val="ru-RU"/>
        </w:rPr>
        <w:t>достижений ученика;</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создание банка данных по</w:t>
      </w:r>
      <w:r w:rsidRPr="00DF20A2">
        <w:rPr>
          <w:rFonts w:ascii="Times New Roman" w:hAnsi="Times New Roman" w:cs="Times New Roman"/>
        </w:rPr>
        <w:t> </w:t>
      </w:r>
      <w:r w:rsidRPr="00DF20A2">
        <w:rPr>
          <w:rFonts w:ascii="Times New Roman" w:hAnsi="Times New Roman" w:cs="Times New Roman"/>
          <w:lang w:val="ru-RU"/>
        </w:rPr>
        <w:t>талантливым и</w:t>
      </w:r>
      <w:r w:rsidRPr="00DF20A2">
        <w:rPr>
          <w:rFonts w:ascii="Times New Roman" w:hAnsi="Times New Roman" w:cs="Times New Roman"/>
        </w:rPr>
        <w:t> </w:t>
      </w:r>
      <w:r w:rsidRPr="00DF20A2">
        <w:rPr>
          <w:rFonts w:ascii="Times New Roman" w:hAnsi="Times New Roman" w:cs="Times New Roman"/>
          <w:lang w:val="ru-RU"/>
        </w:rPr>
        <w:t>одаренным детям;</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диагностику потенциальных возможностей детей с</w:t>
      </w:r>
      <w:r w:rsidRPr="00DF20A2">
        <w:rPr>
          <w:rFonts w:ascii="Times New Roman" w:hAnsi="Times New Roman" w:cs="Times New Roman"/>
        </w:rPr>
        <w:t> </w:t>
      </w:r>
      <w:r w:rsidRPr="00DF20A2">
        <w:rPr>
          <w:rFonts w:ascii="Times New Roman" w:hAnsi="Times New Roman" w:cs="Times New Roman"/>
          <w:lang w:val="ru-RU"/>
        </w:rPr>
        <w:t>использованием ресурсов психологических служб;</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преемственность между  начальным  и средним  звеном школы посредством создания программы взаимодействия.</w:t>
      </w:r>
    </w:p>
    <w:p w:rsidR="00B1528A" w:rsidRPr="00DF20A2" w:rsidRDefault="00B1528A" w:rsidP="00DF20A2">
      <w:pPr>
        <w:rPr>
          <w:rFonts w:ascii="Times New Roman" w:hAnsi="Times New Roman" w:cs="Times New Roman"/>
          <w:lang w:val="ru-RU"/>
        </w:rPr>
      </w:pPr>
      <w:bookmarkStart w:id="152" w:name="__RefHeading__13_515342721"/>
      <w:bookmarkStart w:id="153" w:name="_Toc417131683"/>
      <w:bookmarkEnd w:id="152"/>
      <w:r w:rsidRPr="00DF20A2">
        <w:rPr>
          <w:rFonts w:ascii="Times New Roman" w:hAnsi="Times New Roman" w:cs="Times New Roman"/>
          <w:lang w:val="ru-RU"/>
        </w:rPr>
        <w:t>– Создание условий для самореализации одаренных детей и талантливых детей для проявления творческих и интеллектуальных способностей</w:t>
      </w:r>
      <w:bookmarkEnd w:id="153"/>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создание для</w:t>
      </w:r>
      <w:r w:rsidRPr="00DF20A2">
        <w:rPr>
          <w:rFonts w:ascii="Times New Roman" w:hAnsi="Times New Roman" w:cs="Times New Roman"/>
        </w:rPr>
        <w:t> </w:t>
      </w:r>
      <w:r w:rsidRPr="00DF20A2">
        <w:rPr>
          <w:rFonts w:ascii="Times New Roman" w:hAnsi="Times New Roman" w:cs="Times New Roman"/>
          <w:lang w:val="ru-RU"/>
        </w:rPr>
        <w:t>ученика ситуации успеха и</w:t>
      </w:r>
      <w:r w:rsidRPr="00DF20A2">
        <w:rPr>
          <w:rFonts w:ascii="Times New Roman" w:hAnsi="Times New Roman" w:cs="Times New Roman"/>
        </w:rPr>
        <w:t> </w:t>
      </w:r>
      <w:r w:rsidRPr="00DF20A2">
        <w:rPr>
          <w:rFonts w:ascii="Times New Roman" w:hAnsi="Times New Roman" w:cs="Times New Roman"/>
          <w:lang w:val="ru-RU"/>
        </w:rPr>
        <w:t>уверенности, через индивидуальное обучение и</w:t>
      </w:r>
      <w:r w:rsidRPr="00DF20A2">
        <w:rPr>
          <w:rFonts w:ascii="Times New Roman" w:hAnsi="Times New Roman" w:cs="Times New Roman"/>
        </w:rPr>
        <w:t> </w:t>
      </w:r>
      <w:r w:rsidRPr="00DF20A2">
        <w:rPr>
          <w:rFonts w:ascii="Times New Roman" w:hAnsi="Times New Roman" w:cs="Times New Roman"/>
          <w:lang w:val="ru-RU"/>
        </w:rPr>
        <w:t>воспитание, формирование личностных развивающих маршрутов одаренных детей;</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включение в</w:t>
      </w:r>
      <w:r w:rsidRPr="00DF20A2">
        <w:rPr>
          <w:rFonts w:ascii="Times New Roman" w:hAnsi="Times New Roman" w:cs="Times New Roman"/>
        </w:rPr>
        <w:t> </w:t>
      </w:r>
      <w:r w:rsidRPr="00DF20A2">
        <w:rPr>
          <w:rFonts w:ascii="Times New Roman" w:hAnsi="Times New Roman" w:cs="Times New Roman"/>
          <w:lang w:val="ru-RU"/>
        </w:rPr>
        <w:t>учебный план  школы  факультативных и элективных курсов, профильное и углубленное изучение предметов школьной программы;</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формирование и</w:t>
      </w:r>
      <w:r w:rsidRPr="00DF20A2">
        <w:rPr>
          <w:rFonts w:ascii="Times New Roman" w:hAnsi="Times New Roman" w:cs="Times New Roman"/>
        </w:rPr>
        <w:t> </w:t>
      </w:r>
      <w:r w:rsidRPr="00DF20A2">
        <w:rPr>
          <w:rFonts w:ascii="Times New Roman" w:hAnsi="Times New Roman" w:cs="Times New Roman"/>
          <w:lang w:val="ru-RU"/>
        </w:rPr>
        <w:t>развитие сети дополнительного образования;</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организация научно-исследовательской  проектной  деятельности</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организация и</w:t>
      </w:r>
      <w:r w:rsidRPr="00DF20A2">
        <w:rPr>
          <w:rFonts w:ascii="Times New Roman" w:hAnsi="Times New Roman" w:cs="Times New Roman"/>
        </w:rPr>
        <w:t> </w:t>
      </w:r>
      <w:r w:rsidRPr="00DF20A2">
        <w:rPr>
          <w:rFonts w:ascii="Times New Roman" w:hAnsi="Times New Roman" w:cs="Times New Roman"/>
          <w:lang w:val="ru-RU"/>
        </w:rPr>
        <w:t>участие в</w:t>
      </w:r>
      <w:r w:rsidRPr="00DF20A2">
        <w:rPr>
          <w:rFonts w:ascii="Times New Roman" w:hAnsi="Times New Roman" w:cs="Times New Roman"/>
        </w:rPr>
        <w:t> </w:t>
      </w:r>
      <w:r w:rsidRPr="00DF20A2">
        <w:rPr>
          <w:rFonts w:ascii="Times New Roman" w:hAnsi="Times New Roman" w:cs="Times New Roman"/>
          <w:lang w:val="ru-RU"/>
        </w:rPr>
        <w:t xml:space="preserve"> творческих конкурсах, предметных</w:t>
      </w:r>
      <w:r w:rsidRPr="00DF20A2">
        <w:rPr>
          <w:rFonts w:ascii="Times New Roman" w:hAnsi="Times New Roman" w:cs="Times New Roman"/>
        </w:rPr>
        <w:t> </w:t>
      </w:r>
      <w:r w:rsidRPr="00DF20A2">
        <w:rPr>
          <w:rFonts w:ascii="Times New Roman" w:hAnsi="Times New Roman" w:cs="Times New Roman"/>
          <w:lang w:val="ru-RU"/>
        </w:rPr>
        <w:t xml:space="preserve"> олимпиадах, научно-практических конференциях; </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мониторинг формирования ключевых компетенций в</w:t>
      </w:r>
      <w:r w:rsidRPr="00DF20A2">
        <w:rPr>
          <w:rFonts w:ascii="Times New Roman" w:hAnsi="Times New Roman" w:cs="Times New Roman"/>
        </w:rPr>
        <w:t> </w:t>
      </w:r>
      <w:r w:rsidRPr="00DF20A2">
        <w:rPr>
          <w:rFonts w:ascii="Times New Roman" w:hAnsi="Times New Roman" w:cs="Times New Roman"/>
          <w:lang w:val="ru-RU"/>
        </w:rPr>
        <w:t>рамках учебной деятельности;</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организация эффективного взаимодействия педагогов.</w:t>
      </w:r>
    </w:p>
    <w:p w:rsidR="00B1528A" w:rsidRPr="00DF20A2" w:rsidRDefault="00B1528A" w:rsidP="00DF20A2">
      <w:pPr>
        <w:rPr>
          <w:rFonts w:ascii="Times New Roman" w:hAnsi="Times New Roman" w:cs="Times New Roman"/>
          <w:lang w:val="ru-RU"/>
        </w:rPr>
      </w:pPr>
      <w:bookmarkStart w:id="154" w:name="__RefHeading__15_515342721"/>
      <w:bookmarkStart w:id="155" w:name="__RefHeading__17_515342721"/>
      <w:bookmarkStart w:id="156" w:name="_Toc417131684"/>
      <w:bookmarkEnd w:id="154"/>
      <w:bookmarkEnd w:id="155"/>
      <w:r w:rsidRPr="00DF20A2">
        <w:rPr>
          <w:rFonts w:ascii="Times New Roman" w:hAnsi="Times New Roman" w:cs="Times New Roman"/>
          <w:lang w:val="ru-RU"/>
        </w:rPr>
        <w:t>– Педагогическая поддержка одаренных детей</w:t>
      </w:r>
      <w:bookmarkEnd w:id="156"/>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создание индивидуальных программ по</w:t>
      </w:r>
      <w:r w:rsidRPr="00DF20A2">
        <w:rPr>
          <w:rFonts w:ascii="Times New Roman" w:hAnsi="Times New Roman" w:cs="Times New Roman"/>
        </w:rPr>
        <w:t> </w:t>
      </w:r>
      <w:r w:rsidRPr="00DF20A2">
        <w:rPr>
          <w:rFonts w:ascii="Times New Roman" w:hAnsi="Times New Roman" w:cs="Times New Roman"/>
          <w:lang w:val="ru-RU"/>
        </w:rPr>
        <w:t>развитию творческого потенциала талантливого ученика;</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 xml:space="preserve">стимулирование педагогической поддержки одаренных детей </w:t>
      </w:r>
    </w:p>
    <w:p w:rsidR="00B1528A" w:rsidRPr="00DF20A2" w:rsidRDefault="00B1528A" w:rsidP="00DF20A2">
      <w:pPr>
        <w:rPr>
          <w:rFonts w:ascii="Times New Roman" w:hAnsi="Times New Roman" w:cs="Times New Roman"/>
          <w:lang w:val="ru-RU"/>
        </w:rPr>
      </w:pPr>
      <w:bookmarkStart w:id="157" w:name="__RefHeading__19_515342721"/>
      <w:bookmarkStart w:id="158" w:name="_Toc417131685"/>
      <w:bookmarkEnd w:id="157"/>
      <w:r w:rsidRPr="00DF20A2">
        <w:rPr>
          <w:rFonts w:ascii="Times New Roman" w:hAnsi="Times New Roman" w:cs="Times New Roman"/>
          <w:lang w:val="ru-RU"/>
        </w:rPr>
        <w:t>– Работа с родителями одаренных детей</w:t>
      </w:r>
      <w:bookmarkEnd w:id="158"/>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Психологическое и педагогическое сопровождение родителей одаренного ребенка;</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Поддержка и</w:t>
      </w:r>
      <w:r w:rsidRPr="00DF20A2">
        <w:rPr>
          <w:rFonts w:ascii="Times New Roman" w:hAnsi="Times New Roman" w:cs="Times New Roman"/>
        </w:rPr>
        <w:t> </w:t>
      </w:r>
      <w:r w:rsidRPr="00DF20A2">
        <w:rPr>
          <w:rFonts w:ascii="Times New Roman" w:hAnsi="Times New Roman" w:cs="Times New Roman"/>
          <w:lang w:val="ru-RU"/>
        </w:rPr>
        <w:t>поощрение родителей одаренных детей.</w:t>
      </w:r>
    </w:p>
    <w:p w:rsidR="00B1528A" w:rsidRPr="00DF20A2" w:rsidRDefault="00B1528A" w:rsidP="00DF20A2">
      <w:pPr>
        <w:rPr>
          <w:rFonts w:ascii="Times New Roman" w:hAnsi="Times New Roman" w:cs="Times New Roman"/>
          <w:lang w:val="ru-RU"/>
        </w:rPr>
      </w:pP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Основные мероприятия реализации программы</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разработка и внедрение индивидуальных программ учителей для одарённых детей;</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 xml:space="preserve">организация школьных олимпиад, конкурсов, конференций, выставок, </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приобретение научной и учебно-методической литературы, необходимой для творческой, проектной  и исследовательской деятельности одарённых детей;</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подбор и поддержка руководителей  проектных, исследовательских и творческих работ школьников;</w:t>
      </w:r>
    </w:p>
    <w:p w:rsidR="00B1528A" w:rsidRPr="00DF20A2" w:rsidRDefault="00B1528A" w:rsidP="00DF20A2">
      <w:pPr>
        <w:rPr>
          <w:rFonts w:ascii="Times New Roman" w:hAnsi="Times New Roman" w:cs="Times New Roman"/>
          <w:lang w:val="ru-RU"/>
        </w:rPr>
      </w:pPr>
      <w:r w:rsidRPr="00DF20A2">
        <w:rPr>
          <w:rFonts w:ascii="Times New Roman" w:hAnsi="Times New Roman" w:cs="Times New Roman"/>
          <w:lang w:val="ru-RU"/>
        </w:rPr>
        <w:t>проведение научно-практических конференций и семинаров по проблемам работы с одарёнными детьми.</w:t>
      </w:r>
    </w:p>
    <w:p w:rsidR="00B1528A" w:rsidRPr="00DF20A2" w:rsidRDefault="00B1528A" w:rsidP="00DF20A2">
      <w:pPr>
        <w:rPr>
          <w:rFonts w:ascii="Times New Roman" w:hAnsi="Times New Roman" w:cs="Times New Roman"/>
          <w:lang w:val="ru-RU"/>
        </w:rPr>
      </w:pPr>
    </w:p>
    <w:p w:rsidR="00B1528A" w:rsidRPr="00340BA3" w:rsidRDefault="00B1528A" w:rsidP="006F2E24">
      <w:pPr>
        <w:pStyle w:val="a"/>
        <w:rPr>
          <w:rFonts w:ascii="Times New Roman" w:hAnsi="Times New Roman"/>
          <w:sz w:val="22"/>
          <w:szCs w:val="22"/>
        </w:rPr>
      </w:pPr>
    </w:p>
    <w:p w:rsidR="00B1528A" w:rsidRPr="004D79DE" w:rsidRDefault="00B1528A" w:rsidP="006F6911">
      <w:pPr>
        <w:pStyle w:val="western"/>
        <w:tabs>
          <w:tab w:val="left" w:pos="284"/>
          <w:tab w:val="left" w:pos="851"/>
        </w:tabs>
        <w:spacing w:before="0" w:beforeAutospacing="0" w:after="0" w:line="276" w:lineRule="auto"/>
        <w:ind w:left="567" w:firstLine="0"/>
        <w:rPr>
          <w:b/>
          <w:bCs/>
          <w:sz w:val="22"/>
          <w:szCs w:val="22"/>
        </w:rPr>
      </w:pPr>
    </w:p>
    <w:p w:rsidR="00B1528A" w:rsidRPr="004D79DE" w:rsidRDefault="00B1528A" w:rsidP="006F6911">
      <w:pPr>
        <w:pStyle w:val="western"/>
        <w:tabs>
          <w:tab w:val="left" w:pos="284"/>
          <w:tab w:val="left" w:pos="851"/>
        </w:tabs>
        <w:spacing w:before="0" w:beforeAutospacing="0" w:after="0" w:line="276" w:lineRule="auto"/>
        <w:ind w:firstLine="567"/>
        <w:rPr>
          <w:b/>
          <w:bCs/>
          <w:sz w:val="22"/>
          <w:szCs w:val="22"/>
        </w:rPr>
      </w:pPr>
      <w:r w:rsidRPr="004D79DE">
        <w:rPr>
          <w:b/>
          <w:bCs/>
          <w:sz w:val="22"/>
          <w:szCs w:val="22"/>
        </w:rPr>
        <w:t>Формы организации образовательной деятельности с одаренными обучащимися</w:t>
      </w:r>
    </w:p>
    <w:p w:rsidR="00B1528A" w:rsidRPr="004D79DE" w:rsidRDefault="00B1528A" w:rsidP="006F6911">
      <w:pPr>
        <w:pStyle w:val="Heading1"/>
        <w:spacing w:before="0" w:line="276" w:lineRule="auto"/>
        <w:jc w:val="both"/>
        <w:rPr>
          <w:rFonts w:ascii="Times New Roman" w:hAnsi="Times New Roman" w:cs="Times New Roman"/>
          <w:sz w:val="22"/>
          <w:szCs w:val="22"/>
          <w:lang w:val="ru-RU"/>
        </w:rPr>
      </w:pPr>
    </w:p>
    <w:tbl>
      <w:tblPr>
        <w:tblW w:w="10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0"/>
        <w:gridCol w:w="7655"/>
      </w:tblGrid>
      <w:tr w:rsidR="00B1528A" w:rsidRPr="004D79DE">
        <w:tc>
          <w:tcPr>
            <w:tcW w:w="2410" w:type="dxa"/>
          </w:tcPr>
          <w:p w:rsidR="00B1528A" w:rsidRPr="004D79DE" w:rsidRDefault="00B1528A" w:rsidP="00700EDC">
            <w:pPr>
              <w:pStyle w:val="western"/>
              <w:spacing w:before="0" w:beforeAutospacing="0" w:after="0" w:line="276" w:lineRule="auto"/>
              <w:ind w:firstLine="0"/>
              <w:jc w:val="center"/>
              <w:rPr>
                <w:sz w:val="22"/>
                <w:szCs w:val="22"/>
              </w:rPr>
            </w:pPr>
            <w:r w:rsidRPr="004D79DE">
              <w:rPr>
                <w:rStyle w:val="Strong"/>
                <w:sz w:val="22"/>
                <w:szCs w:val="22"/>
              </w:rPr>
              <w:t>Форма</w:t>
            </w:r>
          </w:p>
        </w:tc>
        <w:tc>
          <w:tcPr>
            <w:tcW w:w="7655" w:type="dxa"/>
          </w:tcPr>
          <w:p w:rsidR="00B1528A" w:rsidRPr="004D79DE" w:rsidRDefault="00B1528A" w:rsidP="00700EDC">
            <w:pPr>
              <w:pStyle w:val="western"/>
              <w:spacing w:before="0" w:beforeAutospacing="0" w:after="0" w:line="276" w:lineRule="auto"/>
              <w:ind w:firstLine="0"/>
              <w:jc w:val="center"/>
              <w:rPr>
                <w:sz w:val="22"/>
                <w:szCs w:val="22"/>
              </w:rPr>
            </w:pPr>
            <w:r w:rsidRPr="004D79DE">
              <w:rPr>
                <w:rStyle w:val="Strong"/>
                <w:sz w:val="22"/>
                <w:szCs w:val="22"/>
              </w:rPr>
              <w:t>Задачи</w:t>
            </w:r>
          </w:p>
        </w:tc>
      </w:tr>
      <w:tr w:rsidR="00B1528A" w:rsidRPr="00E42B6E">
        <w:tc>
          <w:tcPr>
            <w:tcW w:w="2410" w:type="dxa"/>
          </w:tcPr>
          <w:p w:rsidR="00B1528A" w:rsidRPr="004D79DE" w:rsidRDefault="00B1528A" w:rsidP="00700EDC">
            <w:pPr>
              <w:pStyle w:val="western"/>
              <w:spacing w:before="0" w:beforeAutospacing="0" w:after="0" w:line="276" w:lineRule="auto"/>
              <w:ind w:firstLine="0"/>
              <w:jc w:val="left"/>
              <w:rPr>
                <w:rStyle w:val="Strong"/>
                <w:b w:val="0"/>
                <w:bCs w:val="0"/>
                <w:sz w:val="22"/>
                <w:szCs w:val="22"/>
              </w:rPr>
            </w:pPr>
            <w:r w:rsidRPr="004D79DE">
              <w:rPr>
                <w:rStyle w:val="Strong"/>
                <w:b w:val="0"/>
                <w:bCs w:val="0"/>
                <w:sz w:val="22"/>
                <w:szCs w:val="22"/>
              </w:rPr>
              <w:t>Факультатив</w:t>
            </w:r>
          </w:p>
          <w:p w:rsidR="00B1528A" w:rsidRPr="004D79DE" w:rsidRDefault="00B1528A" w:rsidP="00700EDC">
            <w:pPr>
              <w:pStyle w:val="western"/>
              <w:spacing w:before="0" w:beforeAutospacing="0" w:after="0" w:line="276" w:lineRule="auto"/>
              <w:ind w:firstLine="0"/>
              <w:rPr>
                <w:sz w:val="22"/>
                <w:szCs w:val="22"/>
              </w:rPr>
            </w:pPr>
          </w:p>
          <w:p w:rsidR="00B1528A" w:rsidRPr="004D79DE" w:rsidRDefault="00B1528A" w:rsidP="00700EDC">
            <w:pPr>
              <w:pStyle w:val="western"/>
              <w:spacing w:before="0" w:beforeAutospacing="0" w:after="0" w:line="276" w:lineRule="auto"/>
              <w:ind w:firstLine="0"/>
              <w:jc w:val="left"/>
              <w:rPr>
                <w:sz w:val="22"/>
                <w:szCs w:val="22"/>
              </w:rPr>
            </w:pPr>
            <w:r w:rsidRPr="004D79DE">
              <w:rPr>
                <w:rStyle w:val="Strong"/>
                <w:b w:val="0"/>
                <w:bCs w:val="0"/>
                <w:sz w:val="22"/>
                <w:szCs w:val="22"/>
              </w:rPr>
              <w:t>Элективный курс</w:t>
            </w:r>
          </w:p>
        </w:tc>
        <w:tc>
          <w:tcPr>
            <w:tcW w:w="7655" w:type="dxa"/>
          </w:tcPr>
          <w:p w:rsidR="00B1528A" w:rsidRPr="004D79DE" w:rsidRDefault="00B1528A" w:rsidP="00864B17">
            <w:pPr>
              <w:pStyle w:val="western"/>
              <w:numPr>
                <w:ilvl w:val="0"/>
                <w:numId w:val="34"/>
              </w:numPr>
              <w:tabs>
                <w:tab w:val="left" w:pos="317"/>
              </w:tabs>
              <w:spacing w:before="0" w:beforeAutospacing="0" w:after="0" w:line="276" w:lineRule="auto"/>
              <w:ind w:left="317" w:hanging="283"/>
              <w:rPr>
                <w:sz w:val="22"/>
                <w:szCs w:val="22"/>
              </w:rPr>
            </w:pPr>
            <w:r w:rsidRPr="004D79DE">
              <w:rPr>
                <w:sz w:val="22"/>
                <w:szCs w:val="22"/>
              </w:rPr>
              <w:t xml:space="preserve">Учет индивидуальных возможностей обучающихся. </w:t>
            </w:r>
          </w:p>
          <w:p w:rsidR="00B1528A" w:rsidRPr="004D79DE" w:rsidRDefault="00B1528A" w:rsidP="00864B17">
            <w:pPr>
              <w:pStyle w:val="western"/>
              <w:numPr>
                <w:ilvl w:val="0"/>
                <w:numId w:val="34"/>
              </w:numPr>
              <w:tabs>
                <w:tab w:val="left" w:pos="317"/>
              </w:tabs>
              <w:spacing w:before="0" w:beforeAutospacing="0" w:after="0" w:line="276" w:lineRule="auto"/>
              <w:ind w:left="317" w:hanging="283"/>
              <w:rPr>
                <w:sz w:val="22"/>
                <w:szCs w:val="22"/>
              </w:rPr>
            </w:pPr>
            <w:r w:rsidRPr="004D79DE">
              <w:rPr>
                <w:sz w:val="22"/>
                <w:szCs w:val="22"/>
              </w:rPr>
              <w:t xml:space="preserve">Повышение степени самостоятельности обучающихся. </w:t>
            </w:r>
          </w:p>
          <w:p w:rsidR="00B1528A" w:rsidRPr="004D79DE" w:rsidRDefault="00B1528A" w:rsidP="00864B17">
            <w:pPr>
              <w:pStyle w:val="western"/>
              <w:numPr>
                <w:ilvl w:val="0"/>
                <w:numId w:val="34"/>
              </w:numPr>
              <w:tabs>
                <w:tab w:val="left" w:pos="317"/>
              </w:tabs>
              <w:spacing w:before="0" w:beforeAutospacing="0" w:after="0" w:line="276" w:lineRule="auto"/>
              <w:ind w:left="317" w:hanging="283"/>
              <w:rPr>
                <w:sz w:val="22"/>
                <w:szCs w:val="22"/>
              </w:rPr>
            </w:pPr>
            <w:r w:rsidRPr="004D79DE">
              <w:rPr>
                <w:sz w:val="22"/>
                <w:szCs w:val="22"/>
              </w:rPr>
              <w:t xml:space="preserve">Расширение познавательных возможностей обучающихся. </w:t>
            </w:r>
          </w:p>
          <w:p w:rsidR="00B1528A" w:rsidRPr="004D79DE" w:rsidRDefault="00B1528A" w:rsidP="00864B17">
            <w:pPr>
              <w:pStyle w:val="western"/>
              <w:numPr>
                <w:ilvl w:val="0"/>
                <w:numId w:val="34"/>
              </w:numPr>
              <w:tabs>
                <w:tab w:val="left" w:pos="317"/>
                <w:tab w:val="num" w:pos="720"/>
              </w:tabs>
              <w:spacing w:before="0" w:beforeAutospacing="0" w:after="0" w:line="276" w:lineRule="auto"/>
              <w:ind w:left="317" w:hanging="283"/>
              <w:rPr>
                <w:sz w:val="22"/>
                <w:szCs w:val="22"/>
              </w:rPr>
            </w:pPr>
            <w:r w:rsidRPr="004D79DE">
              <w:rPr>
                <w:sz w:val="22"/>
                <w:szCs w:val="22"/>
              </w:rPr>
              <w:t xml:space="preserve">Формирование навыков исследовательской, творческой и проектной деятельности. </w:t>
            </w:r>
          </w:p>
        </w:tc>
      </w:tr>
      <w:tr w:rsidR="00B1528A" w:rsidRPr="004D79DE">
        <w:tc>
          <w:tcPr>
            <w:tcW w:w="2410" w:type="dxa"/>
          </w:tcPr>
          <w:p w:rsidR="00B1528A" w:rsidRPr="004D79DE" w:rsidRDefault="00B1528A" w:rsidP="00700EDC">
            <w:pPr>
              <w:pStyle w:val="western"/>
              <w:spacing w:before="0" w:beforeAutospacing="0" w:after="0" w:line="276" w:lineRule="auto"/>
              <w:ind w:firstLine="0"/>
              <w:jc w:val="left"/>
              <w:rPr>
                <w:b/>
                <w:bCs/>
                <w:sz w:val="22"/>
                <w:szCs w:val="22"/>
              </w:rPr>
            </w:pPr>
            <w:r w:rsidRPr="004D79DE">
              <w:rPr>
                <w:rStyle w:val="Strong"/>
                <w:b w:val="0"/>
                <w:bCs w:val="0"/>
                <w:sz w:val="22"/>
                <w:szCs w:val="22"/>
              </w:rPr>
              <w:t xml:space="preserve">Предметная неделя </w:t>
            </w:r>
          </w:p>
        </w:tc>
        <w:tc>
          <w:tcPr>
            <w:tcW w:w="7655" w:type="dxa"/>
          </w:tcPr>
          <w:p w:rsidR="00B1528A" w:rsidRPr="004D79DE" w:rsidRDefault="00B1528A" w:rsidP="00864B17">
            <w:pPr>
              <w:pStyle w:val="western"/>
              <w:numPr>
                <w:ilvl w:val="0"/>
                <w:numId w:val="34"/>
              </w:numPr>
              <w:tabs>
                <w:tab w:val="left" w:pos="317"/>
              </w:tabs>
              <w:spacing w:before="0" w:beforeAutospacing="0" w:after="0" w:line="276" w:lineRule="auto"/>
              <w:ind w:left="317" w:hanging="283"/>
              <w:rPr>
                <w:sz w:val="22"/>
                <w:szCs w:val="22"/>
              </w:rPr>
            </w:pPr>
            <w:r w:rsidRPr="004D79DE">
              <w:rPr>
                <w:sz w:val="22"/>
                <w:szCs w:val="22"/>
              </w:rPr>
              <w:t xml:space="preserve">Представление широкого спектра форм внеурочной деятельности. </w:t>
            </w:r>
          </w:p>
          <w:p w:rsidR="00B1528A" w:rsidRPr="004D79DE" w:rsidRDefault="00B1528A" w:rsidP="00864B17">
            <w:pPr>
              <w:pStyle w:val="western"/>
              <w:numPr>
                <w:ilvl w:val="0"/>
                <w:numId w:val="34"/>
              </w:numPr>
              <w:tabs>
                <w:tab w:val="left" w:pos="317"/>
              </w:tabs>
              <w:spacing w:before="0" w:beforeAutospacing="0" w:after="0" w:line="276" w:lineRule="auto"/>
              <w:ind w:left="317" w:hanging="283"/>
              <w:rPr>
                <w:sz w:val="22"/>
                <w:szCs w:val="22"/>
              </w:rPr>
            </w:pPr>
            <w:r w:rsidRPr="004D79DE">
              <w:rPr>
                <w:sz w:val="22"/>
                <w:szCs w:val="22"/>
              </w:rPr>
              <w:t xml:space="preserve">Повышение мотивации обучающихся к изучению образовательной области. </w:t>
            </w:r>
          </w:p>
          <w:p w:rsidR="00B1528A" w:rsidRPr="004D79DE" w:rsidRDefault="00B1528A" w:rsidP="00864B17">
            <w:pPr>
              <w:pStyle w:val="western"/>
              <w:numPr>
                <w:ilvl w:val="0"/>
                <w:numId w:val="34"/>
              </w:numPr>
              <w:tabs>
                <w:tab w:val="left" w:pos="317"/>
              </w:tabs>
              <w:spacing w:before="0" w:beforeAutospacing="0" w:after="0" w:line="276" w:lineRule="auto"/>
              <w:ind w:left="317" w:hanging="283"/>
              <w:rPr>
                <w:sz w:val="22"/>
                <w:szCs w:val="22"/>
              </w:rPr>
            </w:pPr>
            <w:r w:rsidRPr="004D79DE">
              <w:rPr>
                <w:sz w:val="22"/>
                <w:szCs w:val="22"/>
              </w:rPr>
              <w:t xml:space="preserve">Развитие творческих способностей обучающихся. </w:t>
            </w:r>
          </w:p>
        </w:tc>
      </w:tr>
      <w:tr w:rsidR="00B1528A" w:rsidRPr="00E42B6E">
        <w:tc>
          <w:tcPr>
            <w:tcW w:w="2410" w:type="dxa"/>
          </w:tcPr>
          <w:p w:rsidR="00B1528A" w:rsidRPr="004D79DE" w:rsidRDefault="00B1528A" w:rsidP="00700EDC">
            <w:pPr>
              <w:pStyle w:val="western"/>
              <w:spacing w:before="0" w:beforeAutospacing="0" w:after="0" w:line="276" w:lineRule="auto"/>
              <w:ind w:firstLine="0"/>
              <w:jc w:val="left"/>
              <w:rPr>
                <w:sz w:val="22"/>
                <w:szCs w:val="22"/>
              </w:rPr>
            </w:pPr>
            <w:r w:rsidRPr="004D79DE">
              <w:rPr>
                <w:sz w:val="22"/>
                <w:szCs w:val="22"/>
              </w:rPr>
              <w:t>Научно-практическая  конференция</w:t>
            </w:r>
          </w:p>
        </w:tc>
        <w:tc>
          <w:tcPr>
            <w:tcW w:w="7655" w:type="dxa"/>
          </w:tcPr>
          <w:p w:rsidR="00B1528A" w:rsidRPr="004D79DE" w:rsidRDefault="00B1528A" w:rsidP="00864B17">
            <w:pPr>
              <w:pStyle w:val="western"/>
              <w:numPr>
                <w:ilvl w:val="0"/>
                <w:numId w:val="34"/>
              </w:numPr>
              <w:tabs>
                <w:tab w:val="left" w:pos="317"/>
              </w:tabs>
              <w:spacing w:before="0" w:beforeAutospacing="0" w:after="0" w:line="276" w:lineRule="auto"/>
              <w:ind w:left="317" w:hanging="283"/>
              <w:rPr>
                <w:sz w:val="22"/>
                <w:szCs w:val="22"/>
              </w:rPr>
            </w:pPr>
            <w:r w:rsidRPr="004D79DE">
              <w:rPr>
                <w:sz w:val="22"/>
                <w:szCs w:val="22"/>
              </w:rPr>
              <w:t xml:space="preserve">Привлечение обучающихся к исследовательской, творческой и проектной деятельности. </w:t>
            </w:r>
          </w:p>
          <w:p w:rsidR="00B1528A" w:rsidRPr="004D79DE" w:rsidRDefault="00B1528A" w:rsidP="00864B17">
            <w:pPr>
              <w:pStyle w:val="western"/>
              <w:numPr>
                <w:ilvl w:val="0"/>
                <w:numId w:val="34"/>
              </w:numPr>
              <w:tabs>
                <w:tab w:val="left" w:pos="317"/>
              </w:tabs>
              <w:spacing w:before="0" w:beforeAutospacing="0" w:after="0" w:line="276" w:lineRule="auto"/>
              <w:ind w:left="317" w:hanging="283"/>
              <w:rPr>
                <w:sz w:val="22"/>
                <w:szCs w:val="22"/>
              </w:rPr>
            </w:pPr>
            <w:r w:rsidRPr="004D79DE">
              <w:rPr>
                <w:sz w:val="22"/>
                <w:szCs w:val="22"/>
              </w:rPr>
              <w:t xml:space="preserve">Формирование аналитического и критического мышления обучающихся в процессе творческого поиска и выполнения исследований. </w:t>
            </w:r>
          </w:p>
        </w:tc>
      </w:tr>
      <w:tr w:rsidR="00B1528A" w:rsidRPr="00E42B6E">
        <w:tc>
          <w:tcPr>
            <w:tcW w:w="2410" w:type="dxa"/>
          </w:tcPr>
          <w:p w:rsidR="00B1528A" w:rsidRPr="004D79DE" w:rsidRDefault="00B1528A" w:rsidP="00700EDC">
            <w:pPr>
              <w:pStyle w:val="western"/>
              <w:spacing w:before="0" w:beforeAutospacing="0" w:after="0" w:line="276" w:lineRule="auto"/>
              <w:ind w:firstLine="0"/>
              <w:jc w:val="left"/>
              <w:rPr>
                <w:rStyle w:val="Strong"/>
                <w:b w:val="0"/>
                <w:bCs w:val="0"/>
                <w:sz w:val="22"/>
                <w:szCs w:val="22"/>
              </w:rPr>
            </w:pPr>
            <w:r w:rsidRPr="004D79DE">
              <w:rPr>
                <w:rStyle w:val="Strong"/>
                <w:b w:val="0"/>
                <w:bCs w:val="0"/>
                <w:sz w:val="22"/>
                <w:szCs w:val="22"/>
              </w:rPr>
              <w:t xml:space="preserve">Кружки, </w:t>
            </w:r>
          </w:p>
          <w:p w:rsidR="00B1528A" w:rsidRPr="004D79DE" w:rsidRDefault="00B1528A" w:rsidP="00700EDC">
            <w:pPr>
              <w:pStyle w:val="western"/>
              <w:spacing w:before="0" w:beforeAutospacing="0" w:after="0" w:line="276" w:lineRule="auto"/>
              <w:ind w:firstLine="0"/>
              <w:jc w:val="left"/>
              <w:rPr>
                <w:rStyle w:val="Strong"/>
                <w:b w:val="0"/>
                <w:bCs w:val="0"/>
                <w:sz w:val="22"/>
                <w:szCs w:val="22"/>
              </w:rPr>
            </w:pPr>
            <w:r w:rsidRPr="004D79DE">
              <w:rPr>
                <w:rStyle w:val="Strong"/>
                <w:b w:val="0"/>
                <w:bCs w:val="0"/>
                <w:sz w:val="22"/>
                <w:szCs w:val="22"/>
              </w:rPr>
              <w:t xml:space="preserve">студии, </w:t>
            </w:r>
          </w:p>
          <w:p w:rsidR="00B1528A" w:rsidRPr="004D79DE" w:rsidRDefault="00B1528A" w:rsidP="00700EDC">
            <w:pPr>
              <w:pStyle w:val="western"/>
              <w:spacing w:before="0" w:beforeAutospacing="0" w:after="0" w:line="276" w:lineRule="auto"/>
              <w:ind w:firstLine="0"/>
              <w:jc w:val="left"/>
              <w:rPr>
                <w:b/>
                <w:bCs/>
                <w:sz w:val="22"/>
                <w:szCs w:val="22"/>
              </w:rPr>
            </w:pPr>
            <w:r w:rsidRPr="004D79DE">
              <w:rPr>
                <w:rStyle w:val="Strong"/>
                <w:b w:val="0"/>
                <w:bCs w:val="0"/>
                <w:sz w:val="22"/>
                <w:szCs w:val="22"/>
              </w:rPr>
              <w:t>объединения</w:t>
            </w:r>
          </w:p>
        </w:tc>
        <w:tc>
          <w:tcPr>
            <w:tcW w:w="7655" w:type="dxa"/>
          </w:tcPr>
          <w:p w:rsidR="00B1528A" w:rsidRPr="004D79DE" w:rsidRDefault="00B1528A" w:rsidP="00864B17">
            <w:pPr>
              <w:pStyle w:val="western"/>
              <w:numPr>
                <w:ilvl w:val="0"/>
                <w:numId w:val="34"/>
              </w:numPr>
              <w:tabs>
                <w:tab w:val="left" w:pos="317"/>
              </w:tabs>
              <w:spacing w:before="0" w:beforeAutospacing="0" w:after="0" w:line="276" w:lineRule="auto"/>
              <w:ind w:left="317" w:hanging="283"/>
              <w:rPr>
                <w:sz w:val="22"/>
                <w:szCs w:val="22"/>
              </w:rPr>
            </w:pPr>
            <w:r w:rsidRPr="004D79DE">
              <w:rPr>
                <w:sz w:val="22"/>
                <w:szCs w:val="22"/>
              </w:rPr>
              <w:t xml:space="preserve">Развитие творческих способностей обучающихся. </w:t>
            </w:r>
          </w:p>
          <w:p w:rsidR="00B1528A" w:rsidRPr="004D79DE" w:rsidRDefault="00B1528A" w:rsidP="00864B17">
            <w:pPr>
              <w:pStyle w:val="western"/>
              <w:numPr>
                <w:ilvl w:val="0"/>
                <w:numId w:val="34"/>
              </w:numPr>
              <w:tabs>
                <w:tab w:val="left" w:pos="317"/>
              </w:tabs>
              <w:spacing w:before="0" w:beforeAutospacing="0" w:after="0" w:line="276" w:lineRule="auto"/>
              <w:ind w:left="317" w:hanging="283"/>
              <w:rPr>
                <w:sz w:val="22"/>
                <w:szCs w:val="22"/>
              </w:rPr>
            </w:pPr>
            <w:r w:rsidRPr="004D79DE">
              <w:rPr>
                <w:sz w:val="22"/>
                <w:szCs w:val="22"/>
              </w:rPr>
              <w:t xml:space="preserve">Содействие в профессиональной ориентации. </w:t>
            </w:r>
          </w:p>
          <w:p w:rsidR="00B1528A" w:rsidRPr="004D79DE" w:rsidRDefault="00B1528A" w:rsidP="00864B17">
            <w:pPr>
              <w:pStyle w:val="western"/>
              <w:numPr>
                <w:ilvl w:val="0"/>
                <w:numId w:val="34"/>
              </w:numPr>
              <w:tabs>
                <w:tab w:val="left" w:pos="317"/>
              </w:tabs>
              <w:spacing w:before="0" w:beforeAutospacing="0" w:after="0" w:line="276" w:lineRule="auto"/>
              <w:ind w:left="317" w:hanging="283"/>
              <w:rPr>
                <w:sz w:val="22"/>
                <w:szCs w:val="22"/>
              </w:rPr>
            </w:pPr>
            <w:r w:rsidRPr="004D79DE">
              <w:rPr>
                <w:sz w:val="22"/>
                <w:szCs w:val="22"/>
              </w:rPr>
              <w:t xml:space="preserve">Самореализация обучающихся во внеурочной деятельности. </w:t>
            </w:r>
          </w:p>
        </w:tc>
      </w:tr>
      <w:tr w:rsidR="00B1528A" w:rsidRPr="00E42B6E">
        <w:tc>
          <w:tcPr>
            <w:tcW w:w="2410" w:type="dxa"/>
          </w:tcPr>
          <w:p w:rsidR="00B1528A" w:rsidRPr="004D79DE" w:rsidRDefault="00B1528A" w:rsidP="00700EDC">
            <w:pPr>
              <w:pStyle w:val="western"/>
              <w:spacing w:before="0" w:beforeAutospacing="0" w:after="0" w:line="276" w:lineRule="auto"/>
              <w:ind w:firstLine="0"/>
              <w:jc w:val="left"/>
              <w:rPr>
                <w:b/>
                <w:bCs/>
                <w:sz w:val="22"/>
                <w:szCs w:val="22"/>
              </w:rPr>
            </w:pPr>
            <w:r w:rsidRPr="004D79DE">
              <w:rPr>
                <w:rStyle w:val="Strong"/>
                <w:b w:val="0"/>
                <w:bCs w:val="0"/>
                <w:sz w:val="22"/>
                <w:szCs w:val="22"/>
              </w:rPr>
              <w:t>Работа по индивидуальным планам</w:t>
            </w:r>
          </w:p>
        </w:tc>
        <w:tc>
          <w:tcPr>
            <w:tcW w:w="7655" w:type="dxa"/>
          </w:tcPr>
          <w:p w:rsidR="00B1528A" w:rsidRPr="004D79DE" w:rsidRDefault="00B1528A" w:rsidP="00864B17">
            <w:pPr>
              <w:pStyle w:val="western"/>
              <w:numPr>
                <w:ilvl w:val="0"/>
                <w:numId w:val="34"/>
              </w:numPr>
              <w:tabs>
                <w:tab w:val="left" w:pos="317"/>
              </w:tabs>
              <w:spacing w:before="0" w:beforeAutospacing="0" w:after="0" w:line="276" w:lineRule="auto"/>
              <w:ind w:left="317" w:hanging="283"/>
              <w:rPr>
                <w:sz w:val="22"/>
                <w:szCs w:val="22"/>
              </w:rPr>
            </w:pPr>
            <w:r w:rsidRPr="004D79DE">
              <w:rPr>
                <w:sz w:val="22"/>
                <w:szCs w:val="22"/>
              </w:rPr>
              <w:t>Создание индивидуальной траектории развития личности ребенка</w:t>
            </w:r>
          </w:p>
        </w:tc>
      </w:tr>
    </w:tbl>
    <w:p w:rsidR="00B1528A" w:rsidRDefault="00B1528A" w:rsidP="006F6911">
      <w:pPr>
        <w:pStyle w:val="western"/>
        <w:spacing w:after="0" w:line="276" w:lineRule="auto"/>
        <w:ind w:firstLine="567"/>
        <w:rPr>
          <w:b/>
          <w:bCs/>
          <w:sz w:val="22"/>
          <w:szCs w:val="22"/>
        </w:rPr>
      </w:pPr>
    </w:p>
    <w:p w:rsidR="00B1528A" w:rsidRPr="004D79DE" w:rsidRDefault="00B1528A" w:rsidP="006F6911">
      <w:pPr>
        <w:pStyle w:val="western"/>
        <w:spacing w:after="0" w:line="276" w:lineRule="auto"/>
        <w:ind w:firstLine="567"/>
        <w:rPr>
          <w:b/>
          <w:bCs/>
          <w:sz w:val="22"/>
          <w:szCs w:val="22"/>
        </w:rPr>
      </w:pPr>
      <w:r w:rsidRPr="004D79DE">
        <w:rPr>
          <w:b/>
          <w:bCs/>
          <w:sz w:val="22"/>
          <w:szCs w:val="22"/>
        </w:rPr>
        <w:t>Показатели эффективности реализации программы</w:t>
      </w:r>
    </w:p>
    <w:p w:rsidR="00B1528A" w:rsidRPr="004D79DE" w:rsidRDefault="00B1528A" w:rsidP="00864B17">
      <w:pPr>
        <w:pStyle w:val="western"/>
        <w:numPr>
          <w:ilvl w:val="0"/>
          <w:numId w:val="35"/>
        </w:numPr>
        <w:tabs>
          <w:tab w:val="left" w:pos="851"/>
        </w:tabs>
        <w:spacing w:before="0" w:beforeAutospacing="0" w:after="0" w:line="276" w:lineRule="auto"/>
        <w:ind w:left="0" w:firstLine="567"/>
        <w:rPr>
          <w:sz w:val="22"/>
          <w:szCs w:val="22"/>
        </w:rPr>
      </w:pPr>
      <w:r w:rsidRPr="004D79DE">
        <w:rPr>
          <w:sz w:val="22"/>
          <w:szCs w:val="22"/>
        </w:rPr>
        <w:t xml:space="preserve">Повышение уровня индивидуальных достижений детей в образовательных областях, к которым у них есть способности. </w:t>
      </w:r>
    </w:p>
    <w:p w:rsidR="00B1528A" w:rsidRPr="004D79DE" w:rsidRDefault="00B1528A" w:rsidP="00864B17">
      <w:pPr>
        <w:pStyle w:val="western"/>
        <w:numPr>
          <w:ilvl w:val="0"/>
          <w:numId w:val="35"/>
        </w:numPr>
        <w:tabs>
          <w:tab w:val="left" w:pos="851"/>
        </w:tabs>
        <w:spacing w:after="0" w:line="276" w:lineRule="auto"/>
        <w:ind w:left="0" w:firstLine="567"/>
        <w:rPr>
          <w:sz w:val="22"/>
          <w:szCs w:val="22"/>
        </w:rPr>
      </w:pPr>
      <w:r w:rsidRPr="004D79DE">
        <w:rPr>
          <w:sz w:val="22"/>
          <w:szCs w:val="22"/>
        </w:rPr>
        <w:t>Повышение уровня владения детьми ключевыми компетенциями.</w:t>
      </w:r>
    </w:p>
    <w:p w:rsidR="00B1528A" w:rsidRPr="004D79DE" w:rsidRDefault="00B1528A" w:rsidP="00864B17">
      <w:pPr>
        <w:pStyle w:val="western"/>
        <w:numPr>
          <w:ilvl w:val="0"/>
          <w:numId w:val="35"/>
        </w:numPr>
        <w:tabs>
          <w:tab w:val="left" w:pos="851"/>
        </w:tabs>
        <w:spacing w:after="0" w:line="276" w:lineRule="auto"/>
        <w:ind w:left="0" w:firstLine="567"/>
        <w:rPr>
          <w:sz w:val="22"/>
          <w:szCs w:val="22"/>
        </w:rPr>
      </w:pPr>
      <w:r w:rsidRPr="004D79DE">
        <w:rPr>
          <w:sz w:val="22"/>
          <w:szCs w:val="22"/>
        </w:rPr>
        <w:t>Создание банка данных одаренных детей школы</w:t>
      </w:r>
    </w:p>
    <w:p w:rsidR="00B1528A" w:rsidRPr="004D79DE" w:rsidRDefault="00B1528A" w:rsidP="00864B17">
      <w:pPr>
        <w:pStyle w:val="western"/>
        <w:numPr>
          <w:ilvl w:val="0"/>
          <w:numId w:val="35"/>
        </w:numPr>
        <w:tabs>
          <w:tab w:val="left" w:pos="851"/>
        </w:tabs>
        <w:spacing w:after="0" w:line="276" w:lineRule="auto"/>
        <w:ind w:left="0" w:firstLine="567"/>
        <w:rPr>
          <w:sz w:val="22"/>
          <w:szCs w:val="22"/>
        </w:rPr>
      </w:pPr>
      <w:r w:rsidRPr="004D79DE">
        <w:rPr>
          <w:sz w:val="22"/>
          <w:szCs w:val="22"/>
        </w:rPr>
        <w:t>Повышение профессиональной компетентности педагогов по актуальным вопросам педагогики одаренности;</w:t>
      </w:r>
    </w:p>
    <w:p w:rsidR="00B1528A" w:rsidRPr="004D79DE" w:rsidRDefault="00B1528A" w:rsidP="00864B17">
      <w:pPr>
        <w:pStyle w:val="western"/>
        <w:numPr>
          <w:ilvl w:val="0"/>
          <w:numId w:val="35"/>
        </w:numPr>
        <w:tabs>
          <w:tab w:val="left" w:pos="851"/>
        </w:tabs>
        <w:spacing w:after="0" w:line="276" w:lineRule="auto"/>
        <w:ind w:left="0" w:firstLine="567"/>
        <w:rPr>
          <w:sz w:val="22"/>
          <w:szCs w:val="22"/>
        </w:rPr>
      </w:pPr>
      <w:r w:rsidRPr="004D79DE">
        <w:rPr>
          <w:sz w:val="22"/>
          <w:szCs w:val="22"/>
        </w:rPr>
        <w:t>Успешная социализация детей с высоким уровнем актуализированной одаренности в социуме как основа развития их задатков, способностей, дарования.</w:t>
      </w:r>
    </w:p>
    <w:p w:rsidR="00B1528A" w:rsidRPr="004D79DE" w:rsidRDefault="00B1528A" w:rsidP="00864B17">
      <w:pPr>
        <w:pStyle w:val="western"/>
        <w:numPr>
          <w:ilvl w:val="0"/>
          <w:numId w:val="35"/>
        </w:numPr>
        <w:tabs>
          <w:tab w:val="left" w:pos="851"/>
        </w:tabs>
        <w:spacing w:after="0" w:line="276" w:lineRule="auto"/>
        <w:ind w:left="0" w:firstLine="567"/>
        <w:rPr>
          <w:sz w:val="22"/>
          <w:szCs w:val="22"/>
        </w:rPr>
      </w:pPr>
      <w:r w:rsidRPr="004D79DE">
        <w:rPr>
          <w:sz w:val="22"/>
          <w:szCs w:val="22"/>
        </w:rPr>
        <w:t>Удовлетворенность детей своей деятельностью и увеличение числа таких детей.</w:t>
      </w:r>
    </w:p>
    <w:bookmarkStart w:id="159" w:name="_Toc417131686"/>
    <w:p w:rsidR="00B1528A" w:rsidRPr="00901C6E" w:rsidRDefault="00B1528A" w:rsidP="00291F9C">
      <w:pPr>
        <w:pStyle w:val="Heading3"/>
        <w:rPr>
          <w:rFonts w:cs="Times New Roman"/>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160" w:name="_Toc417281280"/>
      <w:r w:rsidRPr="0024169C">
        <w:rPr>
          <w:rStyle w:val="Hyperlink"/>
          <w:rFonts w:cs="Cambria"/>
          <w:lang w:val="ru-RU"/>
        </w:rPr>
        <w:t>2.4.3.Работа с детьми, оказавшимся в трудной жизненной ситуации</w:t>
      </w:r>
      <w:bookmarkEnd w:id="159"/>
      <w:bookmarkEnd w:id="160"/>
      <w:r>
        <w:rPr>
          <w:lang w:val="ru-RU"/>
        </w:rPr>
        <w:fldChar w:fldCharType="end"/>
      </w:r>
    </w:p>
    <w:p w:rsidR="00B1528A" w:rsidRPr="004D79DE" w:rsidRDefault="00B1528A" w:rsidP="006F6911">
      <w:pPr>
        <w:ind w:firstLine="567"/>
        <w:jc w:val="both"/>
        <w:rPr>
          <w:rFonts w:ascii="Times New Roman" w:hAnsi="Times New Roman" w:cs="Times New Roman"/>
          <w:lang w:val="ru-RU"/>
        </w:rPr>
      </w:pPr>
      <w:r w:rsidRPr="004D79DE">
        <w:rPr>
          <w:rFonts w:ascii="Times New Roman" w:hAnsi="Times New Roman" w:cs="Times New Roman"/>
          <w:lang w:val="ru-RU"/>
        </w:rPr>
        <w:t>В связи с ухудшающейся общей социально-экономической ситуацией в стране, вызванной целым комплексом исторических, культурных, политических и экономических причин  на данном этапе развития общества возрастает необходимость в квалифицированной помощи различным слоям населения и особенно детям из неблагополучных семей или, иначе, детям, оказавшимся в трудной жизненной ситуации. Это более трудная в воспитательном отношении категория детей, имеющих отклонения в социальном развитии и испытывающих затруднения в обучении, в общении с родителями, педагогами, сверстниками, склонных к девиациям  по различным причинам, отстающих в темпах физического и психического  развития.</w:t>
      </w:r>
    </w:p>
    <w:p w:rsidR="00B1528A" w:rsidRPr="004D79DE" w:rsidRDefault="00B1528A" w:rsidP="006F6911">
      <w:pPr>
        <w:ind w:firstLine="567"/>
        <w:jc w:val="both"/>
        <w:rPr>
          <w:rFonts w:ascii="Times New Roman" w:hAnsi="Times New Roman" w:cs="Times New Roman"/>
          <w:lang w:val="ru-RU"/>
        </w:rPr>
      </w:pPr>
      <w:r w:rsidRPr="004D79DE">
        <w:rPr>
          <w:rFonts w:ascii="Times New Roman" w:hAnsi="Times New Roman" w:cs="Times New Roman"/>
          <w:color w:val="000000"/>
          <w:lang w:val="ru-RU"/>
        </w:rPr>
        <w:t>Профилактика правонарушений и преступлений становится наиболее актуальной.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rsidR="00B1528A" w:rsidRPr="004D79DE" w:rsidRDefault="00B1528A" w:rsidP="006F6911">
      <w:pPr>
        <w:ind w:firstLine="567"/>
        <w:jc w:val="both"/>
        <w:rPr>
          <w:rFonts w:ascii="Times New Roman" w:hAnsi="Times New Roman" w:cs="Times New Roman"/>
          <w:lang w:val="ru-RU"/>
        </w:rPr>
      </w:pPr>
      <w:r w:rsidRPr="004D79DE">
        <w:rPr>
          <w:rFonts w:ascii="Times New Roman" w:hAnsi="Times New Roman" w:cs="Times New Roman"/>
          <w:color w:val="000000"/>
          <w:lang w:val="ru-RU"/>
        </w:rPr>
        <w:t xml:space="preserve">К группе риска относятся следующие семьи: многодетные, неполные, малообеспеченные, с опекаемыми детьми. </w:t>
      </w:r>
    </w:p>
    <w:p w:rsidR="00B1528A" w:rsidRPr="004D79DE" w:rsidRDefault="00B1528A" w:rsidP="006F6911">
      <w:pPr>
        <w:ind w:firstLine="567"/>
        <w:jc w:val="both"/>
        <w:rPr>
          <w:rFonts w:ascii="Times New Roman" w:hAnsi="Times New Roman" w:cs="Times New Roman"/>
          <w:lang w:val="ru-RU"/>
        </w:rPr>
      </w:pPr>
      <w:r w:rsidRPr="004D79DE">
        <w:rPr>
          <w:rFonts w:ascii="Times New Roman" w:hAnsi="Times New Roman" w:cs="Times New Roman"/>
          <w:color w:val="000000"/>
          <w:lang w:val="ru-RU"/>
        </w:rPr>
        <w:t>Анализ правонарушений, беседы с подростками, анкетирование показывает, что правонарушения в основном совершаются во внеурочное время.</w:t>
      </w:r>
    </w:p>
    <w:p w:rsidR="00B1528A" w:rsidRPr="004D79DE" w:rsidRDefault="00B1528A" w:rsidP="006F6911">
      <w:pPr>
        <w:ind w:firstLine="567"/>
        <w:jc w:val="both"/>
        <w:rPr>
          <w:rFonts w:ascii="Times New Roman" w:hAnsi="Times New Roman" w:cs="Times New Roman"/>
          <w:lang w:val="ru-RU"/>
        </w:rPr>
      </w:pPr>
      <w:r w:rsidRPr="004D79DE">
        <w:rPr>
          <w:rFonts w:ascii="Times New Roman" w:hAnsi="Times New Roman" w:cs="Times New Roman"/>
          <w:color w:val="000000"/>
          <w:lang w:val="ru-RU"/>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B1528A" w:rsidRPr="004D79DE" w:rsidRDefault="00B1528A" w:rsidP="006F6911">
      <w:pPr>
        <w:ind w:firstLine="567"/>
        <w:jc w:val="both"/>
        <w:rPr>
          <w:rFonts w:ascii="Times New Roman" w:hAnsi="Times New Roman" w:cs="Times New Roman"/>
          <w:lang w:val="ru-RU"/>
        </w:rPr>
      </w:pPr>
      <w:r w:rsidRPr="004D79DE">
        <w:rPr>
          <w:rFonts w:ascii="Times New Roman" w:hAnsi="Times New Roman" w:cs="Times New Roman"/>
          <w:color w:val="000000"/>
          <w:lang w:val="ru-RU"/>
        </w:rPr>
        <w:t>Предметом особого внимания в школе является формирование системы дополнительного образования учащихся.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B1528A" w:rsidRPr="004D79DE" w:rsidRDefault="00B1528A" w:rsidP="006F6911">
      <w:pPr>
        <w:tabs>
          <w:tab w:val="left" w:pos="567"/>
        </w:tabs>
        <w:jc w:val="both"/>
        <w:rPr>
          <w:rFonts w:ascii="Times New Roman" w:hAnsi="Times New Roman" w:cs="Times New Roman"/>
          <w:lang w:val="ru-RU"/>
        </w:rPr>
      </w:pPr>
      <w:r w:rsidRPr="004D79DE">
        <w:rPr>
          <w:rFonts w:ascii="Times New Roman" w:hAnsi="Times New Roman" w:cs="Times New Roman"/>
          <w:lang w:val="ru-RU"/>
        </w:rPr>
        <w:tab/>
      </w:r>
      <w:r w:rsidRPr="004D79DE">
        <w:rPr>
          <w:rFonts w:ascii="Times New Roman" w:hAnsi="Times New Roman" w:cs="Times New Roman"/>
          <w:color w:val="000000"/>
        </w:rPr>
        <w:t> </w:t>
      </w:r>
      <w:r w:rsidRPr="004D79DE">
        <w:rPr>
          <w:rFonts w:ascii="Times New Roman" w:hAnsi="Times New Roman" w:cs="Times New Roman"/>
          <w:color w:val="000000"/>
          <w:lang w:val="ru-RU"/>
        </w:rPr>
        <w:t>Данная программа совместно с воспитательной службой школы ориентирована на организацию содержательного досуга детей, на воспитание физически здорового человека, профилактику правонарушений и преступлений.</w:t>
      </w:r>
    </w:p>
    <w:p w:rsidR="00B1528A" w:rsidRPr="004D79DE" w:rsidRDefault="00B1528A" w:rsidP="006F6911">
      <w:pPr>
        <w:ind w:firstLine="567"/>
        <w:jc w:val="both"/>
        <w:rPr>
          <w:rFonts w:ascii="Times New Roman" w:hAnsi="Times New Roman" w:cs="Times New Roman"/>
          <w:color w:val="000000"/>
          <w:lang w:val="ru-RU"/>
        </w:rPr>
      </w:pPr>
      <w:r w:rsidRPr="004D79DE">
        <w:rPr>
          <w:rFonts w:ascii="Times New Roman" w:hAnsi="Times New Roman" w:cs="Times New Roman"/>
          <w:color w:val="000000"/>
          <w:lang w:val="ru-RU"/>
        </w:rPr>
        <w:t>Программа по профилактике безнадзорности и правонарушениям среди несовершеннолетних направлена на совместную деятельность как детей, оказавшихся в трудной жизненной ситуации, так и детей, легко адаптирующихся в социуме, лидеров в любых делах, что позволяет предоставить одинаковые возможности вовлечения всех учащихся в учебно-воспитательный процесс.</w:t>
      </w:r>
    </w:p>
    <w:p w:rsidR="00B1528A" w:rsidRPr="004D79DE" w:rsidRDefault="00B1528A" w:rsidP="006F6911">
      <w:pPr>
        <w:pStyle w:val="ListParagraph"/>
        <w:spacing w:line="276" w:lineRule="auto"/>
        <w:ind w:left="0"/>
        <w:jc w:val="both"/>
        <w:rPr>
          <w:rFonts w:ascii="Times New Roman" w:hAnsi="Times New Roman" w:cs="Times New Roman"/>
          <w:b/>
          <w:bCs/>
          <w:color w:val="000000"/>
          <w:lang w:val="ru-RU"/>
        </w:rPr>
      </w:pPr>
    </w:p>
    <w:p w:rsidR="00B1528A" w:rsidRPr="004D79DE" w:rsidRDefault="00B1528A" w:rsidP="006F6911">
      <w:pPr>
        <w:pStyle w:val="ListParagraph"/>
        <w:spacing w:line="276" w:lineRule="auto"/>
        <w:ind w:left="567"/>
        <w:jc w:val="both"/>
        <w:rPr>
          <w:rFonts w:ascii="Times New Roman" w:hAnsi="Times New Roman" w:cs="Times New Roman"/>
        </w:rPr>
      </w:pPr>
      <w:r w:rsidRPr="004D79DE">
        <w:rPr>
          <w:rFonts w:ascii="Times New Roman" w:hAnsi="Times New Roman" w:cs="Times New Roman"/>
          <w:b/>
          <w:bCs/>
          <w:color w:val="000000"/>
        </w:rPr>
        <w:t>Цель программы:</w:t>
      </w:r>
      <w:r w:rsidRPr="004D79DE">
        <w:rPr>
          <w:rFonts w:ascii="Times New Roman" w:hAnsi="Times New Roman" w:cs="Times New Roman"/>
          <w:color w:val="000000"/>
        </w:rPr>
        <w:t> </w:t>
      </w:r>
    </w:p>
    <w:p w:rsidR="00B1528A" w:rsidRPr="004D79DE" w:rsidRDefault="00B1528A" w:rsidP="00864B17">
      <w:pPr>
        <w:pStyle w:val="ListParagraph"/>
        <w:widowControl/>
        <w:numPr>
          <w:ilvl w:val="0"/>
          <w:numId w:val="36"/>
        </w:numPr>
        <w:tabs>
          <w:tab w:val="left" w:pos="851"/>
        </w:tabs>
        <w:spacing w:line="276" w:lineRule="auto"/>
        <w:ind w:left="0" w:firstLine="567"/>
        <w:jc w:val="both"/>
        <w:rPr>
          <w:rFonts w:ascii="Times New Roman" w:hAnsi="Times New Roman" w:cs="Times New Roman"/>
          <w:color w:val="000000"/>
          <w:lang w:val="ru-RU"/>
        </w:rPr>
      </w:pPr>
      <w:r w:rsidRPr="004D79DE">
        <w:rPr>
          <w:rFonts w:ascii="Times New Roman" w:hAnsi="Times New Roman" w:cs="Times New Roman"/>
          <w:color w:val="000000"/>
          <w:lang w:val="ru-RU"/>
        </w:rPr>
        <w:t>создание оптимальных условий для адаптации детей в социуме и утверждение среди сверстников учащихся, находящихся в трудной жизненной ситуации, через вовлечение их во внеурочную деятельность,</w:t>
      </w:r>
    </w:p>
    <w:p w:rsidR="00B1528A" w:rsidRPr="004D79DE" w:rsidRDefault="00B1528A" w:rsidP="00864B17">
      <w:pPr>
        <w:pStyle w:val="ListParagraph"/>
        <w:widowControl/>
        <w:numPr>
          <w:ilvl w:val="0"/>
          <w:numId w:val="36"/>
        </w:numPr>
        <w:tabs>
          <w:tab w:val="left" w:pos="851"/>
        </w:tabs>
        <w:spacing w:line="276" w:lineRule="auto"/>
        <w:ind w:left="0" w:firstLine="567"/>
        <w:jc w:val="both"/>
        <w:rPr>
          <w:rFonts w:ascii="Times New Roman" w:hAnsi="Times New Roman" w:cs="Times New Roman"/>
          <w:color w:val="000000"/>
          <w:lang w:val="ru-RU"/>
        </w:rPr>
      </w:pPr>
      <w:r w:rsidRPr="004D79DE">
        <w:rPr>
          <w:rFonts w:ascii="Times New Roman" w:hAnsi="Times New Roman" w:cs="Times New Roman"/>
          <w:color w:val="000000"/>
          <w:lang w:val="ru-RU"/>
        </w:rPr>
        <w:t>социальная защита обучающихся, исходя из анализа их развития, воспитания, образования.</w:t>
      </w:r>
    </w:p>
    <w:p w:rsidR="00B1528A" w:rsidRPr="004D79DE" w:rsidRDefault="00B1528A" w:rsidP="006F6911">
      <w:pPr>
        <w:ind w:firstLine="426"/>
        <w:jc w:val="both"/>
        <w:rPr>
          <w:rFonts w:ascii="Times New Roman" w:hAnsi="Times New Roman" w:cs="Times New Roman"/>
          <w:b/>
          <w:bCs/>
          <w:color w:val="000000"/>
        </w:rPr>
      </w:pPr>
      <w:r w:rsidRPr="004D79DE">
        <w:rPr>
          <w:rFonts w:ascii="Times New Roman" w:hAnsi="Times New Roman" w:cs="Times New Roman"/>
          <w:b/>
          <w:bCs/>
          <w:color w:val="000000"/>
        </w:rPr>
        <w:t>Задачи программы:</w:t>
      </w:r>
    </w:p>
    <w:p w:rsidR="00B1528A" w:rsidRPr="004D79DE" w:rsidRDefault="00B1528A" w:rsidP="00864B17">
      <w:pPr>
        <w:pStyle w:val="ListParagraph"/>
        <w:widowControl/>
        <w:numPr>
          <w:ilvl w:val="0"/>
          <w:numId w:val="37"/>
        </w:numPr>
        <w:tabs>
          <w:tab w:val="left" w:pos="851"/>
        </w:tabs>
        <w:spacing w:line="276" w:lineRule="auto"/>
        <w:ind w:left="0" w:firstLine="567"/>
        <w:jc w:val="both"/>
        <w:rPr>
          <w:rFonts w:ascii="Times New Roman" w:hAnsi="Times New Roman" w:cs="Times New Roman"/>
          <w:lang w:val="ru-RU"/>
        </w:rPr>
      </w:pPr>
      <w:r w:rsidRPr="004D79DE">
        <w:rPr>
          <w:rFonts w:ascii="Times New Roman" w:hAnsi="Times New Roman" w:cs="Times New Roman"/>
          <w:color w:val="000000"/>
          <w:lang w:val="ru-RU"/>
        </w:rPr>
        <w:t xml:space="preserve"> обеспечить обучающимся психолого-педагогическое сопровождение для реализации прав на получение основного общего образования;</w:t>
      </w:r>
    </w:p>
    <w:p w:rsidR="00B1528A" w:rsidRPr="004D79DE" w:rsidRDefault="00B1528A" w:rsidP="00864B17">
      <w:pPr>
        <w:pStyle w:val="ListParagraph"/>
        <w:widowControl/>
        <w:numPr>
          <w:ilvl w:val="0"/>
          <w:numId w:val="37"/>
        </w:numPr>
        <w:tabs>
          <w:tab w:val="left" w:pos="851"/>
        </w:tabs>
        <w:spacing w:line="276" w:lineRule="auto"/>
        <w:ind w:left="0" w:firstLine="567"/>
        <w:jc w:val="both"/>
        <w:rPr>
          <w:rFonts w:ascii="Times New Roman" w:hAnsi="Times New Roman" w:cs="Times New Roman"/>
          <w:lang w:val="ru-RU"/>
        </w:rPr>
      </w:pPr>
      <w:r w:rsidRPr="004D79DE">
        <w:rPr>
          <w:rFonts w:ascii="Times New Roman" w:hAnsi="Times New Roman" w:cs="Times New Roman"/>
          <w:color w:val="000000"/>
          <w:lang w:val="ru-RU"/>
        </w:rPr>
        <w:t>организовать совершенствование внеучебной деятельности, направленной на вовлечение обучающихся в досуговые мероприятия, на развитие социальной инициативы, реализацию социальных программ, участие в их разработке и утверждение;</w:t>
      </w:r>
    </w:p>
    <w:p w:rsidR="00B1528A" w:rsidRPr="004D79DE" w:rsidRDefault="00B1528A" w:rsidP="00864B17">
      <w:pPr>
        <w:pStyle w:val="ListParagraph"/>
        <w:widowControl/>
        <w:numPr>
          <w:ilvl w:val="0"/>
          <w:numId w:val="37"/>
        </w:numPr>
        <w:tabs>
          <w:tab w:val="left" w:pos="851"/>
        </w:tabs>
        <w:spacing w:line="276" w:lineRule="auto"/>
        <w:ind w:left="0" w:firstLine="567"/>
        <w:jc w:val="both"/>
        <w:rPr>
          <w:rFonts w:ascii="Times New Roman" w:hAnsi="Times New Roman" w:cs="Times New Roman"/>
          <w:color w:val="000000"/>
          <w:lang w:val="ru-RU"/>
        </w:rPr>
      </w:pPr>
      <w:r w:rsidRPr="004D79DE">
        <w:rPr>
          <w:rFonts w:ascii="Times New Roman" w:hAnsi="Times New Roman" w:cs="Times New Roman"/>
          <w:color w:val="000000"/>
          <w:lang w:val="ru-RU"/>
        </w:rPr>
        <w:t>предупредить случаи  правонарушений среди обучающихся школы ;</w:t>
      </w:r>
    </w:p>
    <w:p w:rsidR="00B1528A" w:rsidRPr="004D79DE" w:rsidRDefault="00B1528A" w:rsidP="00864B17">
      <w:pPr>
        <w:pStyle w:val="ListParagraph"/>
        <w:widowControl/>
        <w:numPr>
          <w:ilvl w:val="0"/>
          <w:numId w:val="37"/>
        </w:numPr>
        <w:tabs>
          <w:tab w:val="left" w:pos="851"/>
        </w:tabs>
        <w:spacing w:line="276" w:lineRule="auto"/>
        <w:ind w:left="0" w:firstLine="567"/>
        <w:jc w:val="both"/>
        <w:rPr>
          <w:rFonts w:ascii="Times New Roman" w:hAnsi="Times New Roman" w:cs="Times New Roman"/>
          <w:color w:val="000000"/>
          <w:lang w:val="ru-RU"/>
        </w:rPr>
      </w:pPr>
      <w:r w:rsidRPr="004D79DE">
        <w:rPr>
          <w:rFonts w:ascii="Times New Roman" w:hAnsi="Times New Roman" w:cs="Times New Roman"/>
          <w:color w:val="000000"/>
          <w:lang w:val="ru-RU"/>
        </w:rPr>
        <w:t>создать установку на необходимость здорового  образа  жизни;</w:t>
      </w:r>
    </w:p>
    <w:p w:rsidR="00B1528A" w:rsidRPr="004D79DE" w:rsidRDefault="00B1528A" w:rsidP="00864B17">
      <w:pPr>
        <w:pStyle w:val="ListParagraph"/>
        <w:widowControl/>
        <w:numPr>
          <w:ilvl w:val="0"/>
          <w:numId w:val="37"/>
        </w:numPr>
        <w:tabs>
          <w:tab w:val="left" w:pos="851"/>
        </w:tabs>
        <w:spacing w:line="276" w:lineRule="auto"/>
        <w:ind w:left="0" w:firstLine="567"/>
        <w:jc w:val="both"/>
        <w:rPr>
          <w:rFonts w:ascii="Times New Roman" w:hAnsi="Times New Roman" w:cs="Times New Roman"/>
          <w:color w:val="000000"/>
          <w:lang w:val="ru-RU"/>
        </w:rPr>
      </w:pPr>
      <w:r w:rsidRPr="004D79DE">
        <w:rPr>
          <w:rFonts w:ascii="Times New Roman" w:hAnsi="Times New Roman" w:cs="Times New Roman"/>
          <w:color w:val="000000"/>
          <w:lang w:val="ru-RU"/>
        </w:rPr>
        <w:t>выявить  интересы  и потребности обучающихся, трудности  и проблемы, отклонения  в поведении, уровень  социальной защищенности и адаптированности  к социальной среде;</w:t>
      </w:r>
    </w:p>
    <w:p w:rsidR="00B1528A" w:rsidRPr="004D79DE" w:rsidRDefault="00B1528A" w:rsidP="00864B17">
      <w:pPr>
        <w:pStyle w:val="ListParagraph"/>
        <w:widowControl/>
        <w:numPr>
          <w:ilvl w:val="0"/>
          <w:numId w:val="37"/>
        </w:numPr>
        <w:tabs>
          <w:tab w:val="left" w:pos="851"/>
        </w:tabs>
        <w:spacing w:line="276" w:lineRule="auto"/>
        <w:ind w:left="0" w:firstLine="567"/>
        <w:jc w:val="both"/>
        <w:rPr>
          <w:rFonts w:ascii="Times New Roman" w:hAnsi="Times New Roman" w:cs="Times New Roman"/>
          <w:color w:val="000000"/>
          <w:lang w:val="ru-RU"/>
        </w:rPr>
      </w:pPr>
      <w:r w:rsidRPr="004D79DE">
        <w:rPr>
          <w:rFonts w:ascii="Times New Roman" w:hAnsi="Times New Roman" w:cs="Times New Roman"/>
          <w:color w:val="000000"/>
          <w:lang w:val="ru-RU"/>
        </w:rPr>
        <w:t>быть посредником  между личностью обучающегося и учреждением, семьей, средой, специалистами социальных служб, ведомственными и административными органами;</w:t>
      </w:r>
    </w:p>
    <w:p w:rsidR="00B1528A" w:rsidRPr="004D79DE" w:rsidRDefault="00B1528A" w:rsidP="00864B17">
      <w:pPr>
        <w:pStyle w:val="ListParagraph"/>
        <w:widowControl/>
        <w:numPr>
          <w:ilvl w:val="0"/>
          <w:numId w:val="38"/>
        </w:numPr>
        <w:tabs>
          <w:tab w:val="left" w:pos="851"/>
        </w:tabs>
        <w:spacing w:line="276" w:lineRule="auto"/>
        <w:ind w:left="0" w:firstLine="567"/>
        <w:jc w:val="both"/>
        <w:rPr>
          <w:rFonts w:ascii="Times New Roman" w:hAnsi="Times New Roman" w:cs="Times New Roman"/>
          <w:color w:val="000000"/>
          <w:lang w:val="ru-RU"/>
        </w:rPr>
      </w:pPr>
      <w:r w:rsidRPr="004D79DE">
        <w:rPr>
          <w:rFonts w:ascii="Times New Roman" w:hAnsi="Times New Roman" w:cs="Times New Roman"/>
          <w:color w:val="000000"/>
          <w:lang w:val="ru-RU"/>
        </w:rPr>
        <w:t xml:space="preserve"> координировать взаимодействие учителей, родителей, специалистов социальных служб для оказания помощи обучающимся;</w:t>
      </w:r>
    </w:p>
    <w:p w:rsidR="00B1528A" w:rsidRPr="004D79DE" w:rsidRDefault="00B1528A" w:rsidP="00864B17">
      <w:pPr>
        <w:pStyle w:val="ListParagraph"/>
        <w:widowControl/>
        <w:numPr>
          <w:ilvl w:val="0"/>
          <w:numId w:val="38"/>
        </w:numPr>
        <w:tabs>
          <w:tab w:val="left" w:pos="851"/>
        </w:tabs>
        <w:spacing w:line="276" w:lineRule="auto"/>
        <w:ind w:left="0" w:firstLine="567"/>
        <w:jc w:val="both"/>
        <w:rPr>
          <w:rFonts w:ascii="Times New Roman" w:hAnsi="Times New Roman" w:cs="Times New Roman"/>
          <w:color w:val="000000"/>
          <w:lang w:val="ru-RU"/>
        </w:rPr>
      </w:pPr>
      <w:r w:rsidRPr="004D79DE">
        <w:rPr>
          <w:rFonts w:ascii="Times New Roman" w:hAnsi="Times New Roman" w:cs="Times New Roman"/>
          <w:color w:val="000000"/>
          <w:lang w:val="ru-RU"/>
        </w:rPr>
        <w:t xml:space="preserve"> содействовать созданию обстановки психологического комфорта и безопасности  личности обучающегося в учреждении, в семье, в окружающей социальной среде;</w:t>
      </w:r>
    </w:p>
    <w:p w:rsidR="00B1528A" w:rsidRPr="004D79DE" w:rsidRDefault="00B1528A" w:rsidP="00864B17">
      <w:pPr>
        <w:pStyle w:val="ListParagraph"/>
        <w:widowControl/>
        <w:numPr>
          <w:ilvl w:val="0"/>
          <w:numId w:val="38"/>
        </w:numPr>
        <w:tabs>
          <w:tab w:val="left" w:pos="851"/>
        </w:tabs>
        <w:spacing w:line="276" w:lineRule="auto"/>
        <w:ind w:left="0" w:firstLine="567"/>
        <w:jc w:val="both"/>
        <w:rPr>
          <w:rFonts w:ascii="Times New Roman" w:hAnsi="Times New Roman" w:cs="Times New Roman"/>
          <w:color w:val="000000"/>
          <w:lang w:val="ru-RU"/>
        </w:rPr>
      </w:pPr>
      <w:r w:rsidRPr="004D79DE">
        <w:rPr>
          <w:rFonts w:ascii="Times New Roman" w:hAnsi="Times New Roman" w:cs="Times New Roman"/>
          <w:color w:val="000000"/>
          <w:lang w:val="ru-RU"/>
        </w:rPr>
        <w:t xml:space="preserve"> координировать взаимодействие учителей, родителей, специалистов социальных служб для оказания помощи обучающимся.</w:t>
      </w:r>
    </w:p>
    <w:p w:rsidR="00B1528A" w:rsidRPr="004D79DE" w:rsidRDefault="00B1528A" w:rsidP="006F6911">
      <w:pPr>
        <w:ind w:firstLine="708"/>
        <w:jc w:val="both"/>
        <w:rPr>
          <w:rFonts w:ascii="Times New Roman" w:hAnsi="Times New Roman" w:cs="Times New Roman"/>
          <w:lang w:val="ru-RU"/>
        </w:rPr>
      </w:pPr>
      <w:r w:rsidRPr="004D79DE">
        <w:rPr>
          <w:rFonts w:ascii="Times New Roman" w:hAnsi="Times New Roman" w:cs="Times New Roman"/>
          <w:b/>
          <w:bCs/>
          <w:color w:val="000000"/>
          <w:lang w:val="ru-RU"/>
        </w:rPr>
        <w:t xml:space="preserve">Участники программы - </w:t>
      </w:r>
      <w:r w:rsidRPr="004D79DE">
        <w:rPr>
          <w:rFonts w:ascii="Times New Roman" w:hAnsi="Times New Roman" w:cs="Times New Roman"/>
          <w:color w:val="000000"/>
          <w:lang w:val="ru-RU"/>
        </w:rPr>
        <w:t>обучающиеся  образовательной организации.</w:t>
      </w:r>
    </w:p>
    <w:p w:rsidR="00B1528A" w:rsidRPr="004D79DE" w:rsidRDefault="00B1528A" w:rsidP="006F6911">
      <w:pPr>
        <w:ind w:firstLine="567"/>
        <w:rPr>
          <w:rFonts w:ascii="Times New Roman" w:hAnsi="Times New Roman" w:cs="Times New Roman"/>
          <w:b/>
          <w:bCs/>
          <w:color w:val="000000"/>
          <w:lang w:val="ru-RU"/>
        </w:rPr>
      </w:pPr>
      <w:r w:rsidRPr="004D79DE">
        <w:rPr>
          <w:rFonts w:ascii="Times New Roman" w:hAnsi="Times New Roman" w:cs="Times New Roman"/>
          <w:b/>
          <w:bCs/>
          <w:color w:val="000000"/>
          <w:lang w:val="ru-RU"/>
        </w:rPr>
        <w:t xml:space="preserve"> Основное содержание программы</w:t>
      </w:r>
    </w:p>
    <w:p w:rsidR="00B1528A" w:rsidRPr="004D79DE" w:rsidRDefault="00B1528A" w:rsidP="006F6911">
      <w:pPr>
        <w:pStyle w:val="ListParagraph"/>
        <w:tabs>
          <w:tab w:val="left" w:pos="851"/>
        </w:tabs>
        <w:spacing w:line="276" w:lineRule="auto"/>
        <w:ind w:left="0" w:firstLine="567"/>
        <w:jc w:val="both"/>
        <w:rPr>
          <w:rFonts w:ascii="Times New Roman" w:hAnsi="Times New Roman" w:cs="Times New Roman"/>
          <w:lang w:val="ru-RU"/>
        </w:rPr>
      </w:pPr>
      <w:r w:rsidRPr="004D79DE">
        <w:rPr>
          <w:rFonts w:ascii="Times New Roman" w:hAnsi="Times New Roman" w:cs="Times New Roman"/>
          <w:color w:val="000000"/>
        </w:rPr>
        <w:t> </w:t>
      </w:r>
      <w:r w:rsidRPr="004D79DE">
        <w:rPr>
          <w:rFonts w:ascii="Times New Roman" w:hAnsi="Times New Roman" w:cs="Times New Roman"/>
          <w:color w:val="000000"/>
          <w:lang w:val="ru-RU"/>
        </w:rPr>
        <w:t>Социально-экономическая и духовно-нравственная ситуация в России характеризуется нарастанием социального неблагополучия отдельных семей, падением их жизненного уровня, криминальной среды, ростом преступлений и правонарушений среди подростков и порождает опасные для подрастающего поколения и общества в целом процессы.</w:t>
      </w:r>
    </w:p>
    <w:p w:rsidR="00B1528A" w:rsidRPr="004D79DE" w:rsidRDefault="00B1528A" w:rsidP="006F6911">
      <w:pPr>
        <w:pStyle w:val="ListParagraph"/>
        <w:tabs>
          <w:tab w:val="left" w:pos="851"/>
        </w:tabs>
        <w:spacing w:line="276" w:lineRule="auto"/>
        <w:ind w:left="0" w:firstLine="567"/>
        <w:jc w:val="both"/>
        <w:rPr>
          <w:rFonts w:ascii="Times New Roman" w:hAnsi="Times New Roman" w:cs="Times New Roman"/>
          <w:color w:val="000000"/>
          <w:lang w:val="ru-RU"/>
        </w:rPr>
      </w:pPr>
      <w:r w:rsidRPr="004D79DE">
        <w:rPr>
          <w:rFonts w:ascii="Times New Roman" w:hAnsi="Times New Roman" w:cs="Times New Roman"/>
          <w:color w:val="000000"/>
          <w:lang w:val="ru-RU"/>
        </w:rPr>
        <w:t>Профилактика правонарушений и преступлений становится наиболее актуальной, т.к. появилась немало</w:t>
      </w:r>
      <w:r w:rsidRPr="004D79DE">
        <w:rPr>
          <w:rFonts w:ascii="Times New Roman" w:hAnsi="Times New Roman" w:cs="Times New Roman"/>
          <w:color w:val="000000"/>
        </w:rPr>
        <w:t> </w:t>
      </w:r>
      <w:r w:rsidRPr="004D79DE">
        <w:rPr>
          <w:rFonts w:ascii="Times New Roman" w:hAnsi="Times New Roman" w:cs="Times New Roman"/>
          <w:color w:val="000000"/>
          <w:lang w:val="ru-RU"/>
        </w:rPr>
        <w:t>подростков, оказавшихся в трудной жизненной ситуации.</w:t>
      </w:r>
    </w:p>
    <w:p w:rsidR="00B1528A" w:rsidRPr="004D79DE" w:rsidRDefault="00B1528A" w:rsidP="006F6911">
      <w:pPr>
        <w:pStyle w:val="ListParagraph"/>
        <w:tabs>
          <w:tab w:val="left" w:pos="851"/>
        </w:tabs>
        <w:spacing w:line="276" w:lineRule="auto"/>
        <w:ind w:left="0" w:firstLine="567"/>
        <w:jc w:val="both"/>
        <w:rPr>
          <w:rFonts w:ascii="Times New Roman" w:hAnsi="Times New Roman" w:cs="Times New Roman"/>
          <w:lang w:val="ru-RU"/>
        </w:rPr>
      </w:pPr>
      <w:r w:rsidRPr="004D79DE">
        <w:rPr>
          <w:rFonts w:ascii="Times New Roman" w:hAnsi="Times New Roman" w:cs="Times New Roman"/>
          <w:color w:val="000000"/>
          <w:lang w:val="ru-RU"/>
        </w:rPr>
        <w:t>За годы работы в школе накоплен положительный опыт в создании системы профилактики правонарушений учащихся в различных формах деятельности: походы, работа детского актива школы (Совет старшеклассников),</w:t>
      </w:r>
      <w:r w:rsidRPr="004D79DE">
        <w:rPr>
          <w:rFonts w:ascii="Times New Roman" w:hAnsi="Times New Roman" w:cs="Times New Roman"/>
          <w:color w:val="000000"/>
        </w:rPr>
        <w:t> </w:t>
      </w:r>
      <w:r w:rsidRPr="004D79DE">
        <w:rPr>
          <w:rFonts w:ascii="Times New Roman" w:hAnsi="Times New Roman" w:cs="Times New Roman"/>
          <w:color w:val="000000"/>
          <w:lang w:val="ru-RU"/>
        </w:rPr>
        <w:t>организация летнего отдыха (пришкольный лагерь, трудовой отряд),  походы, привлечение детей, оказавшихся в трудной жизненной ситуации к участию в различных мероприятиях.</w:t>
      </w:r>
    </w:p>
    <w:p w:rsidR="00B1528A" w:rsidRPr="004D79DE" w:rsidRDefault="00B1528A" w:rsidP="006F6911">
      <w:pPr>
        <w:pStyle w:val="ListParagraph"/>
        <w:tabs>
          <w:tab w:val="left" w:pos="851"/>
        </w:tabs>
        <w:spacing w:line="276" w:lineRule="auto"/>
        <w:ind w:left="0" w:firstLine="567"/>
        <w:jc w:val="both"/>
        <w:rPr>
          <w:rFonts w:ascii="Times New Roman" w:hAnsi="Times New Roman" w:cs="Times New Roman"/>
          <w:lang w:val="ru-RU"/>
        </w:rPr>
      </w:pPr>
      <w:r w:rsidRPr="004D79DE">
        <w:rPr>
          <w:rFonts w:ascii="Times New Roman" w:hAnsi="Times New Roman" w:cs="Times New Roman"/>
          <w:color w:val="000000"/>
          <w:lang w:val="ru-RU"/>
        </w:rPr>
        <w:t>В школе создан Совет профилактики, на заседаниях которого рассматриваются вопросы профилактики правонарушений и безнадзорности. Составлен план работы Совета профилактики. Приглашаются обучающиеся</w:t>
      </w:r>
      <w:r w:rsidRPr="004D79DE">
        <w:rPr>
          <w:rFonts w:ascii="Times New Roman" w:hAnsi="Times New Roman" w:cs="Times New Roman"/>
          <w:color w:val="000000"/>
        </w:rPr>
        <w:t> </w:t>
      </w:r>
      <w:r w:rsidRPr="004D79DE">
        <w:rPr>
          <w:rFonts w:ascii="Times New Roman" w:hAnsi="Times New Roman" w:cs="Times New Roman"/>
          <w:color w:val="000000"/>
          <w:lang w:val="ru-RU"/>
        </w:rPr>
        <w:t>и их родители, нуждающиеся в педагогической помощи.</w:t>
      </w:r>
    </w:p>
    <w:p w:rsidR="00B1528A" w:rsidRPr="004D79DE" w:rsidRDefault="00B1528A" w:rsidP="006F6911">
      <w:pPr>
        <w:pStyle w:val="ListParagraph"/>
        <w:tabs>
          <w:tab w:val="left" w:pos="851"/>
        </w:tabs>
        <w:spacing w:line="276" w:lineRule="auto"/>
        <w:ind w:left="0" w:firstLine="567"/>
        <w:jc w:val="both"/>
        <w:rPr>
          <w:rFonts w:ascii="Times New Roman" w:hAnsi="Times New Roman" w:cs="Times New Roman"/>
          <w:lang w:val="ru-RU"/>
        </w:rPr>
      </w:pPr>
      <w:r w:rsidRPr="004D79DE">
        <w:rPr>
          <w:rFonts w:ascii="Times New Roman" w:hAnsi="Times New Roman" w:cs="Times New Roman"/>
          <w:color w:val="000000"/>
          <w:lang w:val="ru-RU"/>
        </w:rPr>
        <w:t>Разработано Положение о порядке постановки обучающихся на внутришкольный учет и снятие с учета.</w:t>
      </w:r>
    </w:p>
    <w:p w:rsidR="00B1528A" w:rsidRPr="004D79DE" w:rsidRDefault="00B1528A" w:rsidP="006F6911">
      <w:pPr>
        <w:pStyle w:val="ListParagraph"/>
        <w:tabs>
          <w:tab w:val="left" w:pos="851"/>
        </w:tabs>
        <w:spacing w:line="276" w:lineRule="auto"/>
        <w:ind w:left="0" w:firstLine="567"/>
        <w:jc w:val="both"/>
        <w:rPr>
          <w:rFonts w:ascii="Times New Roman" w:hAnsi="Times New Roman" w:cs="Times New Roman"/>
          <w:lang w:val="ru-RU"/>
        </w:rPr>
      </w:pPr>
      <w:r w:rsidRPr="004D79DE">
        <w:rPr>
          <w:rFonts w:ascii="Times New Roman" w:hAnsi="Times New Roman" w:cs="Times New Roman"/>
          <w:color w:val="000000"/>
          <w:lang w:val="ru-RU"/>
        </w:rPr>
        <w:t>Ведущую роль в работе с детьми, оказавшимися в трудной жизненной ситуации, социальному педагогу и классному руководителю.</w:t>
      </w:r>
    </w:p>
    <w:p w:rsidR="00B1528A" w:rsidRPr="004D79DE" w:rsidRDefault="00B1528A" w:rsidP="006F6911">
      <w:pPr>
        <w:pStyle w:val="ListParagraph"/>
        <w:tabs>
          <w:tab w:val="left" w:pos="851"/>
        </w:tabs>
        <w:spacing w:line="276" w:lineRule="auto"/>
        <w:ind w:left="0" w:firstLine="567"/>
        <w:jc w:val="both"/>
        <w:rPr>
          <w:rFonts w:ascii="Times New Roman" w:hAnsi="Times New Roman" w:cs="Times New Roman"/>
          <w:lang w:val="ru-RU"/>
        </w:rPr>
      </w:pPr>
      <w:r w:rsidRPr="004D79DE">
        <w:rPr>
          <w:rFonts w:ascii="Times New Roman" w:hAnsi="Times New Roman" w:cs="Times New Roman"/>
          <w:color w:val="000000"/>
          <w:lang w:val="ru-RU"/>
        </w:rPr>
        <w:t>Большая целенаправленная работа проводится с этими детьми по учебной работе. Заместители директора, классные руководители проводят индивидуальные беседы с детьми и их родителями по результатам учебы и поведения.</w:t>
      </w:r>
    </w:p>
    <w:p w:rsidR="00B1528A" w:rsidRPr="004D79DE" w:rsidRDefault="00B1528A" w:rsidP="006F6911">
      <w:pPr>
        <w:pStyle w:val="ListParagraph"/>
        <w:tabs>
          <w:tab w:val="left" w:pos="851"/>
        </w:tabs>
        <w:spacing w:line="276" w:lineRule="auto"/>
        <w:ind w:left="0"/>
        <w:jc w:val="both"/>
        <w:rPr>
          <w:rFonts w:ascii="Times New Roman" w:hAnsi="Times New Roman" w:cs="Times New Roman"/>
          <w:b/>
          <w:bCs/>
          <w:lang w:val="ru-RU"/>
        </w:rPr>
      </w:pPr>
      <w:r w:rsidRPr="004D79DE">
        <w:rPr>
          <w:rFonts w:ascii="Times New Roman" w:hAnsi="Times New Roman" w:cs="Times New Roman"/>
          <w:b/>
          <w:bCs/>
          <w:lang w:val="ru-RU"/>
        </w:rPr>
        <w:t>Основные направления  работы заместителя директора по ВР, социального педагога школы:</w:t>
      </w:r>
    </w:p>
    <w:p w:rsidR="00B1528A" w:rsidRPr="004D79DE" w:rsidRDefault="00B1528A" w:rsidP="00FB5F39">
      <w:pPr>
        <w:pStyle w:val="ListParagraph"/>
        <w:widowControl/>
        <w:numPr>
          <w:ilvl w:val="0"/>
          <w:numId w:val="39"/>
        </w:numPr>
        <w:tabs>
          <w:tab w:val="left" w:pos="851"/>
        </w:tabs>
        <w:spacing w:line="276" w:lineRule="auto"/>
        <w:jc w:val="both"/>
        <w:rPr>
          <w:rFonts w:ascii="Times New Roman" w:hAnsi="Times New Roman" w:cs="Times New Roman"/>
        </w:rPr>
      </w:pPr>
      <w:r w:rsidRPr="004D79DE">
        <w:rPr>
          <w:rFonts w:ascii="Times New Roman" w:hAnsi="Times New Roman" w:cs="Times New Roman"/>
        </w:rPr>
        <w:t>Работа с общественностью.</w:t>
      </w:r>
    </w:p>
    <w:p w:rsidR="00B1528A" w:rsidRPr="004D79DE" w:rsidRDefault="00B1528A" w:rsidP="00FB5F39">
      <w:pPr>
        <w:pStyle w:val="ListParagraph"/>
        <w:widowControl/>
        <w:numPr>
          <w:ilvl w:val="0"/>
          <w:numId w:val="39"/>
        </w:numPr>
        <w:tabs>
          <w:tab w:val="left" w:pos="851"/>
        </w:tabs>
        <w:spacing w:line="276" w:lineRule="auto"/>
        <w:jc w:val="both"/>
        <w:rPr>
          <w:rFonts w:ascii="Times New Roman" w:hAnsi="Times New Roman" w:cs="Times New Roman"/>
        </w:rPr>
      </w:pPr>
      <w:r w:rsidRPr="004D79DE">
        <w:rPr>
          <w:rFonts w:ascii="Times New Roman" w:hAnsi="Times New Roman" w:cs="Times New Roman"/>
        </w:rPr>
        <w:t>Работа с родителями.</w:t>
      </w:r>
    </w:p>
    <w:p w:rsidR="00B1528A" w:rsidRPr="004D79DE" w:rsidRDefault="00B1528A" w:rsidP="00FB5F39">
      <w:pPr>
        <w:pStyle w:val="ListParagraph"/>
        <w:widowControl/>
        <w:numPr>
          <w:ilvl w:val="0"/>
          <w:numId w:val="39"/>
        </w:numPr>
        <w:tabs>
          <w:tab w:val="left" w:pos="851"/>
        </w:tabs>
        <w:spacing w:line="276" w:lineRule="auto"/>
        <w:jc w:val="both"/>
        <w:rPr>
          <w:rFonts w:ascii="Times New Roman" w:hAnsi="Times New Roman" w:cs="Times New Roman"/>
        </w:rPr>
      </w:pPr>
      <w:r w:rsidRPr="004D79DE">
        <w:rPr>
          <w:rFonts w:ascii="Times New Roman" w:hAnsi="Times New Roman" w:cs="Times New Roman"/>
        </w:rPr>
        <w:t>Работа с многодетными семьями.</w:t>
      </w:r>
    </w:p>
    <w:p w:rsidR="00B1528A" w:rsidRPr="004D79DE" w:rsidRDefault="00B1528A" w:rsidP="00FB5F39">
      <w:pPr>
        <w:pStyle w:val="ListParagraph"/>
        <w:widowControl/>
        <w:numPr>
          <w:ilvl w:val="0"/>
          <w:numId w:val="39"/>
        </w:numPr>
        <w:tabs>
          <w:tab w:val="left" w:pos="851"/>
        </w:tabs>
        <w:spacing w:line="276" w:lineRule="auto"/>
        <w:jc w:val="both"/>
        <w:rPr>
          <w:rFonts w:ascii="Times New Roman" w:hAnsi="Times New Roman" w:cs="Times New Roman"/>
          <w:lang w:val="ru-RU"/>
        </w:rPr>
      </w:pPr>
      <w:r w:rsidRPr="004D79DE">
        <w:rPr>
          <w:rFonts w:ascii="Times New Roman" w:hAnsi="Times New Roman" w:cs="Times New Roman"/>
          <w:lang w:val="ru-RU"/>
        </w:rPr>
        <w:t>Работа с семьями опекаемых детей.</w:t>
      </w:r>
    </w:p>
    <w:p w:rsidR="00B1528A" w:rsidRPr="004D79DE" w:rsidRDefault="00B1528A" w:rsidP="00FB5F39">
      <w:pPr>
        <w:pStyle w:val="ListParagraph"/>
        <w:widowControl/>
        <w:numPr>
          <w:ilvl w:val="0"/>
          <w:numId w:val="39"/>
        </w:numPr>
        <w:tabs>
          <w:tab w:val="left" w:pos="851"/>
        </w:tabs>
        <w:spacing w:line="276" w:lineRule="auto"/>
        <w:jc w:val="both"/>
        <w:rPr>
          <w:rFonts w:ascii="Times New Roman" w:hAnsi="Times New Roman" w:cs="Times New Roman"/>
          <w:lang w:val="ru-RU"/>
        </w:rPr>
      </w:pPr>
      <w:r w:rsidRPr="004D79DE">
        <w:rPr>
          <w:rFonts w:ascii="Times New Roman" w:hAnsi="Times New Roman" w:cs="Times New Roman"/>
          <w:lang w:val="ru-RU"/>
        </w:rPr>
        <w:t>Работа Совета профилактики правонарушений несовершеннолетних.</w:t>
      </w:r>
    </w:p>
    <w:p w:rsidR="00B1528A" w:rsidRPr="004D79DE" w:rsidRDefault="00B1528A" w:rsidP="00FB5F39">
      <w:pPr>
        <w:pStyle w:val="ListParagraph"/>
        <w:widowControl/>
        <w:numPr>
          <w:ilvl w:val="0"/>
          <w:numId w:val="39"/>
        </w:numPr>
        <w:tabs>
          <w:tab w:val="left" w:pos="851"/>
        </w:tabs>
        <w:spacing w:line="276" w:lineRule="auto"/>
        <w:jc w:val="both"/>
        <w:rPr>
          <w:rFonts w:ascii="Times New Roman" w:hAnsi="Times New Roman" w:cs="Times New Roman"/>
          <w:lang w:val="ru-RU"/>
        </w:rPr>
      </w:pPr>
      <w:r w:rsidRPr="004D79DE">
        <w:rPr>
          <w:rFonts w:ascii="Times New Roman" w:hAnsi="Times New Roman" w:cs="Times New Roman"/>
          <w:lang w:val="ru-RU"/>
        </w:rPr>
        <w:t>Работа с подростками девиантного поведения.</w:t>
      </w:r>
    </w:p>
    <w:p w:rsidR="00B1528A" w:rsidRPr="004D79DE" w:rsidRDefault="00B1528A" w:rsidP="00FB5F39">
      <w:pPr>
        <w:pStyle w:val="ListParagraph"/>
        <w:widowControl/>
        <w:numPr>
          <w:ilvl w:val="0"/>
          <w:numId w:val="39"/>
        </w:numPr>
        <w:tabs>
          <w:tab w:val="left" w:pos="851"/>
        </w:tabs>
        <w:spacing w:line="276" w:lineRule="auto"/>
        <w:jc w:val="both"/>
        <w:rPr>
          <w:rFonts w:ascii="Times New Roman" w:hAnsi="Times New Roman" w:cs="Times New Roman"/>
        </w:rPr>
      </w:pPr>
      <w:r w:rsidRPr="004D79DE">
        <w:rPr>
          <w:rFonts w:ascii="Times New Roman" w:hAnsi="Times New Roman" w:cs="Times New Roman"/>
        </w:rPr>
        <w:t>Работа с педагогическим коллективом.</w:t>
      </w:r>
    </w:p>
    <w:p w:rsidR="00B1528A" w:rsidRPr="004D79DE" w:rsidRDefault="00B1528A" w:rsidP="00FB5F39">
      <w:pPr>
        <w:pStyle w:val="ListParagraph"/>
        <w:widowControl/>
        <w:numPr>
          <w:ilvl w:val="0"/>
          <w:numId w:val="39"/>
        </w:numPr>
        <w:tabs>
          <w:tab w:val="left" w:pos="851"/>
        </w:tabs>
        <w:spacing w:line="276" w:lineRule="auto"/>
        <w:jc w:val="both"/>
        <w:rPr>
          <w:rFonts w:ascii="Times New Roman" w:hAnsi="Times New Roman" w:cs="Times New Roman"/>
          <w:lang w:val="ru-RU"/>
        </w:rPr>
      </w:pPr>
      <w:r w:rsidRPr="004D79DE">
        <w:rPr>
          <w:rFonts w:ascii="Times New Roman" w:hAnsi="Times New Roman" w:cs="Times New Roman"/>
          <w:lang w:val="ru-RU"/>
        </w:rPr>
        <w:t>Профилактика, диагностика, психологическое просвещение, консультирование.</w:t>
      </w:r>
    </w:p>
    <w:p w:rsidR="00B1528A" w:rsidRPr="00DF20A2" w:rsidRDefault="00B1528A" w:rsidP="00DF20A2">
      <w:pPr>
        <w:pStyle w:val="ListParagraph"/>
        <w:widowControl/>
        <w:numPr>
          <w:ilvl w:val="0"/>
          <w:numId w:val="39"/>
        </w:numPr>
        <w:tabs>
          <w:tab w:val="left" w:pos="851"/>
        </w:tabs>
        <w:spacing w:line="276" w:lineRule="auto"/>
        <w:jc w:val="both"/>
        <w:rPr>
          <w:rFonts w:ascii="Times New Roman" w:hAnsi="Times New Roman" w:cs="Times New Roman"/>
        </w:rPr>
      </w:pPr>
      <w:r w:rsidRPr="00DF20A2">
        <w:rPr>
          <w:rFonts w:ascii="Times New Roman" w:hAnsi="Times New Roman" w:cs="Times New Roman"/>
        </w:rPr>
        <w:t>Развивающая работа.</w:t>
      </w:r>
    </w:p>
    <w:p w:rsidR="00B1528A" w:rsidRPr="004D79DE" w:rsidRDefault="00B1528A" w:rsidP="006F6911">
      <w:pPr>
        <w:tabs>
          <w:tab w:val="left" w:pos="851"/>
        </w:tabs>
        <w:jc w:val="both"/>
        <w:rPr>
          <w:rFonts w:ascii="Times New Roman" w:hAnsi="Times New Roman" w:cs="Times New Roman"/>
        </w:rPr>
        <w:sectPr w:rsidR="00B1528A" w:rsidRPr="004D79DE" w:rsidSect="00E42B6E">
          <w:headerReference w:type="default" r:id="rId12"/>
          <w:footerReference w:type="even" r:id="rId13"/>
          <w:footerReference w:type="default" r:id="rId14"/>
          <w:footnotePr>
            <w:numRestart w:val="eachPage"/>
          </w:footnotePr>
          <w:pgSz w:w="11906" w:h="16838"/>
          <w:pgMar w:top="709" w:right="849" w:bottom="992" w:left="1134" w:header="709" w:footer="709" w:gutter="0"/>
          <w:pgNumType w:start="1"/>
          <w:cols w:space="708"/>
          <w:titlePg/>
          <w:docGrid w:linePitch="360"/>
        </w:sectPr>
      </w:pPr>
    </w:p>
    <w:p w:rsidR="00B1528A" w:rsidRPr="004D79DE" w:rsidRDefault="00B1528A" w:rsidP="006F6911">
      <w:pPr>
        <w:rPr>
          <w:rFonts w:ascii="Times New Roman" w:hAnsi="Times New Roman" w:cs="Times New Roman"/>
        </w:rPr>
      </w:pPr>
    </w:p>
    <w:tbl>
      <w:tblPr>
        <w:tblW w:w="1488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3686"/>
        <w:gridCol w:w="4110"/>
        <w:gridCol w:w="4538"/>
      </w:tblGrid>
      <w:tr w:rsidR="00B1528A" w:rsidRPr="004D79DE">
        <w:tc>
          <w:tcPr>
            <w:tcW w:w="2552" w:type="dxa"/>
          </w:tcPr>
          <w:p w:rsidR="00B1528A" w:rsidRPr="004D79DE" w:rsidRDefault="00B1528A" w:rsidP="00700EDC">
            <w:pPr>
              <w:jc w:val="center"/>
              <w:rPr>
                <w:rFonts w:ascii="Times New Roman" w:hAnsi="Times New Roman" w:cs="Times New Roman"/>
                <w:b/>
                <w:bCs/>
              </w:rPr>
            </w:pPr>
            <w:r w:rsidRPr="004D79DE">
              <w:rPr>
                <w:rFonts w:ascii="Times New Roman" w:hAnsi="Times New Roman" w:cs="Times New Roman"/>
                <w:b/>
                <w:bCs/>
              </w:rPr>
              <w:t>Направление  деятельности</w:t>
            </w:r>
          </w:p>
        </w:tc>
        <w:tc>
          <w:tcPr>
            <w:tcW w:w="3686" w:type="dxa"/>
          </w:tcPr>
          <w:p w:rsidR="00B1528A" w:rsidRPr="004D79DE" w:rsidRDefault="00B1528A" w:rsidP="00700EDC">
            <w:pPr>
              <w:jc w:val="center"/>
              <w:rPr>
                <w:rFonts w:ascii="Times New Roman" w:hAnsi="Times New Roman" w:cs="Times New Roman"/>
                <w:b/>
                <w:bCs/>
              </w:rPr>
            </w:pPr>
            <w:r w:rsidRPr="004D79DE">
              <w:rPr>
                <w:rFonts w:ascii="Times New Roman" w:hAnsi="Times New Roman" w:cs="Times New Roman"/>
                <w:b/>
                <w:bCs/>
              </w:rPr>
              <w:t>Цели  и задачи</w:t>
            </w:r>
          </w:p>
        </w:tc>
        <w:tc>
          <w:tcPr>
            <w:tcW w:w="4110" w:type="dxa"/>
          </w:tcPr>
          <w:p w:rsidR="00B1528A" w:rsidRPr="004D79DE" w:rsidRDefault="00B1528A" w:rsidP="00700EDC">
            <w:pPr>
              <w:jc w:val="center"/>
              <w:rPr>
                <w:rFonts w:ascii="Times New Roman" w:hAnsi="Times New Roman" w:cs="Times New Roman"/>
                <w:b/>
                <w:bCs/>
              </w:rPr>
            </w:pPr>
            <w:r w:rsidRPr="004D79DE">
              <w:rPr>
                <w:rFonts w:ascii="Times New Roman" w:hAnsi="Times New Roman" w:cs="Times New Roman"/>
                <w:b/>
                <w:bCs/>
              </w:rPr>
              <w:t>Формы деятельности</w:t>
            </w:r>
          </w:p>
        </w:tc>
        <w:tc>
          <w:tcPr>
            <w:tcW w:w="4538" w:type="dxa"/>
          </w:tcPr>
          <w:p w:rsidR="00B1528A" w:rsidRPr="004D79DE" w:rsidRDefault="00B1528A" w:rsidP="00700EDC">
            <w:pPr>
              <w:jc w:val="center"/>
              <w:rPr>
                <w:rFonts w:ascii="Times New Roman" w:hAnsi="Times New Roman" w:cs="Times New Roman"/>
                <w:b/>
                <w:bCs/>
              </w:rPr>
            </w:pPr>
            <w:r w:rsidRPr="004D79DE">
              <w:rPr>
                <w:rFonts w:ascii="Times New Roman" w:hAnsi="Times New Roman" w:cs="Times New Roman"/>
                <w:b/>
                <w:bCs/>
              </w:rPr>
              <w:t>Результат деятельности</w:t>
            </w:r>
          </w:p>
        </w:tc>
      </w:tr>
      <w:tr w:rsidR="00B1528A" w:rsidRPr="00E42B6E">
        <w:tc>
          <w:tcPr>
            <w:tcW w:w="2552" w:type="dxa"/>
          </w:tcPr>
          <w:p w:rsidR="00B1528A" w:rsidRPr="004D79DE" w:rsidRDefault="00B1528A" w:rsidP="00700EDC">
            <w:pPr>
              <w:rPr>
                <w:rFonts w:ascii="Times New Roman" w:hAnsi="Times New Roman" w:cs="Times New Roman"/>
              </w:rPr>
            </w:pPr>
            <w:r w:rsidRPr="004D79DE">
              <w:rPr>
                <w:rFonts w:ascii="Times New Roman" w:hAnsi="Times New Roman" w:cs="Times New Roman"/>
              </w:rPr>
              <w:t>Работа с общественностью</w:t>
            </w:r>
          </w:p>
        </w:tc>
        <w:tc>
          <w:tcPr>
            <w:tcW w:w="3686" w:type="dxa"/>
          </w:tcPr>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Посредничество между личностью подростка и социальными службами.</w:t>
            </w:r>
          </w:p>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Защита, помощь и поддержка социально незащищенных обучающихся.</w:t>
            </w:r>
          </w:p>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rPr>
            </w:pPr>
            <w:r w:rsidRPr="004D79DE">
              <w:rPr>
                <w:rFonts w:ascii="Times New Roman" w:hAnsi="Times New Roman" w:cs="Times New Roman"/>
              </w:rPr>
              <w:t>Координация взаимодействия  с общественностью.</w:t>
            </w:r>
          </w:p>
        </w:tc>
        <w:tc>
          <w:tcPr>
            <w:tcW w:w="4110" w:type="dxa"/>
          </w:tcPr>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rPr>
            </w:pPr>
            <w:r w:rsidRPr="004D79DE">
              <w:rPr>
                <w:rFonts w:ascii="Times New Roman" w:hAnsi="Times New Roman" w:cs="Times New Roman"/>
              </w:rPr>
              <w:t>Заседания КДН и ПДН.</w:t>
            </w:r>
          </w:p>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«Круглый стол» ШМО классных руководителей.</w:t>
            </w:r>
          </w:p>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Выезды в неблагополучные семьи.  Индивидуальные консультации.</w:t>
            </w:r>
          </w:p>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Сопровождение в ПДН и в суд.</w:t>
            </w:r>
          </w:p>
          <w:p w:rsidR="00B1528A" w:rsidRPr="004D79DE" w:rsidRDefault="00B1528A" w:rsidP="00700EDC">
            <w:pPr>
              <w:tabs>
                <w:tab w:val="left" w:pos="176"/>
              </w:tabs>
              <w:ind w:left="176" w:hanging="176"/>
              <w:jc w:val="both"/>
              <w:rPr>
                <w:rFonts w:ascii="Times New Roman" w:hAnsi="Times New Roman" w:cs="Times New Roman"/>
                <w:lang w:val="ru-RU"/>
              </w:rPr>
            </w:pPr>
          </w:p>
        </w:tc>
        <w:tc>
          <w:tcPr>
            <w:tcW w:w="4538" w:type="dxa"/>
          </w:tcPr>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Постановка на учет в КДН, ПДН, ВШУ.</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Предоставление льготного питания малообеспеченным обучающимся.</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Защита интересов ребенка в суде и в ходе следствия, в семье.</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Повышение педагогической грамотности в вопросах социальной защиты обучающихся.</w:t>
            </w:r>
          </w:p>
        </w:tc>
      </w:tr>
      <w:tr w:rsidR="00B1528A" w:rsidRPr="00E42B6E">
        <w:tc>
          <w:tcPr>
            <w:tcW w:w="2552" w:type="dxa"/>
          </w:tcPr>
          <w:p w:rsidR="00B1528A" w:rsidRPr="004D79DE" w:rsidRDefault="00B1528A" w:rsidP="00700EDC">
            <w:pPr>
              <w:rPr>
                <w:rFonts w:ascii="Times New Roman" w:hAnsi="Times New Roman" w:cs="Times New Roman"/>
              </w:rPr>
            </w:pPr>
            <w:r w:rsidRPr="004D79DE">
              <w:rPr>
                <w:rFonts w:ascii="Times New Roman" w:hAnsi="Times New Roman" w:cs="Times New Roman"/>
              </w:rPr>
              <w:t>Работа с родителями</w:t>
            </w:r>
          </w:p>
        </w:tc>
        <w:tc>
          <w:tcPr>
            <w:tcW w:w="3686" w:type="dxa"/>
          </w:tcPr>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Профилактика девиантного поведения и правонарушений.</w:t>
            </w:r>
          </w:p>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Содействие в создании  обстановки  психологического комфорта в семье, в школе, в окружающей социальной среде.</w:t>
            </w:r>
          </w:p>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Оказание реальной помощи детям из незащищенных семей.</w:t>
            </w:r>
          </w:p>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Анализ социальной ситуации развития в семье и  школе.</w:t>
            </w:r>
          </w:p>
          <w:p w:rsidR="00B1528A" w:rsidRPr="004D79DE" w:rsidRDefault="00B1528A" w:rsidP="00700EDC">
            <w:pPr>
              <w:tabs>
                <w:tab w:val="left" w:pos="175"/>
              </w:tabs>
              <w:ind w:left="175" w:hanging="175"/>
              <w:jc w:val="both"/>
              <w:rPr>
                <w:rFonts w:ascii="Times New Roman" w:hAnsi="Times New Roman" w:cs="Times New Roman"/>
                <w:lang w:val="ru-RU"/>
              </w:rPr>
            </w:pPr>
          </w:p>
        </w:tc>
        <w:tc>
          <w:tcPr>
            <w:tcW w:w="4110" w:type="dxa"/>
          </w:tcPr>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Индивидуальные консультации.</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Беседы.</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Посещение на дому социально незащищенных семей (опека, многодетные, асоциальные).</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Родительский лекторий.</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Родительские собрания.</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Тренинг семейного общения.</w:t>
            </w:r>
          </w:p>
          <w:p w:rsidR="00B1528A" w:rsidRPr="004D79DE" w:rsidRDefault="00B1528A" w:rsidP="00700EDC">
            <w:pPr>
              <w:tabs>
                <w:tab w:val="left" w:pos="176"/>
                <w:tab w:val="left" w:pos="317"/>
              </w:tabs>
              <w:ind w:left="176" w:hanging="176"/>
              <w:jc w:val="both"/>
              <w:rPr>
                <w:rFonts w:ascii="Times New Roman" w:hAnsi="Times New Roman" w:cs="Times New Roman"/>
              </w:rPr>
            </w:pPr>
          </w:p>
        </w:tc>
        <w:tc>
          <w:tcPr>
            <w:tcW w:w="4538" w:type="dxa"/>
          </w:tcPr>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 xml:space="preserve">Составление актов обследования. </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Повышение педагогической грамотности родителей.</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Выработка рекомендаций по проблемным вопросам.</w:t>
            </w:r>
          </w:p>
        </w:tc>
      </w:tr>
      <w:tr w:rsidR="00B1528A" w:rsidRPr="00E42B6E">
        <w:tc>
          <w:tcPr>
            <w:tcW w:w="2552" w:type="dxa"/>
          </w:tcPr>
          <w:p w:rsidR="00B1528A" w:rsidRPr="004D79DE" w:rsidRDefault="00B1528A" w:rsidP="00700EDC">
            <w:pPr>
              <w:rPr>
                <w:rFonts w:ascii="Times New Roman" w:hAnsi="Times New Roman" w:cs="Times New Roman"/>
              </w:rPr>
            </w:pPr>
            <w:r w:rsidRPr="004D79DE">
              <w:rPr>
                <w:rFonts w:ascii="Times New Roman" w:hAnsi="Times New Roman" w:cs="Times New Roman"/>
              </w:rPr>
              <w:t>Работа с многодетными семьями</w:t>
            </w:r>
          </w:p>
        </w:tc>
        <w:tc>
          <w:tcPr>
            <w:tcW w:w="3686" w:type="dxa"/>
          </w:tcPr>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rPr>
            </w:pPr>
            <w:r w:rsidRPr="004D79DE">
              <w:rPr>
                <w:rFonts w:ascii="Times New Roman" w:hAnsi="Times New Roman" w:cs="Times New Roman"/>
              </w:rPr>
              <w:t>Диагностика социальных условий жизни.</w:t>
            </w:r>
          </w:p>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Содействие в организации летнего отдыха ,в трудоустройстве.</w:t>
            </w:r>
          </w:p>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rPr>
            </w:pPr>
            <w:r w:rsidRPr="004D79DE">
              <w:rPr>
                <w:rFonts w:ascii="Times New Roman" w:hAnsi="Times New Roman" w:cs="Times New Roman"/>
              </w:rPr>
              <w:t>Контроль за организацией питания.</w:t>
            </w:r>
          </w:p>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Анализ социальной ситуации развития в семье и  школе.</w:t>
            </w:r>
          </w:p>
        </w:tc>
        <w:tc>
          <w:tcPr>
            <w:tcW w:w="4110" w:type="dxa"/>
          </w:tcPr>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rPr>
            </w:pPr>
            <w:r w:rsidRPr="004D79DE">
              <w:rPr>
                <w:rFonts w:ascii="Times New Roman" w:hAnsi="Times New Roman" w:cs="Times New Roman"/>
              </w:rPr>
              <w:t xml:space="preserve">Консультации. </w:t>
            </w:r>
          </w:p>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Обследование семей в случае необходимости.</w:t>
            </w:r>
          </w:p>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Контроль за организацией питания детей.</w:t>
            </w:r>
          </w:p>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Корректировка банка данных многодетных семей.</w:t>
            </w:r>
          </w:p>
          <w:p w:rsidR="00B1528A" w:rsidRPr="004D79DE" w:rsidRDefault="00B1528A" w:rsidP="00700EDC">
            <w:pPr>
              <w:tabs>
                <w:tab w:val="left" w:pos="176"/>
              </w:tabs>
              <w:ind w:left="176" w:hanging="176"/>
              <w:jc w:val="both"/>
              <w:rPr>
                <w:rFonts w:ascii="Times New Roman" w:hAnsi="Times New Roman" w:cs="Times New Roman"/>
                <w:lang w:val="ru-RU"/>
              </w:rPr>
            </w:pPr>
          </w:p>
        </w:tc>
        <w:tc>
          <w:tcPr>
            <w:tcW w:w="4538" w:type="dxa"/>
          </w:tcPr>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Обеспечение завтраками детей в течение года.</w:t>
            </w:r>
          </w:p>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Составление банка данных о социальном статусе семей.</w:t>
            </w:r>
          </w:p>
        </w:tc>
      </w:tr>
      <w:tr w:rsidR="00B1528A" w:rsidRPr="00E42B6E">
        <w:tc>
          <w:tcPr>
            <w:tcW w:w="2552" w:type="dxa"/>
          </w:tcPr>
          <w:p w:rsidR="00B1528A" w:rsidRPr="004D79DE" w:rsidRDefault="00B1528A" w:rsidP="00700EDC">
            <w:pPr>
              <w:jc w:val="both"/>
              <w:rPr>
                <w:rFonts w:ascii="Times New Roman" w:hAnsi="Times New Roman" w:cs="Times New Roman"/>
                <w:lang w:val="ru-RU"/>
              </w:rPr>
            </w:pPr>
            <w:r w:rsidRPr="004D79DE">
              <w:rPr>
                <w:rFonts w:ascii="Times New Roman" w:hAnsi="Times New Roman" w:cs="Times New Roman"/>
                <w:lang w:val="ru-RU"/>
              </w:rPr>
              <w:t>Работа с семьями опекаемых детей</w:t>
            </w:r>
          </w:p>
        </w:tc>
        <w:tc>
          <w:tcPr>
            <w:tcW w:w="3686" w:type="dxa"/>
          </w:tcPr>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Контроль за воспитанием, обучением, материально-бытовым содержанием опекаемых детей, сохранностью принадлежащего им имущества, выполнением опекунами своих обязанностей.</w:t>
            </w:r>
          </w:p>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Анализ социальной ситуации развития ребенка в семье и  школе.</w:t>
            </w:r>
          </w:p>
          <w:p w:rsidR="00B1528A" w:rsidRPr="004D79DE" w:rsidRDefault="00B1528A" w:rsidP="00700EDC">
            <w:pPr>
              <w:tabs>
                <w:tab w:val="left" w:pos="175"/>
              </w:tabs>
              <w:ind w:left="175" w:hanging="175"/>
              <w:jc w:val="both"/>
              <w:rPr>
                <w:rFonts w:ascii="Times New Roman" w:hAnsi="Times New Roman" w:cs="Times New Roman"/>
                <w:lang w:val="ru-RU"/>
              </w:rPr>
            </w:pPr>
          </w:p>
        </w:tc>
        <w:tc>
          <w:tcPr>
            <w:tcW w:w="4110" w:type="dxa"/>
          </w:tcPr>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rPr>
            </w:pPr>
            <w:r w:rsidRPr="004D79DE">
              <w:rPr>
                <w:rFonts w:ascii="Times New Roman" w:hAnsi="Times New Roman" w:cs="Times New Roman"/>
              </w:rPr>
              <w:t>Составление актов обследования семей.</w:t>
            </w:r>
          </w:p>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Осуществление первичного обследования условий жизни несовершеннолетних, оставшихся без попечения родителей.</w:t>
            </w:r>
          </w:p>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Организация летнего отдыха, трудоустройство на лето.</w:t>
            </w:r>
          </w:p>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 xml:space="preserve"> Оказание помощи в получении необходимых документов для устройства детей.</w:t>
            </w:r>
          </w:p>
        </w:tc>
        <w:tc>
          <w:tcPr>
            <w:tcW w:w="4538" w:type="dxa"/>
          </w:tcPr>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Составление актов материального положения семьи.</w:t>
            </w:r>
          </w:p>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Организация  детей в детские  оздоровительные лагеря.</w:t>
            </w:r>
          </w:p>
          <w:p w:rsidR="00B1528A" w:rsidRPr="004D79DE" w:rsidRDefault="00B1528A" w:rsidP="00700EDC">
            <w:pPr>
              <w:tabs>
                <w:tab w:val="left" w:pos="176"/>
              </w:tabs>
              <w:ind w:left="176" w:hanging="176"/>
              <w:jc w:val="both"/>
              <w:rPr>
                <w:rFonts w:ascii="Times New Roman" w:hAnsi="Times New Roman" w:cs="Times New Roman"/>
                <w:lang w:val="ru-RU"/>
              </w:rPr>
            </w:pPr>
          </w:p>
        </w:tc>
      </w:tr>
      <w:tr w:rsidR="00B1528A" w:rsidRPr="004D79DE">
        <w:tc>
          <w:tcPr>
            <w:tcW w:w="2552" w:type="dxa"/>
          </w:tcPr>
          <w:p w:rsidR="00B1528A" w:rsidRPr="004D79DE" w:rsidRDefault="00B1528A" w:rsidP="00700EDC">
            <w:pPr>
              <w:jc w:val="both"/>
              <w:rPr>
                <w:rFonts w:ascii="Times New Roman" w:hAnsi="Times New Roman" w:cs="Times New Roman"/>
              </w:rPr>
            </w:pPr>
            <w:r w:rsidRPr="004D79DE">
              <w:rPr>
                <w:rFonts w:ascii="Times New Roman" w:hAnsi="Times New Roman" w:cs="Times New Roman"/>
              </w:rPr>
              <w:t>Совет профилактики правонарушений несовершеннолетних</w:t>
            </w:r>
          </w:p>
        </w:tc>
        <w:tc>
          <w:tcPr>
            <w:tcW w:w="3686" w:type="dxa"/>
          </w:tcPr>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Профилактика безнадзорности и правонарушений несовершеннолетних.</w:t>
            </w:r>
          </w:p>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Выявление и устранение причин и условий, способствующих безнадзорности. несовершеннолетних</w:t>
            </w:r>
          </w:p>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Обеспечение защиты прав и законных интересов несовершеннолетних.</w:t>
            </w:r>
          </w:p>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Социально-педагогическая реабилитация подростков, находящихся в социально опасном положении.</w:t>
            </w:r>
          </w:p>
        </w:tc>
        <w:tc>
          <w:tcPr>
            <w:tcW w:w="4110" w:type="dxa"/>
          </w:tcPr>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Заседания Совета профилактики.</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Выход в семьи подростков.</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Индивидуальные беседы.</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Мониторинг развития личности подростков.</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Отслеживание количества пропуска  занятий.</w:t>
            </w:r>
          </w:p>
        </w:tc>
        <w:tc>
          <w:tcPr>
            <w:tcW w:w="4538" w:type="dxa"/>
          </w:tcPr>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Разработка мероприятий по работе с детьми «группы риска».</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Составление соответствующей документации.</w:t>
            </w:r>
            <w:r w:rsidRPr="004D79DE">
              <w:rPr>
                <w:rFonts w:ascii="Times New Roman" w:hAnsi="Times New Roman" w:cs="Times New Roman"/>
                <w:lang w:val="ru-RU"/>
              </w:rPr>
              <w:br/>
              <w:t>Ведение журнала пропусков уроков.</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Социализация  школьника, формирование у него активной жизненной позиции, развитие лидерских качеств.</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Организация внеурочной деятельности подростков.</w:t>
            </w:r>
          </w:p>
        </w:tc>
      </w:tr>
      <w:tr w:rsidR="00B1528A" w:rsidRPr="00E42B6E">
        <w:tc>
          <w:tcPr>
            <w:tcW w:w="2552" w:type="dxa"/>
          </w:tcPr>
          <w:p w:rsidR="00B1528A" w:rsidRPr="004D79DE" w:rsidRDefault="00B1528A" w:rsidP="00700EDC">
            <w:pPr>
              <w:rPr>
                <w:rFonts w:ascii="Times New Roman" w:hAnsi="Times New Roman" w:cs="Times New Roman"/>
                <w:lang w:val="ru-RU"/>
              </w:rPr>
            </w:pPr>
            <w:r w:rsidRPr="004D79DE">
              <w:rPr>
                <w:rFonts w:ascii="Times New Roman" w:hAnsi="Times New Roman" w:cs="Times New Roman"/>
                <w:lang w:val="ru-RU"/>
              </w:rPr>
              <w:t xml:space="preserve">Работа с подростками девиантного поведения </w:t>
            </w:r>
          </w:p>
        </w:tc>
        <w:tc>
          <w:tcPr>
            <w:tcW w:w="3686" w:type="dxa"/>
          </w:tcPr>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Формирование у учащихся правовой, психологической и педагогической грамотности.</w:t>
            </w:r>
          </w:p>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Предупреждение возникновения явлений дезадаптации, правонарушений.</w:t>
            </w:r>
          </w:p>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Выявление и психолого-педагогическое сопровождение детей «группы риска».</w:t>
            </w:r>
          </w:p>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В ходе диагностики выявление индивидуальных особенностей детей.</w:t>
            </w:r>
          </w:p>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Определение причин нарушений в обучении, развитии и поведении.</w:t>
            </w:r>
          </w:p>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Формирование банка данных  детей с отклонениями в развитии и поведении.</w:t>
            </w:r>
          </w:p>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Социальная адаптация подростков «группы риска» в школьном коллективе.</w:t>
            </w:r>
          </w:p>
          <w:p w:rsidR="00B1528A" w:rsidRPr="004D79DE" w:rsidRDefault="00B1528A" w:rsidP="00700EDC">
            <w:pPr>
              <w:tabs>
                <w:tab w:val="left" w:pos="175"/>
              </w:tabs>
              <w:ind w:left="175" w:hanging="175"/>
              <w:jc w:val="both"/>
              <w:rPr>
                <w:rFonts w:ascii="Times New Roman" w:hAnsi="Times New Roman" w:cs="Times New Roman"/>
                <w:lang w:val="ru-RU"/>
              </w:rPr>
            </w:pPr>
          </w:p>
          <w:p w:rsidR="00B1528A" w:rsidRPr="004D79DE" w:rsidRDefault="00B1528A" w:rsidP="00700EDC">
            <w:pPr>
              <w:tabs>
                <w:tab w:val="left" w:pos="175"/>
              </w:tabs>
              <w:ind w:left="175" w:hanging="175"/>
              <w:jc w:val="both"/>
              <w:rPr>
                <w:rFonts w:ascii="Times New Roman" w:hAnsi="Times New Roman" w:cs="Times New Roman"/>
                <w:lang w:val="ru-RU"/>
              </w:rPr>
            </w:pPr>
          </w:p>
        </w:tc>
        <w:tc>
          <w:tcPr>
            <w:tcW w:w="4110" w:type="dxa"/>
          </w:tcPr>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В ходе диагностики контингента учащихся в классе выявление детей «группы риска».</w:t>
            </w:r>
          </w:p>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Контроль  за посещением школы «трудными» детьми.</w:t>
            </w:r>
          </w:p>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Беседа с родителями и подростком.</w:t>
            </w:r>
          </w:p>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Первичное обследование условий жизни несовершеннолетних.</w:t>
            </w:r>
          </w:p>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rPr>
            </w:pPr>
            <w:r w:rsidRPr="004D79DE">
              <w:rPr>
                <w:rFonts w:ascii="Times New Roman" w:hAnsi="Times New Roman" w:cs="Times New Roman"/>
              </w:rPr>
              <w:t>Вовлечение во внеурочную деятельность.</w:t>
            </w:r>
          </w:p>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Организация летнего отдыха детей «группы риска».</w:t>
            </w:r>
          </w:p>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rPr>
            </w:pPr>
            <w:r w:rsidRPr="004D79DE">
              <w:rPr>
                <w:rFonts w:ascii="Times New Roman" w:hAnsi="Times New Roman" w:cs="Times New Roman"/>
              </w:rPr>
              <w:t>Анкетирование.</w:t>
            </w:r>
          </w:p>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rPr>
            </w:pPr>
            <w:r w:rsidRPr="004D79DE">
              <w:rPr>
                <w:rFonts w:ascii="Times New Roman" w:hAnsi="Times New Roman" w:cs="Times New Roman"/>
              </w:rPr>
              <w:t>Классные часы.</w:t>
            </w:r>
          </w:p>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rPr>
            </w:pPr>
            <w:r w:rsidRPr="004D79DE">
              <w:rPr>
                <w:rFonts w:ascii="Times New Roman" w:hAnsi="Times New Roman" w:cs="Times New Roman"/>
              </w:rPr>
              <w:t>Заседания Совета профилактики.</w:t>
            </w:r>
          </w:p>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Профессионально-ориентационная диагностика выпускников 9 и 11 классов.</w:t>
            </w:r>
          </w:p>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Мониторинг социально-психологического состояния коллективов учащихся.</w:t>
            </w:r>
          </w:p>
        </w:tc>
        <w:tc>
          <w:tcPr>
            <w:tcW w:w="4538" w:type="dxa"/>
          </w:tcPr>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Социализация  школьника, формирование у него активной жизненной позиции, развитие лидерских качеств.</w:t>
            </w:r>
          </w:p>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Укрепление здоровья как физического, так и психического.</w:t>
            </w:r>
          </w:p>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Установление гуманных нравственно-здоровых отношений в социальной среде.</w:t>
            </w:r>
          </w:p>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Составление карты индивидуальной работы с трудным подростком социальным педагогом, классным руководителем.</w:t>
            </w:r>
          </w:p>
        </w:tc>
      </w:tr>
      <w:tr w:rsidR="00B1528A" w:rsidRPr="004D79DE">
        <w:tc>
          <w:tcPr>
            <w:tcW w:w="2552" w:type="dxa"/>
          </w:tcPr>
          <w:p w:rsidR="00B1528A" w:rsidRPr="004D79DE" w:rsidRDefault="00B1528A" w:rsidP="00700EDC">
            <w:pPr>
              <w:rPr>
                <w:rFonts w:ascii="Times New Roman" w:hAnsi="Times New Roman" w:cs="Times New Roman"/>
              </w:rPr>
            </w:pPr>
            <w:r w:rsidRPr="004D79DE">
              <w:rPr>
                <w:rFonts w:ascii="Times New Roman" w:hAnsi="Times New Roman" w:cs="Times New Roman"/>
              </w:rPr>
              <w:t>Работа с педагогами школы</w:t>
            </w:r>
          </w:p>
        </w:tc>
        <w:tc>
          <w:tcPr>
            <w:tcW w:w="3686" w:type="dxa"/>
          </w:tcPr>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Содействие педагогическому коллективу в гармонизации социально-психологического климата в школе.</w:t>
            </w:r>
          </w:p>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Информирование по вопросам социальной защиты прав ребенка.</w:t>
            </w:r>
          </w:p>
        </w:tc>
        <w:tc>
          <w:tcPr>
            <w:tcW w:w="4110" w:type="dxa"/>
          </w:tcPr>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Педагогический консилиум.</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Консультации.</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Выступление на педсовете.</w:t>
            </w:r>
          </w:p>
        </w:tc>
        <w:tc>
          <w:tcPr>
            <w:tcW w:w="4538" w:type="dxa"/>
          </w:tcPr>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Оформление социального паспорта класса.</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Составление карты индивидуальной работы с трудным подростком классным руководителем, социальным педагогом.</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Составление характеристики на обучающегося.</w:t>
            </w:r>
          </w:p>
        </w:tc>
      </w:tr>
      <w:tr w:rsidR="00B1528A" w:rsidRPr="004D79DE">
        <w:tc>
          <w:tcPr>
            <w:tcW w:w="2552" w:type="dxa"/>
          </w:tcPr>
          <w:p w:rsidR="00B1528A" w:rsidRPr="004D79DE" w:rsidRDefault="00B1528A" w:rsidP="00700EDC">
            <w:pPr>
              <w:pStyle w:val="ListParagraph"/>
              <w:spacing w:line="276" w:lineRule="auto"/>
              <w:ind w:left="0"/>
              <w:rPr>
                <w:rFonts w:ascii="Times New Roman" w:hAnsi="Times New Roman" w:cs="Times New Roman"/>
              </w:rPr>
            </w:pPr>
            <w:r w:rsidRPr="004D79DE">
              <w:rPr>
                <w:rFonts w:ascii="Times New Roman" w:hAnsi="Times New Roman" w:cs="Times New Roman"/>
              </w:rPr>
              <w:t>Профилактика</w:t>
            </w:r>
          </w:p>
        </w:tc>
        <w:tc>
          <w:tcPr>
            <w:tcW w:w="3686" w:type="dxa"/>
          </w:tcPr>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Предупреждение возможных  негативных отклонений  в психологическом  и личностном  развитии  обучающихся.</w:t>
            </w:r>
          </w:p>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Улучшение психологического  микроклимата  в ученических  коллективах.</w:t>
            </w:r>
          </w:p>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Создание  условий  для  формирования   и развития  психологической  культуры обучающихся и педагогов.</w:t>
            </w:r>
          </w:p>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Профилактика  физических , интеллектуальных и эмоциональных перегрузок  и срывов  обучающихся.</w:t>
            </w:r>
          </w:p>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Проработка потенциально  проблемных зон  в  различных  сферах  школьной  жизни.</w:t>
            </w:r>
          </w:p>
          <w:p w:rsidR="00B1528A" w:rsidRPr="004D79DE" w:rsidRDefault="00B1528A" w:rsidP="00700EDC">
            <w:pPr>
              <w:pStyle w:val="ListParagraph"/>
              <w:tabs>
                <w:tab w:val="left" w:pos="175"/>
              </w:tabs>
              <w:spacing w:line="276" w:lineRule="auto"/>
              <w:ind w:left="175" w:hanging="175"/>
              <w:jc w:val="both"/>
              <w:rPr>
                <w:rFonts w:ascii="Times New Roman" w:hAnsi="Times New Roman" w:cs="Times New Roman"/>
                <w:lang w:val="ru-RU"/>
              </w:rPr>
            </w:pPr>
          </w:p>
        </w:tc>
        <w:tc>
          <w:tcPr>
            <w:tcW w:w="4110" w:type="dxa"/>
          </w:tcPr>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rPr>
            </w:pPr>
            <w:r w:rsidRPr="004D79DE">
              <w:rPr>
                <w:rFonts w:ascii="Times New Roman" w:hAnsi="Times New Roman" w:cs="Times New Roman"/>
              </w:rPr>
              <w:t>Адаптационные  занятия.</w:t>
            </w:r>
          </w:p>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rPr>
            </w:pPr>
            <w:r w:rsidRPr="004D79DE">
              <w:rPr>
                <w:rFonts w:ascii="Times New Roman" w:hAnsi="Times New Roman" w:cs="Times New Roman"/>
              </w:rPr>
              <w:t xml:space="preserve">Классные  часы. </w:t>
            </w:r>
          </w:p>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rPr>
            </w:pPr>
            <w:r w:rsidRPr="004D79DE">
              <w:rPr>
                <w:rFonts w:ascii="Times New Roman" w:hAnsi="Times New Roman" w:cs="Times New Roman"/>
              </w:rPr>
              <w:t>Беседы.</w:t>
            </w:r>
          </w:p>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rPr>
            </w:pPr>
            <w:r w:rsidRPr="004D79DE">
              <w:rPr>
                <w:rFonts w:ascii="Times New Roman" w:hAnsi="Times New Roman" w:cs="Times New Roman"/>
              </w:rPr>
              <w:t>Педсоветы.</w:t>
            </w:r>
          </w:p>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rPr>
            </w:pPr>
            <w:r w:rsidRPr="004D79DE">
              <w:rPr>
                <w:rFonts w:ascii="Times New Roman" w:hAnsi="Times New Roman" w:cs="Times New Roman"/>
              </w:rPr>
              <w:t xml:space="preserve">Родительские  собрания. </w:t>
            </w:r>
          </w:p>
        </w:tc>
        <w:tc>
          <w:tcPr>
            <w:tcW w:w="4538" w:type="dxa"/>
          </w:tcPr>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rPr>
            </w:pPr>
            <w:r w:rsidRPr="004D79DE">
              <w:rPr>
                <w:rFonts w:ascii="Times New Roman" w:hAnsi="Times New Roman" w:cs="Times New Roman"/>
              </w:rPr>
              <w:t>Развитие  социальной  адаптации обучающихся.</w:t>
            </w:r>
          </w:p>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Повышение психологической  компетентности  всех  участников  образовательного  процесса.</w:t>
            </w:r>
          </w:p>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Формирование  навыков  здорового  образа  жизни, навыков саморегуляции  у школьников.</w:t>
            </w:r>
          </w:p>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Формирование  позитивной  «Я-концепции» у обучающихся, устойчивой  самооценки, низкого уровня  школьной  тревожности.</w:t>
            </w:r>
          </w:p>
          <w:p w:rsidR="00B1528A" w:rsidRPr="004D79DE" w:rsidRDefault="00B1528A" w:rsidP="00864B17">
            <w:pPr>
              <w:pStyle w:val="ListParagraph"/>
              <w:widowControl/>
              <w:numPr>
                <w:ilvl w:val="0"/>
                <w:numId w:val="33"/>
              </w:numPr>
              <w:tabs>
                <w:tab w:val="left" w:pos="176"/>
              </w:tabs>
              <w:spacing w:line="276" w:lineRule="auto"/>
              <w:ind w:left="176" w:hanging="176"/>
              <w:jc w:val="both"/>
              <w:rPr>
                <w:rFonts w:ascii="Times New Roman" w:hAnsi="Times New Roman" w:cs="Times New Roman"/>
              </w:rPr>
            </w:pPr>
            <w:r w:rsidRPr="004D79DE">
              <w:rPr>
                <w:rFonts w:ascii="Times New Roman" w:hAnsi="Times New Roman" w:cs="Times New Roman"/>
              </w:rPr>
              <w:t>Сплочение  классного  коллектива.</w:t>
            </w:r>
          </w:p>
        </w:tc>
      </w:tr>
      <w:tr w:rsidR="00B1528A" w:rsidRPr="00E42B6E">
        <w:tc>
          <w:tcPr>
            <w:tcW w:w="2552" w:type="dxa"/>
          </w:tcPr>
          <w:p w:rsidR="00B1528A" w:rsidRPr="004D79DE" w:rsidRDefault="00B1528A" w:rsidP="00700EDC">
            <w:pPr>
              <w:pStyle w:val="ListParagraph"/>
              <w:spacing w:line="276" w:lineRule="auto"/>
              <w:ind w:left="0"/>
              <w:jc w:val="both"/>
              <w:rPr>
                <w:rFonts w:ascii="Times New Roman" w:hAnsi="Times New Roman" w:cs="Times New Roman"/>
              </w:rPr>
            </w:pPr>
            <w:r w:rsidRPr="004D79DE">
              <w:rPr>
                <w:rFonts w:ascii="Times New Roman" w:hAnsi="Times New Roman" w:cs="Times New Roman"/>
              </w:rPr>
              <w:t>Диагностика</w:t>
            </w:r>
          </w:p>
          <w:p w:rsidR="00B1528A" w:rsidRPr="004D79DE" w:rsidRDefault="00B1528A" w:rsidP="00700EDC">
            <w:pPr>
              <w:ind w:left="360"/>
              <w:jc w:val="both"/>
              <w:rPr>
                <w:rFonts w:ascii="Times New Roman" w:hAnsi="Times New Roman" w:cs="Times New Roman"/>
              </w:rPr>
            </w:pPr>
          </w:p>
        </w:tc>
        <w:tc>
          <w:tcPr>
            <w:tcW w:w="3686" w:type="dxa"/>
          </w:tcPr>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Изучение   уровня   психического  развития, уровня  адаптации   обучающихся  на этапе  перехода  в  среднее  и старшее звено школы (5, 10 класс).</w:t>
            </w:r>
          </w:p>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Оценка  способностей, интересов  и  склонностей  обучающихся  в  рамках  предпрофильной  работы и профессионального  самоопределения (8-9 класс, 10-11 классы).</w:t>
            </w:r>
          </w:p>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Выявление  индивидуально- психологических особенностей обучающихся- подростков  для предупреждения подростковых проблем (6-7 класс).</w:t>
            </w:r>
          </w:p>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 xml:space="preserve">Отслеживание  динамики  развития  классных  коллективов.   </w:t>
            </w:r>
          </w:p>
        </w:tc>
        <w:tc>
          <w:tcPr>
            <w:tcW w:w="4110" w:type="dxa"/>
          </w:tcPr>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Анкетирование.</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Тестирование.</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Наблюдение.</w:t>
            </w:r>
          </w:p>
        </w:tc>
        <w:tc>
          <w:tcPr>
            <w:tcW w:w="4538" w:type="dxa"/>
          </w:tcPr>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Подготовка  заключения  о  развитии   и проблемах обучающихся.</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Составление  рекомендаций  по  созданию  оптимальных  условий  для  развития  каждого  обучающегося.</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 xml:space="preserve">Разработка  программ индивидуальной  коррекционной  работы  с  обучающимися «группы  риска».  </w:t>
            </w:r>
          </w:p>
        </w:tc>
      </w:tr>
      <w:tr w:rsidR="00B1528A" w:rsidRPr="00E42B6E">
        <w:tc>
          <w:tcPr>
            <w:tcW w:w="2552" w:type="dxa"/>
          </w:tcPr>
          <w:p w:rsidR="00B1528A" w:rsidRPr="004D79DE" w:rsidRDefault="00B1528A" w:rsidP="00700EDC">
            <w:pPr>
              <w:pStyle w:val="ListParagraph"/>
              <w:spacing w:line="276" w:lineRule="auto"/>
              <w:ind w:left="0"/>
              <w:jc w:val="both"/>
              <w:rPr>
                <w:rFonts w:ascii="Times New Roman" w:hAnsi="Times New Roman" w:cs="Times New Roman"/>
              </w:rPr>
            </w:pPr>
            <w:r w:rsidRPr="004D79DE">
              <w:rPr>
                <w:rFonts w:ascii="Times New Roman" w:hAnsi="Times New Roman" w:cs="Times New Roman"/>
              </w:rPr>
              <w:t>Психологическое просвещение</w:t>
            </w:r>
          </w:p>
        </w:tc>
        <w:tc>
          <w:tcPr>
            <w:tcW w:w="3686" w:type="dxa"/>
          </w:tcPr>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 xml:space="preserve">Повышение  психологической  грамотности  участников  образовательного процесса </w:t>
            </w:r>
          </w:p>
          <w:p w:rsidR="00B1528A" w:rsidRPr="004D79DE" w:rsidRDefault="00B1528A" w:rsidP="00700EDC">
            <w:pPr>
              <w:pStyle w:val="ListParagraph"/>
              <w:tabs>
                <w:tab w:val="left" w:pos="175"/>
              </w:tabs>
              <w:spacing w:line="276" w:lineRule="auto"/>
              <w:ind w:left="175"/>
              <w:jc w:val="both"/>
              <w:rPr>
                <w:rFonts w:ascii="Times New Roman" w:hAnsi="Times New Roman" w:cs="Times New Roman"/>
              </w:rPr>
            </w:pPr>
            <w:r w:rsidRPr="004D79DE">
              <w:rPr>
                <w:rFonts w:ascii="Times New Roman" w:hAnsi="Times New Roman" w:cs="Times New Roman"/>
              </w:rPr>
              <w:t>(родителей, педагогов, обучающихся).</w:t>
            </w:r>
          </w:p>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rPr>
            </w:pPr>
            <w:r w:rsidRPr="004D79DE">
              <w:rPr>
                <w:rFonts w:ascii="Times New Roman" w:hAnsi="Times New Roman" w:cs="Times New Roman"/>
              </w:rPr>
              <w:t xml:space="preserve">Разъяснение  результатов  психологических  исследований. </w:t>
            </w:r>
          </w:p>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 xml:space="preserve">Формирование  устойчивой потребности  в психологических  знаниях для  разрешения проблемных вопросов  взаимодействия  в коллективе      и   вопросов  собственного развития.  </w:t>
            </w:r>
          </w:p>
        </w:tc>
        <w:tc>
          <w:tcPr>
            <w:tcW w:w="4110" w:type="dxa"/>
          </w:tcPr>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Лектории.</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Беседы.</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Лекции.</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Семинары.</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Подборка литературы.</w:t>
            </w:r>
          </w:p>
        </w:tc>
        <w:tc>
          <w:tcPr>
            <w:tcW w:w="4538" w:type="dxa"/>
          </w:tcPr>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Совершенствование  педагогических  и  социальных  методов, позволяющих  повысить  эффективность   работы  с  подростками.</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 xml:space="preserve">Создание  системы психолого- педагогической  поддержки  обучающихся  в  период  адаптации. </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Разрешение  различных психолого- педагогических  проблем в сфере  общения  и деятельности.</w:t>
            </w:r>
          </w:p>
        </w:tc>
      </w:tr>
      <w:tr w:rsidR="00B1528A" w:rsidRPr="00E42B6E">
        <w:tc>
          <w:tcPr>
            <w:tcW w:w="2552" w:type="dxa"/>
          </w:tcPr>
          <w:p w:rsidR="00B1528A" w:rsidRPr="004D79DE" w:rsidRDefault="00B1528A" w:rsidP="00700EDC">
            <w:pPr>
              <w:pStyle w:val="ListParagraph"/>
              <w:spacing w:line="276" w:lineRule="auto"/>
              <w:ind w:left="0"/>
              <w:jc w:val="both"/>
              <w:rPr>
                <w:rFonts w:ascii="Times New Roman" w:hAnsi="Times New Roman" w:cs="Times New Roman"/>
              </w:rPr>
            </w:pPr>
            <w:r w:rsidRPr="004D79DE">
              <w:rPr>
                <w:rFonts w:ascii="Times New Roman" w:hAnsi="Times New Roman" w:cs="Times New Roman"/>
              </w:rPr>
              <w:t>Психологическое консультирование</w:t>
            </w:r>
          </w:p>
          <w:p w:rsidR="00B1528A" w:rsidRPr="004D79DE" w:rsidRDefault="00B1528A" w:rsidP="00700EDC">
            <w:pPr>
              <w:ind w:left="360"/>
              <w:jc w:val="both"/>
              <w:rPr>
                <w:rFonts w:ascii="Times New Roman" w:hAnsi="Times New Roman" w:cs="Times New Roman"/>
              </w:rPr>
            </w:pPr>
          </w:p>
        </w:tc>
        <w:tc>
          <w:tcPr>
            <w:tcW w:w="3686" w:type="dxa"/>
          </w:tcPr>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Организационно- консультативная   работа со  школьной администрацией, направленная  на совершенствование  процесса  управления УВП.</w:t>
            </w:r>
          </w:p>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Оказание  психологической  помощи обучающимся, родителям, педагогам  в  решении  возникающих  проблем.</w:t>
            </w:r>
          </w:p>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Консультативная  работа  с  участниками  образовательного  процесса.</w:t>
            </w:r>
          </w:p>
        </w:tc>
        <w:tc>
          <w:tcPr>
            <w:tcW w:w="4110" w:type="dxa"/>
          </w:tcPr>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Индивидуальное  консультирование.</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Групповое консультирование.</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Профконсультации.</w:t>
            </w:r>
          </w:p>
        </w:tc>
        <w:tc>
          <w:tcPr>
            <w:tcW w:w="4538" w:type="dxa"/>
          </w:tcPr>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Создание  социальных  и педагогических условий, способствующих успешной адаптации к среднему и старшему  звену  школы.</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Установление  истинных  причин и помощь в  разрешении    проблем обучения, общения, психического  самочувствия обучающихся.</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Обсуждение  результатов  проведенной  диагностики и   подготовка  конкретных  рекомендации  по  выявленным  проблемам.</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 xml:space="preserve">Оказание  подросткам  и их  родителям  помощи  в  выборе  профессии. </w:t>
            </w:r>
          </w:p>
        </w:tc>
      </w:tr>
      <w:tr w:rsidR="00B1528A" w:rsidRPr="00E42B6E">
        <w:tc>
          <w:tcPr>
            <w:tcW w:w="2552" w:type="dxa"/>
          </w:tcPr>
          <w:p w:rsidR="00B1528A" w:rsidRPr="004D79DE" w:rsidRDefault="00B1528A" w:rsidP="00700EDC">
            <w:pPr>
              <w:pStyle w:val="ListParagraph"/>
              <w:spacing w:line="276" w:lineRule="auto"/>
              <w:ind w:left="0"/>
              <w:jc w:val="both"/>
              <w:rPr>
                <w:rFonts w:ascii="Times New Roman" w:hAnsi="Times New Roman" w:cs="Times New Roman"/>
              </w:rPr>
            </w:pPr>
            <w:r w:rsidRPr="004D79DE">
              <w:rPr>
                <w:rFonts w:ascii="Times New Roman" w:hAnsi="Times New Roman" w:cs="Times New Roman"/>
              </w:rPr>
              <w:t>Развивающая работа</w:t>
            </w:r>
          </w:p>
        </w:tc>
        <w:tc>
          <w:tcPr>
            <w:tcW w:w="3686" w:type="dxa"/>
          </w:tcPr>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 xml:space="preserve">Обеспечение   обучающихся  средствами  самопознания, развитие  внутренней  активности. </w:t>
            </w:r>
          </w:p>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Развитие  и становление  индивидуальности каждого  подростка, формирование  его  психологической  готовности  к  профессиональному и  жизненному  самоопределению.</w:t>
            </w:r>
          </w:p>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Развитие  у обучающихся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B1528A" w:rsidRPr="004D79DE" w:rsidRDefault="00B1528A" w:rsidP="00864B17">
            <w:pPr>
              <w:pStyle w:val="ListParagraph"/>
              <w:widowControl/>
              <w:numPr>
                <w:ilvl w:val="0"/>
                <w:numId w:val="33"/>
              </w:numPr>
              <w:tabs>
                <w:tab w:val="left" w:pos="175"/>
              </w:tabs>
              <w:spacing w:line="276" w:lineRule="auto"/>
              <w:ind w:left="175" w:hanging="175"/>
              <w:jc w:val="both"/>
              <w:rPr>
                <w:rFonts w:ascii="Times New Roman" w:hAnsi="Times New Roman" w:cs="Times New Roman"/>
                <w:lang w:val="ru-RU"/>
              </w:rPr>
            </w:pPr>
            <w:r w:rsidRPr="004D79DE">
              <w:rPr>
                <w:rFonts w:ascii="Times New Roman" w:hAnsi="Times New Roman" w:cs="Times New Roman"/>
                <w:lang w:val="ru-RU"/>
              </w:rPr>
              <w:t>Создание  условий  для  развития  у обучающихся прикладных  умений (способности действовать  в  ситуации  выбора, решать  практические  проблемы, составлять  алгоритм  достижении  цели).</w:t>
            </w:r>
          </w:p>
        </w:tc>
        <w:tc>
          <w:tcPr>
            <w:tcW w:w="4110" w:type="dxa"/>
          </w:tcPr>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Тренинги.</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Ролевые  игры.</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Дискуссии.</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Профориентационные  занятия.</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rPr>
            </w:pPr>
            <w:r w:rsidRPr="004D79DE">
              <w:rPr>
                <w:rFonts w:ascii="Times New Roman" w:hAnsi="Times New Roman" w:cs="Times New Roman"/>
              </w:rPr>
              <w:t>Лекции.</w:t>
            </w:r>
          </w:p>
        </w:tc>
        <w:tc>
          <w:tcPr>
            <w:tcW w:w="4538" w:type="dxa"/>
          </w:tcPr>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Изменение  показателей  психического  благополучия  (повышение  самооценки, уверенности  в  себе).</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Развитие  умений владение  своими эмоциями, умений   общаться, устанавливать  межличностные отношения.</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Осознание  своих  личностных  особенностей, интересов, склонностей.</w:t>
            </w:r>
          </w:p>
          <w:p w:rsidR="00B1528A" w:rsidRPr="004D79DE" w:rsidRDefault="00B1528A" w:rsidP="00864B17">
            <w:pPr>
              <w:pStyle w:val="ListParagraph"/>
              <w:widowControl/>
              <w:numPr>
                <w:ilvl w:val="0"/>
                <w:numId w:val="33"/>
              </w:numPr>
              <w:tabs>
                <w:tab w:val="left" w:pos="176"/>
                <w:tab w:val="left" w:pos="317"/>
              </w:tabs>
              <w:spacing w:line="276" w:lineRule="auto"/>
              <w:ind w:left="176" w:hanging="176"/>
              <w:jc w:val="both"/>
              <w:rPr>
                <w:rFonts w:ascii="Times New Roman" w:hAnsi="Times New Roman" w:cs="Times New Roman"/>
                <w:lang w:val="ru-RU"/>
              </w:rPr>
            </w:pPr>
            <w:r w:rsidRPr="004D79DE">
              <w:rPr>
                <w:rFonts w:ascii="Times New Roman" w:hAnsi="Times New Roman" w:cs="Times New Roman"/>
                <w:lang w:val="ru-RU"/>
              </w:rPr>
              <w:t>Определенность  в  выборе  будущей профессиональной  деятельности.</w:t>
            </w:r>
          </w:p>
          <w:p w:rsidR="00B1528A" w:rsidRPr="004D79DE" w:rsidRDefault="00B1528A" w:rsidP="00700EDC">
            <w:pPr>
              <w:tabs>
                <w:tab w:val="left" w:pos="176"/>
                <w:tab w:val="left" w:pos="317"/>
              </w:tabs>
              <w:ind w:left="176" w:hanging="176"/>
              <w:jc w:val="both"/>
              <w:rPr>
                <w:rFonts w:ascii="Times New Roman" w:hAnsi="Times New Roman" w:cs="Times New Roman"/>
                <w:lang w:val="ru-RU"/>
              </w:rPr>
            </w:pPr>
          </w:p>
        </w:tc>
      </w:tr>
    </w:tbl>
    <w:p w:rsidR="00B1528A" w:rsidRPr="004D79DE" w:rsidRDefault="00B1528A" w:rsidP="006F6911">
      <w:pPr>
        <w:pStyle w:val="ListParagraph"/>
        <w:spacing w:line="276" w:lineRule="auto"/>
        <w:ind w:left="786"/>
        <w:rPr>
          <w:rFonts w:ascii="Times New Roman" w:hAnsi="Times New Roman" w:cs="Times New Roman"/>
          <w:lang w:val="ru-RU"/>
        </w:rPr>
        <w:sectPr w:rsidR="00B1528A" w:rsidRPr="004D79DE" w:rsidSect="00700EDC">
          <w:footnotePr>
            <w:numRestart w:val="eachPage"/>
          </w:footnotePr>
          <w:pgSz w:w="16838" w:h="11906" w:orient="landscape"/>
          <w:pgMar w:top="1418" w:right="849" w:bottom="1276" w:left="1134" w:header="709" w:footer="709" w:gutter="0"/>
          <w:cols w:space="708"/>
          <w:docGrid w:linePitch="360"/>
        </w:sectPr>
      </w:pPr>
    </w:p>
    <w:p w:rsidR="00B1528A" w:rsidRPr="004D79DE" w:rsidRDefault="00B1528A" w:rsidP="006F6911">
      <w:pPr>
        <w:ind w:left="66" w:firstLine="501"/>
        <w:jc w:val="both"/>
        <w:rPr>
          <w:rFonts w:ascii="Times New Roman" w:hAnsi="Times New Roman" w:cs="Times New Roman"/>
          <w:color w:val="000000"/>
          <w:lang w:val="ru-RU"/>
        </w:rPr>
      </w:pPr>
      <w:r w:rsidRPr="004D79DE">
        <w:rPr>
          <w:rFonts w:ascii="Times New Roman" w:hAnsi="Times New Roman" w:cs="Times New Roman"/>
          <w:color w:val="000000"/>
          <w:lang w:val="ru-RU"/>
        </w:rPr>
        <w:t>Определяющее значение для организации продуктивной работы  с обучающимися и для социально-психологической адаптации детей «группы риска» приобретает взаимодействие всех участников этой работы (социального педагога, классного руководителя).</w:t>
      </w:r>
    </w:p>
    <w:p w:rsidR="00B1528A" w:rsidRPr="004D79DE" w:rsidRDefault="00B1528A" w:rsidP="006F6911">
      <w:pPr>
        <w:ind w:left="66" w:firstLine="501"/>
        <w:jc w:val="both"/>
        <w:rPr>
          <w:rFonts w:ascii="Times New Roman" w:hAnsi="Times New Roman" w:cs="Times New Roman"/>
          <w:lang w:val="ru-RU"/>
        </w:rPr>
      </w:pPr>
      <w:r w:rsidRPr="004D79DE">
        <w:rPr>
          <w:rFonts w:ascii="Times New Roman" w:hAnsi="Times New Roman" w:cs="Times New Roman"/>
          <w:color w:val="000000"/>
          <w:lang w:val="ru-RU"/>
        </w:rPr>
        <w:t>Особое внимание  классный руководитель, социальный педагог уделяют диагностированию детей, оказавшихся в трудной жизненной ситуации.</w:t>
      </w:r>
    </w:p>
    <w:p w:rsidR="00B1528A" w:rsidRPr="004D79DE" w:rsidRDefault="00B1528A" w:rsidP="006F6911">
      <w:pPr>
        <w:ind w:left="66" w:firstLine="501"/>
        <w:jc w:val="both"/>
        <w:rPr>
          <w:rFonts w:ascii="Times New Roman" w:hAnsi="Times New Roman" w:cs="Times New Roman"/>
          <w:color w:val="000000"/>
          <w:lang w:val="ru-RU"/>
        </w:rPr>
      </w:pPr>
      <w:r w:rsidRPr="004D79DE">
        <w:rPr>
          <w:rFonts w:ascii="Times New Roman" w:hAnsi="Times New Roman" w:cs="Times New Roman"/>
          <w:color w:val="000000"/>
          <w:lang w:val="ru-RU"/>
        </w:rPr>
        <w:t>Практика работы показала, что недостаточно работать с детьми, проводя беседы, консультации родителей и педагогов, посещение семей.</w:t>
      </w:r>
    </w:p>
    <w:p w:rsidR="00B1528A" w:rsidRPr="004D79DE" w:rsidRDefault="00B1528A" w:rsidP="006F6911">
      <w:pPr>
        <w:ind w:left="66" w:firstLine="501"/>
        <w:jc w:val="both"/>
        <w:rPr>
          <w:rFonts w:ascii="Times New Roman" w:hAnsi="Times New Roman" w:cs="Times New Roman"/>
          <w:color w:val="000000"/>
          <w:lang w:val="ru-RU"/>
        </w:rPr>
      </w:pPr>
      <w:r w:rsidRPr="004D79DE">
        <w:rPr>
          <w:rFonts w:ascii="Times New Roman" w:hAnsi="Times New Roman" w:cs="Times New Roman"/>
          <w:color w:val="000000"/>
          <w:lang w:val="ru-RU"/>
        </w:rPr>
        <w:t>Изменение характера личных отношений педагогов и обучающихся,</w:t>
      </w:r>
    </w:p>
    <w:p w:rsidR="00B1528A" w:rsidRPr="004D79DE" w:rsidRDefault="00B1528A" w:rsidP="006F6911">
      <w:pPr>
        <w:ind w:left="66" w:firstLine="501"/>
        <w:jc w:val="both"/>
        <w:rPr>
          <w:rFonts w:ascii="Times New Roman" w:hAnsi="Times New Roman" w:cs="Times New Roman"/>
          <w:b/>
          <w:bCs/>
          <w:color w:val="000000"/>
          <w:lang w:val="ru-RU"/>
        </w:rPr>
      </w:pPr>
      <w:r w:rsidRPr="004D79DE">
        <w:rPr>
          <w:rFonts w:ascii="Times New Roman" w:hAnsi="Times New Roman" w:cs="Times New Roman"/>
          <w:b/>
          <w:bCs/>
          <w:color w:val="000000"/>
          <w:lang w:val="ru-RU"/>
        </w:rPr>
        <w:t>Устранение причин отклонений в поведении ребенка  необходимо осуществлять через:</w:t>
      </w:r>
    </w:p>
    <w:p w:rsidR="00B1528A" w:rsidRPr="004D79DE" w:rsidRDefault="00B1528A" w:rsidP="00864B17">
      <w:pPr>
        <w:pStyle w:val="ListParagraph"/>
        <w:widowControl/>
        <w:numPr>
          <w:ilvl w:val="0"/>
          <w:numId w:val="40"/>
        </w:numPr>
        <w:tabs>
          <w:tab w:val="left" w:pos="851"/>
        </w:tabs>
        <w:spacing w:line="276" w:lineRule="auto"/>
        <w:ind w:left="0" w:firstLine="567"/>
        <w:jc w:val="both"/>
        <w:rPr>
          <w:rFonts w:ascii="Times New Roman" w:hAnsi="Times New Roman" w:cs="Times New Roman"/>
          <w:color w:val="000000"/>
        </w:rPr>
      </w:pPr>
      <w:r w:rsidRPr="004D79DE">
        <w:rPr>
          <w:rFonts w:ascii="Times New Roman" w:hAnsi="Times New Roman" w:cs="Times New Roman"/>
          <w:color w:val="000000"/>
        </w:rPr>
        <w:t>планирование работы;</w:t>
      </w:r>
    </w:p>
    <w:p w:rsidR="00B1528A" w:rsidRPr="004D79DE" w:rsidRDefault="00B1528A" w:rsidP="00864B17">
      <w:pPr>
        <w:pStyle w:val="ListParagraph"/>
        <w:widowControl/>
        <w:numPr>
          <w:ilvl w:val="0"/>
          <w:numId w:val="40"/>
        </w:numPr>
        <w:tabs>
          <w:tab w:val="left" w:pos="851"/>
        </w:tabs>
        <w:spacing w:line="276" w:lineRule="auto"/>
        <w:ind w:left="0" w:firstLine="567"/>
        <w:jc w:val="both"/>
        <w:rPr>
          <w:rFonts w:ascii="Times New Roman" w:hAnsi="Times New Roman" w:cs="Times New Roman"/>
          <w:color w:val="000000"/>
          <w:lang w:val="ru-RU"/>
        </w:rPr>
      </w:pPr>
      <w:r w:rsidRPr="004D79DE">
        <w:rPr>
          <w:rFonts w:ascii="Times New Roman" w:hAnsi="Times New Roman" w:cs="Times New Roman"/>
          <w:color w:val="000000"/>
          <w:lang w:val="ru-RU"/>
        </w:rPr>
        <w:t xml:space="preserve"> составление и выполнение координационного плана работы с детьми «группы риска» (классный руководитель, социальный педагог, заместители директора, Совет профилактики, родительский комитет);</w:t>
      </w:r>
    </w:p>
    <w:p w:rsidR="00B1528A" w:rsidRPr="004D79DE" w:rsidRDefault="00B1528A" w:rsidP="00864B17">
      <w:pPr>
        <w:pStyle w:val="ListParagraph"/>
        <w:widowControl/>
        <w:numPr>
          <w:ilvl w:val="0"/>
          <w:numId w:val="40"/>
        </w:numPr>
        <w:tabs>
          <w:tab w:val="left" w:pos="851"/>
        </w:tabs>
        <w:spacing w:line="276" w:lineRule="auto"/>
        <w:ind w:left="0" w:firstLine="567"/>
        <w:jc w:val="both"/>
        <w:rPr>
          <w:rFonts w:ascii="Times New Roman" w:hAnsi="Times New Roman" w:cs="Times New Roman"/>
          <w:color w:val="000000"/>
          <w:lang w:val="ru-RU"/>
        </w:rPr>
      </w:pPr>
      <w:r w:rsidRPr="004D79DE">
        <w:rPr>
          <w:rFonts w:ascii="Times New Roman" w:hAnsi="Times New Roman" w:cs="Times New Roman"/>
          <w:color w:val="000000"/>
          <w:lang w:val="ru-RU"/>
        </w:rPr>
        <w:t>изменение характера личных отношений педагогов и обучающихся;</w:t>
      </w:r>
    </w:p>
    <w:p w:rsidR="00B1528A" w:rsidRPr="004D79DE" w:rsidRDefault="00B1528A" w:rsidP="00864B17">
      <w:pPr>
        <w:pStyle w:val="ListParagraph"/>
        <w:widowControl/>
        <w:numPr>
          <w:ilvl w:val="0"/>
          <w:numId w:val="40"/>
        </w:numPr>
        <w:tabs>
          <w:tab w:val="left" w:pos="851"/>
        </w:tabs>
        <w:spacing w:line="276" w:lineRule="auto"/>
        <w:ind w:left="0" w:firstLine="567"/>
        <w:jc w:val="both"/>
        <w:rPr>
          <w:rFonts w:ascii="Times New Roman" w:hAnsi="Times New Roman" w:cs="Times New Roman"/>
          <w:color w:val="000000"/>
        </w:rPr>
      </w:pPr>
      <w:r w:rsidRPr="004D79DE">
        <w:rPr>
          <w:rFonts w:ascii="Times New Roman" w:hAnsi="Times New Roman" w:cs="Times New Roman"/>
          <w:color w:val="000000"/>
        </w:rPr>
        <w:t>изменение условий семейного воспитания;</w:t>
      </w:r>
    </w:p>
    <w:p w:rsidR="00B1528A" w:rsidRPr="004D79DE" w:rsidRDefault="00B1528A" w:rsidP="00864B17">
      <w:pPr>
        <w:pStyle w:val="ListParagraph"/>
        <w:widowControl/>
        <w:numPr>
          <w:ilvl w:val="0"/>
          <w:numId w:val="40"/>
        </w:numPr>
        <w:tabs>
          <w:tab w:val="left" w:pos="851"/>
        </w:tabs>
        <w:spacing w:line="276" w:lineRule="auto"/>
        <w:ind w:left="0" w:firstLine="567"/>
        <w:jc w:val="both"/>
        <w:rPr>
          <w:rFonts w:ascii="Times New Roman" w:hAnsi="Times New Roman" w:cs="Times New Roman"/>
          <w:color w:val="000000"/>
          <w:lang w:val="ru-RU"/>
        </w:rPr>
      </w:pPr>
      <w:r w:rsidRPr="004D79DE">
        <w:rPr>
          <w:rFonts w:ascii="Times New Roman" w:hAnsi="Times New Roman" w:cs="Times New Roman"/>
          <w:color w:val="000000"/>
          <w:lang w:val="ru-RU"/>
        </w:rPr>
        <w:t>вовлечение обучающихся в различные виды внеурочной деятельности.</w:t>
      </w:r>
    </w:p>
    <w:p w:rsidR="00B1528A" w:rsidRPr="004D79DE" w:rsidRDefault="00B1528A" w:rsidP="006F6911">
      <w:pPr>
        <w:ind w:left="66" w:firstLine="501"/>
        <w:jc w:val="both"/>
        <w:rPr>
          <w:rFonts w:ascii="Times New Roman" w:hAnsi="Times New Roman" w:cs="Times New Roman"/>
          <w:color w:val="000000"/>
          <w:lang w:val="ru-RU"/>
        </w:rPr>
      </w:pPr>
    </w:p>
    <w:p w:rsidR="00B1528A" w:rsidRPr="004D79DE" w:rsidRDefault="00B1528A" w:rsidP="006F6911">
      <w:pPr>
        <w:ind w:left="66" w:firstLine="501"/>
        <w:jc w:val="both"/>
        <w:rPr>
          <w:rFonts w:ascii="Times New Roman" w:hAnsi="Times New Roman" w:cs="Times New Roman"/>
          <w:lang w:val="ru-RU"/>
        </w:rPr>
      </w:pPr>
      <w:r w:rsidRPr="004D79DE">
        <w:rPr>
          <w:rFonts w:ascii="Times New Roman" w:hAnsi="Times New Roman" w:cs="Times New Roman"/>
          <w:color w:val="000000"/>
          <w:lang w:val="ru-RU"/>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B1528A" w:rsidRPr="004D79DE" w:rsidRDefault="00B1528A" w:rsidP="006F6911">
      <w:pPr>
        <w:ind w:left="66" w:firstLine="501"/>
        <w:jc w:val="both"/>
        <w:rPr>
          <w:rFonts w:ascii="Times New Roman" w:hAnsi="Times New Roman" w:cs="Times New Roman"/>
          <w:lang w:val="ru-RU"/>
        </w:rPr>
      </w:pPr>
      <w:r w:rsidRPr="004D79DE">
        <w:rPr>
          <w:rFonts w:ascii="Times New Roman" w:hAnsi="Times New Roman" w:cs="Times New Roman"/>
          <w:color w:val="000000"/>
          <w:lang w:val="ru-RU"/>
        </w:rPr>
        <w:t>Предметом особого внимания в школе является формирование системы дополнительного образования учащихся. Чем больше ребенок будет задействован во внеурочной деятельности, тем меньше у него останется времени на совершение правонарушений.</w:t>
      </w:r>
    </w:p>
    <w:p w:rsidR="00B1528A" w:rsidRPr="004D79DE" w:rsidRDefault="00B1528A" w:rsidP="006F6911">
      <w:pPr>
        <w:ind w:left="66" w:firstLine="501"/>
        <w:jc w:val="both"/>
        <w:rPr>
          <w:rFonts w:ascii="Times New Roman" w:hAnsi="Times New Roman" w:cs="Times New Roman"/>
          <w:lang w:val="ru-RU"/>
        </w:rPr>
      </w:pPr>
      <w:r w:rsidRPr="004D79DE">
        <w:rPr>
          <w:rFonts w:ascii="Times New Roman" w:hAnsi="Times New Roman" w:cs="Times New Roman"/>
          <w:color w:val="000000"/>
          <w:lang w:val="ru-RU"/>
        </w:rPr>
        <w:t>Внеурочная деятельность и дополнительное образование в школе рассматриваются как важнейшие составляющие образовательного процесса, обеспечивающего развитие успешной личности. Это база для формирования досуговых предпочтений – хобби, что является расширением пространства самореализации личности и способом самовыражения.</w:t>
      </w:r>
    </w:p>
    <w:p w:rsidR="00B1528A" w:rsidRPr="004D79DE" w:rsidRDefault="00B1528A" w:rsidP="006F6911">
      <w:pPr>
        <w:ind w:firstLine="567"/>
        <w:jc w:val="both"/>
        <w:rPr>
          <w:rFonts w:ascii="Times New Roman" w:hAnsi="Times New Roman" w:cs="Times New Roman"/>
          <w:lang w:val="ru-RU"/>
        </w:rPr>
      </w:pPr>
      <w:r w:rsidRPr="004D79DE">
        <w:rPr>
          <w:rFonts w:ascii="Times New Roman" w:hAnsi="Times New Roman" w:cs="Times New Roman"/>
          <w:color w:val="000000"/>
          <w:lang w:val="ru-RU"/>
        </w:rPr>
        <w:t xml:space="preserve">Основным принципом этого процесса является инициатива, идущая от самих учащихся и включение всех учащихся во внеурочную деятельность. </w:t>
      </w:r>
    </w:p>
    <w:p w:rsidR="00B1528A" w:rsidRPr="004D79DE" w:rsidRDefault="00B1528A" w:rsidP="006F6911">
      <w:pPr>
        <w:ind w:firstLine="567"/>
        <w:jc w:val="both"/>
        <w:rPr>
          <w:rFonts w:ascii="Times New Roman" w:hAnsi="Times New Roman" w:cs="Times New Roman"/>
          <w:lang w:val="ru-RU"/>
        </w:rPr>
      </w:pPr>
      <w:r w:rsidRPr="004D79DE">
        <w:rPr>
          <w:rFonts w:ascii="Times New Roman" w:hAnsi="Times New Roman" w:cs="Times New Roman"/>
          <w:color w:val="000000"/>
          <w:lang w:val="ru-RU"/>
        </w:rPr>
        <w:t>Многие ребята отдают предпочтение  нескольким направлениям  деятельности.</w:t>
      </w:r>
    </w:p>
    <w:p w:rsidR="00B1528A" w:rsidRPr="004D79DE" w:rsidRDefault="00B1528A" w:rsidP="006F6911">
      <w:pPr>
        <w:ind w:firstLine="567"/>
        <w:jc w:val="both"/>
        <w:rPr>
          <w:rFonts w:ascii="Times New Roman" w:hAnsi="Times New Roman" w:cs="Times New Roman"/>
          <w:color w:val="000000"/>
          <w:lang w:val="ru-RU"/>
        </w:rPr>
      </w:pPr>
      <w:r w:rsidRPr="004D79DE">
        <w:rPr>
          <w:rFonts w:ascii="Times New Roman" w:hAnsi="Times New Roman" w:cs="Times New Roman"/>
          <w:color w:val="000000"/>
          <w:lang w:val="ru-RU"/>
        </w:rPr>
        <w:t xml:space="preserve">Исходя из возможностей школы и желания родителей и обучающихся, были определены направления внеурочной деятельности: </w:t>
      </w:r>
    </w:p>
    <w:p w:rsidR="00B1528A" w:rsidRPr="004D79DE" w:rsidRDefault="00B1528A" w:rsidP="006F6911">
      <w:pPr>
        <w:ind w:firstLine="567"/>
        <w:jc w:val="both"/>
        <w:rPr>
          <w:rFonts w:ascii="Times New Roman" w:hAnsi="Times New Roman" w:cs="Times New Roman"/>
          <w:color w:val="000000"/>
          <w:lang w:val="ru-RU"/>
        </w:rPr>
      </w:pPr>
      <w:r w:rsidRPr="004D79DE">
        <w:rPr>
          <w:rFonts w:ascii="Times New Roman" w:hAnsi="Times New Roman" w:cs="Times New Roman"/>
          <w:i/>
          <w:iCs/>
          <w:color w:val="000000"/>
          <w:lang w:val="ru-RU"/>
        </w:rPr>
        <w:t>художественно-эстетическое</w:t>
      </w:r>
      <w:r w:rsidRPr="004D79DE">
        <w:rPr>
          <w:rFonts w:ascii="Times New Roman" w:hAnsi="Times New Roman" w:cs="Times New Roman"/>
          <w:color w:val="000000"/>
          <w:lang w:val="ru-RU"/>
        </w:rPr>
        <w:t xml:space="preserve"> (кружки: танцевальный, вокальный, театральный, изостудия, «Умелые руки», художественная вышивка);</w:t>
      </w:r>
    </w:p>
    <w:p w:rsidR="00B1528A" w:rsidRPr="004D79DE" w:rsidRDefault="00B1528A" w:rsidP="006F6911">
      <w:pPr>
        <w:ind w:firstLine="567"/>
        <w:jc w:val="both"/>
        <w:rPr>
          <w:rFonts w:ascii="Times New Roman" w:hAnsi="Times New Roman" w:cs="Times New Roman"/>
          <w:color w:val="000000"/>
          <w:lang w:val="ru-RU"/>
        </w:rPr>
      </w:pPr>
      <w:r w:rsidRPr="004D79DE">
        <w:rPr>
          <w:rFonts w:ascii="Times New Roman" w:hAnsi="Times New Roman" w:cs="Times New Roman"/>
          <w:i/>
          <w:iCs/>
          <w:color w:val="000000"/>
          <w:lang w:val="ru-RU"/>
        </w:rPr>
        <w:t>спортивно-оздоровительное</w:t>
      </w:r>
      <w:r w:rsidRPr="004D79DE">
        <w:rPr>
          <w:rFonts w:ascii="Times New Roman" w:hAnsi="Times New Roman" w:cs="Times New Roman"/>
          <w:color w:val="000000"/>
          <w:lang w:val="ru-RU"/>
        </w:rPr>
        <w:t xml:space="preserve"> (секции: волейбольная, баскетбольная, футбольная,  шахматы, тренажерный зал),</w:t>
      </w:r>
    </w:p>
    <w:p w:rsidR="00B1528A" w:rsidRPr="004D79DE" w:rsidRDefault="00B1528A" w:rsidP="006F6911">
      <w:pPr>
        <w:ind w:firstLine="567"/>
        <w:jc w:val="both"/>
        <w:rPr>
          <w:rFonts w:ascii="Times New Roman" w:hAnsi="Times New Roman" w:cs="Times New Roman"/>
          <w:lang w:val="ru-RU"/>
        </w:rPr>
      </w:pPr>
      <w:r w:rsidRPr="004D79DE">
        <w:rPr>
          <w:rFonts w:ascii="Times New Roman" w:hAnsi="Times New Roman" w:cs="Times New Roman"/>
          <w:i/>
          <w:iCs/>
          <w:color w:val="000000"/>
          <w:lang w:val="ru-RU"/>
        </w:rPr>
        <w:t>социально-педагогическое</w:t>
      </w:r>
      <w:r w:rsidRPr="004D79DE">
        <w:rPr>
          <w:rFonts w:ascii="Times New Roman" w:hAnsi="Times New Roman" w:cs="Times New Roman"/>
          <w:color w:val="000000"/>
          <w:lang w:val="ru-RU"/>
        </w:rPr>
        <w:t xml:space="preserve"> (курс «Хочу быть успешным»).</w:t>
      </w:r>
    </w:p>
    <w:p w:rsidR="00B1528A" w:rsidRPr="004D79DE" w:rsidRDefault="00B1528A" w:rsidP="006F6911">
      <w:pPr>
        <w:ind w:firstLine="567"/>
        <w:jc w:val="both"/>
        <w:rPr>
          <w:rFonts w:ascii="Times New Roman" w:hAnsi="Times New Roman" w:cs="Times New Roman"/>
          <w:lang w:val="ru-RU"/>
        </w:rPr>
      </w:pPr>
      <w:r w:rsidRPr="004D79DE">
        <w:rPr>
          <w:rFonts w:ascii="Times New Roman" w:hAnsi="Times New Roman" w:cs="Times New Roman"/>
          <w:color w:val="000000"/>
          <w:lang w:val="ru-RU"/>
        </w:rPr>
        <w:t>При этом важно, чтобы было обеспечено необходимое разнообразие программ, соответствующих индивидуальным запросам учащихся, их половозрастным особенностям.</w:t>
      </w:r>
    </w:p>
    <w:p w:rsidR="00B1528A" w:rsidRPr="004D79DE" w:rsidRDefault="00B1528A" w:rsidP="006F6911">
      <w:pPr>
        <w:ind w:firstLine="567"/>
        <w:jc w:val="both"/>
        <w:rPr>
          <w:rFonts w:ascii="Times New Roman" w:hAnsi="Times New Roman" w:cs="Times New Roman"/>
          <w:lang w:val="ru-RU"/>
        </w:rPr>
      </w:pPr>
      <w:r w:rsidRPr="004D79DE">
        <w:rPr>
          <w:rFonts w:ascii="Times New Roman" w:hAnsi="Times New Roman" w:cs="Times New Roman"/>
          <w:color w:val="000000"/>
          <w:lang w:val="ru-RU"/>
        </w:rPr>
        <w:t>Успех развития системы образования в значительной степени зависит от организации дополнительного образования в школе и досуга учащихся. Этот процесс своей целью ставит научить детей общаться, понимать друг друга, мир и жизнь, принимать и исповедовать золотые правила нравственности.</w:t>
      </w:r>
    </w:p>
    <w:p w:rsidR="00B1528A" w:rsidRPr="004D79DE" w:rsidRDefault="00B1528A" w:rsidP="006F6911">
      <w:pPr>
        <w:ind w:firstLine="567"/>
        <w:jc w:val="both"/>
        <w:rPr>
          <w:rFonts w:ascii="Times New Roman" w:hAnsi="Times New Roman" w:cs="Times New Roman"/>
          <w:lang w:val="ru-RU"/>
        </w:rPr>
      </w:pPr>
      <w:r w:rsidRPr="004D79DE">
        <w:rPr>
          <w:rFonts w:ascii="Times New Roman" w:hAnsi="Times New Roman" w:cs="Times New Roman"/>
          <w:color w:val="000000"/>
          <w:lang w:val="ru-RU"/>
        </w:rPr>
        <w:t>Внеурочная</w:t>
      </w:r>
      <w:r w:rsidRPr="004D79DE">
        <w:rPr>
          <w:rFonts w:ascii="Times New Roman" w:hAnsi="Times New Roman" w:cs="Times New Roman"/>
          <w:color w:val="000000"/>
        </w:rPr>
        <w:t>  </w:t>
      </w:r>
      <w:r w:rsidRPr="004D79DE">
        <w:rPr>
          <w:rFonts w:ascii="Times New Roman" w:hAnsi="Times New Roman" w:cs="Times New Roman"/>
          <w:color w:val="000000"/>
          <w:lang w:val="ru-RU"/>
        </w:rPr>
        <w:t>деятельность учащихся должна быть наполнена содержанием, интересным и увлекательным.</w:t>
      </w:r>
    </w:p>
    <w:p w:rsidR="00B1528A" w:rsidRPr="004D79DE" w:rsidRDefault="00B1528A" w:rsidP="006F6911">
      <w:pPr>
        <w:ind w:firstLine="567"/>
        <w:jc w:val="both"/>
        <w:rPr>
          <w:rFonts w:ascii="Times New Roman" w:hAnsi="Times New Roman" w:cs="Times New Roman"/>
          <w:lang w:val="ru-RU"/>
        </w:rPr>
      </w:pPr>
      <w:r w:rsidRPr="004D79DE">
        <w:rPr>
          <w:rFonts w:ascii="Times New Roman" w:hAnsi="Times New Roman" w:cs="Times New Roman"/>
          <w:color w:val="000000"/>
          <w:lang w:val="ru-RU"/>
        </w:rPr>
        <w:t>Наш ученик – это не только школьник, но и, прежде всего, человек с многогранными интересами, запросами, стремлениями. Кто он будет, когда вырастет? Каким он будет? Это не праздные вопросы – это вопросы жизни.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B1528A" w:rsidRPr="004D79DE" w:rsidRDefault="00B1528A" w:rsidP="006F6911">
      <w:pPr>
        <w:ind w:firstLine="567"/>
        <w:jc w:val="both"/>
        <w:rPr>
          <w:rFonts w:ascii="Times New Roman" w:hAnsi="Times New Roman" w:cs="Times New Roman"/>
          <w:lang w:val="ru-RU"/>
        </w:rPr>
      </w:pPr>
      <w:r w:rsidRPr="004D79DE">
        <w:rPr>
          <w:rFonts w:ascii="Times New Roman" w:hAnsi="Times New Roman" w:cs="Times New Roman"/>
          <w:color w:val="000000"/>
          <w:lang w:val="ru-RU"/>
        </w:rPr>
        <w:t>В современных условиях главной целью воспитания является развитие и совершенствование личностных качеств личности. Сейчас в большей степени от школы зависит, каким человеком станет в будущем ребенок – добрым или злым, высокоморальным или безнравственным, честным или преступником. С этой целью школа, уже не первый год, изучает уровень воспитанности каждого школьника. Результаты данной работы зависит не только от объективных факторов, но и от профессионализма учителя, его отношения к детям, желания  изменить ситуацию к лучшему.</w:t>
      </w:r>
    </w:p>
    <w:p w:rsidR="00B1528A" w:rsidRDefault="00B1528A" w:rsidP="006F6911">
      <w:pPr>
        <w:jc w:val="center"/>
        <w:rPr>
          <w:rFonts w:ascii="Times New Roman" w:hAnsi="Times New Roman" w:cs="Times New Roman"/>
          <w:b/>
          <w:bCs/>
          <w:lang w:val="ru-RU"/>
        </w:rPr>
      </w:pPr>
    </w:p>
    <w:bookmarkStart w:id="161" w:name="_Toc417131687"/>
    <w:p w:rsidR="00B1528A" w:rsidRPr="0024169C" w:rsidRDefault="00B1528A" w:rsidP="00291F9C">
      <w:pPr>
        <w:pStyle w:val="Heading3"/>
        <w:rPr>
          <w:rStyle w:val="Hyperlink"/>
          <w:rFonts w:cs="Cambria"/>
          <w:lang w:val="ru-RU"/>
        </w:rPr>
      </w:pPr>
      <w:r>
        <w:rPr>
          <w:rFonts w:ascii="Times New Roman" w:hAnsi="Times New Roman" w:cs="Times New Roman"/>
          <w:lang w:val="ru-RU"/>
        </w:rPr>
        <w:fldChar w:fldCharType="begin"/>
      </w:r>
      <w:r>
        <w:rPr>
          <w:rFonts w:ascii="Times New Roman" w:hAnsi="Times New Roman" w:cs="Times New Roman"/>
          <w:lang w:val="ru-RU"/>
        </w:rPr>
        <w:instrText xml:space="preserve"> HYPERLINK  \l "_top" </w:instrText>
      </w:r>
      <w:r w:rsidRPr="00E42B6E">
        <w:rPr>
          <w:rFonts w:ascii="Times New Roman" w:hAnsi="Times New Roman" w:cs="Times New Roman"/>
          <w:lang w:val="ru-RU"/>
        </w:rPr>
      </w:r>
      <w:r>
        <w:rPr>
          <w:rFonts w:ascii="Times New Roman" w:hAnsi="Times New Roman" w:cs="Times New Roman"/>
          <w:lang w:val="ru-RU"/>
        </w:rPr>
        <w:fldChar w:fldCharType="separate"/>
      </w:r>
      <w:bookmarkStart w:id="162" w:name="_Toc417281281"/>
      <w:r w:rsidRPr="0024169C">
        <w:rPr>
          <w:rStyle w:val="Hyperlink"/>
          <w:rFonts w:ascii="Times New Roman" w:hAnsi="Times New Roman"/>
          <w:lang w:val="ru-RU"/>
        </w:rPr>
        <w:t>2</w:t>
      </w:r>
      <w:r w:rsidRPr="0024169C">
        <w:rPr>
          <w:rStyle w:val="Hyperlink"/>
          <w:rFonts w:cs="Cambria"/>
          <w:lang w:val="ru-RU"/>
        </w:rPr>
        <w:t>.4.5. Содержание работы на этапах программы</w:t>
      </w:r>
      <w:bookmarkEnd w:id="161"/>
      <w:bookmarkEnd w:id="162"/>
    </w:p>
    <w:p w:rsidR="00B1528A" w:rsidRPr="00291F9C" w:rsidRDefault="00B1528A" w:rsidP="00291F9C">
      <w:pPr>
        <w:rPr>
          <w:lang w:val="ru-RU"/>
        </w:rPr>
      </w:pPr>
      <w:r>
        <w:rPr>
          <w:rFonts w:ascii="Times New Roman" w:hAnsi="Times New Roman" w:cs="Times New Roman"/>
          <w:lang w:val="ru-RU"/>
        </w:rPr>
        <w:fldChar w:fldCharType="end"/>
      </w:r>
    </w:p>
    <w:p w:rsidR="00B1528A" w:rsidRPr="004D79DE" w:rsidRDefault="00B1528A" w:rsidP="006F6911">
      <w:pPr>
        <w:ind w:left="66"/>
        <w:jc w:val="both"/>
        <w:rPr>
          <w:rFonts w:ascii="Times New Roman" w:hAnsi="Times New Roman" w:cs="Times New Roman"/>
          <w:color w:val="FF0000"/>
          <w:lang w:val="ru-RU"/>
        </w:rPr>
      </w:pPr>
      <w:r w:rsidRPr="004D79DE">
        <w:rPr>
          <w:rFonts w:ascii="Times New Roman" w:hAnsi="Times New Roman" w:cs="Times New Roman"/>
          <w:b/>
          <w:bCs/>
          <w:u w:val="single"/>
        </w:rPr>
        <w:t>I</w:t>
      </w:r>
      <w:r w:rsidRPr="004D79DE">
        <w:rPr>
          <w:rFonts w:ascii="Times New Roman" w:hAnsi="Times New Roman" w:cs="Times New Roman"/>
          <w:b/>
          <w:bCs/>
          <w:u w:val="single"/>
          <w:lang w:val="ru-RU"/>
        </w:rPr>
        <w:t xml:space="preserve"> этап. Подготовительный</w:t>
      </w:r>
      <w:r w:rsidRPr="004D79DE">
        <w:rPr>
          <w:rFonts w:ascii="Times New Roman" w:hAnsi="Times New Roman" w:cs="Times New Roman"/>
          <w:color w:val="FF0000"/>
          <w:lang w:val="ru-RU"/>
        </w:rPr>
        <w:t>(2013- 2014 учебный год):</w:t>
      </w:r>
    </w:p>
    <w:p w:rsidR="00B1528A" w:rsidRPr="004D79DE" w:rsidRDefault="00B1528A" w:rsidP="00864B17">
      <w:pPr>
        <w:widowControl/>
        <w:numPr>
          <w:ilvl w:val="0"/>
          <w:numId w:val="49"/>
        </w:numPr>
        <w:tabs>
          <w:tab w:val="left" w:pos="426"/>
          <w:tab w:val="left" w:pos="709"/>
        </w:tabs>
        <w:spacing w:line="276" w:lineRule="auto"/>
        <w:ind w:left="0" w:firstLine="0"/>
        <w:jc w:val="both"/>
        <w:rPr>
          <w:rFonts w:ascii="Times New Roman" w:hAnsi="Times New Roman" w:cs="Times New Roman"/>
        </w:rPr>
      </w:pPr>
      <w:r w:rsidRPr="004D79DE">
        <w:rPr>
          <w:rFonts w:ascii="Times New Roman" w:hAnsi="Times New Roman" w:cs="Times New Roman"/>
        </w:rPr>
        <w:t>совершенствование нормативно – правовой базы;</w:t>
      </w:r>
    </w:p>
    <w:p w:rsidR="00B1528A" w:rsidRPr="004D79DE" w:rsidRDefault="00B1528A" w:rsidP="00864B17">
      <w:pPr>
        <w:widowControl/>
        <w:numPr>
          <w:ilvl w:val="0"/>
          <w:numId w:val="49"/>
        </w:numPr>
        <w:tabs>
          <w:tab w:val="left" w:pos="426"/>
          <w:tab w:val="left" w:pos="709"/>
        </w:tabs>
        <w:spacing w:line="276" w:lineRule="auto"/>
        <w:ind w:left="0" w:firstLine="0"/>
        <w:jc w:val="both"/>
        <w:rPr>
          <w:rFonts w:ascii="Times New Roman" w:hAnsi="Times New Roman" w:cs="Times New Roman"/>
        </w:rPr>
      </w:pPr>
      <w:r w:rsidRPr="004D79DE">
        <w:rPr>
          <w:rFonts w:ascii="Times New Roman" w:hAnsi="Times New Roman" w:cs="Times New Roman"/>
        </w:rPr>
        <w:t>укрепление межведомственного сотрудничества;</w:t>
      </w:r>
    </w:p>
    <w:p w:rsidR="00B1528A" w:rsidRPr="004D79DE" w:rsidRDefault="00B1528A" w:rsidP="00864B17">
      <w:pPr>
        <w:widowControl/>
        <w:numPr>
          <w:ilvl w:val="0"/>
          <w:numId w:val="49"/>
        </w:numPr>
        <w:tabs>
          <w:tab w:val="left" w:pos="426"/>
          <w:tab w:val="left" w:pos="709"/>
        </w:tabs>
        <w:spacing w:line="276" w:lineRule="auto"/>
        <w:ind w:left="0" w:firstLine="0"/>
        <w:jc w:val="both"/>
        <w:rPr>
          <w:rFonts w:ascii="Times New Roman" w:hAnsi="Times New Roman" w:cs="Times New Roman"/>
          <w:lang w:val="ru-RU"/>
        </w:rPr>
      </w:pPr>
      <w:r w:rsidRPr="004D79DE">
        <w:rPr>
          <w:rFonts w:ascii="Times New Roman" w:hAnsi="Times New Roman" w:cs="Times New Roman"/>
          <w:lang w:val="ru-RU"/>
        </w:rPr>
        <w:t>обобщение имеющегося опыта работы, ориентированного на профилактику правонарушений;</w:t>
      </w:r>
    </w:p>
    <w:p w:rsidR="00B1528A" w:rsidRPr="004D79DE" w:rsidRDefault="00B1528A" w:rsidP="00864B17">
      <w:pPr>
        <w:widowControl/>
        <w:numPr>
          <w:ilvl w:val="0"/>
          <w:numId w:val="49"/>
        </w:numPr>
        <w:tabs>
          <w:tab w:val="left" w:pos="426"/>
          <w:tab w:val="left" w:pos="709"/>
        </w:tabs>
        <w:spacing w:line="276" w:lineRule="auto"/>
        <w:ind w:left="0" w:firstLine="0"/>
        <w:jc w:val="both"/>
        <w:rPr>
          <w:rFonts w:ascii="Times New Roman" w:hAnsi="Times New Roman" w:cs="Times New Roman"/>
          <w:lang w:val="ru-RU"/>
        </w:rPr>
      </w:pPr>
      <w:r w:rsidRPr="004D79DE">
        <w:rPr>
          <w:rFonts w:ascii="Times New Roman" w:hAnsi="Times New Roman" w:cs="Times New Roman"/>
          <w:lang w:val="ru-RU"/>
        </w:rPr>
        <w:t>разработки методик и проведение в школе социологического исследования детей, учителей, родителей, направленной на профилактику правонарушений;</w:t>
      </w:r>
    </w:p>
    <w:p w:rsidR="00B1528A" w:rsidRPr="004D79DE" w:rsidRDefault="00B1528A" w:rsidP="00864B17">
      <w:pPr>
        <w:widowControl/>
        <w:numPr>
          <w:ilvl w:val="0"/>
          <w:numId w:val="49"/>
        </w:numPr>
        <w:tabs>
          <w:tab w:val="left" w:pos="426"/>
          <w:tab w:val="left" w:pos="709"/>
        </w:tabs>
        <w:spacing w:line="276" w:lineRule="auto"/>
        <w:ind w:left="0" w:firstLine="0"/>
        <w:jc w:val="both"/>
        <w:rPr>
          <w:rFonts w:ascii="Times New Roman" w:hAnsi="Times New Roman" w:cs="Times New Roman"/>
          <w:lang w:val="ru-RU"/>
        </w:rPr>
      </w:pPr>
      <w:r w:rsidRPr="004D79DE">
        <w:rPr>
          <w:rFonts w:ascii="Times New Roman" w:hAnsi="Times New Roman" w:cs="Times New Roman"/>
          <w:lang w:val="ru-RU"/>
        </w:rPr>
        <w:t>поиск форм и методов вовлечения учащихся во внеурочную деятельность;</w:t>
      </w:r>
    </w:p>
    <w:p w:rsidR="00B1528A" w:rsidRPr="004D79DE" w:rsidRDefault="00B1528A" w:rsidP="00864B17">
      <w:pPr>
        <w:widowControl/>
        <w:numPr>
          <w:ilvl w:val="0"/>
          <w:numId w:val="49"/>
        </w:numPr>
        <w:tabs>
          <w:tab w:val="left" w:pos="426"/>
          <w:tab w:val="left" w:pos="709"/>
        </w:tabs>
        <w:spacing w:line="276" w:lineRule="auto"/>
        <w:ind w:left="0" w:firstLine="0"/>
        <w:jc w:val="both"/>
        <w:rPr>
          <w:rFonts w:ascii="Times New Roman" w:hAnsi="Times New Roman" w:cs="Times New Roman"/>
        </w:rPr>
      </w:pPr>
      <w:r w:rsidRPr="004D79DE">
        <w:rPr>
          <w:rFonts w:ascii="Times New Roman" w:hAnsi="Times New Roman" w:cs="Times New Roman"/>
        </w:rPr>
        <w:t>создание системы внеурочной деятельности.</w:t>
      </w:r>
    </w:p>
    <w:p w:rsidR="00B1528A" w:rsidRPr="004D79DE" w:rsidRDefault="00B1528A" w:rsidP="006F6911">
      <w:pPr>
        <w:ind w:left="66"/>
        <w:jc w:val="both"/>
        <w:rPr>
          <w:rFonts w:ascii="Times New Roman" w:hAnsi="Times New Roman" w:cs="Times New Roman"/>
          <w:color w:val="FF0000"/>
          <w:lang w:val="ru-RU"/>
        </w:rPr>
      </w:pPr>
      <w:r w:rsidRPr="004D79DE">
        <w:rPr>
          <w:rFonts w:ascii="Times New Roman" w:hAnsi="Times New Roman" w:cs="Times New Roman"/>
          <w:b/>
          <w:bCs/>
          <w:u w:val="single"/>
        </w:rPr>
        <w:t>II</w:t>
      </w:r>
      <w:r w:rsidRPr="004D79DE">
        <w:rPr>
          <w:rFonts w:ascii="Times New Roman" w:hAnsi="Times New Roman" w:cs="Times New Roman"/>
          <w:b/>
          <w:bCs/>
          <w:u w:val="single"/>
          <w:lang w:val="ru-RU"/>
        </w:rPr>
        <w:t xml:space="preserve"> этап. </w:t>
      </w:r>
      <w:r w:rsidRPr="004D79DE">
        <w:rPr>
          <w:rFonts w:ascii="Times New Roman" w:hAnsi="Times New Roman" w:cs="Times New Roman"/>
          <w:b/>
          <w:bCs/>
          <w:color w:val="FF0000"/>
          <w:u w:val="single"/>
          <w:lang w:val="ru-RU"/>
        </w:rPr>
        <w:t>Реализация</w:t>
      </w:r>
      <w:r w:rsidRPr="004D79DE">
        <w:rPr>
          <w:rFonts w:ascii="Times New Roman" w:hAnsi="Times New Roman" w:cs="Times New Roman"/>
          <w:color w:val="FF0000"/>
          <w:lang w:val="ru-RU"/>
        </w:rPr>
        <w:t xml:space="preserve"> (2014-2017) учебный год:</w:t>
      </w:r>
      <w:r w:rsidRPr="004D79DE">
        <w:rPr>
          <w:rFonts w:ascii="Times New Roman" w:hAnsi="Times New Roman" w:cs="Times New Roman"/>
          <w:color w:val="FF0000"/>
        </w:rPr>
        <w:t>     </w:t>
      </w:r>
    </w:p>
    <w:p w:rsidR="00B1528A" w:rsidRPr="004D79DE" w:rsidRDefault="00B1528A" w:rsidP="00864B17">
      <w:pPr>
        <w:widowControl/>
        <w:numPr>
          <w:ilvl w:val="0"/>
          <w:numId w:val="50"/>
        </w:numPr>
        <w:tabs>
          <w:tab w:val="left" w:pos="426"/>
        </w:tabs>
        <w:spacing w:line="276" w:lineRule="auto"/>
        <w:ind w:left="0" w:firstLine="0"/>
        <w:jc w:val="both"/>
        <w:rPr>
          <w:rFonts w:ascii="Times New Roman" w:hAnsi="Times New Roman" w:cs="Times New Roman"/>
          <w:lang w:val="ru-RU"/>
        </w:rPr>
      </w:pPr>
      <w:r w:rsidRPr="004D79DE">
        <w:rPr>
          <w:rFonts w:ascii="Times New Roman" w:hAnsi="Times New Roman" w:cs="Times New Roman"/>
          <w:lang w:val="ru-RU"/>
        </w:rPr>
        <w:t>оказание социальной и психолого-педагогической поддержки детям, попавшим в трудную жизненную ситуацию;</w:t>
      </w:r>
    </w:p>
    <w:p w:rsidR="00B1528A" w:rsidRPr="004D79DE" w:rsidRDefault="00B1528A" w:rsidP="00864B17">
      <w:pPr>
        <w:widowControl/>
        <w:numPr>
          <w:ilvl w:val="0"/>
          <w:numId w:val="50"/>
        </w:numPr>
        <w:tabs>
          <w:tab w:val="left" w:pos="426"/>
        </w:tabs>
        <w:spacing w:line="276" w:lineRule="auto"/>
        <w:ind w:left="0" w:firstLine="0"/>
        <w:jc w:val="both"/>
        <w:rPr>
          <w:rFonts w:ascii="Times New Roman" w:hAnsi="Times New Roman" w:cs="Times New Roman"/>
          <w:lang w:val="ru-RU"/>
        </w:rPr>
      </w:pPr>
      <w:r w:rsidRPr="004D79DE">
        <w:rPr>
          <w:rFonts w:ascii="Times New Roman" w:hAnsi="Times New Roman" w:cs="Times New Roman"/>
          <w:lang w:val="ru-RU"/>
        </w:rPr>
        <w:t>использование в учебно-воспитательном процессе школы личностно-ориентированных приемов и методов для формирования личностных ресурсов, обеспечивающих развитие у ребенка активного жизненного стиля поведения;</w:t>
      </w:r>
    </w:p>
    <w:p w:rsidR="00B1528A" w:rsidRPr="004D79DE" w:rsidRDefault="00B1528A" w:rsidP="00864B17">
      <w:pPr>
        <w:widowControl/>
        <w:numPr>
          <w:ilvl w:val="0"/>
          <w:numId w:val="50"/>
        </w:numPr>
        <w:tabs>
          <w:tab w:val="left" w:pos="426"/>
        </w:tabs>
        <w:spacing w:line="276" w:lineRule="auto"/>
        <w:ind w:left="0" w:firstLine="0"/>
        <w:jc w:val="both"/>
        <w:rPr>
          <w:rFonts w:ascii="Times New Roman" w:hAnsi="Times New Roman" w:cs="Times New Roman"/>
          <w:lang w:val="ru-RU"/>
        </w:rPr>
      </w:pPr>
      <w:r w:rsidRPr="004D79DE">
        <w:rPr>
          <w:rFonts w:ascii="Times New Roman" w:hAnsi="Times New Roman" w:cs="Times New Roman"/>
          <w:lang w:val="ru-RU"/>
        </w:rPr>
        <w:t>вовлечение группы учащихся во внеурочную деятельность.</w:t>
      </w:r>
    </w:p>
    <w:p w:rsidR="00B1528A" w:rsidRPr="004D79DE" w:rsidRDefault="00B1528A" w:rsidP="006F6911">
      <w:pPr>
        <w:tabs>
          <w:tab w:val="left" w:pos="1418"/>
        </w:tabs>
        <w:jc w:val="both"/>
        <w:rPr>
          <w:rFonts w:ascii="Times New Roman" w:hAnsi="Times New Roman" w:cs="Times New Roman"/>
          <w:lang w:val="ru-RU"/>
        </w:rPr>
      </w:pPr>
      <w:r w:rsidRPr="004D79DE">
        <w:rPr>
          <w:rFonts w:ascii="Times New Roman" w:hAnsi="Times New Roman" w:cs="Times New Roman"/>
          <w:b/>
          <w:bCs/>
          <w:u w:val="single"/>
        </w:rPr>
        <w:t>III</w:t>
      </w:r>
      <w:r w:rsidRPr="004D79DE">
        <w:rPr>
          <w:rFonts w:ascii="Times New Roman" w:hAnsi="Times New Roman" w:cs="Times New Roman"/>
          <w:b/>
          <w:bCs/>
          <w:u w:val="single"/>
          <w:lang w:val="ru-RU"/>
        </w:rPr>
        <w:t xml:space="preserve"> этап. Отслеживание и анализ результатов</w:t>
      </w:r>
      <w:r w:rsidRPr="004D79DE">
        <w:rPr>
          <w:rFonts w:ascii="Times New Roman" w:hAnsi="Times New Roman" w:cs="Times New Roman"/>
          <w:lang w:val="ru-RU"/>
        </w:rPr>
        <w:t xml:space="preserve"> (2018-2019) учебный год:</w:t>
      </w:r>
      <w:r w:rsidRPr="004D79DE">
        <w:rPr>
          <w:rFonts w:ascii="Times New Roman" w:hAnsi="Times New Roman" w:cs="Times New Roman"/>
        </w:rPr>
        <w:t>     </w:t>
      </w:r>
    </w:p>
    <w:p w:rsidR="00B1528A" w:rsidRPr="004D79DE" w:rsidRDefault="00B1528A" w:rsidP="00864B17">
      <w:pPr>
        <w:widowControl/>
        <w:numPr>
          <w:ilvl w:val="0"/>
          <w:numId w:val="51"/>
        </w:numPr>
        <w:tabs>
          <w:tab w:val="left" w:pos="426"/>
          <w:tab w:val="left" w:pos="1418"/>
        </w:tabs>
        <w:spacing w:line="276" w:lineRule="auto"/>
        <w:ind w:left="0" w:firstLine="0"/>
        <w:jc w:val="both"/>
        <w:rPr>
          <w:rFonts w:ascii="Times New Roman" w:hAnsi="Times New Roman" w:cs="Times New Roman"/>
          <w:lang w:val="ru-RU"/>
        </w:rPr>
      </w:pPr>
      <w:r w:rsidRPr="004D79DE">
        <w:rPr>
          <w:rFonts w:ascii="Times New Roman" w:hAnsi="Times New Roman" w:cs="Times New Roman"/>
          <w:lang w:val="ru-RU"/>
        </w:rPr>
        <w:t>обработка и интерпретация полученной в ходе реализации программы информации;</w:t>
      </w:r>
    </w:p>
    <w:p w:rsidR="00B1528A" w:rsidRPr="004D79DE" w:rsidRDefault="00B1528A" w:rsidP="00864B17">
      <w:pPr>
        <w:widowControl/>
        <w:numPr>
          <w:ilvl w:val="0"/>
          <w:numId w:val="51"/>
        </w:numPr>
        <w:tabs>
          <w:tab w:val="left" w:pos="426"/>
          <w:tab w:val="left" w:pos="1418"/>
        </w:tabs>
        <w:spacing w:line="276" w:lineRule="auto"/>
        <w:ind w:left="0" w:firstLine="0"/>
        <w:jc w:val="both"/>
        <w:rPr>
          <w:rFonts w:ascii="Times New Roman" w:hAnsi="Times New Roman" w:cs="Times New Roman"/>
          <w:lang w:val="ru-RU"/>
        </w:rPr>
      </w:pPr>
      <w:r w:rsidRPr="004D79DE">
        <w:rPr>
          <w:rFonts w:ascii="Times New Roman" w:hAnsi="Times New Roman" w:cs="Times New Roman"/>
          <w:lang w:val="ru-RU"/>
        </w:rPr>
        <w:t>соотношение результатов реализации программы с поставленными целями и задачами</w:t>
      </w:r>
    </w:p>
    <w:p w:rsidR="00B1528A" w:rsidRPr="004D79DE" w:rsidRDefault="00B1528A" w:rsidP="00864B17">
      <w:pPr>
        <w:widowControl/>
        <w:numPr>
          <w:ilvl w:val="0"/>
          <w:numId w:val="51"/>
        </w:numPr>
        <w:tabs>
          <w:tab w:val="left" w:pos="426"/>
          <w:tab w:val="left" w:pos="1418"/>
        </w:tabs>
        <w:spacing w:line="276" w:lineRule="auto"/>
        <w:ind w:left="0" w:firstLine="0"/>
        <w:jc w:val="both"/>
        <w:rPr>
          <w:rFonts w:ascii="Times New Roman" w:hAnsi="Times New Roman" w:cs="Times New Roman"/>
          <w:lang w:val="ru-RU"/>
        </w:rPr>
      </w:pPr>
      <w:r w:rsidRPr="004D79DE">
        <w:rPr>
          <w:rFonts w:ascii="Times New Roman" w:hAnsi="Times New Roman" w:cs="Times New Roman"/>
          <w:lang w:val="ru-RU"/>
        </w:rPr>
        <w:t>определение перспектив развития школы в этом направлении.</w:t>
      </w:r>
    </w:p>
    <w:p w:rsidR="00B1528A" w:rsidRPr="004D79DE" w:rsidRDefault="00B1528A" w:rsidP="006F6911">
      <w:pPr>
        <w:ind w:left="66"/>
        <w:jc w:val="both"/>
        <w:rPr>
          <w:rFonts w:ascii="Times New Roman" w:hAnsi="Times New Roman" w:cs="Times New Roman"/>
          <w:b/>
          <w:bCs/>
          <w:lang w:val="ru-RU"/>
        </w:rPr>
      </w:pPr>
      <w:r w:rsidRPr="004D79DE">
        <w:rPr>
          <w:rFonts w:ascii="Times New Roman" w:hAnsi="Times New Roman" w:cs="Times New Roman"/>
          <w:b/>
          <w:bCs/>
          <w:lang w:val="ru-RU"/>
        </w:rPr>
        <w:t>Номенклатура дел по воспитательно-профилактической работе:</w:t>
      </w:r>
    </w:p>
    <w:p w:rsidR="00B1528A" w:rsidRPr="004D79DE" w:rsidRDefault="00B1528A" w:rsidP="00864B17">
      <w:pPr>
        <w:widowControl/>
        <w:numPr>
          <w:ilvl w:val="0"/>
          <w:numId w:val="41"/>
        </w:numPr>
        <w:tabs>
          <w:tab w:val="left" w:pos="851"/>
        </w:tabs>
        <w:spacing w:line="276" w:lineRule="auto"/>
        <w:ind w:left="0" w:firstLine="567"/>
        <w:jc w:val="both"/>
        <w:rPr>
          <w:rFonts w:ascii="Times New Roman" w:hAnsi="Times New Roman" w:cs="Times New Roman"/>
          <w:lang w:val="ru-RU"/>
        </w:rPr>
      </w:pPr>
      <w:r w:rsidRPr="004D79DE">
        <w:rPr>
          <w:rFonts w:ascii="Times New Roman" w:hAnsi="Times New Roman" w:cs="Times New Roman"/>
          <w:lang w:val="ru-RU"/>
        </w:rPr>
        <w:t>Банк данных детей «группы риска».</w:t>
      </w:r>
    </w:p>
    <w:p w:rsidR="00B1528A" w:rsidRPr="004D79DE" w:rsidRDefault="00B1528A" w:rsidP="00864B17">
      <w:pPr>
        <w:widowControl/>
        <w:numPr>
          <w:ilvl w:val="0"/>
          <w:numId w:val="41"/>
        </w:numPr>
        <w:tabs>
          <w:tab w:val="left" w:pos="851"/>
        </w:tabs>
        <w:spacing w:line="276" w:lineRule="auto"/>
        <w:ind w:left="0" w:firstLine="567"/>
        <w:jc w:val="both"/>
        <w:rPr>
          <w:rFonts w:ascii="Times New Roman" w:hAnsi="Times New Roman" w:cs="Times New Roman"/>
          <w:lang w:val="ru-RU"/>
        </w:rPr>
      </w:pPr>
      <w:r w:rsidRPr="004D79DE">
        <w:rPr>
          <w:rFonts w:ascii="Times New Roman" w:hAnsi="Times New Roman" w:cs="Times New Roman"/>
          <w:lang w:val="ru-RU"/>
        </w:rPr>
        <w:t>Карточка учета обучающихся, состоящих на учете в ПДН, ИДН и ОО.</w:t>
      </w:r>
    </w:p>
    <w:p w:rsidR="00B1528A" w:rsidRPr="004D79DE" w:rsidRDefault="00B1528A" w:rsidP="00864B17">
      <w:pPr>
        <w:widowControl/>
        <w:numPr>
          <w:ilvl w:val="0"/>
          <w:numId w:val="41"/>
        </w:numPr>
        <w:tabs>
          <w:tab w:val="left" w:pos="851"/>
        </w:tabs>
        <w:spacing w:line="276" w:lineRule="auto"/>
        <w:ind w:left="0" w:firstLine="567"/>
        <w:jc w:val="both"/>
        <w:rPr>
          <w:rFonts w:ascii="Times New Roman" w:hAnsi="Times New Roman" w:cs="Times New Roman"/>
          <w:lang w:val="ru-RU"/>
        </w:rPr>
      </w:pPr>
      <w:r w:rsidRPr="004D79DE">
        <w:rPr>
          <w:rFonts w:ascii="Times New Roman" w:hAnsi="Times New Roman" w:cs="Times New Roman"/>
          <w:lang w:val="ru-RU"/>
        </w:rPr>
        <w:t>Списки опекаемых обучающихся и акты обследования их жилищных условий.</w:t>
      </w:r>
    </w:p>
    <w:p w:rsidR="00B1528A" w:rsidRPr="004D79DE" w:rsidRDefault="00B1528A" w:rsidP="00864B17">
      <w:pPr>
        <w:widowControl/>
        <w:numPr>
          <w:ilvl w:val="0"/>
          <w:numId w:val="41"/>
        </w:numPr>
        <w:tabs>
          <w:tab w:val="left" w:pos="851"/>
        </w:tabs>
        <w:spacing w:line="276" w:lineRule="auto"/>
        <w:ind w:left="0" w:firstLine="567"/>
        <w:jc w:val="both"/>
        <w:rPr>
          <w:rFonts w:ascii="Times New Roman" w:hAnsi="Times New Roman" w:cs="Times New Roman"/>
          <w:lang w:val="ru-RU"/>
        </w:rPr>
      </w:pPr>
      <w:r w:rsidRPr="004D79DE">
        <w:rPr>
          <w:rFonts w:ascii="Times New Roman" w:hAnsi="Times New Roman" w:cs="Times New Roman"/>
          <w:lang w:val="ru-RU"/>
        </w:rPr>
        <w:t>План работы Совета по профилактике правонарушений на год.</w:t>
      </w:r>
    </w:p>
    <w:p w:rsidR="00B1528A" w:rsidRPr="004D79DE" w:rsidRDefault="00B1528A" w:rsidP="00864B17">
      <w:pPr>
        <w:widowControl/>
        <w:numPr>
          <w:ilvl w:val="0"/>
          <w:numId w:val="41"/>
        </w:numPr>
        <w:tabs>
          <w:tab w:val="left" w:pos="851"/>
        </w:tabs>
        <w:spacing w:line="276" w:lineRule="auto"/>
        <w:ind w:left="0" w:firstLine="567"/>
        <w:jc w:val="both"/>
        <w:rPr>
          <w:rFonts w:ascii="Times New Roman" w:hAnsi="Times New Roman" w:cs="Times New Roman"/>
          <w:lang w:val="ru-RU"/>
        </w:rPr>
      </w:pPr>
      <w:r w:rsidRPr="004D79DE">
        <w:rPr>
          <w:rFonts w:ascii="Times New Roman" w:hAnsi="Times New Roman" w:cs="Times New Roman"/>
          <w:lang w:val="ru-RU"/>
        </w:rPr>
        <w:t>Планы классных руководителей по работе с обучающимися, состоящими на учете.</w:t>
      </w:r>
    </w:p>
    <w:p w:rsidR="00B1528A" w:rsidRPr="004D79DE" w:rsidRDefault="00B1528A" w:rsidP="00864B17">
      <w:pPr>
        <w:widowControl/>
        <w:numPr>
          <w:ilvl w:val="0"/>
          <w:numId w:val="41"/>
        </w:numPr>
        <w:tabs>
          <w:tab w:val="left" w:pos="851"/>
        </w:tabs>
        <w:spacing w:line="276" w:lineRule="auto"/>
        <w:ind w:left="0" w:firstLine="567"/>
        <w:jc w:val="both"/>
        <w:rPr>
          <w:rFonts w:ascii="Times New Roman" w:hAnsi="Times New Roman" w:cs="Times New Roman"/>
          <w:lang w:val="ru-RU"/>
        </w:rPr>
      </w:pPr>
      <w:r w:rsidRPr="004D79DE">
        <w:rPr>
          <w:rFonts w:ascii="Times New Roman" w:hAnsi="Times New Roman" w:cs="Times New Roman"/>
          <w:lang w:val="ru-RU"/>
        </w:rPr>
        <w:t>Журнал учета пропусков занятий обучающимися  состоящими на учете.</w:t>
      </w:r>
    </w:p>
    <w:p w:rsidR="00B1528A" w:rsidRPr="004D79DE" w:rsidRDefault="00B1528A" w:rsidP="00864B17">
      <w:pPr>
        <w:widowControl/>
        <w:numPr>
          <w:ilvl w:val="0"/>
          <w:numId w:val="41"/>
        </w:numPr>
        <w:tabs>
          <w:tab w:val="left" w:pos="851"/>
        </w:tabs>
        <w:spacing w:line="276" w:lineRule="auto"/>
        <w:ind w:left="0" w:firstLine="567"/>
        <w:jc w:val="both"/>
        <w:rPr>
          <w:rFonts w:ascii="Times New Roman" w:hAnsi="Times New Roman" w:cs="Times New Roman"/>
          <w:lang w:val="ru-RU"/>
        </w:rPr>
      </w:pPr>
      <w:r w:rsidRPr="004D79DE">
        <w:rPr>
          <w:rFonts w:ascii="Times New Roman" w:hAnsi="Times New Roman" w:cs="Times New Roman"/>
          <w:lang w:val="ru-RU"/>
        </w:rPr>
        <w:t>Протоколы заседаний Совета по профилактике.</w:t>
      </w:r>
    </w:p>
    <w:p w:rsidR="00B1528A" w:rsidRPr="004D79DE" w:rsidRDefault="00B1528A" w:rsidP="00864B17">
      <w:pPr>
        <w:widowControl/>
        <w:numPr>
          <w:ilvl w:val="0"/>
          <w:numId w:val="41"/>
        </w:numPr>
        <w:tabs>
          <w:tab w:val="left" w:pos="851"/>
        </w:tabs>
        <w:spacing w:line="276" w:lineRule="auto"/>
        <w:ind w:left="0" w:firstLine="567"/>
        <w:jc w:val="both"/>
        <w:rPr>
          <w:rFonts w:ascii="Times New Roman" w:hAnsi="Times New Roman" w:cs="Times New Roman"/>
          <w:lang w:val="ru-RU"/>
        </w:rPr>
      </w:pPr>
      <w:r w:rsidRPr="004D79DE">
        <w:rPr>
          <w:rFonts w:ascii="Times New Roman" w:hAnsi="Times New Roman" w:cs="Times New Roman"/>
          <w:lang w:val="ru-RU"/>
        </w:rPr>
        <w:t>Материалы рейдов и посещения неблагополучных семей и семей подростков, состоящих на учете.</w:t>
      </w:r>
    </w:p>
    <w:p w:rsidR="00B1528A" w:rsidRPr="004D79DE" w:rsidRDefault="00B1528A" w:rsidP="006F6911">
      <w:pPr>
        <w:ind w:left="66"/>
        <w:jc w:val="both"/>
        <w:rPr>
          <w:rFonts w:ascii="Times New Roman" w:hAnsi="Times New Roman" w:cs="Times New Roman"/>
          <w:lang w:val="ru-RU"/>
        </w:rPr>
      </w:pPr>
    </w:p>
    <w:p w:rsidR="00B1528A" w:rsidRPr="004D79DE" w:rsidRDefault="00B1528A" w:rsidP="006F6911">
      <w:pPr>
        <w:jc w:val="both"/>
        <w:rPr>
          <w:rFonts w:ascii="Times New Roman" w:hAnsi="Times New Roman" w:cs="Times New Roman"/>
          <w:lang w:val="ru-RU"/>
        </w:rPr>
      </w:pPr>
      <w:r w:rsidRPr="004D79DE">
        <w:rPr>
          <w:rFonts w:ascii="Times New Roman" w:hAnsi="Times New Roman" w:cs="Times New Roman"/>
          <w:b/>
          <w:bCs/>
          <w:lang w:val="ru-RU"/>
        </w:rPr>
        <w:t>Предполагаемый результат</w:t>
      </w:r>
    </w:p>
    <w:p w:rsidR="00B1528A" w:rsidRPr="004D79DE" w:rsidRDefault="00B1528A" w:rsidP="006F6911">
      <w:pPr>
        <w:ind w:left="66" w:firstLine="643"/>
        <w:jc w:val="both"/>
        <w:rPr>
          <w:rFonts w:ascii="Times New Roman" w:hAnsi="Times New Roman" w:cs="Times New Roman"/>
          <w:lang w:val="ru-RU"/>
        </w:rPr>
      </w:pPr>
      <w:r w:rsidRPr="004D79DE">
        <w:rPr>
          <w:rFonts w:ascii="Times New Roman" w:hAnsi="Times New Roman" w:cs="Times New Roman"/>
        </w:rPr>
        <w:t> </w:t>
      </w:r>
      <w:r w:rsidRPr="004D79DE">
        <w:rPr>
          <w:rFonts w:ascii="Times New Roman" w:hAnsi="Times New Roman" w:cs="Times New Roman"/>
          <w:lang w:val="ru-RU"/>
        </w:rPr>
        <w:t>В ходе реализации программы, направленной на совершенствование и дальнейшее развитие систем по профилактике правонарушений среди несовершеннолетних, планируется достижение следующих результатов:</w:t>
      </w:r>
    </w:p>
    <w:p w:rsidR="00B1528A" w:rsidRPr="004D79DE" w:rsidRDefault="00B1528A" w:rsidP="006F6911">
      <w:pPr>
        <w:tabs>
          <w:tab w:val="left" w:pos="851"/>
        </w:tabs>
        <w:ind w:left="66" w:firstLine="501"/>
        <w:jc w:val="both"/>
        <w:rPr>
          <w:rFonts w:ascii="Times New Roman" w:hAnsi="Times New Roman" w:cs="Times New Roman"/>
          <w:lang w:val="ru-RU"/>
        </w:rPr>
      </w:pPr>
      <w:r w:rsidRPr="004D79DE">
        <w:rPr>
          <w:rFonts w:ascii="Times New Roman" w:hAnsi="Times New Roman" w:cs="Times New Roman"/>
          <w:lang w:val="ru-RU"/>
        </w:rPr>
        <w:t>– улучшить положение обучающихся школы, оказавшихся в трудной жизненной ситуации;</w:t>
      </w:r>
    </w:p>
    <w:p w:rsidR="00B1528A" w:rsidRPr="004D79DE" w:rsidRDefault="00B1528A" w:rsidP="006F6911">
      <w:pPr>
        <w:tabs>
          <w:tab w:val="left" w:pos="851"/>
        </w:tabs>
        <w:ind w:left="66" w:firstLine="501"/>
        <w:jc w:val="both"/>
        <w:rPr>
          <w:rFonts w:ascii="Times New Roman" w:hAnsi="Times New Roman" w:cs="Times New Roman"/>
          <w:lang w:val="ru-RU"/>
        </w:rPr>
      </w:pPr>
      <w:r w:rsidRPr="004D79DE">
        <w:rPr>
          <w:rFonts w:ascii="Times New Roman" w:hAnsi="Times New Roman" w:cs="Times New Roman"/>
          <w:lang w:val="ru-RU"/>
        </w:rPr>
        <w:t>– совершенствовать систему выявления и поддержки детей «группы риска»;</w:t>
      </w:r>
    </w:p>
    <w:p w:rsidR="00B1528A" w:rsidRPr="004D79DE" w:rsidRDefault="00B1528A" w:rsidP="006F6911">
      <w:pPr>
        <w:tabs>
          <w:tab w:val="left" w:pos="851"/>
        </w:tabs>
        <w:ind w:left="66" w:firstLine="501"/>
        <w:jc w:val="both"/>
        <w:rPr>
          <w:rFonts w:ascii="Times New Roman" w:hAnsi="Times New Roman" w:cs="Times New Roman"/>
          <w:lang w:val="ru-RU"/>
        </w:rPr>
      </w:pPr>
      <w:r w:rsidRPr="004D79DE">
        <w:rPr>
          <w:rFonts w:ascii="Times New Roman" w:hAnsi="Times New Roman" w:cs="Times New Roman"/>
          <w:lang w:val="ru-RU"/>
        </w:rPr>
        <w:t>– увеличить объем и повысить качество предоставляемых услуг детям, в том числе детям  «группы риска»;</w:t>
      </w:r>
    </w:p>
    <w:p w:rsidR="00B1528A" w:rsidRPr="004D79DE" w:rsidRDefault="00B1528A" w:rsidP="006F6911">
      <w:pPr>
        <w:tabs>
          <w:tab w:val="left" w:pos="851"/>
        </w:tabs>
        <w:ind w:left="66" w:firstLine="501"/>
        <w:jc w:val="both"/>
        <w:rPr>
          <w:rFonts w:ascii="Times New Roman" w:hAnsi="Times New Roman" w:cs="Times New Roman"/>
          <w:lang w:val="ru-RU"/>
        </w:rPr>
      </w:pPr>
      <w:r w:rsidRPr="004D79DE">
        <w:rPr>
          <w:rFonts w:ascii="Times New Roman" w:hAnsi="Times New Roman" w:cs="Times New Roman"/>
          <w:lang w:val="ru-RU"/>
        </w:rPr>
        <w:t>–  создать эффективную систему профилактики правонарушений среди обучающихся;</w:t>
      </w:r>
    </w:p>
    <w:p w:rsidR="00B1528A" w:rsidRPr="004D79DE" w:rsidRDefault="00B1528A" w:rsidP="006F6911">
      <w:pPr>
        <w:tabs>
          <w:tab w:val="left" w:pos="851"/>
        </w:tabs>
        <w:ind w:left="66" w:firstLine="501"/>
        <w:jc w:val="both"/>
        <w:rPr>
          <w:rFonts w:ascii="Times New Roman" w:hAnsi="Times New Roman" w:cs="Times New Roman"/>
          <w:lang w:val="ru-RU"/>
        </w:rPr>
      </w:pPr>
      <w:r w:rsidRPr="004D79DE">
        <w:rPr>
          <w:rFonts w:ascii="Times New Roman" w:hAnsi="Times New Roman" w:cs="Times New Roman"/>
          <w:lang w:val="ru-RU"/>
        </w:rPr>
        <w:t>– повысить роль дополнительного образования в работе с детьми «группы риска»;</w:t>
      </w:r>
    </w:p>
    <w:p w:rsidR="00B1528A" w:rsidRPr="004D79DE" w:rsidRDefault="00B1528A" w:rsidP="006F6911">
      <w:pPr>
        <w:tabs>
          <w:tab w:val="left" w:pos="851"/>
        </w:tabs>
        <w:ind w:left="66" w:firstLine="501"/>
        <w:jc w:val="both"/>
        <w:rPr>
          <w:rFonts w:ascii="Times New Roman" w:hAnsi="Times New Roman" w:cs="Times New Roman"/>
          <w:lang w:val="ru-RU"/>
        </w:rPr>
      </w:pPr>
      <w:r w:rsidRPr="004D79DE">
        <w:rPr>
          <w:rFonts w:ascii="Times New Roman" w:hAnsi="Times New Roman" w:cs="Times New Roman"/>
          <w:lang w:val="ru-RU"/>
        </w:rPr>
        <w:t>–  создать условия для активизации детских объединений в школе.</w:t>
      </w:r>
    </w:p>
    <w:p w:rsidR="00B1528A" w:rsidRPr="004D79DE" w:rsidRDefault="00B1528A" w:rsidP="006F6911">
      <w:pPr>
        <w:ind w:left="66" w:firstLine="501"/>
        <w:jc w:val="both"/>
        <w:rPr>
          <w:rFonts w:ascii="Times New Roman" w:hAnsi="Times New Roman" w:cs="Times New Roman"/>
          <w:lang w:val="ru-RU"/>
        </w:rPr>
      </w:pPr>
      <w:r w:rsidRPr="004D79DE">
        <w:rPr>
          <w:rFonts w:ascii="Times New Roman" w:hAnsi="Times New Roman" w:cs="Times New Roman"/>
          <w:lang w:val="ru-RU"/>
        </w:rPr>
        <w:t>Выполнение программы будет способствовать сокращению числа правонарушений несовершеннолетних, привлечению большего количества детей  и подростков к участию в общественной, культурной и спортивной жизни, отвлечению от вредных привычек, улицы, приобщению их к здоровому образу жизни.</w:t>
      </w:r>
      <w:r w:rsidRPr="004D79DE">
        <w:rPr>
          <w:rFonts w:ascii="Times New Roman" w:hAnsi="Times New Roman" w:cs="Times New Roman"/>
        </w:rPr>
        <w:t> </w:t>
      </w:r>
    </w:p>
    <w:p w:rsidR="00B1528A" w:rsidRPr="004D79DE" w:rsidRDefault="00B1528A" w:rsidP="00ED03CE">
      <w:pPr>
        <w:pStyle w:val="BodyText"/>
        <w:tabs>
          <w:tab w:val="left" w:pos="988"/>
        </w:tabs>
        <w:spacing w:before="4"/>
        <w:ind w:left="1011" w:right="124" w:firstLine="0"/>
        <w:jc w:val="both"/>
        <w:rPr>
          <w:sz w:val="22"/>
          <w:szCs w:val="22"/>
          <w:lang w:val="ru-RU"/>
        </w:rPr>
      </w:pPr>
    </w:p>
    <w:p w:rsidR="00B1528A" w:rsidRPr="004D79DE" w:rsidRDefault="00B1528A" w:rsidP="00ED03CE">
      <w:pPr>
        <w:pStyle w:val="BodyText"/>
        <w:tabs>
          <w:tab w:val="left" w:pos="988"/>
        </w:tabs>
        <w:spacing w:before="4"/>
        <w:ind w:left="1011" w:right="124" w:firstLine="0"/>
        <w:jc w:val="both"/>
        <w:rPr>
          <w:sz w:val="22"/>
          <w:szCs w:val="22"/>
          <w:lang w:val="ru-RU"/>
        </w:rPr>
      </w:pPr>
    </w:p>
    <w:p w:rsidR="00B1528A" w:rsidRPr="004D79DE" w:rsidRDefault="00B1528A" w:rsidP="00ED03CE">
      <w:pPr>
        <w:pStyle w:val="BodyText"/>
        <w:tabs>
          <w:tab w:val="left" w:pos="988"/>
        </w:tabs>
        <w:spacing w:before="4"/>
        <w:ind w:left="1011" w:right="124" w:firstLine="0"/>
        <w:jc w:val="both"/>
        <w:rPr>
          <w:sz w:val="22"/>
          <w:szCs w:val="22"/>
          <w:lang w:val="ru-RU"/>
        </w:rPr>
      </w:pPr>
    </w:p>
    <w:p w:rsidR="00B1528A" w:rsidRPr="004D79DE" w:rsidRDefault="00B1528A" w:rsidP="00ED03CE">
      <w:pPr>
        <w:pStyle w:val="BodyText"/>
        <w:tabs>
          <w:tab w:val="left" w:pos="988"/>
        </w:tabs>
        <w:spacing w:before="4"/>
        <w:ind w:left="1011" w:right="124" w:firstLine="0"/>
        <w:jc w:val="both"/>
        <w:rPr>
          <w:sz w:val="22"/>
          <w:szCs w:val="22"/>
          <w:lang w:val="ru-RU"/>
        </w:rPr>
      </w:pPr>
    </w:p>
    <w:p w:rsidR="00B1528A" w:rsidRPr="004D79DE" w:rsidRDefault="00B1528A" w:rsidP="00ED03CE">
      <w:pPr>
        <w:pStyle w:val="BodyText"/>
        <w:tabs>
          <w:tab w:val="left" w:pos="988"/>
        </w:tabs>
        <w:spacing w:before="4"/>
        <w:ind w:left="1011" w:right="124" w:firstLine="0"/>
        <w:jc w:val="both"/>
        <w:rPr>
          <w:sz w:val="22"/>
          <w:szCs w:val="22"/>
          <w:lang w:val="ru-RU"/>
        </w:rPr>
      </w:pPr>
    </w:p>
    <w:p w:rsidR="00B1528A" w:rsidRPr="004D79DE" w:rsidRDefault="00B1528A" w:rsidP="00ED03CE">
      <w:pPr>
        <w:pStyle w:val="BodyText"/>
        <w:tabs>
          <w:tab w:val="left" w:pos="988"/>
        </w:tabs>
        <w:spacing w:before="4"/>
        <w:ind w:left="1011" w:right="124" w:firstLine="0"/>
        <w:jc w:val="both"/>
        <w:rPr>
          <w:sz w:val="22"/>
          <w:szCs w:val="22"/>
          <w:lang w:val="ru-RU"/>
        </w:rPr>
      </w:pPr>
    </w:p>
    <w:p w:rsidR="00B1528A" w:rsidRPr="004D79DE" w:rsidRDefault="00B1528A" w:rsidP="00ED03CE">
      <w:pPr>
        <w:pStyle w:val="BodyText"/>
        <w:tabs>
          <w:tab w:val="left" w:pos="988"/>
        </w:tabs>
        <w:spacing w:before="4"/>
        <w:ind w:left="1011" w:right="124" w:firstLine="0"/>
        <w:jc w:val="both"/>
        <w:rPr>
          <w:sz w:val="22"/>
          <w:szCs w:val="22"/>
          <w:lang w:val="ru-RU"/>
        </w:rPr>
      </w:pPr>
    </w:p>
    <w:p w:rsidR="00B1528A" w:rsidRDefault="00B1528A" w:rsidP="00291F9C">
      <w:pPr>
        <w:pStyle w:val="Heading1"/>
        <w:rPr>
          <w:lang w:val="ru-RU"/>
        </w:rPr>
      </w:pPr>
      <w:bookmarkStart w:id="163" w:name="_Toc417131688"/>
    </w:p>
    <w:p w:rsidR="00B1528A" w:rsidRPr="004D79DE" w:rsidRDefault="00B1528A" w:rsidP="00291F9C">
      <w:pPr>
        <w:pStyle w:val="Heading1"/>
        <w:rPr>
          <w:rFonts w:cs="Times New Roman"/>
          <w:lang w:val="ru-RU"/>
        </w:rPr>
      </w:pPr>
      <w:hyperlink w:anchor="_top" w:history="1">
        <w:bookmarkStart w:id="164" w:name="_Toc417281282"/>
        <w:r w:rsidRPr="0024169C">
          <w:rPr>
            <w:rStyle w:val="Hyperlink"/>
            <w:rFonts w:cs="Cambria"/>
            <w:lang w:val="ru-RU"/>
          </w:rPr>
          <w:t>3. Организационный раздел</w:t>
        </w:r>
        <w:bookmarkEnd w:id="163"/>
        <w:bookmarkEnd w:id="164"/>
      </w:hyperlink>
    </w:p>
    <w:p w:rsidR="00B1528A" w:rsidRPr="004D79DE" w:rsidRDefault="00B1528A" w:rsidP="004D79DE">
      <w:pPr>
        <w:rPr>
          <w:rFonts w:ascii="Times New Roman" w:hAnsi="Times New Roman" w:cs="Times New Roman"/>
          <w:sz w:val="24"/>
          <w:szCs w:val="24"/>
          <w:lang w:val="ru-RU"/>
        </w:rPr>
      </w:pPr>
    </w:p>
    <w:bookmarkStart w:id="165" w:name="_Toc417131689"/>
    <w:p w:rsidR="00B1528A" w:rsidRPr="004D79DE" w:rsidRDefault="00B1528A" w:rsidP="00291F9C">
      <w:pPr>
        <w:pStyle w:val="Heading2"/>
        <w:ind w:left="0"/>
        <w:rPr>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166" w:name="_Toc417281283"/>
      <w:r w:rsidRPr="0024169C">
        <w:rPr>
          <w:rStyle w:val="Hyperlink"/>
          <w:lang w:val="ru-RU"/>
        </w:rPr>
        <w:t>3.1 Учебный план 5 класса на 2015-2016 учебный год, календарный учебный график и план внеурочной деятельности</w:t>
      </w:r>
      <w:bookmarkEnd w:id="165"/>
      <w:bookmarkEnd w:id="166"/>
      <w:r>
        <w:rPr>
          <w:lang w:val="ru-RU"/>
        </w:rPr>
        <w:fldChar w:fldCharType="end"/>
      </w:r>
    </w:p>
    <w:p w:rsidR="00B1528A" w:rsidRPr="00190FCC" w:rsidRDefault="00B1528A" w:rsidP="00190FCC">
      <w:pPr>
        <w:jc w:val="center"/>
        <w:rPr>
          <w:b/>
          <w:sz w:val="28"/>
          <w:szCs w:val="28"/>
          <w:lang w:val="ru-RU"/>
        </w:rPr>
      </w:pPr>
      <w:r w:rsidRPr="00190FCC">
        <w:rPr>
          <w:b/>
          <w:sz w:val="28"/>
          <w:szCs w:val="28"/>
          <w:lang w:val="ru-RU"/>
        </w:rPr>
        <w:t>Учебный план</w:t>
      </w:r>
    </w:p>
    <w:p w:rsidR="00B1528A" w:rsidRPr="00190FCC" w:rsidRDefault="00B1528A" w:rsidP="00190FCC">
      <w:pPr>
        <w:jc w:val="center"/>
        <w:rPr>
          <w:b/>
          <w:sz w:val="28"/>
          <w:szCs w:val="28"/>
          <w:lang w:val="ru-RU"/>
        </w:rPr>
      </w:pPr>
      <w:r w:rsidRPr="00190FCC">
        <w:rPr>
          <w:b/>
          <w:sz w:val="28"/>
          <w:szCs w:val="28"/>
          <w:lang w:val="ru-RU"/>
        </w:rPr>
        <w:t>основного общего образования</w:t>
      </w:r>
    </w:p>
    <w:p w:rsidR="00B1528A" w:rsidRPr="00190FCC" w:rsidRDefault="00B1528A" w:rsidP="00190FCC">
      <w:pPr>
        <w:jc w:val="center"/>
        <w:rPr>
          <w:b/>
          <w:sz w:val="28"/>
          <w:szCs w:val="28"/>
          <w:lang w:val="ru-RU"/>
        </w:rPr>
      </w:pPr>
      <w:r w:rsidRPr="00190FCC">
        <w:rPr>
          <w:b/>
          <w:sz w:val="28"/>
          <w:szCs w:val="28"/>
          <w:lang w:val="ru-RU"/>
        </w:rPr>
        <w:t>муниципального бюджетного общеобразовательного учреждения</w:t>
      </w:r>
    </w:p>
    <w:p w:rsidR="00B1528A" w:rsidRPr="00190FCC" w:rsidRDefault="00B1528A" w:rsidP="00190FCC">
      <w:pPr>
        <w:jc w:val="center"/>
        <w:rPr>
          <w:b/>
          <w:sz w:val="28"/>
          <w:szCs w:val="28"/>
          <w:lang w:val="ru-RU"/>
        </w:rPr>
      </w:pPr>
      <w:r w:rsidRPr="00190FCC">
        <w:rPr>
          <w:b/>
          <w:sz w:val="28"/>
          <w:szCs w:val="28"/>
          <w:lang w:val="ru-RU"/>
        </w:rPr>
        <w:t>Романовская основная общеобразовательная школа на 2015-2016 учебный год.</w:t>
      </w:r>
    </w:p>
    <w:p w:rsidR="00B1528A" w:rsidRPr="00190FCC" w:rsidRDefault="00B1528A" w:rsidP="00190FCC">
      <w:pPr>
        <w:jc w:val="center"/>
        <w:rPr>
          <w:b/>
          <w:sz w:val="28"/>
          <w:szCs w:val="28"/>
          <w:lang w:val="ru-RU"/>
        </w:rPr>
      </w:pPr>
      <w:r w:rsidRPr="00190FCC">
        <w:rPr>
          <w:b/>
          <w:sz w:val="28"/>
          <w:szCs w:val="28"/>
          <w:lang w:val="ru-RU"/>
        </w:rPr>
        <w:t>5 класс</w:t>
      </w:r>
    </w:p>
    <w:p w:rsidR="00B1528A" w:rsidRPr="00190FCC" w:rsidRDefault="00B1528A" w:rsidP="00190FCC">
      <w:pPr>
        <w:shd w:val="clear" w:color="auto" w:fill="FFFFFF"/>
        <w:spacing w:before="115" w:line="276" w:lineRule="auto"/>
        <w:ind w:left="19" w:right="3226" w:firstLine="3235"/>
        <w:rPr>
          <w:b/>
          <w:i/>
          <w:iCs/>
          <w:spacing w:val="6"/>
          <w:sz w:val="28"/>
          <w:szCs w:val="28"/>
          <w:lang w:val="ru-RU"/>
        </w:rPr>
      </w:pPr>
      <w:r w:rsidRPr="00190FCC">
        <w:rPr>
          <w:b/>
          <w:iCs/>
          <w:spacing w:val="6"/>
          <w:lang w:val="ru-RU"/>
        </w:rPr>
        <w:t xml:space="preserve">    </w:t>
      </w:r>
      <w:r w:rsidRPr="00190FCC">
        <w:rPr>
          <w:b/>
          <w:i/>
          <w:iCs/>
          <w:spacing w:val="6"/>
          <w:sz w:val="28"/>
          <w:szCs w:val="28"/>
          <w:lang w:val="ru-RU"/>
        </w:rPr>
        <w:t xml:space="preserve">Пояснительная записка </w:t>
      </w:r>
    </w:p>
    <w:p w:rsidR="00B1528A" w:rsidRPr="0004140A" w:rsidRDefault="00B1528A" w:rsidP="00190FCC">
      <w:pPr>
        <w:pStyle w:val="Default0"/>
      </w:pPr>
      <w:r w:rsidRPr="0004140A">
        <w:t xml:space="preserve">Учебный план для </w:t>
      </w:r>
      <w:r>
        <w:t>5 класса</w:t>
      </w:r>
      <w:r w:rsidRPr="0004140A">
        <w:t xml:space="preserve"> разработан в соответствии с: </w:t>
      </w:r>
    </w:p>
    <w:p w:rsidR="00B1528A" w:rsidRDefault="00B1528A" w:rsidP="00190FCC">
      <w:pPr>
        <w:pStyle w:val="Default0"/>
      </w:pPr>
      <w:r w:rsidRPr="0004140A">
        <w:t xml:space="preserve">- Федеральным законом «Об образовании в Российской Федерации» от 29 декабря 2012 года № 273-ФЗ; </w:t>
      </w:r>
      <w:r w:rsidRPr="00703344">
        <w:t xml:space="preserve">  - приказом Минобрнауки России от 17 декабря 2010 г. № 1897 «Об утверждении федерального государственного образовательного стандарта основного общего образования»;</w:t>
      </w:r>
    </w:p>
    <w:p w:rsidR="00B1528A" w:rsidRDefault="00B1528A" w:rsidP="00190FCC">
      <w:pPr>
        <w:pStyle w:val="Default0"/>
      </w:pPr>
      <w:r w:rsidRPr="00703344">
        <w:t>- приказом Минобрнауки России от 29 декабря 2014 г. № 1644 «О внесении изменений в приказ Минобрнауки России от 17 декабря 2010г. № 1897 «Об утверждении федерального государственного образовательного стандарта основного общего образования»;</w:t>
      </w:r>
    </w:p>
    <w:p w:rsidR="00B1528A" w:rsidRPr="00703344" w:rsidRDefault="00B1528A" w:rsidP="00190FCC">
      <w:pPr>
        <w:pStyle w:val="Default0"/>
      </w:pPr>
      <w:r w:rsidRPr="00703344">
        <w:t xml:space="preserve"> - приказом Минобрнауки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1528A" w:rsidRPr="0004140A" w:rsidRDefault="00B1528A" w:rsidP="00190FCC">
      <w:pPr>
        <w:pStyle w:val="Default0"/>
      </w:pPr>
      <w:r w:rsidRPr="0004140A">
        <w:t xml:space="preserve">-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№189, зарегистрировано в Минюсте России 03.03.2011, регистрационный номер 19993); </w:t>
      </w:r>
    </w:p>
    <w:p w:rsidR="00B1528A" w:rsidRPr="0004140A" w:rsidRDefault="00B1528A" w:rsidP="00190FCC">
      <w:pPr>
        <w:pStyle w:val="Default0"/>
      </w:pPr>
      <w:r w:rsidRPr="0004140A">
        <w:t xml:space="preserve">- приказом департамента образования и науки Брянской области от 26 марта 2015 г. </w:t>
      </w:r>
    </w:p>
    <w:p w:rsidR="00B1528A" w:rsidRPr="0004140A" w:rsidRDefault="00B1528A" w:rsidP="00190FCC">
      <w:pPr>
        <w:pStyle w:val="Default0"/>
      </w:pPr>
      <w:r w:rsidRPr="0004140A">
        <w:t>№ 190</w:t>
      </w:r>
      <w:r>
        <w:t>6</w:t>
      </w:r>
      <w:r w:rsidRPr="0004140A">
        <w:t xml:space="preserve">-04-О «О примерном учебном плане </w:t>
      </w:r>
      <w:r>
        <w:t>5</w:t>
      </w:r>
      <w:r w:rsidRPr="0004140A">
        <w:t>-</w:t>
      </w:r>
      <w:r>
        <w:t>9</w:t>
      </w:r>
      <w:r w:rsidRPr="0004140A">
        <w:t xml:space="preserve"> классов общеобразовательных организаций Брянской области на 2015-2016 учебный год». </w:t>
      </w:r>
    </w:p>
    <w:p w:rsidR="00B1528A" w:rsidRPr="00190FCC" w:rsidRDefault="00B1528A" w:rsidP="00190FCC">
      <w:pPr>
        <w:shd w:val="clear" w:color="auto" w:fill="FFFFFF"/>
        <w:spacing w:line="276" w:lineRule="auto"/>
        <w:ind w:firstLine="709"/>
        <w:jc w:val="both"/>
        <w:rPr>
          <w:rFonts w:ascii="Times New Roman" w:hAnsi="Times New Roman" w:cs="Times New Roman"/>
          <w:sz w:val="24"/>
          <w:szCs w:val="24"/>
          <w:lang w:val="ru-RU"/>
        </w:rPr>
      </w:pPr>
      <w:r w:rsidRPr="00190FCC">
        <w:rPr>
          <w:rFonts w:ascii="Times New Roman" w:hAnsi="Times New Roman" w:cs="Times New Roman"/>
          <w:sz w:val="24"/>
          <w:szCs w:val="24"/>
          <w:lang w:val="ru-RU"/>
        </w:rPr>
        <w:t xml:space="preserve">Учебный план </w:t>
      </w:r>
      <w:r w:rsidRPr="00190FCC">
        <w:rPr>
          <w:rFonts w:ascii="Times New Roman" w:hAnsi="Times New Roman" w:cs="Times New Roman"/>
          <w:spacing w:val="-1"/>
          <w:sz w:val="24"/>
          <w:szCs w:val="24"/>
          <w:lang w:val="ru-RU"/>
        </w:rPr>
        <w:t xml:space="preserve">определяет </w:t>
      </w:r>
      <w:r w:rsidRPr="00190FCC">
        <w:rPr>
          <w:rFonts w:ascii="Times New Roman" w:hAnsi="Times New Roman" w:cs="Times New Roman"/>
          <w:sz w:val="24"/>
          <w:szCs w:val="24"/>
          <w:lang w:val="ru-RU"/>
        </w:rPr>
        <w:t xml:space="preserve">общие рамки отбора учебного материала, формирования перечня результатов образования и организации образовательной деятельности, формы промежуточной аттестации обучающихся, фиксирует максимальный объем учебной нагрузки обучающихся, регламентирует перечень учебных предметов, курсов и время, отводимое на их освоение и организацию, распределяет учебные предметы, курсы по классам и учебным годам. </w:t>
      </w:r>
    </w:p>
    <w:p w:rsidR="00B1528A" w:rsidRPr="00190FCC" w:rsidRDefault="00B1528A" w:rsidP="00190FCC">
      <w:pPr>
        <w:shd w:val="clear" w:color="auto" w:fill="FFFFFF"/>
        <w:spacing w:line="276" w:lineRule="auto"/>
        <w:ind w:firstLine="709"/>
        <w:jc w:val="both"/>
        <w:rPr>
          <w:rFonts w:ascii="Times New Roman" w:hAnsi="Times New Roman" w:cs="Times New Roman"/>
          <w:b/>
          <w:sz w:val="24"/>
          <w:szCs w:val="24"/>
          <w:lang w:val="ru-RU"/>
        </w:rPr>
      </w:pPr>
      <w:r w:rsidRPr="00190FCC">
        <w:rPr>
          <w:rFonts w:ascii="Times New Roman" w:hAnsi="Times New Roman" w:cs="Times New Roman"/>
          <w:b/>
          <w:sz w:val="24"/>
          <w:szCs w:val="24"/>
          <w:lang w:val="ru-RU"/>
        </w:rPr>
        <w:t>Обязательная часть примерного учебного плана</w:t>
      </w:r>
      <w:r w:rsidRPr="00190FCC">
        <w:rPr>
          <w:rFonts w:ascii="Times New Roman" w:hAnsi="Times New Roman" w:cs="Times New Roman"/>
          <w:sz w:val="24"/>
          <w:szCs w:val="24"/>
          <w:lang w:val="ru-RU"/>
        </w:rPr>
        <w:t xml:space="preserve">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B1528A" w:rsidRPr="00190FCC" w:rsidRDefault="00B1528A" w:rsidP="00190FCC">
      <w:pPr>
        <w:shd w:val="clear" w:color="auto" w:fill="FFFFFF"/>
        <w:spacing w:line="276" w:lineRule="auto"/>
        <w:ind w:firstLine="709"/>
        <w:jc w:val="both"/>
        <w:rPr>
          <w:rFonts w:ascii="Times New Roman" w:hAnsi="Times New Roman" w:cs="Times New Roman"/>
          <w:sz w:val="24"/>
          <w:szCs w:val="24"/>
          <w:lang w:val="ru-RU"/>
        </w:rPr>
      </w:pPr>
      <w:r w:rsidRPr="00190FCC">
        <w:rPr>
          <w:rFonts w:ascii="Times New Roman" w:hAnsi="Times New Roman" w:cs="Times New Roman"/>
          <w:b/>
          <w:sz w:val="24"/>
          <w:szCs w:val="24"/>
          <w:lang w:val="ru-RU"/>
        </w:rPr>
        <w:t xml:space="preserve">Часть примерного учебного плана, формируемая участниками образовательных отношений, </w:t>
      </w:r>
      <w:r w:rsidRPr="00190FCC">
        <w:rPr>
          <w:rFonts w:ascii="Times New Roman" w:hAnsi="Times New Roman" w:cs="Times New Roman"/>
          <w:sz w:val="24"/>
          <w:szCs w:val="24"/>
          <w:lang w:val="ru-RU"/>
        </w:rPr>
        <w:t>определяет время, отводимое на изучение содержания,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1528A" w:rsidRPr="00190FCC" w:rsidRDefault="00B1528A" w:rsidP="00190FCC">
      <w:pPr>
        <w:shd w:val="clear" w:color="auto" w:fill="FFFFFF"/>
        <w:spacing w:line="276" w:lineRule="auto"/>
        <w:ind w:firstLine="709"/>
        <w:jc w:val="both"/>
        <w:rPr>
          <w:rFonts w:ascii="Times New Roman" w:hAnsi="Times New Roman" w:cs="Times New Roman"/>
          <w:sz w:val="24"/>
          <w:szCs w:val="24"/>
          <w:lang w:val="ru-RU"/>
        </w:rPr>
      </w:pPr>
      <w:r w:rsidRPr="00190FCC">
        <w:rPr>
          <w:rFonts w:ascii="Times New Roman" w:hAnsi="Times New Roman" w:cs="Times New Roman"/>
          <w:sz w:val="24"/>
          <w:szCs w:val="24"/>
          <w:lang w:val="ru-RU"/>
        </w:rPr>
        <w:t>Время, отводимое на данную часть примерного учебного плана, использовано на увеличение учебных часов, предусмотренных на изучение отдельных учебных предметов обязательной части: по обществознанию (0,5 ч), по географии (0,5 ч), по биологии (0,5 ч), по основам безопасности жизнедеятельности ( 0,5 ч ), по основам духовно-нравственной культуры народов России (0,5 ч).</w:t>
      </w:r>
    </w:p>
    <w:p w:rsidR="00B1528A" w:rsidRPr="00190FCC" w:rsidRDefault="00B1528A" w:rsidP="00190FCC">
      <w:pPr>
        <w:shd w:val="clear" w:color="auto" w:fill="FFFFFF"/>
        <w:spacing w:line="276" w:lineRule="auto"/>
        <w:ind w:firstLine="709"/>
        <w:jc w:val="both"/>
        <w:rPr>
          <w:rFonts w:ascii="Times New Roman" w:hAnsi="Times New Roman" w:cs="Times New Roman"/>
          <w:sz w:val="24"/>
          <w:szCs w:val="24"/>
          <w:lang w:val="ru-RU"/>
        </w:rPr>
      </w:pPr>
      <w:r w:rsidRPr="00190FCC">
        <w:rPr>
          <w:rFonts w:ascii="Times New Roman" w:hAnsi="Times New Roman" w:cs="Times New Roman"/>
          <w:b/>
          <w:sz w:val="24"/>
          <w:szCs w:val="24"/>
          <w:lang w:val="ru-RU"/>
        </w:rPr>
        <w:t>Внеурочная деятельность</w:t>
      </w:r>
      <w:r w:rsidRPr="00190FCC">
        <w:rPr>
          <w:rFonts w:ascii="Times New Roman" w:hAnsi="Times New Roman" w:cs="Times New Roman"/>
          <w:sz w:val="24"/>
          <w:szCs w:val="24"/>
          <w:lang w:val="ru-RU"/>
        </w:rPr>
        <w:t xml:space="preserve"> на добровольной основе в соответствии с выбором участников образовательных отношений организована по направлениям развития личности (спортивно-оздоровительное, духовно-нравственное, социальное,  общеинтеллектуальное, общекультурное) в таких формах как школьные спортивные и культурно-массовые мероприятия, школьные олимпиады, общественно полезные практики, военно-патриотические объединения и другие формы, отличные от урочной. </w:t>
      </w:r>
    </w:p>
    <w:p w:rsidR="00B1528A" w:rsidRPr="00190FCC" w:rsidRDefault="00B1528A" w:rsidP="00190FCC">
      <w:pPr>
        <w:shd w:val="clear" w:color="auto" w:fill="FFFFFF"/>
        <w:spacing w:line="276" w:lineRule="auto"/>
        <w:ind w:firstLine="709"/>
        <w:jc w:val="both"/>
        <w:rPr>
          <w:rFonts w:ascii="Times New Roman" w:hAnsi="Times New Roman" w:cs="Times New Roman"/>
          <w:sz w:val="24"/>
          <w:szCs w:val="24"/>
          <w:lang w:val="ru-RU"/>
        </w:rPr>
      </w:pPr>
      <w:r w:rsidRPr="00190FCC">
        <w:rPr>
          <w:rFonts w:ascii="Times New Roman" w:hAnsi="Times New Roman" w:cs="Times New Roman"/>
          <w:sz w:val="24"/>
          <w:szCs w:val="24"/>
          <w:lang w:val="ru-RU"/>
        </w:rPr>
        <w:t>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изучение курса «Брянский край» (модуль «Граждановедение. Брянская область») интегрируется с учебным предметом «обществознание».</w:t>
      </w:r>
    </w:p>
    <w:p w:rsidR="00B1528A" w:rsidRPr="00190FCC" w:rsidRDefault="00B1528A" w:rsidP="00190FCC">
      <w:pPr>
        <w:shd w:val="clear" w:color="auto" w:fill="FFFFFF"/>
        <w:spacing w:line="276" w:lineRule="auto"/>
        <w:ind w:firstLine="709"/>
        <w:jc w:val="both"/>
        <w:rPr>
          <w:rFonts w:ascii="Times New Roman" w:hAnsi="Times New Roman" w:cs="Times New Roman"/>
          <w:sz w:val="24"/>
          <w:szCs w:val="24"/>
          <w:lang w:val="ru-RU"/>
        </w:rPr>
      </w:pPr>
      <w:r w:rsidRPr="00190FCC">
        <w:rPr>
          <w:rFonts w:ascii="Times New Roman" w:hAnsi="Times New Roman" w:cs="Times New Roman"/>
          <w:sz w:val="24"/>
          <w:szCs w:val="24"/>
          <w:lang w:val="ru-RU"/>
        </w:rPr>
        <w:t>В связи с идентичностью содержания предмета «Основы духовно-нравственной культуры народов России» (далее - ОДНКНР) и «Основы религиозных культур и светской этики» (далее - ОРКСЭ), добавлено 0,5 часа на изучение предмета ОДНКНР  за счет часов части основной образовательной программы, формируемой участниками образовательных отношений, до 34 часов.</w:t>
      </w:r>
    </w:p>
    <w:p w:rsidR="00B1528A" w:rsidRPr="00190FCC" w:rsidRDefault="00B1528A" w:rsidP="00190FCC">
      <w:pPr>
        <w:shd w:val="clear" w:color="auto" w:fill="FFFFFF"/>
        <w:spacing w:line="276" w:lineRule="auto"/>
        <w:ind w:firstLine="709"/>
        <w:jc w:val="both"/>
        <w:rPr>
          <w:rFonts w:ascii="Times New Roman" w:hAnsi="Times New Roman" w:cs="Times New Roman"/>
          <w:sz w:val="24"/>
          <w:szCs w:val="24"/>
          <w:lang w:val="ru-RU"/>
        </w:rPr>
      </w:pPr>
      <w:r w:rsidRPr="00190FCC">
        <w:rPr>
          <w:rFonts w:ascii="Times New Roman" w:hAnsi="Times New Roman" w:cs="Times New Roman"/>
          <w:sz w:val="24"/>
          <w:szCs w:val="24"/>
          <w:lang w:val="ru-RU"/>
        </w:rPr>
        <w:t>В данном  учебном плане количество  часов рассчитано на 35 учебных недель. Режим работы –   5-дневная учебная неделя. Количество учебных занятий за год не может составлять менее 1015 часов.</w:t>
      </w:r>
    </w:p>
    <w:p w:rsidR="00B1528A" w:rsidRPr="00190FCC" w:rsidRDefault="00B1528A" w:rsidP="00190FCC">
      <w:pPr>
        <w:rPr>
          <w:rFonts w:ascii="Times New Roman" w:hAnsi="Times New Roman" w:cs="Times New Roman"/>
          <w:sz w:val="24"/>
          <w:szCs w:val="24"/>
          <w:lang w:val="ru-RU"/>
        </w:rPr>
      </w:pPr>
    </w:p>
    <w:p w:rsidR="00B1528A" w:rsidRPr="0004140A" w:rsidRDefault="00B1528A" w:rsidP="00190FCC">
      <w:pPr>
        <w:rPr>
          <w:sz w:val="28"/>
          <w:szCs w:val="28"/>
        </w:rPr>
      </w:pPr>
      <w:r w:rsidRPr="0004140A">
        <w:rPr>
          <w:sz w:val="28"/>
          <w:szCs w:val="28"/>
        </w:rPr>
        <w:t>Формы проведения промежуточной аттестации</w:t>
      </w:r>
    </w:p>
    <w:p w:rsidR="00B1528A" w:rsidRPr="0004140A" w:rsidRDefault="00B1528A" w:rsidP="00190FCC"/>
    <w:tbl>
      <w:tblPr>
        <w:tblW w:w="10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7"/>
        <w:gridCol w:w="1803"/>
        <w:gridCol w:w="1821"/>
        <w:gridCol w:w="1959"/>
        <w:gridCol w:w="2240"/>
      </w:tblGrid>
      <w:tr w:rsidR="00B1528A" w:rsidRPr="0004140A" w:rsidTr="00004097">
        <w:tblPrEx>
          <w:tblCellMar>
            <w:top w:w="0" w:type="dxa"/>
            <w:bottom w:w="0" w:type="dxa"/>
          </w:tblCellMar>
        </w:tblPrEx>
        <w:trPr>
          <w:trHeight w:val="127"/>
        </w:trPr>
        <w:tc>
          <w:tcPr>
            <w:tcW w:w="3057" w:type="dxa"/>
          </w:tcPr>
          <w:p w:rsidR="00B1528A" w:rsidRPr="0004140A" w:rsidRDefault="00B1528A" w:rsidP="00004097">
            <w:pPr>
              <w:pStyle w:val="Default0"/>
            </w:pPr>
            <w:r>
              <w:t>Учебные п</w:t>
            </w:r>
            <w:r w:rsidRPr="0004140A">
              <w:t xml:space="preserve">редметы </w:t>
            </w:r>
          </w:p>
        </w:tc>
        <w:tc>
          <w:tcPr>
            <w:tcW w:w="1803" w:type="dxa"/>
          </w:tcPr>
          <w:p w:rsidR="00B1528A" w:rsidRPr="0004140A" w:rsidRDefault="00B1528A" w:rsidP="00004097">
            <w:pPr>
              <w:pStyle w:val="Default0"/>
            </w:pPr>
            <w:r>
              <w:t>I</w:t>
            </w:r>
            <w:r w:rsidRPr="0004140A">
              <w:t>-я четверть</w:t>
            </w:r>
            <w:r>
              <w:t>,</w:t>
            </w:r>
          </w:p>
        </w:tc>
        <w:tc>
          <w:tcPr>
            <w:tcW w:w="1821" w:type="dxa"/>
          </w:tcPr>
          <w:p w:rsidR="00B1528A" w:rsidRDefault="00B1528A" w:rsidP="00004097">
            <w:pPr>
              <w:pStyle w:val="Default0"/>
            </w:pPr>
            <w:r>
              <w:t>II-я четверть</w:t>
            </w:r>
          </w:p>
        </w:tc>
        <w:tc>
          <w:tcPr>
            <w:tcW w:w="1959" w:type="dxa"/>
          </w:tcPr>
          <w:p w:rsidR="00B1528A" w:rsidRDefault="00B1528A" w:rsidP="00004097">
            <w:pPr>
              <w:pStyle w:val="Default0"/>
            </w:pPr>
            <w:r>
              <w:t>I</w:t>
            </w:r>
            <w:r w:rsidRPr="0004140A">
              <w:t>II-я четверть</w:t>
            </w:r>
          </w:p>
        </w:tc>
        <w:tc>
          <w:tcPr>
            <w:tcW w:w="2240" w:type="dxa"/>
          </w:tcPr>
          <w:p w:rsidR="00B1528A" w:rsidRPr="0004140A" w:rsidRDefault="00B1528A" w:rsidP="00004097">
            <w:pPr>
              <w:pStyle w:val="Default0"/>
            </w:pPr>
            <w:r w:rsidRPr="0004140A">
              <w:t>IV-я четверть</w:t>
            </w:r>
          </w:p>
        </w:tc>
      </w:tr>
      <w:tr w:rsidR="00B1528A" w:rsidRPr="0004140A" w:rsidTr="00004097">
        <w:tblPrEx>
          <w:tblCellMar>
            <w:top w:w="0" w:type="dxa"/>
            <w:bottom w:w="0" w:type="dxa"/>
          </w:tblCellMar>
        </w:tblPrEx>
        <w:trPr>
          <w:trHeight w:val="312"/>
        </w:trPr>
        <w:tc>
          <w:tcPr>
            <w:tcW w:w="3057" w:type="dxa"/>
          </w:tcPr>
          <w:p w:rsidR="00B1528A" w:rsidRPr="0004140A" w:rsidRDefault="00B1528A" w:rsidP="00004097">
            <w:pPr>
              <w:pStyle w:val="Default0"/>
            </w:pPr>
            <w:r w:rsidRPr="0004140A">
              <w:t xml:space="preserve">Русский язык </w:t>
            </w:r>
          </w:p>
        </w:tc>
        <w:tc>
          <w:tcPr>
            <w:tcW w:w="1803" w:type="dxa"/>
          </w:tcPr>
          <w:p w:rsidR="00B1528A" w:rsidRPr="0004140A" w:rsidRDefault="00B1528A" w:rsidP="00004097">
            <w:pPr>
              <w:pStyle w:val="Default0"/>
            </w:pPr>
            <w:r>
              <w:t xml:space="preserve"> диктант</w:t>
            </w:r>
          </w:p>
        </w:tc>
        <w:tc>
          <w:tcPr>
            <w:tcW w:w="1821" w:type="dxa"/>
          </w:tcPr>
          <w:p w:rsidR="00B1528A" w:rsidRDefault="00B1528A" w:rsidP="00004097">
            <w:pPr>
              <w:pStyle w:val="Default0"/>
            </w:pPr>
          </w:p>
        </w:tc>
        <w:tc>
          <w:tcPr>
            <w:tcW w:w="1959" w:type="dxa"/>
          </w:tcPr>
          <w:p w:rsidR="00B1528A" w:rsidRDefault="00B1528A" w:rsidP="00004097">
            <w:pPr>
              <w:pStyle w:val="Default0"/>
            </w:pPr>
            <w:r>
              <w:t>диктант</w:t>
            </w:r>
          </w:p>
        </w:tc>
        <w:tc>
          <w:tcPr>
            <w:tcW w:w="2240" w:type="dxa"/>
          </w:tcPr>
          <w:p w:rsidR="00B1528A" w:rsidRPr="0004140A" w:rsidRDefault="00B1528A" w:rsidP="00004097">
            <w:pPr>
              <w:pStyle w:val="Default0"/>
            </w:pPr>
          </w:p>
        </w:tc>
      </w:tr>
      <w:tr w:rsidR="00B1528A" w:rsidRPr="0004140A" w:rsidTr="00004097">
        <w:tblPrEx>
          <w:tblCellMar>
            <w:top w:w="0" w:type="dxa"/>
            <w:bottom w:w="0" w:type="dxa"/>
          </w:tblCellMar>
        </w:tblPrEx>
        <w:trPr>
          <w:trHeight w:val="312"/>
        </w:trPr>
        <w:tc>
          <w:tcPr>
            <w:tcW w:w="3057" w:type="dxa"/>
          </w:tcPr>
          <w:p w:rsidR="00B1528A" w:rsidRPr="0004140A" w:rsidRDefault="00B1528A" w:rsidP="00004097">
            <w:pPr>
              <w:pStyle w:val="Default0"/>
            </w:pPr>
            <w:r w:rsidRPr="0004140A">
              <w:t>Литератур</w:t>
            </w:r>
            <w:r>
              <w:t>а</w:t>
            </w:r>
            <w:r w:rsidRPr="0004140A">
              <w:t xml:space="preserve"> </w:t>
            </w:r>
          </w:p>
        </w:tc>
        <w:tc>
          <w:tcPr>
            <w:tcW w:w="1803" w:type="dxa"/>
          </w:tcPr>
          <w:p w:rsidR="00B1528A" w:rsidRPr="0004140A" w:rsidRDefault="00B1528A" w:rsidP="00004097">
            <w:pPr>
              <w:pStyle w:val="Default0"/>
            </w:pPr>
            <w:r w:rsidRPr="0004140A">
              <w:t xml:space="preserve"> </w:t>
            </w:r>
          </w:p>
        </w:tc>
        <w:tc>
          <w:tcPr>
            <w:tcW w:w="1821" w:type="dxa"/>
          </w:tcPr>
          <w:p w:rsidR="00B1528A" w:rsidRDefault="00B1528A" w:rsidP="00004097">
            <w:pPr>
              <w:pStyle w:val="Default0"/>
            </w:pPr>
          </w:p>
        </w:tc>
        <w:tc>
          <w:tcPr>
            <w:tcW w:w="1959" w:type="dxa"/>
          </w:tcPr>
          <w:p w:rsidR="00B1528A" w:rsidRDefault="00B1528A" w:rsidP="00004097">
            <w:pPr>
              <w:pStyle w:val="Default0"/>
            </w:pPr>
          </w:p>
        </w:tc>
        <w:tc>
          <w:tcPr>
            <w:tcW w:w="2240" w:type="dxa"/>
          </w:tcPr>
          <w:p w:rsidR="00B1528A" w:rsidRPr="0004140A" w:rsidRDefault="00B1528A" w:rsidP="00004097">
            <w:pPr>
              <w:pStyle w:val="Default0"/>
            </w:pPr>
            <w:r>
              <w:t>контроль навыка чтения</w:t>
            </w:r>
          </w:p>
        </w:tc>
      </w:tr>
      <w:tr w:rsidR="00B1528A" w:rsidRPr="0004140A" w:rsidTr="00004097">
        <w:tblPrEx>
          <w:tblCellMar>
            <w:top w:w="0" w:type="dxa"/>
            <w:bottom w:w="0" w:type="dxa"/>
          </w:tblCellMar>
        </w:tblPrEx>
        <w:trPr>
          <w:trHeight w:val="131"/>
        </w:trPr>
        <w:tc>
          <w:tcPr>
            <w:tcW w:w="3057" w:type="dxa"/>
          </w:tcPr>
          <w:p w:rsidR="00B1528A" w:rsidRPr="0004140A" w:rsidRDefault="00B1528A" w:rsidP="00004097">
            <w:pPr>
              <w:pStyle w:val="Default0"/>
            </w:pPr>
            <w:r>
              <w:t>Английский</w:t>
            </w:r>
            <w:r w:rsidRPr="0004140A">
              <w:t xml:space="preserve"> язык </w:t>
            </w:r>
          </w:p>
        </w:tc>
        <w:tc>
          <w:tcPr>
            <w:tcW w:w="1803" w:type="dxa"/>
          </w:tcPr>
          <w:p w:rsidR="00B1528A" w:rsidRPr="0004140A" w:rsidRDefault="00B1528A" w:rsidP="00004097">
            <w:pPr>
              <w:pStyle w:val="Default0"/>
            </w:pPr>
            <w:r w:rsidRPr="0004140A">
              <w:t xml:space="preserve"> </w:t>
            </w:r>
          </w:p>
        </w:tc>
        <w:tc>
          <w:tcPr>
            <w:tcW w:w="1821" w:type="dxa"/>
          </w:tcPr>
          <w:p w:rsidR="00B1528A" w:rsidRDefault="00B1528A" w:rsidP="00004097">
            <w:pPr>
              <w:pStyle w:val="Default0"/>
            </w:pPr>
          </w:p>
        </w:tc>
        <w:tc>
          <w:tcPr>
            <w:tcW w:w="1959" w:type="dxa"/>
          </w:tcPr>
          <w:p w:rsidR="00B1528A" w:rsidRDefault="00B1528A" w:rsidP="00004097">
            <w:pPr>
              <w:pStyle w:val="Default0"/>
            </w:pPr>
            <w:r>
              <w:t>контрольная работа</w:t>
            </w:r>
          </w:p>
        </w:tc>
        <w:tc>
          <w:tcPr>
            <w:tcW w:w="2240" w:type="dxa"/>
          </w:tcPr>
          <w:p w:rsidR="00B1528A" w:rsidRPr="0004140A" w:rsidRDefault="00B1528A" w:rsidP="00004097">
            <w:pPr>
              <w:pStyle w:val="Default0"/>
            </w:pPr>
          </w:p>
        </w:tc>
      </w:tr>
      <w:tr w:rsidR="00B1528A" w:rsidRPr="0004140A" w:rsidTr="00004097">
        <w:tblPrEx>
          <w:tblCellMar>
            <w:top w:w="0" w:type="dxa"/>
            <w:bottom w:w="0" w:type="dxa"/>
          </w:tblCellMar>
        </w:tblPrEx>
        <w:trPr>
          <w:trHeight w:val="312"/>
        </w:trPr>
        <w:tc>
          <w:tcPr>
            <w:tcW w:w="3057" w:type="dxa"/>
          </w:tcPr>
          <w:p w:rsidR="00B1528A" w:rsidRPr="0004140A" w:rsidRDefault="00B1528A" w:rsidP="00004097">
            <w:pPr>
              <w:pStyle w:val="Default0"/>
            </w:pPr>
            <w:r w:rsidRPr="0004140A">
              <w:t xml:space="preserve">Математика </w:t>
            </w:r>
          </w:p>
        </w:tc>
        <w:tc>
          <w:tcPr>
            <w:tcW w:w="1803" w:type="dxa"/>
          </w:tcPr>
          <w:p w:rsidR="00B1528A" w:rsidRPr="0004140A" w:rsidRDefault="00B1528A" w:rsidP="00004097">
            <w:pPr>
              <w:pStyle w:val="Default0"/>
            </w:pPr>
            <w:r>
              <w:t>контрольная работа</w:t>
            </w:r>
          </w:p>
        </w:tc>
        <w:tc>
          <w:tcPr>
            <w:tcW w:w="1821" w:type="dxa"/>
          </w:tcPr>
          <w:p w:rsidR="00B1528A" w:rsidRDefault="00B1528A" w:rsidP="00004097">
            <w:pPr>
              <w:pStyle w:val="Default0"/>
            </w:pPr>
          </w:p>
        </w:tc>
        <w:tc>
          <w:tcPr>
            <w:tcW w:w="1959" w:type="dxa"/>
          </w:tcPr>
          <w:p w:rsidR="00B1528A" w:rsidRDefault="00B1528A" w:rsidP="00004097">
            <w:pPr>
              <w:pStyle w:val="Default0"/>
            </w:pPr>
            <w:r>
              <w:t>контрольная работа</w:t>
            </w:r>
          </w:p>
        </w:tc>
        <w:tc>
          <w:tcPr>
            <w:tcW w:w="2240" w:type="dxa"/>
          </w:tcPr>
          <w:p w:rsidR="00B1528A" w:rsidRPr="0004140A" w:rsidRDefault="00B1528A" w:rsidP="00004097">
            <w:pPr>
              <w:pStyle w:val="Default0"/>
            </w:pPr>
          </w:p>
        </w:tc>
      </w:tr>
      <w:tr w:rsidR="00B1528A" w:rsidRPr="0004140A" w:rsidTr="00004097">
        <w:tblPrEx>
          <w:tblCellMar>
            <w:top w:w="0" w:type="dxa"/>
            <w:bottom w:w="0" w:type="dxa"/>
          </w:tblCellMar>
        </w:tblPrEx>
        <w:trPr>
          <w:trHeight w:val="312"/>
        </w:trPr>
        <w:tc>
          <w:tcPr>
            <w:tcW w:w="3057" w:type="dxa"/>
          </w:tcPr>
          <w:p w:rsidR="00B1528A" w:rsidRPr="0004140A" w:rsidRDefault="00B1528A" w:rsidP="00004097">
            <w:pPr>
              <w:pStyle w:val="Default0"/>
            </w:pPr>
            <w:r>
              <w:t>История</w:t>
            </w:r>
          </w:p>
        </w:tc>
        <w:tc>
          <w:tcPr>
            <w:tcW w:w="1803" w:type="dxa"/>
          </w:tcPr>
          <w:p w:rsidR="00B1528A" w:rsidRPr="0004140A" w:rsidRDefault="00B1528A" w:rsidP="00004097">
            <w:pPr>
              <w:pStyle w:val="Default0"/>
            </w:pPr>
          </w:p>
        </w:tc>
        <w:tc>
          <w:tcPr>
            <w:tcW w:w="1821" w:type="dxa"/>
          </w:tcPr>
          <w:p w:rsidR="00B1528A" w:rsidRDefault="00B1528A" w:rsidP="00004097">
            <w:pPr>
              <w:pStyle w:val="Default0"/>
            </w:pPr>
            <w:r>
              <w:t>проверочная работа</w:t>
            </w:r>
          </w:p>
        </w:tc>
        <w:tc>
          <w:tcPr>
            <w:tcW w:w="1959" w:type="dxa"/>
          </w:tcPr>
          <w:p w:rsidR="00B1528A" w:rsidRDefault="00B1528A" w:rsidP="00004097">
            <w:pPr>
              <w:pStyle w:val="Default0"/>
            </w:pPr>
          </w:p>
        </w:tc>
        <w:tc>
          <w:tcPr>
            <w:tcW w:w="2240" w:type="dxa"/>
          </w:tcPr>
          <w:p w:rsidR="00B1528A" w:rsidRDefault="00B1528A" w:rsidP="00004097">
            <w:pPr>
              <w:pStyle w:val="Default0"/>
            </w:pPr>
          </w:p>
        </w:tc>
      </w:tr>
      <w:tr w:rsidR="00B1528A" w:rsidRPr="0004140A" w:rsidTr="00004097">
        <w:tblPrEx>
          <w:tblCellMar>
            <w:top w:w="0" w:type="dxa"/>
            <w:bottom w:w="0" w:type="dxa"/>
          </w:tblCellMar>
        </w:tblPrEx>
        <w:trPr>
          <w:trHeight w:val="312"/>
        </w:trPr>
        <w:tc>
          <w:tcPr>
            <w:tcW w:w="3057" w:type="dxa"/>
          </w:tcPr>
          <w:p w:rsidR="00B1528A" w:rsidRPr="0004140A" w:rsidRDefault="00B1528A" w:rsidP="00004097">
            <w:pPr>
              <w:pStyle w:val="Default0"/>
            </w:pPr>
            <w:r>
              <w:t>Обществознание</w:t>
            </w:r>
          </w:p>
        </w:tc>
        <w:tc>
          <w:tcPr>
            <w:tcW w:w="1803" w:type="dxa"/>
          </w:tcPr>
          <w:p w:rsidR="00B1528A" w:rsidRPr="0004140A" w:rsidRDefault="00B1528A" w:rsidP="00004097">
            <w:pPr>
              <w:pStyle w:val="Default0"/>
            </w:pPr>
          </w:p>
        </w:tc>
        <w:tc>
          <w:tcPr>
            <w:tcW w:w="1821" w:type="dxa"/>
          </w:tcPr>
          <w:p w:rsidR="00B1528A" w:rsidRDefault="00B1528A" w:rsidP="00004097">
            <w:pPr>
              <w:pStyle w:val="Default0"/>
            </w:pPr>
            <w:r>
              <w:t>проверочная работа</w:t>
            </w:r>
          </w:p>
        </w:tc>
        <w:tc>
          <w:tcPr>
            <w:tcW w:w="1959" w:type="dxa"/>
          </w:tcPr>
          <w:p w:rsidR="00B1528A" w:rsidRDefault="00B1528A" w:rsidP="00004097">
            <w:pPr>
              <w:pStyle w:val="Default0"/>
            </w:pPr>
          </w:p>
        </w:tc>
        <w:tc>
          <w:tcPr>
            <w:tcW w:w="2240" w:type="dxa"/>
          </w:tcPr>
          <w:p w:rsidR="00B1528A" w:rsidRDefault="00B1528A" w:rsidP="00004097">
            <w:pPr>
              <w:pStyle w:val="Default0"/>
            </w:pPr>
          </w:p>
        </w:tc>
      </w:tr>
      <w:tr w:rsidR="00B1528A" w:rsidRPr="0004140A" w:rsidTr="00004097">
        <w:tblPrEx>
          <w:tblCellMar>
            <w:top w:w="0" w:type="dxa"/>
            <w:bottom w:w="0" w:type="dxa"/>
          </w:tblCellMar>
        </w:tblPrEx>
        <w:trPr>
          <w:trHeight w:val="312"/>
        </w:trPr>
        <w:tc>
          <w:tcPr>
            <w:tcW w:w="3057" w:type="dxa"/>
          </w:tcPr>
          <w:p w:rsidR="00B1528A" w:rsidRPr="0004140A" w:rsidRDefault="00B1528A" w:rsidP="00004097">
            <w:pPr>
              <w:pStyle w:val="Default0"/>
            </w:pPr>
            <w:r>
              <w:t>География</w:t>
            </w:r>
          </w:p>
        </w:tc>
        <w:tc>
          <w:tcPr>
            <w:tcW w:w="1803" w:type="dxa"/>
          </w:tcPr>
          <w:p w:rsidR="00B1528A" w:rsidRPr="0004140A" w:rsidRDefault="00B1528A" w:rsidP="00004097">
            <w:pPr>
              <w:pStyle w:val="Default0"/>
            </w:pPr>
          </w:p>
        </w:tc>
        <w:tc>
          <w:tcPr>
            <w:tcW w:w="1821" w:type="dxa"/>
          </w:tcPr>
          <w:p w:rsidR="00B1528A" w:rsidRDefault="00B1528A" w:rsidP="00004097">
            <w:pPr>
              <w:pStyle w:val="Default0"/>
            </w:pPr>
            <w:r>
              <w:t>проверочная работа</w:t>
            </w:r>
          </w:p>
        </w:tc>
        <w:tc>
          <w:tcPr>
            <w:tcW w:w="1959" w:type="dxa"/>
          </w:tcPr>
          <w:p w:rsidR="00B1528A" w:rsidRDefault="00B1528A" w:rsidP="00004097">
            <w:pPr>
              <w:pStyle w:val="Default0"/>
            </w:pPr>
          </w:p>
        </w:tc>
        <w:tc>
          <w:tcPr>
            <w:tcW w:w="2240" w:type="dxa"/>
          </w:tcPr>
          <w:p w:rsidR="00B1528A" w:rsidRDefault="00B1528A" w:rsidP="00004097">
            <w:pPr>
              <w:pStyle w:val="Default0"/>
            </w:pPr>
          </w:p>
        </w:tc>
      </w:tr>
      <w:tr w:rsidR="00B1528A" w:rsidRPr="0004140A" w:rsidTr="00004097">
        <w:tblPrEx>
          <w:tblCellMar>
            <w:top w:w="0" w:type="dxa"/>
            <w:bottom w:w="0" w:type="dxa"/>
          </w:tblCellMar>
        </w:tblPrEx>
        <w:trPr>
          <w:trHeight w:val="131"/>
        </w:trPr>
        <w:tc>
          <w:tcPr>
            <w:tcW w:w="3057" w:type="dxa"/>
          </w:tcPr>
          <w:p w:rsidR="00B1528A" w:rsidRPr="0004140A" w:rsidRDefault="00B1528A" w:rsidP="00004097">
            <w:pPr>
              <w:pStyle w:val="Default0"/>
            </w:pPr>
            <w:r>
              <w:t>Биология</w:t>
            </w:r>
            <w:r w:rsidRPr="0004140A">
              <w:t xml:space="preserve"> </w:t>
            </w:r>
          </w:p>
        </w:tc>
        <w:tc>
          <w:tcPr>
            <w:tcW w:w="1803" w:type="dxa"/>
          </w:tcPr>
          <w:p w:rsidR="00B1528A" w:rsidRPr="0004140A" w:rsidRDefault="00B1528A" w:rsidP="00004097">
            <w:pPr>
              <w:pStyle w:val="Default0"/>
            </w:pPr>
          </w:p>
        </w:tc>
        <w:tc>
          <w:tcPr>
            <w:tcW w:w="1821" w:type="dxa"/>
          </w:tcPr>
          <w:p w:rsidR="00B1528A" w:rsidRDefault="00B1528A" w:rsidP="00004097">
            <w:pPr>
              <w:pStyle w:val="Default0"/>
            </w:pPr>
          </w:p>
        </w:tc>
        <w:tc>
          <w:tcPr>
            <w:tcW w:w="1959" w:type="dxa"/>
          </w:tcPr>
          <w:p w:rsidR="00B1528A" w:rsidRDefault="00B1528A" w:rsidP="00004097">
            <w:pPr>
              <w:pStyle w:val="Default0"/>
            </w:pPr>
          </w:p>
        </w:tc>
        <w:tc>
          <w:tcPr>
            <w:tcW w:w="2240" w:type="dxa"/>
          </w:tcPr>
          <w:p w:rsidR="00B1528A" w:rsidRPr="0004140A" w:rsidRDefault="00B1528A" w:rsidP="00004097">
            <w:pPr>
              <w:pStyle w:val="Default0"/>
            </w:pPr>
            <w:r>
              <w:t>проверочная работа</w:t>
            </w:r>
          </w:p>
        </w:tc>
      </w:tr>
      <w:tr w:rsidR="00B1528A" w:rsidRPr="0004140A" w:rsidTr="00004097">
        <w:tblPrEx>
          <w:tblCellMar>
            <w:top w:w="0" w:type="dxa"/>
            <w:bottom w:w="0" w:type="dxa"/>
          </w:tblCellMar>
        </w:tblPrEx>
        <w:trPr>
          <w:trHeight w:val="131"/>
        </w:trPr>
        <w:tc>
          <w:tcPr>
            <w:tcW w:w="3057" w:type="dxa"/>
          </w:tcPr>
          <w:p w:rsidR="00B1528A" w:rsidRPr="0004140A" w:rsidRDefault="00B1528A" w:rsidP="00004097">
            <w:pPr>
              <w:pStyle w:val="Default0"/>
            </w:pPr>
            <w:r w:rsidRPr="0004140A">
              <w:t xml:space="preserve">Музыка </w:t>
            </w:r>
          </w:p>
        </w:tc>
        <w:tc>
          <w:tcPr>
            <w:tcW w:w="1803" w:type="dxa"/>
          </w:tcPr>
          <w:p w:rsidR="00B1528A" w:rsidRPr="0004140A" w:rsidRDefault="00B1528A" w:rsidP="00004097">
            <w:pPr>
              <w:pStyle w:val="Default0"/>
            </w:pPr>
          </w:p>
        </w:tc>
        <w:tc>
          <w:tcPr>
            <w:tcW w:w="1821" w:type="dxa"/>
          </w:tcPr>
          <w:p w:rsidR="00B1528A" w:rsidRDefault="00B1528A" w:rsidP="00004097">
            <w:pPr>
              <w:pStyle w:val="Default0"/>
            </w:pPr>
          </w:p>
        </w:tc>
        <w:tc>
          <w:tcPr>
            <w:tcW w:w="1959" w:type="dxa"/>
          </w:tcPr>
          <w:p w:rsidR="00B1528A" w:rsidRDefault="00B1528A" w:rsidP="00004097">
            <w:pPr>
              <w:pStyle w:val="Default0"/>
            </w:pPr>
          </w:p>
        </w:tc>
        <w:tc>
          <w:tcPr>
            <w:tcW w:w="2240" w:type="dxa"/>
          </w:tcPr>
          <w:p w:rsidR="00B1528A" w:rsidRPr="0004140A" w:rsidRDefault="00B1528A" w:rsidP="00004097">
            <w:pPr>
              <w:pStyle w:val="Default0"/>
            </w:pPr>
            <w:r>
              <w:t>зачет</w:t>
            </w:r>
          </w:p>
        </w:tc>
      </w:tr>
      <w:tr w:rsidR="00B1528A" w:rsidRPr="0004140A" w:rsidTr="00004097">
        <w:tblPrEx>
          <w:tblCellMar>
            <w:top w:w="0" w:type="dxa"/>
            <w:bottom w:w="0" w:type="dxa"/>
          </w:tblCellMar>
        </w:tblPrEx>
        <w:trPr>
          <w:trHeight w:val="131"/>
        </w:trPr>
        <w:tc>
          <w:tcPr>
            <w:tcW w:w="3057" w:type="dxa"/>
          </w:tcPr>
          <w:p w:rsidR="00B1528A" w:rsidRPr="0004140A" w:rsidRDefault="00B1528A" w:rsidP="00004097">
            <w:pPr>
              <w:pStyle w:val="Default0"/>
            </w:pPr>
            <w:r w:rsidRPr="0004140A">
              <w:t xml:space="preserve">Изобразительное искусство </w:t>
            </w:r>
          </w:p>
        </w:tc>
        <w:tc>
          <w:tcPr>
            <w:tcW w:w="1803" w:type="dxa"/>
          </w:tcPr>
          <w:p w:rsidR="00B1528A" w:rsidRPr="0004140A" w:rsidRDefault="00B1528A" w:rsidP="00004097">
            <w:pPr>
              <w:pStyle w:val="Default0"/>
            </w:pPr>
            <w:r>
              <w:t xml:space="preserve"> </w:t>
            </w:r>
          </w:p>
        </w:tc>
        <w:tc>
          <w:tcPr>
            <w:tcW w:w="1821" w:type="dxa"/>
          </w:tcPr>
          <w:p w:rsidR="00B1528A" w:rsidRDefault="00B1528A" w:rsidP="00004097">
            <w:pPr>
              <w:pStyle w:val="Default0"/>
            </w:pPr>
          </w:p>
        </w:tc>
        <w:tc>
          <w:tcPr>
            <w:tcW w:w="1959" w:type="dxa"/>
          </w:tcPr>
          <w:p w:rsidR="00B1528A" w:rsidRDefault="00B1528A" w:rsidP="00004097">
            <w:pPr>
              <w:pStyle w:val="Default0"/>
            </w:pPr>
          </w:p>
        </w:tc>
        <w:tc>
          <w:tcPr>
            <w:tcW w:w="2240" w:type="dxa"/>
          </w:tcPr>
          <w:p w:rsidR="00B1528A" w:rsidRPr="0004140A" w:rsidRDefault="00B1528A" w:rsidP="00004097">
            <w:pPr>
              <w:pStyle w:val="Default0"/>
            </w:pPr>
            <w:r>
              <w:t>зачет</w:t>
            </w:r>
          </w:p>
        </w:tc>
      </w:tr>
      <w:tr w:rsidR="00B1528A" w:rsidRPr="0004140A" w:rsidTr="00004097">
        <w:tblPrEx>
          <w:tblCellMar>
            <w:top w:w="0" w:type="dxa"/>
            <w:bottom w:w="0" w:type="dxa"/>
          </w:tblCellMar>
        </w:tblPrEx>
        <w:trPr>
          <w:trHeight w:val="131"/>
        </w:trPr>
        <w:tc>
          <w:tcPr>
            <w:tcW w:w="3057" w:type="dxa"/>
          </w:tcPr>
          <w:p w:rsidR="00B1528A" w:rsidRPr="0004140A" w:rsidRDefault="00B1528A" w:rsidP="00004097">
            <w:pPr>
              <w:pStyle w:val="Default0"/>
            </w:pPr>
            <w:r w:rsidRPr="0004140A">
              <w:t xml:space="preserve">Технология </w:t>
            </w:r>
          </w:p>
        </w:tc>
        <w:tc>
          <w:tcPr>
            <w:tcW w:w="1803" w:type="dxa"/>
          </w:tcPr>
          <w:p w:rsidR="00B1528A" w:rsidRPr="0004140A" w:rsidRDefault="00B1528A" w:rsidP="00004097">
            <w:pPr>
              <w:pStyle w:val="Default0"/>
            </w:pPr>
            <w:r w:rsidRPr="0004140A">
              <w:t xml:space="preserve"> </w:t>
            </w:r>
          </w:p>
        </w:tc>
        <w:tc>
          <w:tcPr>
            <w:tcW w:w="1821" w:type="dxa"/>
          </w:tcPr>
          <w:p w:rsidR="00B1528A" w:rsidRDefault="00B1528A" w:rsidP="00004097">
            <w:pPr>
              <w:pStyle w:val="Default0"/>
            </w:pPr>
          </w:p>
        </w:tc>
        <w:tc>
          <w:tcPr>
            <w:tcW w:w="1959" w:type="dxa"/>
          </w:tcPr>
          <w:p w:rsidR="00B1528A" w:rsidRDefault="00B1528A" w:rsidP="00004097">
            <w:pPr>
              <w:pStyle w:val="Default0"/>
            </w:pPr>
          </w:p>
        </w:tc>
        <w:tc>
          <w:tcPr>
            <w:tcW w:w="2240" w:type="dxa"/>
          </w:tcPr>
          <w:p w:rsidR="00B1528A" w:rsidRPr="0004140A" w:rsidRDefault="00B1528A" w:rsidP="00004097">
            <w:pPr>
              <w:pStyle w:val="Default0"/>
            </w:pPr>
            <w:r>
              <w:t>проект</w:t>
            </w:r>
          </w:p>
        </w:tc>
      </w:tr>
      <w:tr w:rsidR="00B1528A" w:rsidRPr="0004140A" w:rsidTr="00004097">
        <w:tblPrEx>
          <w:tblCellMar>
            <w:top w:w="0" w:type="dxa"/>
            <w:bottom w:w="0" w:type="dxa"/>
          </w:tblCellMar>
        </w:tblPrEx>
        <w:trPr>
          <w:trHeight w:val="131"/>
        </w:trPr>
        <w:tc>
          <w:tcPr>
            <w:tcW w:w="3057" w:type="dxa"/>
          </w:tcPr>
          <w:p w:rsidR="00B1528A" w:rsidRPr="0004140A" w:rsidRDefault="00B1528A" w:rsidP="00004097">
            <w:pPr>
              <w:pStyle w:val="Default0"/>
            </w:pPr>
            <w:r>
              <w:t>Основы безопасности жизнедеятельности</w:t>
            </w:r>
          </w:p>
        </w:tc>
        <w:tc>
          <w:tcPr>
            <w:tcW w:w="1803" w:type="dxa"/>
          </w:tcPr>
          <w:p w:rsidR="00B1528A" w:rsidRPr="0004140A" w:rsidRDefault="00B1528A" w:rsidP="00004097">
            <w:pPr>
              <w:pStyle w:val="Default0"/>
            </w:pPr>
          </w:p>
        </w:tc>
        <w:tc>
          <w:tcPr>
            <w:tcW w:w="1821" w:type="dxa"/>
          </w:tcPr>
          <w:p w:rsidR="00B1528A" w:rsidRDefault="00B1528A" w:rsidP="00004097">
            <w:pPr>
              <w:pStyle w:val="Default0"/>
            </w:pPr>
          </w:p>
        </w:tc>
        <w:tc>
          <w:tcPr>
            <w:tcW w:w="1959" w:type="dxa"/>
          </w:tcPr>
          <w:p w:rsidR="00B1528A" w:rsidRDefault="00B1528A" w:rsidP="00004097">
            <w:pPr>
              <w:pStyle w:val="Default0"/>
            </w:pPr>
          </w:p>
        </w:tc>
        <w:tc>
          <w:tcPr>
            <w:tcW w:w="2240" w:type="dxa"/>
          </w:tcPr>
          <w:p w:rsidR="00B1528A" w:rsidRDefault="00B1528A" w:rsidP="00004097">
            <w:pPr>
              <w:pStyle w:val="Default0"/>
            </w:pPr>
            <w:r>
              <w:t>проверочная работа</w:t>
            </w:r>
          </w:p>
        </w:tc>
      </w:tr>
      <w:tr w:rsidR="00B1528A" w:rsidRPr="0004140A" w:rsidTr="00004097">
        <w:tblPrEx>
          <w:tblCellMar>
            <w:top w:w="0" w:type="dxa"/>
            <w:bottom w:w="0" w:type="dxa"/>
          </w:tblCellMar>
        </w:tblPrEx>
        <w:trPr>
          <w:trHeight w:val="131"/>
        </w:trPr>
        <w:tc>
          <w:tcPr>
            <w:tcW w:w="3057" w:type="dxa"/>
          </w:tcPr>
          <w:p w:rsidR="00B1528A" w:rsidRPr="0004140A" w:rsidRDefault="00B1528A" w:rsidP="00004097">
            <w:pPr>
              <w:pStyle w:val="Default0"/>
            </w:pPr>
            <w:r w:rsidRPr="0004140A">
              <w:t xml:space="preserve">Физическая культура </w:t>
            </w:r>
          </w:p>
        </w:tc>
        <w:tc>
          <w:tcPr>
            <w:tcW w:w="1803" w:type="dxa"/>
          </w:tcPr>
          <w:p w:rsidR="00B1528A" w:rsidRPr="0004140A" w:rsidRDefault="00B1528A" w:rsidP="00004097">
            <w:pPr>
              <w:pStyle w:val="Default0"/>
            </w:pPr>
            <w:r>
              <w:t>зачет</w:t>
            </w:r>
          </w:p>
        </w:tc>
        <w:tc>
          <w:tcPr>
            <w:tcW w:w="1821" w:type="dxa"/>
          </w:tcPr>
          <w:p w:rsidR="00B1528A" w:rsidRDefault="00B1528A" w:rsidP="00004097">
            <w:pPr>
              <w:pStyle w:val="Default0"/>
            </w:pPr>
          </w:p>
        </w:tc>
        <w:tc>
          <w:tcPr>
            <w:tcW w:w="1959" w:type="dxa"/>
          </w:tcPr>
          <w:p w:rsidR="00B1528A" w:rsidRDefault="00B1528A" w:rsidP="00004097">
            <w:pPr>
              <w:pStyle w:val="Default0"/>
            </w:pPr>
            <w:r>
              <w:t>зачет</w:t>
            </w:r>
          </w:p>
        </w:tc>
        <w:tc>
          <w:tcPr>
            <w:tcW w:w="2240" w:type="dxa"/>
          </w:tcPr>
          <w:p w:rsidR="00B1528A" w:rsidRPr="0004140A" w:rsidRDefault="00B1528A" w:rsidP="00004097">
            <w:pPr>
              <w:pStyle w:val="Default0"/>
            </w:pPr>
          </w:p>
        </w:tc>
      </w:tr>
    </w:tbl>
    <w:p w:rsidR="00B1528A" w:rsidRPr="0004140A" w:rsidRDefault="00B1528A" w:rsidP="00190FCC"/>
    <w:p w:rsidR="00B1528A" w:rsidRPr="0004140A" w:rsidRDefault="00B1528A" w:rsidP="00190FCC"/>
    <w:p w:rsidR="00B1528A" w:rsidRPr="0004140A" w:rsidRDefault="00B1528A" w:rsidP="00190FCC"/>
    <w:p w:rsidR="00B1528A" w:rsidRPr="0004140A" w:rsidRDefault="00B1528A" w:rsidP="00190FCC"/>
    <w:p w:rsidR="00B1528A" w:rsidRPr="0004140A" w:rsidRDefault="00B1528A" w:rsidP="00190FCC"/>
    <w:p w:rsidR="00B1528A" w:rsidRDefault="00B1528A" w:rsidP="00190FCC">
      <w:pPr>
        <w:shd w:val="clear" w:color="auto" w:fill="FFFFFF"/>
        <w:spacing w:line="360" w:lineRule="auto"/>
        <w:ind w:left="130"/>
        <w:jc w:val="center"/>
        <w:rPr>
          <w:b/>
          <w:bCs/>
          <w:spacing w:val="-2"/>
          <w:sz w:val="28"/>
          <w:szCs w:val="28"/>
        </w:rPr>
      </w:pPr>
    </w:p>
    <w:p w:rsidR="00B1528A" w:rsidRPr="00190FCC" w:rsidRDefault="00B1528A" w:rsidP="00190FCC">
      <w:pPr>
        <w:jc w:val="center"/>
        <w:rPr>
          <w:rFonts w:ascii="Times New Roman" w:hAnsi="Times New Roman" w:cs="Times New Roman"/>
          <w:b/>
          <w:sz w:val="24"/>
          <w:szCs w:val="24"/>
        </w:rPr>
      </w:pPr>
      <w:r w:rsidRPr="00190FCC">
        <w:rPr>
          <w:rFonts w:ascii="Times New Roman" w:hAnsi="Times New Roman" w:cs="Times New Roman"/>
          <w:b/>
          <w:sz w:val="24"/>
          <w:szCs w:val="24"/>
        </w:rPr>
        <w:t>Учебный план 5 класса</w:t>
      </w:r>
    </w:p>
    <w:p w:rsidR="00B1528A" w:rsidRPr="00190FCC" w:rsidRDefault="00B1528A" w:rsidP="00190FCC">
      <w:pPr>
        <w:jc w:val="center"/>
        <w:rPr>
          <w:rFonts w:ascii="Times New Roman" w:hAnsi="Times New Roman" w:cs="Times New Roman"/>
          <w:b/>
          <w:sz w:val="24"/>
          <w:szCs w:val="24"/>
        </w:rPr>
      </w:pPr>
    </w:p>
    <w:tbl>
      <w:tblPr>
        <w:tblW w:w="8553" w:type="dxa"/>
        <w:jc w:val="center"/>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5"/>
        <w:gridCol w:w="2099"/>
        <w:gridCol w:w="2002"/>
        <w:gridCol w:w="1907"/>
      </w:tblGrid>
      <w:tr w:rsidR="00B1528A" w:rsidRPr="00190FCC" w:rsidTr="00004097">
        <w:trPr>
          <w:jc w:val="center"/>
        </w:trPr>
        <w:tc>
          <w:tcPr>
            <w:tcW w:w="2545" w:type="dxa"/>
            <w:vMerge w:val="restart"/>
          </w:tcPr>
          <w:p w:rsidR="00B1528A" w:rsidRPr="00190FCC" w:rsidRDefault="00B1528A" w:rsidP="00004097">
            <w:pPr>
              <w:shd w:val="clear" w:color="auto" w:fill="FFFFFF"/>
              <w:spacing w:line="278" w:lineRule="exact"/>
              <w:ind w:left="284"/>
              <w:jc w:val="center"/>
              <w:rPr>
                <w:rFonts w:ascii="Times New Roman" w:hAnsi="Times New Roman" w:cs="Times New Roman"/>
                <w:b/>
                <w:bCs/>
                <w:i/>
                <w:iCs/>
                <w:spacing w:val="-1"/>
                <w:sz w:val="24"/>
                <w:szCs w:val="24"/>
              </w:rPr>
            </w:pPr>
            <w:r w:rsidRPr="00190FCC">
              <w:rPr>
                <w:rFonts w:ascii="Times New Roman" w:hAnsi="Times New Roman" w:cs="Times New Roman"/>
                <w:b/>
                <w:bCs/>
                <w:i/>
                <w:iCs/>
                <w:spacing w:val="-1"/>
                <w:sz w:val="24"/>
                <w:szCs w:val="24"/>
              </w:rPr>
              <w:t>Предметные области</w:t>
            </w:r>
          </w:p>
        </w:tc>
        <w:tc>
          <w:tcPr>
            <w:tcW w:w="2099" w:type="dxa"/>
            <w:vMerge w:val="restart"/>
          </w:tcPr>
          <w:p w:rsidR="00B1528A" w:rsidRPr="00190FCC" w:rsidRDefault="00B1528A" w:rsidP="00004097">
            <w:pPr>
              <w:shd w:val="clear" w:color="auto" w:fill="FFFFFF"/>
              <w:spacing w:line="278" w:lineRule="exact"/>
              <w:ind w:left="-85"/>
              <w:jc w:val="center"/>
              <w:rPr>
                <w:rFonts w:ascii="Times New Roman" w:hAnsi="Times New Roman" w:cs="Times New Roman"/>
                <w:b/>
                <w:bCs/>
                <w:i/>
                <w:iCs/>
                <w:spacing w:val="-1"/>
                <w:sz w:val="24"/>
                <w:szCs w:val="24"/>
              </w:rPr>
            </w:pPr>
            <w:r w:rsidRPr="00190FCC">
              <w:rPr>
                <w:rFonts w:ascii="Times New Roman" w:hAnsi="Times New Roman" w:cs="Times New Roman"/>
                <w:b/>
                <w:bCs/>
                <w:i/>
                <w:iCs/>
                <w:spacing w:val="-1"/>
                <w:sz w:val="24"/>
                <w:szCs w:val="24"/>
              </w:rPr>
              <w:t>Учебные предметы</w:t>
            </w:r>
          </w:p>
          <w:p w:rsidR="00B1528A" w:rsidRPr="00190FCC" w:rsidRDefault="00B1528A" w:rsidP="00004097">
            <w:pPr>
              <w:shd w:val="clear" w:color="auto" w:fill="FFFFFF"/>
              <w:spacing w:line="278" w:lineRule="exact"/>
              <w:ind w:left="-85"/>
              <w:rPr>
                <w:rFonts w:ascii="Times New Roman" w:hAnsi="Times New Roman" w:cs="Times New Roman"/>
                <w:b/>
                <w:bCs/>
                <w:i/>
                <w:iCs/>
                <w:spacing w:val="-1"/>
                <w:sz w:val="24"/>
                <w:szCs w:val="24"/>
              </w:rPr>
            </w:pPr>
            <w:r w:rsidRPr="00190FCC">
              <w:rPr>
                <w:rFonts w:ascii="Times New Roman" w:hAnsi="Times New Roman" w:cs="Times New Roman"/>
                <w:b/>
                <w:bCs/>
                <w:i/>
                <w:iCs/>
                <w:spacing w:val="-1"/>
                <w:sz w:val="24"/>
                <w:szCs w:val="24"/>
              </w:rPr>
              <w:t xml:space="preserve">                </w:t>
            </w:r>
          </w:p>
        </w:tc>
        <w:tc>
          <w:tcPr>
            <w:tcW w:w="3909" w:type="dxa"/>
            <w:gridSpan w:val="2"/>
          </w:tcPr>
          <w:p w:rsidR="00B1528A" w:rsidRPr="00190FCC" w:rsidRDefault="00B1528A" w:rsidP="00004097">
            <w:pPr>
              <w:shd w:val="clear" w:color="auto" w:fill="FFFFFF"/>
              <w:spacing w:line="278" w:lineRule="exact"/>
              <w:ind w:left="284"/>
              <w:jc w:val="center"/>
              <w:rPr>
                <w:rFonts w:ascii="Times New Roman" w:hAnsi="Times New Roman" w:cs="Times New Roman"/>
                <w:sz w:val="24"/>
                <w:szCs w:val="24"/>
                <w:lang w:val="ru-RU"/>
              </w:rPr>
            </w:pPr>
            <w:r w:rsidRPr="00190FCC">
              <w:rPr>
                <w:rFonts w:ascii="Times New Roman" w:hAnsi="Times New Roman" w:cs="Times New Roman"/>
                <w:b/>
                <w:bCs/>
                <w:i/>
                <w:iCs/>
                <w:spacing w:val="-1"/>
                <w:sz w:val="24"/>
                <w:szCs w:val="24"/>
                <w:lang w:val="ru-RU"/>
              </w:rPr>
              <w:t>Количество часов в неделю/год</w:t>
            </w:r>
          </w:p>
        </w:tc>
      </w:tr>
      <w:tr w:rsidR="00B1528A" w:rsidRPr="00190FCC" w:rsidTr="00004097">
        <w:trPr>
          <w:jc w:val="center"/>
        </w:trPr>
        <w:tc>
          <w:tcPr>
            <w:tcW w:w="2545" w:type="dxa"/>
            <w:vMerge/>
          </w:tcPr>
          <w:p w:rsidR="00B1528A" w:rsidRPr="00190FCC" w:rsidRDefault="00B1528A" w:rsidP="00004097">
            <w:pPr>
              <w:rPr>
                <w:rFonts w:ascii="Times New Roman" w:hAnsi="Times New Roman" w:cs="Times New Roman"/>
                <w:sz w:val="24"/>
                <w:szCs w:val="24"/>
                <w:lang w:val="ru-RU"/>
              </w:rPr>
            </w:pPr>
          </w:p>
        </w:tc>
        <w:tc>
          <w:tcPr>
            <w:tcW w:w="2099" w:type="dxa"/>
            <w:vMerge/>
          </w:tcPr>
          <w:p w:rsidR="00B1528A" w:rsidRPr="00190FCC" w:rsidRDefault="00B1528A" w:rsidP="00004097">
            <w:pPr>
              <w:rPr>
                <w:rFonts w:ascii="Times New Roman" w:hAnsi="Times New Roman" w:cs="Times New Roman"/>
                <w:sz w:val="24"/>
                <w:szCs w:val="24"/>
                <w:lang w:val="ru-RU"/>
              </w:rPr>
            </w:pPr>
          </w:p>
        </w:tc>
        <w:tc>
          <w:tcPr>
            <w:tcW w:w="2002" w:type="dxa"/>
            <w:vAlign w:val="center"/>
          </w:tcPr>
          <w:p w:rsidR="00B1528A" w:rsidRPr="00190FCC" w:rsidRDefault="00B1528A" w:rsidP="00004097">
            <w:pPr>
              <w:shd w:val="clear" w:color="auto" w:fill="FFFFFF"/>
              <w:ind w:left="284"/>
              <w:jc w:val="center"/>
              <w:rPr>
                <w:rFonts w:ascii="Times New Roman" w:hAnsi="Times New Roman" w:cs="Times New Roman"/>
                <w:b/>
                <w:bCs/>
                <w:sz w:val="24"/>
                <w:szCs w:val="24"/>
                <w:highlight w:val="yellow"/>
              </w:rPr>
            </w:pPr>
            <w:r w:rsidRPr="00190FCC">
              <w:rPr>
                <w:rFonts w:ascii="Times New Roman" w:hAnsi="Times New Roman" w:cs="Times New Roman"/>
                <w:b/>
                <w:bCs/>
                <w:sz w:val="24"/>
                <w:szCs w:val="24"/>
              </w:rPr>
              <w:t>5</w:t>
            </w:r>
          </w:p>
        </w:tc>
        <w:tc>
          <w:tcPr>
            <w:tcW w:w="1907" w:type="dxa"/>
            <w:vAlign w:val="center"/>
          </w:tcPr>
          <w:p w:rsidR="00B1528A" w:rsidRPr="00190FCC" w:rsidRDefault="00B1528A" w:rsidP="00004097">
            <w:pPr>
              <w:shd w:val="clear" w:color="auto" w:fill="FFFFFF"/>
              <w:ind w:left="284"/>
              <w:jc w:val="center"/>
              <w:rPr>
                <w:rFonts w:ascii="Times New Roman" w:hAnsi="Times New Roman" w:cs="Times New Roman"/>
                <w:sz w:val="24"/>
                <w:szCs w:val="24"/>
              </w:rPr>
            </w:pPr>
            <w:r w:rsidRPr="00190FCC">
              <w:rPr>
                <w:rFonts w:ascii="Times New Roman" w:hAnsi="Times New Roman" w:cs="Times New Roman"/>
                <w:b/>
                <w:bCs/>
                <w:i/>
                <w:iCs/>
                <w:spacing w:val="-3"/>
                <w:sz w:val="24"/>
                <w:szCs w:val="24"/>
              </w:rPr>
              <w:t>Всего</w:t>
            </w:r>
          </w:p>
        </w:tc>
      </w:tr>
      <w:tr w:rsidR="00B1528A" w:rsidRPr="00190FCC" w:rsidTr="00004097">
        <w:trPr>
          <w:jc w:val="center"/>
        </w:trPr>
        <w:tc>
          <w:tcPr>
            <w:tcW w:w="8553" w:type="dxa"/>
            <w:gridSpan w:val="4"/>
          </w:tcPr>
          <w:p w:rsidR="00B1528A" w:rsidRPr="00190FCC" w:rsidRDefault="00B1528A" w:rsidP="00004097">
            <w:pPr>
              <w:rPr>
                <w:rFonts w:ascii="Times New Roman" w:hAnsi="Times New Roman" w:cs="Times New Roman"/>
                <w:sz w:val="24"/>
                <w:szCs w:val="24"/>
              </w:rPr>
            </w:pPr>
            <w:r w:rsidRPr="00190FCC">
              <w:rPr>
                <w:rFonts w:ascii="Times New Roman" w:hAnsi="Times New Roman" w:cs="Times New Roman"/>
                <w:sz w:val="24"/>
                <w:szCs w:val="24"/>
              </w:rPr>
              <w:t>Обязательная часть</w:t>
            </w:r>
          </w:p>
        </w:tc>
      </w:tr>
      <w:tr w:rsidR="00B1528A" w:rsidRPr="00190FCC" w:rsidTr="00004097">
        <w:trPr>
          <w:jc w:val="center"/>
        </w:trPr>
        <w:tc>
          <w:tcPr>
            <w:tcW w:w="2545" w:type="dxa"/>
            <w:vMerge w:val="restart"/>
          </w:tcPr>
          <w:p w:rsidR="00B1528A" w:rsidRPr="00190FCC" w:rsidRDefault="00B1528A" w:rsidP="00004097">
            <w:pPr>
              <w:rPr>
                <w:rFonts w:ascii="Times New Roman" w:hAnsi="Times New Roman" w:cs="Times New Roman"/>
                <w:sz w:val="24"/>
                <w:szCs w:val="24"/>
              </w:rPr>
            </w:pPr>
            <w:r w:rsidRPr="00190FCC">
              <w:rPr>
                <w:rFonts w:ascii="Times New Roman" w:hAnsi="Times New Roman" w:cs="Times New Roman"/>
                <w:sz w:val="24"/>
                <w:szCs w:val="24"/>
              </w:rPr>
              <w:t>Филология</w:t>
            </w:r>
          </w:p>
        </w:tc>
        <w:tc>
          <w:tcPr>
            <w:tcW w:w="2099" w:type="dxa"/>
          </w:tcPr>
          <w:p w:rsidR="00B1528A" w:rsidRPr="00190FCC" w:rsidRDefault="00B1528A" w:rsidP="00004097">
            <w:pPr>
              <w:shd w:val="clear" w:color="auto" w:fill="FFFFFF"/>
              <w:ind w:left="-40"/>
              <w:jc w:val="both"/>
              <w:rPr>
                <w:rFonts w:ascii="Times New Roman" w:hAnsi="Times New Roman" w:cs="Times New Roman"/>
                <w:sz w:val="24"/>
                <w:szCs w:val="24"/>
              </w:rPr>
            </w:pPr>
            <w:r w:rsidRPr="00190FCC">
              <w:rPr>
                <w:rFonts w:ascii="Times New Roman" w:hAnsi="Times New Roman" w:cs="Times New Roman"/>
                <w:spacing w:val="-4"/>
                <w:sz w:val="24"/>
                <w:szCs w:val="24"/>
              </w:rPr>
              <w:t>Русский язык</w:t>
            </w:r>
          </w:p>
        </w:tc>
        <w:tc>
          <w:tcPr>
            <w:tcW w:w="2002"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5</w:t>
            </w:r>
          </w:p>
        </w:tc>
        <w:tc>
          <w:tcPr>
            <w:tcW w:w="1907"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5/175</w:t>
            </w:r>
          </w:p>
        </w:tc>
      </w:tr>
      <w:tr w:rsidR="00B1528A" w:rsidRPr="00190FCC" w:rsidTr="00004097">
        <w:trPr>
          <w:jc w:val="center"/>
        </w:trPr>
        <w:tc>
          <w:tcPr>
            <w:tcW w:w="2545" w:type="dxa"/>
            <w:vMerge/>
          </w:tcPr>
          <w:p w:rsidR="00B1528A" w:rsidRPr="00190FCC" w:rsidRDefault="00B1528A" w:rsidP="00004097">
            <w:pPr>
              <w:rPr>
                <w:rFonts w:ascii="Times New Roman" w:hAnsi="Times New Roman" w:cs="Times New Roman"/>
                <w:sz w:val="24"/>
                <w:szCs w:val="24"/>
              </w:rPr>
            </w:pPr>
          </w:p>
        </w:tc>
        <w:tc>
          <w:tcPr>
            <w:tcW w:w="2099" w:type="dxa"/>
          </w:tcPr>
          <w:p w:rsidR="00B1528A" w:rsidRPr="00190FCC" w:rsidRDefault="00B1528A" w:rsidP="00004097">
            <w:pPr>
              <w:shd w:val="clear" w:color="auto" w:fill="FFFFFF"/>
              <w:ind w:left="-40"/>
              <w:jc w:val="both"/>
              <w:rPr>
                <w:rFonts w:ascii="Times New Roman" w:hAnsi="Times New Roman" w:cs="Times New Roman"/>
                <w:sz w:val="24"/>
                <w:szCs w:val="24"/>
              </w:rPr>
            </w:pPr>
            <w:r w:rsidRPr="00190FCC">
              <w:rPr>
                <w:rFonts w:ascii="Times New Roman" w:hAnsi="Times New Roman" w:cs="Times New Roman"/>
                <w:spacing w:val="-5"/>
                <w:sz w:val="24"/>
                <w:szCs w:val="24"/>
              </w:rPr>
              <w:t>Литература</w:t>
            </w:r>
          </w:p>
        </w:tc>
        <w:tc>
          <w:tcPr>
            <w:tcW w:w="2002"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2</w:t>
            </w:r>
          </w:p>
        </w:tc>
        <w:tc>
          <w:tcPr>
            <w:tcW w:w="1907"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2/70</w:t>
            </w:r>
          </w:p>
        </w:tc>
      </w:tr>
      <w:tr w:rsidR="00B1528A" w:rsidRPr="00190FCC" w:rsidTr="00004097">
        <w:trPr>
          <w:jc w:val="center"/>
        </w:trPr>
        <w:tc>
          <w:tcPr>
            <w:tcW w:w="2545" w:type="dxa"/>
            <w:vMerge/>
          </w:tcPr>
          <w:p w:rsidR="00B1528A" w:rsidRPr="00190FCC" w:rsidRDefault="00B1528A" w:rsidP="00004097">
            <w:pPr>
              <w:rPr>
                <w:rFonts w:ascii="Times New Roman" w:hAnsi="Times New Roman" w:cs="Times New Roman"/>
                <w:sz w:val="24"/>
                <w:szCs w:val="24"/>
              </w:rPr>
            </w:pPr>
          </w:p>
        </w:tc>
        <w:tc>
          <w:tcPr>
            <w:tcW w:w="2099" w:type="dxa"/>
          </w:tcPr>
          <w:p w:rsidR="00B1528A" w:rsidRPr="00190FCC" w:rsidRDefault="00B1528A" w:rsidP="00004097">
            <w:pPr>
              <w:shd w:val="clear" w:color="auto" w:fill="FFFFFF"/>
              <w:ind w:left="-40"/>
              <w:jc w:val="both"/>
              <w:rPr>
                <w:rFonts w:ascii="Times New Roman" w:hAnsi="Times New Roman" w:cs="Times New Roman"/>
                <w:sz w:val="24"/>
                <w:szCs w:val="24"/>
              </w:rPr>
            </w:pPr>
            <w:r w:rsidRPr="00190FCC">
              <w:rPr>
                <w:rFonts w:ascii="Times New Roman" w:hAnsi="Times New Roman" w:cs="Times New Roman"/>
                <w:spacing w:val="-4"/>
                <w:sz w:val="24"/>
                <w:szCs w:val="24"/>
              </w:rPr>
              <w:t>Иностранный язык</w:t>
            </w:r>
          </w:p>
        </w:tc>
        <w:tc>
          <w:tcPr>
            <w:tcW w:w="2002"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3</w:t>
            </w:r>
          </w:p>
        </w:tc>
        <w:tc>
          <w:tcPr>
            <w:tcW w:w="1907"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3/105</w:t>
            </w:r>
          </w:p>
        </w:tc>
      </w:tr>
      <w:tr w:rsidR="00B1528A" w:rsidRPr="00190FCC" w:rsidTr="00004097">
        <w:trPr>
          <w:trHeight w:val="513"/>
          <w:jc w:val="center"/>
        </w:trPr>
        <w:tc>
          <w:tcPr>
            <w:tcW w:w="2545" w:type="dxa"/>
          </w:tcPr>
          <w:p w:rsidR="00B1528A" w:rsidRPr="00190FCC" w:rsidRDefault="00B1528A" w:rsidP="00004097">
            <w:pPr>
              <w:rPr>
                <w:rFonts w:ascii="Times New Roman" w:hAnsi="Times New Roman" w:cs="Times New Roman"/>
                <w:sz w:val="24"/>
                <w:szCs w:val="24"/>
              </w:rPr>
            </w:pPr>
            <w:r w:rsidRPr="00190FCC">
              <w:rPr>
                <w:rFonts w:ascii="Times New Roman" w:hAnsi="Times New Roman" w:cs="Times New Roman"/>
                <w:sz w:val="24"/>
                <w:szCs w:val="24"/>
              </w:rPr>
              <w:t>Математика и информатика</w:t>
            </w:r>
          </w:p>
        </w:tc>
        <w:tc>
          <w:tcPr>
            <w:tcW w:w="2099" w:type="dxa"/>
          </w:tcPr>
          <w:p w:rsidR="00B1528A" w:rsidRPr="00190FCC" w:rsidRDefault="00B1528A" w:rsidP="00004097">
            <w:pPr>
              <w:shd w:val="clear" w:color="auto" w:fill="FFFFFF"/>
              <w:ind w:left="-40"/>
              <w:jc w:val="both"/>
              <w:rPr>
                <w:rFonts w:ascii="Times New Roman" w:hAnsi="Times New Roman" w:cs="Times New Roman"/>
                <w:sz w:val="24"/>
                <w:szCs w:val="24"/>
              </w:rPr>
            </w:pPr>
            <w:r w:rsidRPr="00190FCC">
              <w:rPr>
                <w:rFonts w:ascii="Times New Roman" w:hAnsi="Times New Roman" w:cs="Times New Roman"/>
                <w:spacing w:val="-4"/>
                <w:sz w:val="24"/>
                <w:szCs w:val="24"/>
              </w:rPr>
              <w:t>Математика</w:t>
            </w:r>
          </w:p>
        </w:tc>
        <w:tc>
          <w:tcPr>
            <w:tcW w:w="2002"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5</w:t>
            </w:r>
          </w:p>
        </w:tc>
        <w:tc>
          <w:tcPr>
            <w:tcW w:w="1907"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5/175</w:t>
            </w:r>
          </w:p>
        </w:tc>
      </w:tr>
      <w:tr w:rsidR="00B1528A" w:rsidRPr="00190FCC" w:rsidTr="00004097">
        <w:trPr>
          <w:trHeight w:val="313"/>
          <w:jc w:val="center"/>
        </w:trPr>
        <w:tc>
          <w:tcPr>
            <w:tcW w:w="2545" w:type="dxa"/>
            <w:vMerge w:val="restart"/>
          </w:tcPr>
          <w:p w:rsidR="00B1528A" w:rsidRPr="00190FCC" w:rsidRDefault="00B1528A" w:rsidP="00004097">
            <w:pPr>
              <w:rPr>
                <w:rFonts w:ascii="Times New Roman" w:hAnsi="Times New Roman" w:cs="Times New Roman"/>
                <w:sz w:val="24"/>
                <w:szCs w:val="24"/>
              </w:rPr>
            </w:pPr>
            <w:r w:rsidRPr="00190FCC">
              <w:rPr>
                <w:rFonts w:ascii="Times New Roman" w:hAnsi="Times New Roman" w:cs="Times New Roman"/>
                <w:sz w:val="24"/>
                <w:szCs w:val="24"/>
              </w:rPr>
              <w:t>Общественно-научные предметы</w:t>
            </w:r>
          </w:p>
        </w:tc>
        <w:tc>
          <w:tcPr>
            <w:tcW w:w="2099" w:type="dxa"/>
          </w:tcPr>
          <w:p w:rsidR="00B1528A" w:rsidRPr="00190FCC" w:rsidRDefault="00B1528A" w:rsidP="00004097">
            <w:pPr>
              <w:shd w:val="clear" w:color="auto" w:fill="FFFFFF"/>
              <w:ind w:left="-40"/>
              <w:jc w:val="both"/>
              <w:rPr>
                <w:rFonts w:ascii="Times New Roman" w:hAnsi="Times New Roman" w:cs="Times New Roman"/>
                <w:sz w:val="24"/>
                <w:szCs w:val="24"/>
              </w:rPr>
            </w:pPr>
            <w:r w:rsidRPr="00190FCC">
              <w:rPr>
                <w:rFonts w:ascii="Times New Roman" w:hAnsi="Times New Roman" w:cs="Times New Roman"/>
                <w:spacing w:val="-7"/>
                <w:sz w:val="24"/>
                <w:szCs w:val="24"/>
              </w:rPr>
              <w:t>Всеобщая история</w:t>
            </w:r>
          </w:p>
        </w:tc>
        <w:tc>
          <w:tcPr>
            <w:tcW w:w="2002"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2</w:t>
            </w:r>
          </w:p>
        </w:tc>
        <w:tc>
          <w:tcPr>
            <w:tcW w:w="1907"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2/70</w:t>
            </w:r>
          </w:p>
        </w:tc>
      </w:tr>
      <w:tr w:rsidR="00B1528A" w:rsidRPr="00190FCC" w:rsidTr="00004097">
        <w:trPr>
          <w:jc w:val="center"/>
        </w:trPr>
        <w:tc>
          <w:tcPr>
            <w:tcW w:w="2545" w:type="dxa"/>
            <w:vMerge/>
          </w:tcPr>
          <w:p w:rsidR="00B1528A" w:rsidRPr="00190FCC" w:rsidRDefault="00B1528A" w:rsidP="00004097">
            <w:pPr>
              <w:rPr>
                <w:rFonts w:ascii="Times New Roman" w:hAnsi="Times New Roman" w:cs="Times New Roman"/>
                <w:sz w:val="24"/>
                <w:szCs w:val="24"/>
              </w:rPr>
            </w:pPr>
          </w:p>
        </w:tc>
        <w:tc>
          <w:tcPr>
            <w:tcW w:w="2099" w:type="dxa"/>
          </w:tcPr>
          <w:p w:rsidR="00B1528A" w:rsidRPr="00190FCC" w:rsidRDefault="00B1528A" w:rsidP="00004097">
            <w:pPr>
              <w:shd w:val="clear" w:color="auto" w:fill="FFFFFF"/>
              <w:spacing w:line="278" w:lineRule="exact"/>
              <w:ind w:left="-40"/>
              <w:jc w:val="both"/>
              <w:rPr>
                <w:rFonts w:ascii="Times New Roman" w:hAnsi="Times New Roman" w:cs="Times New Roman"/>
                <w:sz w:val="24"/>
                <w:szCs w:val="24"/>
              </w:rPr>
            </w:pPr>
            <w:r w:rsidRPr="00190FCC">
              <w:rPr>
                <w:rFonts w:ascii="Times New Roman" w:hAnsi="Times New Roman" w:cs="Times New Roman"/>
                <w:spacing w:val="-3"/>
                <w:sz w:val="24"/>
                <w:szCs w:val="24"/>
              </w:rPr>
              <w:t xml:space="preserve">Обществознание </w:t>
            </w:r>
          </w:p>
        </w:tc>
        <w:tc>
          <w:tcPr>
            <w:tcW w:w="2002"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0,5</w:t>
            </w:r>
          </w:p>
        </w:tc>
        <w:tc>
          <w:tcPr>
            <w:tcW w:w="1907"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0,5/17,5</w:t>
            </w:r>
          </w:p>
        </w:tc>
      </w:tr>
      <w:tr w:rsidR="00B1528A" w:rsidRPr="00190FCC" w:rsidTr="00004097">
        <w:trPr>
          <w:jc w:val="center"/>
        </w:trPr>
        <w:tc>
          <w:tcPr>
            <w:tcW w:w="2545" w:type="dxa"/>
            <w:vMerge/>
          </w:tcPr>
          <w:p w:rsidR="00B1528A" w:rsidRPr="00190FCC" w:rsidRDefault="00B1528A" w:rsidP="00004097">
            <w:pPr>
              <w:rPr>
                <w:rFonts w:ascii="Times New Roman" w:hAnsi="Times New Roman" w:cs="Times New Roman"/>
                <w:sz w:val="24"/>
                <w:szCs w:val="24"/>
              </w:rPr>
            </w:pPr>
          </w:p>
        </w:tc>
        <w:tc>
          <w:tcPr>
            <w:tcW w:w="2099" w:type="dxa"/>
          </w:tcPr>
          <w:p w:rsidR="00B1528A" w:rsidRPr="00190FCC" w:rsidRDefault="00B1528A" w:rsidP="00004097">
            <w:pPr>
              <w:shd w:val="clear" w:color="auto" w:fill="FFFFFF"/>
              <w:ind w:left="-40"/>
              <w:jc w:val="both"/>
              <w:rPr>
                <w:rFonts w:ascii="Times New Roman" w:hAnsi="Times New Roman" w:cs="Times New Roman"/>
                <w:sz w:val="24"/>
                <w:szCs w:val="24"/>
              </w:rPr>
            </w:pPr>
            <w:r w:rsidRPr="00190FCC">
              <w:rPr>
                <w:rFonts w:ascii="Times New Roman" w:hAnsi="Times New Roman" w:cs="Times New Roman"/>
                <w:spacing w:val="-6"/>
                <w:sz w:val="24"/>
                <w:szCs w:val="24"/>
              </w:rPr>
              <w:t>География</w:t>
            </w:r>
          </w:p>
        </w:tc>
        <w:tc>
          <w:tcPr>
            <w:tcW w:w="2002"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0,5</w:t>
            </w:r>
          </w:p>
        </w:tc>
        <w:tc>
          <w:tcPr>
            <w:tcW w:w="1907"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0,5/17,5</w:t>
            </w:r>
          </w:p>
        </w:tc>
      </w:tr>
      <w:tr w:rsidR="00B1528A" w:rsidRPr="00190FCC" w:rsidTr="00004097">
        <w:trPr>
          <w:jc w:val="center"/>
        </w:trPr>
        <w:tc>
          <w:tcPr>
            <w:tcW w:w="2545" w:type="dxa"/>
          </w:tcPr>
          <w:p w:rsidR="00B1528A" w:rsidRPr="00190FCC" w:rsidRDefault="00B1528A" w:rsidP="00004097">
            <w:pPr>
              <w:rPr>
                <w:rFonts w:ascii="Times New Roman" w:hAnsi="Times New Roman" w:cs="Times New Roman"/>
                <w:sz w:val="24"/>
                <w:szCs w:val="24"/>
                <w:lang w:val="ru-RU"/>
              </w:rPr>
            </w:pPr>
            <w:r w:rsidRPr="00190FCC">
              <w:rPr>
                <w:rFonts w:ascii="Times New Roman" w:hAnsi="Times New Roman" w:cs="Times New Roman"/>
                <w:sz w:val="24"/>
                <w:szCs w:val="24"/>
                <w:lang w:val="ru-RU"/>
              </w:rPr>
              <w:t>Основы духовно-нравственной культуры народов России</w:t>
            </w:r>
          </w:p>
        </w:tc>
        <w:tc>
          <w:tcPr>
            <w:tcW w:w="2099" w:type="dxa"/>
          </w:tcPr>
          <w:p w:rsidR="00B1528A" w:rsidRPr="00190FCC" w:rsidRDefault="00B1528A" w:rsidP="00004097">
            <w:pPr>
              <w:shd w:val="clear" w:color="auto" w:fill="FFFFFF"/>
              <w:ind w:left="-40"/>
              <w:jc w:val="center"/>
              <w:rPr>
                <w:rFonts w:ascii="Times New Roman" w:hAnsi="Times New Roman" w:cs="Times New Roman"/>
                <w:spacing w:val="-7"/>
                <w:sz w:val="24"/>
                <w:szCs w:val="24"/>
                <w:lang w:val="ru-RU"/>
              </w:rPr>
            </w:pPr>
            <w:r w:rsidRPr="00190FCC">
              <w:rPr>
                <w:rFonts w:ascii="Times New Roman" w:hAnsi="Times New Roman" w:cs="Times New Roman"/>
                <w:sz w:val="24"/>
                <w:szCs w:val="24"/>
                <w:lang w:val="ru-RU"/>
              </w:rPr>
              <w:t>Основы духовно-нравственной культуры народов России</w:t>
            </w:r>
          </w:p>
        </w:tc>
        <w:tc>
          <w:tcPr>
            <w:tcW w:w="2002"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0,5</w:t>
            </w:r>
          </w:p>
        </w:tc>
        <w:tc>
          <w:tcPr>
            <w:tcW w:w="1907"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0,5/17,5</w:t>
            </w:r>
          </w:p>
        </w:tc>
      </w:tr>
      <w:tr w:rsidR="00B1528A" w:rsidRPr="00190FCC" w:rsidTr="00004097">
        <w:trPr>
          <w:trHeight w:val="457"/>
          <w:jc w:val="center"/>
        </w:trPr>
        <w:tc>
          <w:tcPr>
            <w:tcW w:w="2545" w:type="dxa"/>
          </w:tcPr>
          <w:p w:rsidR="00B1528A" w:rsidRPr="00190FCC" w:rsidRDefault="00B1528A" w:rsidP="00004097">
            <w:pPr>
              <w:rPr>
                <w:rFonts w:ascii="Times New Roman" w:hAnsi="Times New Roman" w:cs="Times New Roman"/>
                <w:sz w:val="24"/>
                <w:szCs w:val="24"/>
              </w:rPr>
            </w:pPr>
            <w:r w:rsidRPr="00190FCC">
              <w:rPr>
                <w:rFonts w:ascii="Times New Roman" w:hAnsi="Times New Roman" w:cs="Times New Roman"/>
                <w:sz w:val="24"/>
                <w:szCs w:val="24"/>
              </w:rPr>
              <w:t>Естественно-</w:t>
            </w:r>
          </w:p>
          <w:p w:rsidR="00B1528A" w:rsidRPr="00190FCC" w:rsidRDefault="00B1528A" w:rsidP="00004097">
            <w:pPr>
              <w:rPr>
                <w:rFonts w:ascii="Times New Roman" w:hAnsi="Times New Roman" w:cs="Times New Roman"/>
                <w:sz w:val="24"/>
                <w:szCs w:val="24"/>
              </w:rPr>
            </w:pPr>
            <w:r w:rsidRPr="00190FCC">
              <w:rPr>
                <w:rFonts w:ascii="Times New Roman" w:hAnsi="Times New Roman" w:cs="Times New Roman"/>
                <w:sz w:val="24"/>
                <w:szCs w:val="24"/>
              </w:rPr>
              <w:t>научные предметы</w:t>
            </w:r>
          </w:p>
        </w:tc>
        <w:tc>
          <w:tcPr>
            <w:tcW w:w="2099" w:type="dxa"/>
          </w:tcPr>
          <w:p w:rsidR="00B1528A" w:rsidRPr="00190FCC" w:rsidRDefault="00B1528A" w:rsidP="00004097">
            <w:pPr>
              <w:shd w:val="clear" w:color="auto" w:fill="FFFFFF"/>
              <w:ind w:left="-40"/>
              <w:jc w:val="both"/>
              <w:rPr>
                <w:rFonts w:ascii="Times New Roman" w:hAnsi="Times New Roman" w:cs="Times New Roman"/>
                <w:sz w:val="24"/>
                <w:szCs w:val="24"/>
              </w:rPr>
            </w:pPr>
            <w:r w:rsidRPr="00190FCC">
              <w:rPr>
                <w:rFonts w:ascii="Times New Roman" w:hAnsi="Times New Roman" w:cs="Times New Roman"/>
                <w:spacing w:val="-7"/>
                <w:sz w:val="24"/>
                <w:szCs w:val="24"/>
              </w:rPr>
              <w:t>Биология</w:t>
            </w:r>
          </w:p>
        </w:tc>
        <w:tc>
          <w:tcPr>
            <w:tcW w:w="2002"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0,5</w:t>
            </w:r>
          </w:p>
        </w:tc>
        <w:tc>
          <w:tcPr>
            <w:tcW w:w="1907"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0,5/17,5</w:t>
            </w:r>
          </w:p>
        </w:tc>
      </w:tr>
      <w:tr w:rsidR="00B1528A" w:rsidRPr="00190FCC" w:rsidTr="00004097">
        <w:trPr>
          <w:jc w:val="center"/>
        </w:trPr>
        <w:tc>
          <w:tcPr>
            <w:tcW w:w="2545" w:type="dxa"/>
            <w:vMerge w:val="restart"/>
          </w:tcPr>
          <w:p w:rsidR="00B1528A" w:rsidRPr="00190FCC" w:rsidRDefault="00B1528A" w:rsidP="00004097">
            <w:pPr>
              <w:rPr>
                <w:rFonts w:ascii="Times New Roman" w:hAnsi="Times New Roman" w:cs="Times New Roman"/>
                <w:sz w:val="24"/>
                <w:szCs w:val="24"/>
              </w:rPr>
            </w:pPr>
            <w:r w:rsidRPr="00190FCC">
              <w:rPr>
                <w:rFonts w:ascii="Times New Roman" w:hAnsi="Times New Roman" w:cs="Times New Roman"/>
                <w:sz w:val="24"/>
                <w:szCs w:val="24"/>
              </w:rPr>
              <w:t xml:space="preserve">Искусство </w:t>
            </w:r>
          </w:p>
        </w:tc>
        <w:tc>
          <w:tcPr>
            <w:tcW w:w="2099" w:type="dxa"/>
          </w:tcPr>
          <w:p w:rsidR="00B1528A" w:rsidRPr="00190FCC" w:rsidRDefault="00B1528A" w:rsidP="00004097">
            <w:pPr>
              <w:shd w:val="clear" w:color="auto" w:fill="FFFFFF"/>
              <w:ind w:left="-40"/>
              <w:jc w:val="both"/>
              <w:rPr>
                <w:rFonts w:ascii="Times New Roman" w:hAnsi="Times New Roman" w:cs="Times New Roman"/>
                <w:spacing w:val="-7"/>
                <w:sz w:val="24"/>
                <w:szCs w:val="24"/>
              </w:rPr>
            </w:pPr>
            <w:r w:rsidRPr="00190FCC">
              <w:rPr>
                <w:rFonts w:ascii="Times New Roman" w:hAnsi="Times New Roman" w:cs="Times New Roman"/>
                <w:spacing w:val="-7"/>
                <w:sz w:val="24"/>
                <w:szCs w:val="24"/>
              </w:rPr>
              <w:t xml:space="preserve">Музыка </w:t>
            </w:r>
          </w:p>
        </w:tc>
        <w:tc>
          <w:tcPr>
            <w:tcW w:w="2002"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1</w:t>
            </w:r>
          </w:p>
        </w:tc>
        <w:tc>
          <w:tcPr>
            <w:tcW w:w="1907"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1/35</w:t>
            </w:r>
          </w:p>
        </w:tc>
      </w:tr>
      <w:tr w:rsidR="00B1528A" w:rsidRPr="00190FCC" w:rsidTr="00004097">
        <w:trPr>
          <w:jc w:val="center"/>
        </w:trPr>
        <w:tc>
          <w:tcPr>
            <w:tcW w:w="2545" w:type="dxa"/>
            <w:vMerge/>
          </w:tcPr>
          <w:p w:rsidR="00B1528A" w:rsidRPr="00190FCC" w:rsidRDefault="00B1528A" w:rsidP="00004097">
            <w:pPr>
              <w:rPr>
                <w:rFonts w:ascii="Times New Roman" w:hAnsi="Times New Roman" w:cs="Times New Roman"/>
                <w:sz w:val="24"/>
                <w:szCs w:val="24"/>
              </w:rPr>
            </w:pPr>
          </w:p>
        </w:tc>
        <w:tc>
          <w:tcPr>
            <w:tcW w:w="2099" w:type="dxa"/>
          </w:tcPr>
          <w:p w:rsidR="00B1528A" w:rsidRPr="00190FCC" w:rsidRDefault="00B1528A" w:rsidP="00004097">
            <w:pPr>
              <w:shd w:val="clear" w:color="auto" w:fill="FFFFFF"/>
              <w:ind w:left="-40"/>
              <w:jc w:val="both"/>
              <w:rPr>
                <w:rFonts w:ascii="Times New Roman" w:hAnsi="Times New Roman" w:cs="Times New Roman"/>
                <w:spacing w:val="-7"/>
                <w:sz w:val="24"/>
                <w:szCs w:val="24"/>
              </w:rPr>
            </w:pPr>
            <w:r w:rsidRPr="00190FCC">
              <w:rPr>
                <w:rFonts w:ascii="Times New Roman" w:hAnsi="Times New Roman" w:cs="Times New Roman"/>
                <w:spacing w:val="-7"/>
                <w:sz w:val="24"/>
                <w:szCs w:val="24"/>
              </w:rPr>
              <w:t>Изобразительное искусство</w:t>
            </w:r>
          </w:p>
        </w:tc>
        <w:tc>
          <w:tcPr>
            <w:tcW w:w="2002"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1</w:t>
            </w:r>
          </w:p>
        </w:tc>
        <w:tc>
          <w:tcPr>
            <w:tcW w:w="1907"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1/35</w:t>
            </w:r>
          </w:p>
        </w:tc>
      </w:tr>
      <w:tr w:rsidR="00B1528A" w:rsidRPr="00190FCC" w:rsidTr="00004097">
        <w:trPr>
          <w:jc w:val="center"/>
        </w:trPr>
        <w:tc>
          <w:tcPr>
            <w:tcW w:w="2545" w:type="dxa"/>
          </w:tcPr>
          <w:p w:rsidR="00B1528A" w:rsidRPr="00190FCC" w:rsidRDefault="00B1528A" w:rsidP="00004097">
            <w:pPr>
              <w:rPr>
                <w:rFonts w:ascii="Times New Roman" w:hAnsi="Times New Roman" w:cs="Times New Roman"/>
                <w:sz w:val="24"/>
                <w:szCs w:val="24"/>
              </w:rPr>
            </w:pPr>
            <w:r w:rsidRPr="00190FCC">
              <w:rPr>
                <w:rFonts w:ascii="Times New Roman" w:hAnsi="Times New Roman" w:cs="Times New Roman"/>
                <w:sz w:val="24"/>
                <w:szCs w:val="24"/>
              </w:rPr>
              <w:t xml:space="preserve">Технология </w:t>
            </w:r>
          </w:p>
        </w:tc>
        <w:tc>
          <w:tcPr>
            <w:tcW w:w="2099" w:type="dxa"/>
          </w:tcPr>
          <w:p w:rsidR="00B1528A" w:rsidRPr="00190FCC" w:rsidRDefault="00B1528A" w:rsidP="00004097">
            <w:pPr>
              <w:shd w:val="clear" w:color="auto" w:fill="FFFFFF"/>
              <w:ind w:left="-40"/>
              <w:jc w:val="both"/>
              <w:rPr>
                <w:rFonts w:ascii="Times New Roman" w:hAnsi="Times New Roman" w:cs="Times New Roman"/>
                <w:spacing w:val="-7"/>
                <w:sz w:val="24"/>
                <w:szCs w:val="24"/>
              </w:rPr>
            </w:pPr>
            <w:r w:rsidRPr="00190FCC">
              <w:rPr>
                <w:rFonts w:ascii="Times New Roman" w:hAnsi="Times New Roman" w:cs="Times New Roman"/>
                <w:spacing w:val="-7"/>
                <w:sz w:val="24"/>
                <w:szCs w:val="24"/>
              </w:rPr>
              <w:t xml:space="preserve">Технология </w:t>
            </w:r>
          </w:p>
        </w:tc>
        <w:tc>
          <w:tcPr>
            <w:tcW w:w="2002"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2</w:t>
            </w:r>
          </w:p>
        </w:tc>
        <w:tc>
          <w:tcPr>
            <w:tcW w:w="1907"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2/70</w:t>
            </w:r>
          </w:p>
        </w:tc>
      </w:tr>
      <w:tr w:rsidR="00B1528A" w:rsidRPr="00190FCC" w:rsidTr="00004097">
        <w:trPr>
          <w:jc w:val="center"/>
        </w:trPr>
        <w:tc>
          <w:tcPr>
            <w:tcW w:w="2545" w:type="dxa"/>
            <w:vMerge w:val="restart"/>
          </w:tcPr>
          <w:p w:rsidR="00B1528A" w:rsidRPr="00190FCC" w:rsidRDefault="00B1528A" w:rsidP="00004097">
            <w:pPr>
              <w:rPr>
                <w:rFonts w:ascii="Times New Roman" w:hAnsi="Times New Roman" w:cs="Times New Roman"/>
                <w:sz w:val="24"/>
                <w:szCs w:val="24"/>
                <w:lang w:val="ru-RU"/>
              </w:rPr>
            </w:pPr>
            <w:r w:rsidRPr="00190FCC">
              <w:rPr>
                <w:rFonts w:ascii="Times New Roman" w:hAnsi="Times New Roman" w:cs="Times New Roman"/>
                <w:sz w:val="24"/>
                <w:szCs w:val="24"/>
                <w:lang w:val="ru-RU"/>
              </w:rPr>
              <w:t>Физическая культура и основы безопасности жизнедеятельности</w:t>
            </w:r>
          </w:p>
        </w:tc>
        <w:tc>
          <w:tcPr>
            <w:tcW w:w="2099" w:type="dxa"/>
          </w:tcPr>
          <w:p w:rsidR="00B1528A" w:rsidRPr="00190FCC" w:rsidRDefault="00B1528A" w:rsidP="00004097">
            <w:pPr>
              <w:shd w:val="clear" w:color="auto" w:fill="FFFFFF"/>
              <w:ind w:left="-40"/>
              <w:jc w:val="both"/>
              <w:rPr>
                <w:rFonts w:ascii="Times New Roman" w:hAnsi="Times New Roman" w:cs="Times New Roman"/>
                <w:sz w:val="24"/>
                <w:szCs w:val="24"/>
              </w:rPr>
            </w:pPr>
            <w:r w:rsidRPr="00190FCC">
              <w:rPr>
                <w:rFonts w:ascii="Times New Roman" w:hAnsi="Times New Roman" w:cs="Times New Roman"/>
                <w:spacing w:val="-14"/>
                <w:sz w:val="24"/>
                <w:szCs w:val="24"/>
              </w:rPr>
              <w:t>Основы безопасности жизнедеятельности</w:t>
            </w:r>
          </w:p>
        </w:tc>
        <w:tc>
          <w:tcPr>
            <w:tcW w:w="2002"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0,5</w:t>
            </w:r>
          </w:p>
        </w:tc>
        <w:tc>
          <w:tcPr>
            <w:tcW w:w="1907"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0,5/17,5</w:t>
            </w:r>
          </w:p>
        </w:tc>
      </w:tr>
      <w:tr w:rsidR="00B1528A" w:rsidRPr="00190FCC" w:rsidTr="00004097">
        <w:trPr>
          <w:jc w:val="center"/>
        </w:trPr>
        <w:tc>
          <w:tcPr>
            <w:tcW w:w="2545" w:type="dxa"/>
            <w:vMerge/>
          </w:tcPr>
          <w:p w:rsidR="00B1528A" w:rsidRPr="00190FCC" w:rsidRDefault="00B1528A" w:rsidP="00004097">
            <w:pPr>
              <w:rPr>
                <w:rFonts w:ascii="Times New Roman" w:hAnsi="Times New Roman" w:cs="Times New Roman"/>
                <w:sz w:val="24"/>
                <w:szCs w:val="24"/>
              </w:rPr>
            </w:pPr>
          </w:p>
        </w:tc>
        <w:tc>
          <w:tcPr>
            <w:tcW w:w="2099" w:type="dxa"/>
          </w:tcPr>
          <w:p w:rsidR="00B1528A" w:rsidRPr="00190FCC" w:rsidRDefault="00B1528A" w:rsidP="00004097">
            <w:pPr>
              <w:shd w:val="clear" w:color="auto" w:fill="FFFFFF"/>
              <w:ind w:left="-40"/>
              <w:jc w:val="both"/>
              <w:rPr>
                <w:rFonts w:ascii="Times New Roman" w:hAnsi="Times New Roman" w:cs="Times New Roman"/>
                <w:sz w:val="24"/>
                <w:szCs w:val="24"/>
              </w:rPr>
            </w:pPr>
            <w:r w:rsidRPr="00190FCC">
              <w:rPr>
                <w:rFonts w:ascii="Times New Roman" w:hAnsi="Times New Roman" w:cs="Times New Roman"/>
                <w:spacing w:val="-3"/>
                <w:sz w:val="24"/>
                <w:szCs w:val="24"/>
              </w:rPr>
              <w:t>Физическая культура</w:t>
            </w:r>
          </w:p>
        </w:tc>
        <w:tc>
          <w:tcPr>
            <w:tcW w:w="2002"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3</w:t>
            </w:r>
          </w:p>
        </w:tc>
        <w:tc>
          <w:tcPr>
            <w:tcW w:w="1907"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3/105</w:t>
            </w:r>
          </w:p>
        </w:tc>
      </w:tr>
      <w:tr w:rsidR="00B1528A" w:rsidRPr="00190FCC" w:rsidTr="00004097">
        <w:trPr>
          <w:jc w:val="center"/>
        </w:trPr>
        <w:tc>
          <w:tcPr>
            <w:tcW w:w="2545" w:type="dxa"/>
          </w:tcPr>
          <w:p w:rsidR="00B1528A" w:rsidRPr="00190FCC" w:rsidRDefault="00B1528A" w:rsidP="00004097">
            <w:pPr>
              <w:rPr>
                <w:rFonts w:ascii="Times New Roman" w:hAnsi="Times New Roman" w:cs="Times New Roman"/>
                <w:sz w:val="24"/>
                <w:szCs w:val="24"/>
              </w:rPr>
            </w:pPr>
            <w:r w:rsidRPr="00190FCC">
              <w:rPr>
                <w:rFonts w:ascii="Times New Roman" w:hAnsi="Times New Roman" w:cs="Times New Roman"/>
                <w:sz w:val="24"/>
                <w:szCs w:val="24"/>
              </w:rPr>
              <w:t>ИТОГО</w:t>
            </w:r>
          </w:p>
        </w:tc>
        <w:tc>
          <w:tcPr>
            <w:tcW w:w="2099" w:type="dxa"/>
          </w:tcPr>
          <w:p w:rsidR="00B1528A" w:rsidRPr="00190FCC" w:rsidRDefault="00B1528A" w:rsidP="00004097">
            <w:pPr>
              <w:shd w:val="clear" w:color="auto" w:fill="FFFFFF"/>
              <w:ind w:left="-40"/>
              <w:jc w:val="both"/>
              <w:rPr>
                <w:rFonts w:ascii="Times New Roman" w:hAnsi="Times New Roman" w:cs="Times New Roman"/>
                <w:spacing w:val="-7"/>
                <w:sz w:val="24"/>
                <w:szCs w:val="24"/>
              </w:rPr>
            </w:pPr>
          </w:p>
        </w:tc>
        <w:tc>
          <w:tcPr>
            <w:tcW w:w="2002"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26,5</w:t>
            </w:r>
          </w:p>
        </w:tc>
        <w:tc>
          <w:tcPr>
            <w:tcW w:w="1907"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26,5/927,5</w:t>
            </w:r>
          </w:p>
        </w:tc>
      </w:tr>
      <w:tr w:rsidR="00B1528A" w:rsidRPr="00190FCC" w:rsidTr="00004097">
        <w:trPr>
          <w:jc w:val="center"/>
        </w:trPr>
        <w:tc>
          <w:tcPr>
            <w:tcW w:w="4644" w:type="dxa"/>
            <w:gridSpan w:val="2"/>
          </w:tcPr>
          <w:p w:rsidR="00B1528A" w:rsidRPr="00190FCC" w:rsidRDefault="00B1528A" w:rsidP="00004097">
            <w:pPr>
              <w:tabs>
                <w:tab w:val="left" w:pos="3990"/>
              </w:tabs>
              <w:jc w:val="center"/>
              <w:rPr>
                <w:rFonts w:ascii="Times New Roman" w:hAnsi="Times New Roman" w:cs="Times New Roman"/>
                <w:sz w:val="24"/>
                <w:szCs w:val="24"/>
              </w:rPr>
            </w:pPr>
            <w:r w:rsidRPr="00190FCC">
              <w:rPr>
                <w:rFonts w:ascii="Times New Roman" w:hAnsi="Times New Roman" w:cs="Times New Roman"/>
                <w:sz w:val="24"/>
                <w:szCs w:val="24"/>
              </w:rPr>
              <w:t>Основы безопасности жизнедеятельности</w:t>
            </w:r>
          </w:p>
        </w:tc>
        <w:tc>
          <w:tcPr>
            <w:tcW w:w="2002" w:type="dxa"/>
          </w:tcPr>
          <w:p w:rsidR="00B1528A" w:rsidRPr="00190FCC" w:rsidRDefault="00B1528A" w:rsidP="00004097">
            <w:pPr>
              <w:tabs>
                <w:tab w:val="left" w:pos="3990"/>
              </w:tabs>
              <w:jc w:val="center"/>
              <w:rPr>
                <w:rFonts w:ascii="Times New Roman" w:hAnsi="Times New Roman" w:cs="Times New Roman"/>
                <w:sz w:val="24"/>
                <w:szCs w:val="24"/>
              </w:rPr>
            </w:pPr>
            <w:r w:rsidRPr="00190FCC">
              <w:rPr>
                <w:rFonts w:ascii="Times New Roman" w:hAnsi="Times New Roman" w:cs="Times New Roman"/>
                <w:sz w:val="24"/>
                <w:szCs w:val="24"/>
              </w:rPr>
              <w:t>0,5</w:t>
            </w:r>
          </w:p>
        </w:tc>
        <w:tc>
          <w:tcPr>
            <w:tcW w:w="1907" w:type="dxa"/>
          </w:tcPr>
          <w:p w:rsidR="00B1528A" w:rsidRPr="00190FCC" w:rsidRDefault="00B1528A" w:rsidP="00004097">
            <w:pPr>
              <w:tabs>
                <w:tab w:val="left" w:pos="3990"/>
              </w:tabs>
              <w:jc w:val="center"/>
              <w:rPr>
                <w:rFonts w:ascii="Times New Roman" w:hAnsi="Times New Roman" w:cs="Times New Roman"/>
                <w:sz w:val="24"/>
                <w:szCs w:val="24"/>
              </w:rPr>
            </w:pPr>
            <w:r w:rsidRPr="00190FCC">
              <w:rPr>
                <w:rFonts w:ascii="Times New Roman" w:hAnsi="Times New Roman" w:cs="Times New Roman"/>
                <w:sz w:val="24"/>
                <w:szCs w:val="24"/>
              </w:rPr>
              <w:t>0,5/17,5</w:t>
            </w:r>
          </w:p>
        </w:tc>
      </w:tr>
      <w:tr w:rsidR="00B1528A" w:rsidRPr="00190FCC" w:rsidTr="00004097">
        <w:trPr>
          <w:jc w:val="center"/>
        </w:trPr>
        <w:tc>
          <w:tcPr>
            <w:tcW w:w="4644" w:type="dxa"/>
            <w:gridSpan w:val="2"/>
          </w:tcPr>
          <w:p w:rsidR="00B1528A" w:rsidRPr="00190FCC" w:rsidRDefault="00B1528A" w:rsidP="00004097">
            <w:pPr>
              <w:tabs>
                <w:tab w:val="left" w:pos="3990"/>
              </w:tabs>
              <w:jc w:val="center"/>
              <w:rPr>
                <w:rFonts w:ascii="Times New Roman" w:hAnsi="Times New Roman" w:cs="Times New Roman"/>
                <w:sz w:val="24"/>
                <w:szCs w:val="24"/>
              </w:rPr>
            </w:pPr>
            <w:r w:rsidRPr="00190FCC">
              <w:rPr>
                <w:rFonts w:ascii="Times New Roman" w:hAnsi="Times New Roman" w:cs="Times New Roman"/>
                <w:sz w:val="24"/>
                <w:szCs w:val="24"/>
              </w:rPr>
              <w:t>Обществознание</w:t>
            </w:r>
          </w:p>
        </w:tc>
        <w:tc>
          <w:tcPr>
            <w:tcW w:w="2002" w:type="dxa"/>
          </w:tcPr>
          <w:p w:rsidR="00B1528A" w:rsidRPr="00190FCC" w:rsidRDefault="00B1528A" w:rsidP="00004097">
            <w:pPr>
              <w:tabs>
                <w:tab w:val="left" w:pos="3990"/>
              </w:tabs>
              <w:jc w:val="center"/>
              <w:rPr>
                <w:rFonts w:ascii="Times New Roman" w:hAnsi="Times New Roman" w:cs="Times New Roman"/>
                <w:sz w:val="24"/>
                <w:szCs w:val="24"/>
              </w:rPr>
            </w:pPr>
            <w:r w:rsidRPr="00190FCC">
              <w:rPr>
                <w:rFonts w:ascii="Times New Roman" w:hAnsi="Times New Roman" w:cs="Times New Roman"/>
                <w:sz w:val="24"/>
                <w:szCs w:val="24"/>
              </w:rPr>
              <w:t>0,5</w:t>
            </w:r>
          </w:p>
        </w:tc>
        <w:tc>
          <w:tcPr>
            <w:tcW w:w="1907" w:type="dxa"/>
          </w:tcPr>
          <w:p w:rsidR="00B1528A" w:rsidRPr="00190FCC" w:rsidRDefault="00B1528A" w:rsidP="00004097">
            <w:pPr>
              <w:tabs>
                <w:tab w:val="left" w:pos="3990"/>
              </w:tabs>
              <w:jc w:val="center"/>
              <w:rPr>
                <w:rFonts w:ascii="Times New Roman" w:hAnsi="Times New Roman" w:cs="Times New Roman"/>
                <w:sz w:val="24"/>
                <w:szCs w:val="24"/>
              </w:rPr>
            </w:pPr>
            <w:r w:rsidRPr="00190FCC">
              <w:rPr>
                <w:rFonts w:ascii="Times New Roman" w:hAnsi="Times New Roman" w:cs="Times New Roman"/>
                <w:sz w:val="24"/>
                <w:szCs w:val="24"/>
              </w:rPr>
              <w:t>0,5/17,5</w:t>
            </w:r>
          </w:p>
        </w:tc>
      </w:tr>
      <w:tr w:rsidR="00B1528A" w:rsidRPr="00190FCC" w:rsidTr="00004097">
        <w:trPr>
          <w:jc w:val="center"/>
        </w:trPr>
        <w:tc>
          <w:tcPr>
            <w:tcW w:w="4644" w:type="dxa"/>
            <w:gridSpan w:val="2"/>
          </w:tcPr>
          <w:p w:rsidR="00B1528A" w:rsidRPr="00190FCC" w:rsidRDefault="00B1528A" w:rsidP="00004097">
            <w:pPr>
              <w:tabs>
                <w:tab w:val="left" w:pos="3990"/>
              </w:tabs>
              <w:jc w:val="center"/>
              <w:rPr>
                <w:rFonts w:ascii="Times New Roman" w:hAnsi="Times New Roman" w:cs="Times New Roman"/>
                <w:sz w:val="24"/>
                <w:szCs w:val="24"/>
              </w:rPr>
            </w:pPr>
            <w:r w:rsidRPr="00190FCC">
              <w:rPr>
                <w:rFonts w:ascii="Times New Roman" w:hAnsi="Times New Roman" w:cs="Times New Roman"/>
                <w:sz w:val="24"/>
                <w:szCs w:val="24"/>
              </w:rPr>
              <w:t>География</w:t>
            </w:r>
          </w:p>
        </w:tc>
        <w:tc>
          <w:tcPr>
            <w:tcW w:w="2002" w:type="dxa"/>
            <w:vAlign w:val="center"/>
          </w:tcPr>
          <w:p w:rsidR="00B1528A" w:rsidRPr="00190FCC" w:rsidRDefault="00B1528A" w:rsidP="00004097">
            <w:pPr>
              <w:tabs>
                <w:tab w:val="left" w:pos="10410"/>
              </w:tabs>
              <w:jc w:val="center"/>
              <w:rPr>
                <w:rFonts w:ascii="Times New Roman" w:hAnsi="Times New Roman" w:cs="Times New Roman"/>
                <w:sz w:val="24"/>
                <w:szCs w:val="24"/>
              </w:rPr>
            </w:pPr>
            <w:r w:rsidRPr="00190FCC">
              <w:rPr>
                <w:rFonts w:ascii="Times New Roman" w:hAnsi="Times New Roman" w:cs="Times New Roman"/>
                <w:sz w:val="24"/>
                <w:szCs w:val="24"/>
              </w:rPr>
              <w:t>0,5</w:t>
            </w:r>
          </w:p>
        </w:tc>
        <w:tc>
          <w:tcPr>
            <w:tcW w:w="1907" w:type="dxa"/>
            <w:vAlign w:val="center"/>
          </w:tcPr>
          <w:p w:rsidR="00B1528A" w:rsidRPr="00190FCC" w:rsidRDefault="00B1528A" w:rsidP="00004097">
            <w:pPr>
              <w:tabs>
                <w:tab w:val="left" w:pos="10410"/>
              </w:tabs>
              <w:jc w:val="center"/>
              <w:rPr>
                <w:rFonts w:ascii="Times New Roman" w:hAnsi="Times New Roman" w:cs="Times New Roman"/>
                <w:sz w:val="24"/>
                <w:szCs w:val="24"/>
              </w:rPr>
            </w:pPr>
            <w:r w:rsidRPr="00190FCC">
              <w:rPr>
                <w:rFonts w:ascii="Times New Roman" w:hAnsi="Times New Roman" w:cs="Times New Roman"/>
                <w:sz w:val="24"/>
                <w:szCs w:val="24"/>
              </w:rPr>
              <w:t>0,5/17,5</w:t>
            </w:r>
          </w:p>
        </w:tc>
      </w:tr>
      <w:tr w:rsidR="00B1528A" w:rsidRPr="00190FCC" w:rsidTr="00004097">
        <w:trPr>
          <w:jc w:val="center"/>
        </w:trPr>
        <w:tc>
          <w:tcPr>
            <w:tcW w:w="4644" w:type="dxa"/>
            <w:gridSpan w:val="2"/>
          </w:tcPr>
          <w:p w:rsidR="00B1528A" w:rsidRPr="00190FCC" w:rsidRDefault="00B1528A" w:rsidP="00004097">
            <w:pPr>
              <w:tabs>
                <w:tab w:val="left" w:pos="3990"/>
              </w:tabs>
              <w:jc w:val="center"/>
              <w:rPr>
                <w:rFonts w:ascii="Times New Roman" w:hAnsi="Times New Roman" w:cs="Times New Roman"/>
                <w:sz w:val="24"/>
                <w:szCs w:val="24"/>
                <w:lang w:val="ru-RU"/>
              </w:rPr>
            </w:pPr>
            <w:r w:rsidRPr="00190FCC">
              <w:rPr>
                <w:rFonts w:ascii="Times New Roman" w:hAnsi="Times New Roman" w:cs="Times New Roman"/>
                <w:sz w:val="24"/>
                <w:szCs w:val="24"/>
                <w:lang w:val="ru-RU"/>
              </w:rPr>
              <w:t xml:space="preserve"> Основы духовно-нравственной культуры  народов России</w:t>
            </w:r>
          </w:p>
        </w:tc>
        <w:tc>
          <w:tcPr>
            <w:tcW w:w="2002" w:type="dxa"/>
            <w:vAlign w:val="center"/>
          </w:tcPr>
          <w:p w:rsidR="00B1528A" w:rsidRPr="00190FCC" w:rsidRDefault="00B1528A" w:rsidP="00004097">
            <w:pPr>
              <w:tabs>
                <w:tab w:val="left" w:pos="10410"/>
              </w:tabs>
              <w:jc w:val="center"/>
              <w:rPr>
                <w:rFonts w:ascii="Times New Roman" w:hAnsi="Times New Roman" w:cs="Times New Roman"/>
                <w:sz w:val="24"/>
                <w:szCs w:val="24"/>
              </w:rPr>
            </w:pPr>
            <w:r w:rsidRPr="00190FCC">
              <w:rPr>
                <w:rFonts w:ascii="Times New Roman" w:hAnsi="Times New Roman" w:cs="Times New Roman"/>
                <w:sz w:val="24"/>
                <w:szCs w:val="24"/>
              </w:rPr>
              <w:t>0,5</w:t>
            </w:r>
          </w:p>
        </w:tc>
        <w:tc>
          <w:tcPr>
            <w:tcW w:w="1907" w:type="dxa"/>
            <w:vAlign w:val="center"/>
          </w:tcPr>
          <w:p w:rsidR="00B1528A" w:rsidRPr="00190FCC" w:rsidRDefault="00B1528A" w:rsidP="00004097">
            <w:pPr>
              <w:tabs>
                <w:tab w:val="left" w:pos="10410"/>
              </w:tabs>
              <w:jc w:val="center"/>
              <w:rPr>
                <w:rFonts w:ascii="Times New Roman" w:hAnsi="Times New Roman" w:cs="Times New Roman"/>
                <w:sz w:val="24"/>
                <w:szCs w:val="24"/>
              </w:rPr>
            </w:pPr>
            <w:r w:rsidRPr="00190FCC">
              <w:rPr>
                <w:rFonts w:ascii="Times New Roman" w:hAnsi="Times New Roman" w:cs="Times New Roman"/>
                <w:sz w:val="24"/>
                <w:szCs w:val="24"/>
              </w:rPr>
              <w:t>0,5/17,5</w:t>
            </w:r>
          </w:p>
        </w:tc>
      </w:tr>
      <w:tr w:rsidR="00B1528A" w:rsidRPr="00190FCC" w:rsidTr="00004097">
        <w:trPr>
          <w:jc w:val="center"/>
        </w:trPr>
        <w:tc>
          <w:tcPr>
            <w:tcW w:w="4644" w:type="dxa"/>
            <w:gridSpan w:val="2"/>
          </w:tcPr>
          <w:p w:rsidR="00B1528A" w:rsidRPr="00190FCC" w:rsidRDefault="00B1528A" w:rsidP="00004097">
            <w:pPr>
              <w:shd w:val="clear" w:color="auto" w:fill="FFFFFF"/>
              <w:ind w:left="-40"/>
              <w:jc w:val="center"/>
              <w:rPr>
                <w:rFonts w:ascii="Times New Roman" w:hAnsi="Times New Roman" w:cs="Times New Roman"/>
                <w:spacing w:val="-7"/>
                <w:sz w:val="24"/>
                <w:szCs w:val="24"/>
              </w:rPr>
            </w:pPr>
            <w:r w:rsidRPr="00190FCC">
              <w:rPr>
                <w:rFonts w:ascii="Times New Roman" w:hAnsi="Times New Roman" w:cs="Times New Roman"/>
                <w:sz w:val="24"/>
                <w:szCs w:val="24"/>
              </w:rPr>
              <w:t>Биология</w:t>
            </w:r>
          </w:p>
        </w:tc>
        <w:tc>
          <w:tcPr>
            <w:tcW w:w="2002"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0,5</w:t>
            </w:r>
          </w:p>
        </w:tc>
        <w:tc>
          <w:tcPr>
            <w:tcW w:w="1907"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0,5/17,5</w:t>
            </w:r>
          </w:p>
        </w:tc>
      </w:tr>
      <w:tr w:rsidR="00B1528A" w:rsidRPr="00190FCC" w:rsidTr="00004097">
        <w:trPr>
          <w:jc w:val="center"/>
        </w:trPr>
        <w:tc>
          <w:tcPr>
            <w:tcW w:w="4644" w:type="dxa"/>
            <w:gridSpan w:val="2"/>
          </w:tcPr>
          <w:p w:rsidR="00B1528A" w:rsidRPr="00190FCC" w:rsidRDefault="00B1528A" w:rsidP="00004097">
            <w:pPr>
              <w:shd w:val="clear" w:color="auto" w:fill="FFFFFF"/>
              <w:ind w:left="-40"/>
              <w:jc w:val="both"/>
              <w:rPr>
                <w:rFonts w:ascii="Times New Roman" w:hAnsi="Times New Roman" w:cs="Times New Roman"/>
                <w:i/>
                <w:spacing w:val="-7"/>
                <w:sz w:val="24"/>
                <w:szCs w:val="24"/>
                <w:lang w:val="ru-RU"/>
              </w:rPr>
            </w:pPr>
            <w:r w:rsidRPr="00190FCC">
              <w:rPr>
                <w:rFonts w:ascii="Times New Roman" w:hAnsi="Times New Roman" w:cs="Times New Roman"/>
                <w:spacing w:val="-7"/>
                <w:sz w:val="24"/>
                <w:szCs w:val="24"/>
                <w:lang w:val="ru-RU"/>
              </w:rPr>
              <w:t xml:space="preserve">Часть, формируемая участниками образовательных отношений </w:t>
            </w:r>
          </w:p>
        </w:tc>
        <w:tc>
          <w:tcPr>
            <w:tcW w:w="2002"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2,5</w:t>
            </w:r>
          </w:p>
        </w:tc>
        <w:tc>
          <w:tcPr>
            <w:tcW w:w="1907"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2,5/87,5</w:t>
            </w:r>
          </w:p>
        </w:tc>
      </w:tr>
      <w:tr w:rsidR="00B1528A" w:rsidRPr="00190FCC" w:rsidTr="00004097">
        <w:trPr>
          <w:jc w:val="center"/>
        </w:trPr>
        <w:tc>
          <w:tcPr>
            <w:tcW w:w="4644" w:type="dxa"/>
            <w:gridSpan w:val="2"/>
          </w:tcPr>
          <w:p w:rsidR="00B1528A" w:rsidRPr="00190FCC" w:rsidRDefault="00B1528A" w:rsidP="00004097">
            <w:pPr>
              <w:shd w:val="clear" w:color="auto" w:fill="FFFFFF"/>
              <w:ind w:left="-40"/>
              <w:jc w:val="both"/>
              <w:rPr>
                <w:rFonts w:ascii="Times New Roman" w:hAnsi="Times New Roman" w:cs="Times New Roman"/>
                <w:i/>
                <w:spacing w:val="-7"/>
                <w:sz w:val="24"/>
                <w:szCs w:val="24"/>
              </w:rPr>
            </w:pPr>
            <w:r w:rsidRPr="00190FCC">
              <w:rPr>
                <w:rFonts w:ascii="Times New Roman" w:hAnsi="Times New Roman" w:cs="Times New Roman"/>
                <w:spacing w:val="-7"/>
                <w:sz w:val="24"/>
                <w:szCs w:val="24"/>
              </w:rPr>
              <w:t xml:space="preserve">Максимально допустимая недельная нагрузка </w:t>
            </w:r>
          </w:p>
        </w:tc>
        <w:tc>
          <w:tcPr>
            <w:tcW w:w="2002"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29/1015</w:t>
            </w:r>
          </w:p>
        </w:tc>
        <w:tc>
          <w:tcPr>
            <w:tcW w:w="1907" w:type="dxa"/>
          </w:tcPr>
          <w:p w:rsidR="00B1528A" w:rsidRPr="00190FCC" w:rsidRDefault="00B1528A" w:rsidP="00004097">
            <w:pPr>
              <w:jc w:val="center"/>
              <w:rPr>
                <w:rFonts w:ascii="Times New Roman" w:hAnsi="Times New Roman" w:cs="Times New Roman"/>
                <w:sz w:val="24"/>
                <w:szCs w:val="24"/>
              </w:rPr>
            </w:pPr>
            <w:r w:rsidRPr="00190FCC">
              <w:rPr>
                <w:rFonts w:ascii="Times New Roman" w:hAnsi="Times New Roman" w:cs="Times New Roman"/>
                <w:sz w:val="24"/>
                <w:szCs w:val="24"/>
              </w:rPr>
              <w:t>29/1015</w:t>
            </w:r>
          </w:p>
        </w:tc>
      </w:tr>
    </w:tbl>
    <w:p w:rsidR="00B1528A" w:rsidRPr="00190FCC" w:rsidRDefault="00B1528A" w:rsidP="00190FCC">
      <w:pPr>
        <w:rPr>
          <w:rFonts w:ascii="Times New Roman" w:hAnsi="Times New Roman" w:cs="Times New Roman"/>
          <w:sz w:val="24"/>
          <w:szCs w:val="24"/>
        </w:rPr>
      </w:pPr>
    </w:p>
    <w:p w:rsidR="00B1528A" w:rsidRPr="00190FCC" w:rsidRDefault="00B1528A" w:rsidP="004D79DE">
      <w:pPr>
        <w:shd w:val="clear" w:color="auto" w:fill="FFFFFF"/>
        <w:spacing w:line="276" w:lineRule="auto"/>
        <w:ind w:firstLine="709"/>
        <w:jc w:val="both"/>
        <w:rPr>
          <w:rFonts w:ascii="Times New Roman" w:hAnsi="Times New Roman" w:cs="Times New Roman"/>
          <w:sz w:val="24"/>
          <w:szCs w:val="24"/>
          <w:lang w:val="ru-RU"/>
        </w:rPr>
      </w:pPr>
    </w:p>
    <w:p w:rsidR="00B1528A" w:rsidRDefault="00B1528A" w:rsidP="00190FCC">
      <w:pPr>
        <w:pStyle w:val="afb"/>
        <w:jc w:val="center"/>
        <w:rPr>
          <w:rFonts w:ascii="Times New Roman" w:hAnsi="Times New Roman"/>
          <w:b/>
          <w:sz w:val="24"/>
          <w:szCs w:val="24"/>
        </w:rPr>
      </w:pPr>
      <w:bookmarkStart w:id="167" w:name="_MON_1489844542"/>
      <w:bookmarkStart w:id="168" w:name="_MON_1489844690"/>
      <w:bookmarkStart w:id="169" w:name="_MON_1489845329"/>
      <w:bookmarkStart w:id="170" w:name="_MON_1489845341"/>
      <w:bookmarkStart w:id="171" w:name="_MON_1489844205"/>
      <w:bookmarkEnd w:id="167"/>
      <w:bookmarkEnd w:id="168"/>
      <w:bookmarkEnd w:id="169"/>
      <w:bookmarkEnd w:id="170"/>
      <w:bookmarkEnd w:id="171"/>
    </w:p>
    <w:p w:rsidR="00B1528A" w:rsidRDefault="00B1528A" w:rsidP="00190FCC">
      <w:pPr>
        <w:pStyle w:val="afb"/>
        <w:jc w:val="center"/>
        <w:rPr>
          <w:rFonts w:ascii="Times New Roman" w:hAnsi="Times New Roman"/>
          <w:b/>
          <w:sz w:val="24"/>
          <w:szCs w:val="24"/>
        </w:rPr>
      </w:pPr>
    </w:p>
    <w:p w:rsidR="00B1528A" w:rsidRDefault="00B1528A" w:rsidP="00190FCC">
      <w:pPr>
        <w:pStyle w:val="afb"/>
        <w:jc w:val="center"/>
        <w:rPr>
          <w:rFonts w:ascii="Times New Roman" w:hAnsi="Times New Roman"/>
          <w:b/>
          <w:sz w:val="24"/>
          <w:szCs w:val="24"/>
        </w:rPr>
      </w:pPr>
    </w:p>
    <w:p w:rsidR="00B1528A" w:rsidRDefault="00B1528A" w:rsidP="00190FCC">
      <w:pPr>
        <w:pStyle w:val="afb"/>
        <w:jc w:val="center"/>
        <w:rPr>
          <w:rFonts w:ascii="Times New Roman" w:hAnsi="Times New Roman"/>
          <w:b/>
          <w:sz w:val="24"/>
          <w:szCs w:val="24"/>
        </w:rPr>
      </w:pPr>
    </w:p>
    <w:p w:rsidR="00B1528A" w:rsidRDefault="00B1528A" w:rsidP="00190FCC">
      <w:pPr>
        <w:pStyle w:val="afb"/>
        <w:jc w:val="center"/>
        <w:rPr>
          <w:rFonts w:ascii="Times New Roman" w:hAnsi="Times New Roman"/>
          <w:b/>
          <w:sz w:val="24"/>
          <w:szCs w:val="24"/>
        </w:rPr>
      </w:pPr>
    </w:p>
    <w:p w:rsidR="00B1528A" w:rsidRDefault="00B1528A" w:rsidP="00190FCC">
      <w:pPr>
        <w:pStyle w:val="afb"/>
        <w:jc w:val="center"/>
        <w:rPr>
          <w:rFonts w:ascii="Times New Roman" w:hAnsi="Times New Roman"/>
          <w:b/>
          <w:sz w:val="24"/>
          <w:szCs w:val="24"/>
        </w:rPr>
      </w:pPr>
      <w:r>
        <w:rPr>
          <w:rFonts w:ascii="Times New Roman" w:hAnsi="Times New Roman"/>
          <w:b/>
          <w:sz w:val="24"/>
          <w:szCs w:val="24"/>
        </w:rPr>
        <w:t>КАЛЕНДАРНЫЙ УЧЕБНЫЙ ГРАФИК</w:t>
      </w:r>
    </w:p>
    <w:p w:rsidR="00B1528A" w:rsidRDefault="00B1528A" w:rsidP="00190FCC">
      <w:pPr>
        <w:pStyle w:val="afb"/>
        <w:jc w:val="center"/>
        <w:rPr>
          <w:rFonts w:ascii="Times New Roman" w:hAnsi="Times New Roman"/>
          <w:b/>
          <w:sz w:val="24"/>
          <w:szCs w:val="24"/>
        </w:rPr>
      </w:pPr>
      <w:r>
        <w:rPr>
          <w:rFonts w:ascii="Times New Roman" w:hAnsi="Times New Roman"/>
          <w:b/>
          <w:sz w:val="24"/>
          <w:szCs w:val="24"/>
        </w:rPr>
        <w:t>на 2015 – 2016 учебный год</w:t>
      </w:r>
    </w:p>
    <w:p w:rsidR="00B1528A" w:rsidRPr="009C45E5" w:rsidRDefault="00B1528A" w:rsidP="00190FCC">
      <w:pPr>
        <w:pStyle w:val="afb"/>
        <w:rPr>
          <w:rFonts w:ascii="Times New Roman" w:hAnsi="Times New Roman"/>
          <w:sz w:val="16"/>
          <w:szCs w:val="16"/>
        </w:rPr>
      </w:pPr>
    </w:p>
    <w:p w:rsidR="00B1528A" w:rsidRDefault="00B1528A" w:rsidP="00190FCC">
      <w:pPr>
        <w:pStyle w:val="afb"/>
        <w:rPr>
          <w:rFonts w:ascii="Times New Roman" w:hAnsi="Times New Roman"/>
          <w:sz w:val="24"/>
          <w:szCs w:val="24"/>
        </w:rPr>
      </w:pPr>
      <w:r>
        <w:rPr>
          <w:rFonts w:ascii="Times New Roman" w:hAnsi="Times New Roman"/>
          <w:sz w:val="24"/>
          <w:szCs w:val="24"/>
        </w:rPr>
        <w:t>Начало учебного года – 01.09.2015 г.,</w:t>
      </w:r>
    </w:p>
    <w:p w:rsidR="00B1528A" w:rsidRPr="00427A22" w:rsidRDefault="00B1528A" w:rsidP="00190FCC">
      <w:pPr>
        <w:pStyle w:val="afb"/>
        <w:rPr>
          <w:rFonts w:ascii="Times New Roman" w:hAnsi="Times New Roman"/>
          <w:sz w:val="24"/>
          <w:szCs w:val="24"/>
        </w:rPr>
      </w:pPr>
      <w:r>
        <w:rPr>
          <w:rFonts w:ascii="Times New Roman" w:hAnsi="Times New Roman"/>
          <w:sz w:val="24"/>
          <w:szCs w:val="24"/>
        </w:rPr>
        <w:t>О</w:t>
      </w:r>
      <w:r w:rsidRPr="00427A22">
        <w:rPr>
          <w:rFonts w:ascii="Times New Roman" w:hAnsi="Times New Roman"/>
          <w:sz w:val="24"/>
          <w:szCs w:val="24"/>
        </w:rPr>
        <w:t>кончание учебного года</w:t>
      </w:r>
      <w:r>
        <w:rPr>
          <w:rFonts w:ascii="Times New Roman" w:hAnsi="Times New Roman"/>
          <w:sz w:val="24"/>
          <w:szCs w:val="24"/>
        </w:rPr>
        <w:t xml:space="preserve"> – 25.05.2016 г. для 1-4,9 кл.; 31.05.2016 г. для 5-8 кл.</w:t>
      </w:r>
    </w:p>
    <w:p w:rsidR="00B1528A" w:rsidRPr="00427A22" w:rsidRDefault="00B1528A" w:rsidP="00190FCC">
      <w:pPr>
        <w:pStyle w:val="afb"/>
        <w:rPr>
          <w:rFonts w:ascii="Times New Roman" w:hAnsi="Times New Roman"/>
          <w:b/>
          <w:sz w:val="24"/>
          <w:szCs w:val="24"/>
        </w:rPr>
      </w:pPr>
      <w:r>
        <w:rPr>
          <w:rFonts w:ascii="Times New Roman" w:hAnsi="Times New Roman"/>
          <w:b/>
          <w:sz w:val="24"/>
          <w:szCs w:val="24"/>
        </w:rPr>
        <w:t>1. П</w:t>
      </w:r>
      <w:r w:rsidRPr="00427A22">
        <w:rPr>
          <w:rFonts w:ascii="Times New Roman" w:hAnsi="Times New Roman"/>
          <w:b/>
          <w:sz w:val="24"/>
          <w:szCs w:val="24"/>
        </w:rPr>
        <w:t xml:space="preserve">родолжительность учебного года: </w:t>
      </w:r>
    </w:p>
    <w:p w:rsidR="00B1528A" w:rsidRDefault="00B1528A" w:rsidP="00190FCC">
      <w:pPr>
        <w:pStyle w:val="afb"/>
        <w:rPr>
          <w:rFonts w:ascii="Times New Roman" w:hAnsi="Times New Roman"/>
          <w:sz w:val="24"/>
          <w:szCs w:val="24"/>
        </w:rPr>
      </w:pPr>
      <w:r>
        <w:rPr>
          <w:rFonts w:ascii="Times New Roman" w:hAnsi="Times New Roman"/>
          <w:sz w:val="24"/>
          <w:szCs w:val="24"/>
        </w:rPr>
        <w:t xml:space="preserve">            в 1 классе  - 33 недели; во 2 – 4 классах   - 34 недели;</w:t>
      </w:r>
    </w:p>
    <w:p w:rsidR="00B1528A" w:rsidRDefault="00B1528A" w:rsidP="00190FCC">
      <w:pPr>
        <w:pStyle w:val="afb"/>
        <w:rPr>
          <w:rFonts w:ascii="Times New Roman" w:hAnsi="Times New Roman"/>
          <w:sz w:val="24"/>
          <w:szCs w:val="24"/>
        </w:rPr>
      </w:pPr>
      <w:r>
        <w:rPr>
          <w:rFonts w:ascii="Times New Roman" w:hAnsi="Times New Roman"/>
          <w:sz w:val="24"/>
          <w:szCs w:val="24"/>
        </w:rPr>
        <w:t xml:space="preserve">            в 5 – 8  классах    - 35 недель (с учётом промежуточной аттестации);</w:t>
      </w:r>
    </w:p>
    <w:p w:rsidR="00B1528A" w:rsidRDefault="00B1528A" w:rsidP="00190FCC">
      <w:pPr>
        <w:pStyle w:val="afb"/>
        <w:rPr>
          <w:rFonts w:ascii="Times New Roman" w:hAnsi="Times New Roman"/>
          <w:sz w:val="24"/>
          <w:szCs w:val="24"/>
        </w:rPr>
      </w:pPr>
      <w:r>
        <w:rPr>
          <w:rFonts w:ascii="Times New Roman" w:hAnsi="Times New Roman"/>
          <w:sz w:val="24"/>
          <w:szCs w:val="24"/>
        </w:rPr>
        <w:t xml:space="preserve">            в 9 классе – 34 недели (без учета государственной итоговой аттестации).</w:t>
      </w:r>
    </w:p>
    <w:p w:rsidR="00B1528A" w:rsidRDefault="00B1528A" w:rsidP="00190FCC">
      <w:pPr>
        <w:pStyle w:val="afb"/>
        <w:rPr>
          <w:rFonts w:ascii="Times New Roman" w:hAnsi="Times New Roman"/>
          <w:b/>
          <w:sz w:val="24"/>
          <w:szCs w:val="24"/>
        </w:rPr>
      </w:pPr>
      <w:r w:rsidRPr="00327B8B">
        <w:rPr>
          <w:rFonts w:ascii="Times New Roman" w:hAnsi="Times New Roman"/>
          <w:b/>
          <w:sz w:val="24"/>
          <w:szCs w:val="24"/>
        </w:rPr>
        <w:t xml:space="preserve"> 2. Кол</w:t>
      </w:r>
      <w:r>
        <w:rPr>
          <w:rFonts w:ascii="Times New Roman" w:hAnsi="Times New Roman"/>
          <w:b/>
          <w:sz w:val="24"/>
          <w:szCs w:val="24"/>
        </w:rPr>
        <w:t xml:space="preserve">ичество классов-комплектов: </w:t>
      </w:r>
    </w:p>
    <w:p w:rsidR="00B1528A" w:rsidRDefault="00B1528A" w:rsidP="00190FCC">
      <w:pPr>
        <w:pStyle w:val="afb"/>
        <w:rPr>
          <w:rFonts w:ascii="Times New Roman" w:hAnsi="Times New Roman"/>
          <w:b/>
          <w:sz w:val="24"/>
          <w:szCs w:val="24"/>
        </w:rPr>
      </w:pPr>
      <w:r>
        <w:rPr>
          <w:rFonts w:ascii="Times New Roman" w:hAnsi="Times New Roman"/>
          <w:b/>
          <w:sz w:val="24"/>
          <w:szCs w:val="24"/>
        </w:rPr>
        <w:t xml:space="preserve">   1 класс – 1             5 класс – 1 </w:t>
      </w:r>
    </w:p>
    <w:p w:rsidR="00B1528A" w:rsidRDefault="00B1528A" w:rsidP="00190FCC">
      <w:pPr>
        <w:pStyle w:val="afb"/>
        <w:rPr>
          <w:rFonts w:ascii="Times New Roman" w:hAnsi="Times New Roman"/>
          <w:b/>
          <w:sz w:val="24"/>
          <w:szCs w:val="24"/>
        </w:rPr>
      </w:pPr>
      <w:r>
        <w:rPr>
          <w:rFonts w:ascii="Times New Roman" w:hAnsi="Times New Roman"/>
          <w:b/>
          <w:sz w:val="24"/>
          <w:szCs w:val="24"/>
        </w:rPr>
        <w:t xml:space="preserve">2,4 класс – 1             6 класс – 1 </w:t>
      </w:r>
    </w:p>
    <w:p w:rsidR="00B1528A" w:rsidRDefault="00B1528A" w:rsidP="00190FCC">
      <w:pPr>
        <w:pStyle w:val="afb"/>
        <w:rPr>
          <w:rFonts w:ascii="Times New Roman" w:hAnsi="Times New Roman"/>
          <w:b/>
          <w:sz w:val="24"/>
          <w:szCs w:val="24"/>
        </w:rPr>
      </w:pPr>
      <w:r>
        <w:rPr>
          <w:rFonts w:ascii="Times New Roman" w:hAnsi="Times New Roman"/>
          <w:b/>
          <w:sz w:val="24"/>
          <w:szCs w:val="24"/>
        </w:rPr>
        <w:t xml:space="preserve">                                   7 класс – 1</w:t>
      </w:r>
    </w:p>
    <w:p w:rsidR="00B1528A" w:rsidRDefault="00B1528A" w:rsidP="00190FCC">
      <w:pPr>
        <w:pStyle w:val="afb"/>
        <w:rPr>
          <w:rFonts w:ascii="Times New Roman" w:hAnsi="Times New Roman"/>
          <w:b/>
          <w:sz w:val="24"/>
          <w:szCs w:val="24"/>
        </w:rPr>
      </w:pPr>
      <w:r>
        <w:rPr>
          <w:rFonts w:ascii="Times New Roman" w:hAnsi="Times New Roman"/>
          <w:b/>
          <w:sz w:val="24"/>
          <w:szCs w:val="24"/>
        </w:rPr>
        <w:t xml:space="preserve">                                   8 класс – 1</w:t>
      </w:r>
    </w:p>
    <w:p w:rsidR="00B1528A" w:rsidRDefault="00B1528A" w:rsidP="00190FCC">
      <w:pPr>
        <w:pStyle w:val="afb"/>
        <w:rPr>
          <w:rFonts w:ascii="Times New Roman" w:hAnsi="Times New Roman"/>
          <w:b/>
          <w:sz w:val="24"/>
          <w:szCs w:val="24"/>
        </w:rPr>
      </w:pPr>
      <w:r>
        <w:rPr>
          <w:rFonts w:ascii="Times New Roman" w:hAnsi="Times New Roman"/>
          <w:b/>
          <w:sz w:val="24"/>
          <w:szCs w:val="24"/>
        </w:rPr>
        <w:t xml:space="preserve">                                   9 класс – 1</w:t>
      </w:r>
    </w:p>
    <w:p w:rsidR="00B1528A" w:rsidRPr="00327B8B" w:rsidRDefault="00B1528A" w:rsidP="00190FCC">
      <w:pPr>
        <w:pStyle w:val="afb"/>
        <w:rPr>
          <w:rFonts w:ascii="Times New Roman" w:hAnsi="Times New Roman"/>
          <w:sz w:val="24"/>
          <w:szCs w:val="24"/>
        </w:rPr>
      </w:pPr>
      <w:r w:rsidRPr="00327B8B">
        <w:rPr>
          <w:rFonts w:ascii="Times New Roman" w:hAnsi="Times New Roman"/>
          <w:sz w:val="24"/>
          <w:szCs w:val="24"/>
        </w:rPr>
        <w:t>Итого:</w:t>
      </w:r>
      <w:r>
        <w:rPr>
          <w:rFonts w:ascii="Times New Roman" w:hAnsi="Times New Roman"/>
          <w:sz w:val="24"/>
          <w:szCs w:val="24"/>
        </w:rPr>
        <w:t xml:space="preserve"> 7 классокомплектов</w:t>
      </w:r>
    </w:p>
    <w:p w:rsidR="00B1528A" w:rsidRPr="009C45E5" w:rsidRDefault="00B1528A" w:rsidP="00190FCC">
      <w:pPr>
        <w:pStyle w:val="afb"/>
        <w:rPr>
          <w:rFonts w:ascii="Times New Roman" w:hAnsi="Times New Roman"/>
          <w:b/>
          <w:sz w:val="16"/>
          <w:szCs w:val="16"/>
        </w:rPr>
      </w:pPr>
    </w:p>
    <w:p w:rsidR="00B1528A" w:rsidRDefault="00B1528A" w:rsidP="00190FCC">
      <w:pPr>
        <w:pStyle w:val="afb"/>
        <w:rPr>
          <w:rFonts w:ascii="Times New Roman" w:hAnsi="Times New Roman"/>
          <w:b/>
          <w:sz w:val="24"/>
          <w:szCs w:val="24"/>
        </w:rPr>
      </w:pPr>
      <w:r w:rsidRPr="00327B8B">
        <w:rPr>
          <w:rFonts w:ascii="Times New Roman" w:hAnsi="Times New Roman"/>
          <w:b/>
          <w:sz w:val="24"/>
          <w:szCs w:val="24"/>
        </w:rPr>
        <w:t>3. Режим работы школы</w:t>
      </w:r>
      <w:r>
        <w:rPr>
          <w:rFonts w:ascii="Times New Roman" w:hAnsi="Times New Roman"/>
          <w:b/>
          <w:sz w:val="24"/>
          <w:szCs w:val="24"/>
        </w:rPr>
        <w:t>:</w:t>
      </w:r>
    </w:p>
    <w:p w:rsidR="00B1528A" w:rsidRPr="00327B8B" w:rsidRDefault="00B1528A" w:rsidP="00190FCC">
      <w:pPr>
        <w:pStyle w:val="afb"/>
        <w:rPr>
          <w:rFonts w:ascii="Times New Roman" w:hAnsi="Times New Roman"/>
          <w:sz w:val="24"/>
          <w:szCs w:val="24"/>
        </w:rPr>
      </w:pPr>
      <w:r>
        <w:rPr>
          <w:rFonts w:ascii="Times New Roman" w:hAnsi="Times New Roman"/>
          <w:sz w:val="24"/>
          <w:szCs w:val="24"/>
        </w:rPr>
        <w:t>Пятидневная рабочая неделя.</w:t>
      </w:r>
    </w:p>
    <w:p w:rsidR="00B1528A" w:rsidRPr="00A36FB2" w:rsidRDefault="00B1528A" w:rsidP="00190FCC">
      <w:pPr>
        <w:pStyle w:val="afb"/>
        <w:rPr>
          <w:rFonts w:ascii="Times New Roman" w:hAnsi="Times New Roman"/>
          <w:sz w:val="16"/>
          <w:szCs w:val="16"/>
        </w:rPr>
      </w:pPr>
    </w:p>
    <w:p w:rsidR="00B1528A" w:rsidRPr="00677622" w:rsidRDefault="00B1528A" w:rsidP="00190FCC">
      <w:pPr>
        <w:pStyle w:val="afb"/>
        <w:rPr>
          <w:rFonts w:ascii="Times New Roman" w:hAnsi="Times New Roman"/>
          <w:b/>
          <w:sz w:val="24"/>
          <w:szCs w:val="24"/>
        </w:rPr>
      </w:pPr>
      <w:r>
        <w:rPr>
          <w:rFonts w:ascii="Times New Roman" w:hAnsi="Times New Roman"/>
          <w:sz w:val="24"/>
          <w:szCs w:val="24"/>
        </w:rPr>
        <w:t xml:space="preserve"> </w:t>
      </w:r>
      <w:r w:rsidRPr="00677622">
        <w:rPr>
          <w:rFonts w:ascii="Times New Roman" w:hAnsi="Times New Roman"/>
          <w:b/>
          <w:sz w:val="24"/>
          <w:szCs w:val="24"/>
        </w:rPr>
        <w:t xml:space="preserve">4. </w:t>
      </w:r>
      <w:r>
        <w:rPr>
          <w:rFonts w:ascii="Times New Roman" w:hAnsi="Times New Roman"/>
          <w:b/>
          <w:sz w:val="24"/>
          <w:szCs w:val="24"/>
        </w:rPr>
        <w:t>Продолжительность учебных четвертей</w:t>
      </w:r>
      <w:r w:rsidRPr="00677622">
        <w:rPr>
          <w:rFonts w:ascii="Times New Roman" w:hAnsi="Times New Roman"/>
          <w:b/>
          <w:sz w:val="24"/>
          <w:szCs w:val="24"/>
        </w:rPr>
        <w:t>:</w:t>
      </w:r>
    </w:p>
    <w:p w:rsidR="00B1528A" w:rsidRDefault="00B1528A" w:rsidP="00190FCC">
      <w:pPr>
        <w:pStyle w:val="afb"/>
        <w:rPr>
          <w:rFonts w:ascii="Times New Roman" w:hAnsi="Times New Roman"/>
          <w:sz w:val="24"/>
          <w:szCs w:val="24"/>
        </w:rPr>
      </w:pPr>
      <w:r>
        <w:rPr>
          <w:rFonts w:ascii="Times New Roman" w:hAnsi="Times New Roman"/>
          <w:sz w:val="24"/>
          <w:szCs w:val="24"/>
        </w:rPr>
        <w:t>учебный год делится в 1 – 4,9 классах на четверти:</w:t>
      </w:r>
    </w:p>
    <w:p w:rsidR="00B1528A" w:rsidRPr="00A36FB2" w:rsidRDefault="00B1528A" w:rsidP="00190FCC">
      <w:pPr>
        <w:pStyle w:val="afb"/>
        <w:rPr>
          <w:rFonts w:ascii="Times New Roman" w:hAnsi="Times New Roman"/>
          <w:b/>
          <w:sz w:val="16"/>
          <w:szCs w:val="16"/>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3"/>
        <w:gridCol w:w="1929"/>
        <w:gridCol w:w="2311"/>
        <w:gridCol w:w="3225"/>
      </w:tblGrid>
      <w:tr w:rsidR="00B1528A" w:rsidTr="00004097">
        <w:tc>
          <w:tcPr>
            <w:tcW w:w="1343" w:type="dxa"/>
            <w:vMerge w:val="restart"/>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Учебные четверти</w:t>
            </w:r>
          </w:p>
        </w:tc>
        <w:tc>
          <w:tcPr>
            <w:tcW w:w="0" w:type="auto"/>
            <w:gridSpan w:val="2"/>
            <w:vAlign w:val="center"/>
          </w:tcPr>
          <w:p w:rsidR="00B1528A" w:rsidRDefault="00B1528A" w:rsidP="00004097">
            <w:pPr>
              <w:pStyle w:val="afb"/>
              <w:jc w:val="center"/>
              <w:rPr>
                <w:rFonts w:ascii="Times New Roman" w:hAnsi="Times New Roman"/>
                <w:sz w:val="24"/>
                <w:szCs w:val="24"/>
              </w:rPr>
            </w:pPr>
            <w:r>
              <w:rPr>
                <w:rFonts w:ascii="Times New Roman" w:hAnsi="Times New Roman"/>
                <w:sz w:val="24"/>
                <w:szCs w:val="24"/>
              </w:rPr>
              <w:t>Дата</w:t>
            </w:r>
          </w:p>
        </w:tc>
        <w:tc>
          <w:tcPr>
            <w:tcW w:w="0" w:type="auto"/>
            <w:vMerge w:val="restart"/>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Продолжительность</w:t>
            </w:r>
          </w:p>
          <w:p w:rsidR="00B1528A" w:rsidRDefault="00B1528A" w:rsidP="00004097">
            <w:pPr>
              <w:pStyle w:val="afb"/>
              <w:rPr>
                <w:rFonts w:ascii="Times New Roman" w:hAnsi="Times New Roman"/>
                <w:sz w:val="24"/>
                <w:szCs w:val="24"/>
              </w:rPr>
            </w:pPr>
            <w:r>
              <w:rPr>
                <w:rFonts w:ascii="Times New Roman" w:hAnsi="Times New Roman"/>
                <w:sz w:val="24"/>
                <w:szCs w:val="24"/>
              </w:rPr>
              <w:t>(количество учебных недель)</w:t>
            </w:r>
          </w:p>
        </w:tc>
      </w:tr>
      <w:tr w:rsidR="00B1528A" w:rsidTr="00004097">
        <w:tc>
          <w:tcPr>
            <w:tcW w:w="0" w:type="auto"/>
            <w:vMerge/>
            <w:vAlign w:val="center"/>
          </w:tcPr>
          <w:p w:rsidR="00B1528A" w:rsidRDefault="00B1528A" w:rsidP="00004097">
            <w:pPr>
              <w:widowControl/>
              <w:rPr>
                <w:rFonts w:ascii="Times New Roman" w:eastAsia="Times New Roman" w:hAnsi="Times New Roman" w:cs="Times New Roman"/>
                <w:sz w:val="24"/>
                <w:szCs w:val="24"/>
                <w:lang w:val="ru-RU"/>
              </w:rPr>
            </w:pP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Начало четверти</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Окончание четверти</w:t>
            </w:r>
          </w:p>
        </w:tc>
        <w:tc>
          <w:tcPr>
            <w:tcW w:w="0" w:type="auto"/>
            <w:vMerge/>
            <w:vAlign w:val="center"/>
          </w:tcPr>
          <w:p w:rsidR="00B1528A" w:rsidRDefault="00B1528A" w:rsidP="00004097">
            <w:pPr>
              <w:widowControl/>
              <w:rPr>
                <w:rFonts w:ascii="Times New Roman" w:eastAsia="Times New Roman" w:hAnsi="Times New Roman" w:cs="Times New Roman"/>
                <w:sz w:val="24"/>
                <w:szCs w:val="24"/>
                <w:lang w:val="ru-RU"/>
              </w:rPr>
            </w:pPr>
          </w:p>
        </w:tc>
      </w:tr>
      <w:tr w:rsidR="00B1528A" w:rsidTr="00004097">
        <w:tc>
          <w:tcPr>
            <w:tcW w:w="1343" w:type="dxa"/>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 xml:space="preserve"> 1 четверть   </w:t>
            </w:r>
          </w:p>
        </w:tc>
        <w:tc>
          <w:tcPr>
            <w:tcW w:w="0" w:type="auto"/>
            <w:vAlign w:val="center"/>
          </w:tcPr>
          <w:p w:rsidR="00B1528A" w:rsidRPr="00677622" w:rsidRDefault="00B1528A" w:rsidP="00004097">
            <w:pPr>
              <w:pStyle w:val="afb"/>
              <w:rPr>
                <w:rFonts w:ascii="Times New Roman" w:hAnsi="Times New Roman"/>
                <w:sz w:val="24"/>
                <w:szCs w:val="24"/>
              </w:rPr>
            </w:pPr>
            <w:r>
              <w:rPr>
                <w:rFonts w:ascii="Times New Roman" w:hAnsi="Times New Roman"/>
                <w:sz w:val="24"/>
                <w:szCs w:val="24"/>
              </w:rPr>
              <w:t>01.09.201</w:t>
            </w:r>
            <w:r>
              <w:rPr>
                <w:rFonts w:ascii="Times New Roman" w:hAnsi="Times New Roman"/>
                <w:sz w:val="24"/>
                <w:szCs w:val="24"/>
                <w:lang w:val="en-US"/>
              </w:rPr>
              <w:t>5</w:t>
            </w:r>
            <w:r>
              <w:rPr>
                <w:rFonts w:ascii="Times New Roman" w:hAnsi="Times New Roman"/>
                <w:sz w:val="24"/>
                <w:szCs w:val="24"/>
              </w:rPr>
              <w:t xml:space="preserve"> г.</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 xml:space="preserve">03.11.2015 г. </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9 недель</w:t>
            </w:r>
          </w:p>
        </w:tc>
      </w:tr>
      <w:tr w:rsidR="00B1528A" w:rsidTr="00004097">
        <w:tc>
          <w:tcPr>
            <w:tcW w:w="1343" w:type="dxa"/>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 xml:space="preserve"> 2 четверть</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11.11.2015 г.</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30.12.2015 г.</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7 недель</w:t>
            </w:r>
          </w:p>
        </w:tc>
      </w:tr>
      <w:tr w:rsidR="00B1528A" w:rsidTr="00004097">
        <w:tc>
          <w:tcPr>
            <w:tcW w:w="1343" w:type="dxa"/>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 xml:space="preserve"> 3 четверть</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12.01.2016 г.</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21.03.2016 г.</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10 недель</w:t>
            </w:r>
          </w:p>
        </w:tc>
      </w:tr>
      <w:tr w:rsidR="00B1528A" w:rsidTr="00004097">
        <w:tc>
          <w:tcPr>
            <w:tcW w:w="1343" w:type="dxa"/>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 xml:space="preserve"> 4 четверть</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01.04.2016 г.</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25.05.2016 г.</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8 недель</w:t>
            </w:r>
          </w:p>
        </w:tc>
      </w:tr>
      <w:tr w:rsidR="00B1528A" w:rsidTr="00004097">
        <w:tc>
          <w:tcPr>
            <w:tcW w:w="5583" w:type="dxa"/>
            <w:gridSpan w:val="3"/>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 xml:space="preserve">                           Всего</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34 недели</w:t>
            </w:r>
          </w:p>
        </w:tc>
      </w:tr>
    </w:tbl>
    <w:p w:rsidR="00B1528A" w:rsidRPr="00A36FB2" w:rsidRDefault="00B1528A" w:rsidP="00190FCC">
      <w:pPr>
        <w:pStyle w:val="afb"/>
        <w:rPr>
          <w:rFonts w:ascii="Times New Roman" w:hAnsi="Times New Roman"/>
          <w:sz w:val="16"/>
          <w:szCs w:val="16"/>
        </w:rPr>
      </w:pPr>
    </w:p>
    <w:p w:rsidR="00B1528A" w:rsidRDefault="00B1528A" w:rsidP="00190FCC">
      <w:pPr>
        <w:pStyle w:val="afb"/>
        <w:rPr>
          <w:rFonts w:ascii="Times New Roman" w:hAnsi="Times New Roman"/>
          <w:sz w:val="24"/>
          <w:szCs w:val="24"/>
        </w:rPr>
      </w:pPr>
      <w:r>
        <w:rPr>
          <w:rFonts w:ascii="Times New Roman" w:hAnsi="Times New Roman"/>
          <w:sz w:val="24"/>
          <w:szCs w:val="24"/>
        </w:rPr>
        <w:t xml:space="preserve"> в 5 – 8-х классах учебный год делится на четверти:</w:t>
      </w:r>
    </w:p>
    <w:p w:rsidR="00B1528A" w:rsidRPr="00A36FB2" w:rsidRDefault="00B1528A" w:rsidP="00190FCC">
      <w:pPr>
        <w:pStyle w:val="afb"/>
        <w:rPr>
          <w:rFonts w:ascii="Times New Roman" w:hAnsi="Times New Roman"/>
          <w:sz w:val="16"/>
          <w:szCs w:val="16"/>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3"/>
        <w:gridCol w:w="1929"/>
        <w:gridCol w:w="2311"/>
        <w:gridCol w:w="3225"/>
      </w:tblGrid>
      <w:tr w:rsidR="00B1528A" w:rsidTr="00004097">
        <w:tc>
          <w:tcPr>
            <w:tcW w:w="1343" w:type="dxa"/>
            <w:vMerge w:val="restart"/>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Учебные четверти</w:t>
            </w:r>
          </w:p>
        </w:tc>
        <w:tc>
          <w:tcPr>
            <w:tcW w:w="0" w:type="auto"/>
            <w:gridSpan w:val="2"/>
            <w:vAlign w:val="center"/>
          </w:tcPr>
          <w:p w:rsidR="00B1528A" w:rsidRDefault="00B1528A" w:rsidP="00004097">
            <w:pPr>
              <w:pStyle w:val="afb"/>
              <w:jc w:val="center"/>
              <w:rPr>
                <w:rFonts w:ascii="Times New Roman" w:hAnsi="Times New Roman"/>
                <w:sz w:val="24"/>
                <w:szCs w:val="24"/>
              </w:rPr>
            </w:pPr>
            <w:r>
              <w:rPr>
                <w:rFonts w:ascii="Times New Roman" w:hAnsi="Times New Roman"/>
                <w:sz w:val="24"/>
                <w:szCs w:val="24"/>
              </w:rPr>
              <w:t>Дата</w:t>
            </w:r>
          </w:p>
        </w:tc>
        <w:tc>
          <w:tcPr>
            <w:tcW w:w="0" w:type="auto"/>
            <w:vMerge w:val="restart"/>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Продолжительность</w:t>
            </w:r>
          </w:p>
          <w:p w:rsidR="00B1528A" w:rsidRDefault="00B1528A" w:rsidP="00004097">
            <w:pPr>
              <w:pStyle w:val="afb"/>
              <w:rPr>
                <w:rFonts w:ascii="Times New Roman" w:hAnsi="Times New Roman"/>
                <w:sz w:val="24"/>
                <w:szCs w:val="24"/>
              </w:rPr>
            </w:pPr>
            <w:r>
              <w:rPr>
                <w:rFonts w:ascii="Times New Roman" w:hAnsi="Times New Roman"/>
                <w:sz w:val="24"/>
                <w:szCs w:val="24"/>
              </w:rPr>
              <w:t>(количество учебных недель)</w:t>
            </w:r>
          </w:p>
        </w:tc>
      </w:tr>
      <w:tr w:rsidR="00B1528A" w:rsidTr="00004097">
        <w:tc>
          <w:tcPr>
            <w:tcW w:w="0" w:type="auto"/>
            <w:vMerge/>
            <w:vAlign w:val="center"/>
          </w:tcPr>
          <w:p w:rsidR="00B1528A" w:rsidRDefault="00B1528A" w:rsidP="00004097">
            <w:pPr>
              <w:widowControl/>
              <w:rPr>
                <w:rFonts w:ascii="Times New Roman" w:eastAsia="Times New Roman" w:hAnsi="Times New Roman" w:cs="Times New Roman"/>
                <w:sz w:val="24"/>
                <w:szCs w:val="24"/>
                <w:lang w:val="ru-RU"/>
              </w:rPr>
            </w:pP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Начало четверти</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Окончание четверти</w:t>
            </w:r>
          </w:p>
        </w:tc>
        <w:tc>
          <w:tcPr>
            <w:tcW w:w="0" w:type="auto"/>
            <w:vMerge/>
            <w:vAlign w:val="center"/>
          </w:tcPr>
          <w:p w:rsidR="00B1528A" w:rsidRDefault="00B1528A" w:rsidP="00004097">
            <w:pPr>
              <w:widowControl/>
              <w:rPr>
                <w:rFonts w:ascii="Times New Roman" w:eastAsia="Times New Roman" w:hAnsi="Times New Roman" w:cs="Times New Roman"/>
                <w:sz w:val="24"/>
                <w:szCs w:val="24"/>
                <w:lang w:val="ru-RU"/>
              </w:rPr>
            </w:pPr>
          </w:p>
        </w:tc>
      </w:tr>
      <w:tr w:rsidR="00B1528A" w:rsidTr="00004097">
        <w:tc>
          <w:tcPr>
            <w:tcW w:w="1343" w:type="dxa"/>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 xml:space="preserve"> 1 четверть   </w:t>
            </w:r>
          </w:p>
        </w:tc>
        <w:tc>
          <w:tcPr>
            <w:tcW w:w="0" w:type="auto"/>
            <w:vAlign w:val="center"/>
          </w:tcPr>
          <w:p w:rsidR="00B1528A" w:rsidRDefault="00B1528A" w:rsidP="00004097">
            <w:pPr>
              <w:pStyle w:val="afb"/>
              <w:rPr>
                <w:rFonts w:ascii="Times New Roman" w:hAnsi="Times New Roman"/>
                <w:sz w:val="24"/>
                <w:szCs w:val="24"/>
                <w:lang w:val="en-US"/>
              </w:rPr>
            </w:pPr>
            <w:r>
              <w:rPr>
                <w:rFonts w:ascii="Times New Roman" w:hAnsi="Times New Roman"/>
                <w:sz w:val="24"/>
                <w:szCs w:val="24"/>
              </w:rPr>
              <w:t>01.09.201</w:t>
            </w:r>
            <w:r>
              <w:rPr>
                <w:rFonts w:ascii="Times New Roman" w:hAnsi="Times New Roman"/>
                <w:sz w:val="24"/>
                <w:szCs w:val="24"/>
                <w:lang w:val="en-US"/>
              </w:rPr>
              <w:t>5</w:t>
            </w:r>
            <w:r>
              <w:rPr>
                <w:rFonts w:ascii="Times New Roman" w:hAnsi="Times New Roman"/>
                <w:sz w:val="24"/>
                <w:szCs w:val="24"/>
              </w:rPr>
              <w:t xml:space="preserve"> г.</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03.11.2015 г.</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9 недель</w:t>
            </w:r>
          </w:p>
        </w:tc>
      </w:tr>
      <w:tr w:rsidR="00B1528A" w:rsidTr="00004097">
        <w:tc>
          <w:tcPr>
            <w:tcW w:w="1343" w:type="dxa"/>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 xml:space="preserve"> 2 четверть</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11.11.2015 г.</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30.12.2015 г.</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7 недель</w:t>
            </w:r>
          </w:p>
        </w:tc>
      </w:tr>
      <w:tr w:rsidR="00B1528A" w:rsidTr="00004097">
        <w:tc>
          <w:tcPr>
            <w:tcW w:w="1343" w:type="dxa"/>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 xml:space="preserve"> 3 четверть</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12.01.2016 г.</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21.03.2016 г.</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10 недель</w:t>
            </w:r>
          </w:p>
        </w:tc>
      </w:tr>
      <w:tr w:rsidR="00B1528A" w:rsidTr="00004097">
        <w:tc>
          <w:tcPr>
            <w:tcW w:w="1343" w:type="dxa"/>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 xml:space="preserve"> 4 четверть</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01.04.2016 г.</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31.05.2016 г.</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9 недель</w:t>
            </w:r>
          </w:p>
        </w:tc>
      </w:tr>
      <w:tr w:rsidR="00B1528A" w:rsidTr="00004097">
        <w:tc>
          <w:tcPr>
            <w:tcW w:w="5583" w:type="dxa"/>
            <w:gridSpan w:val="3"/>
            <w:vAlign w:val="center"/>
          </w:tcPr>
          <w:p w:rsidR="00B1528A" w:rsidRDefault="00B1528A" w:rsidP="00004097">
            <w:pPr>
              <w:pStyle w:val="afb"/>
              <w:jc w:val="center"/>
              <w:rPr>
                <w:rFonts w:ascii="Times New Roman" w:hAnsi="Times New Roman"/>
                <w:sz w:val="24"/>
                <w:szCs w:val="24"/>
              </w:rPr>
            </w:pPr>
            <w:r>
              <w:rPr>
                <w:rFonts w:ascii="Times New Roman" w:hAnsi="Times New Roman"/>
                <w:sz w:val="24"/>
                <w:szCs w:val="24"/>
              </w:rPr>
              <w:t>Всего</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35 недель</w:t>
            </w:r>
          </w:p>
        </w:tc>
      </w:tr>
    </w:tbl>
    <w:p w:rsidR="00B1528A" w:rsidRPr="00A36FB2" w:rsidRDefault="00B1528A" w:rsidP="00190FCC">
      <w:pPr>
        <w:pStyle w:val="afb"/>
        <w:rPr>
          <w:rFonts w:ascii="Times New Roman" w:hAnsi="Times New Roman"/>
          <w:sz w:val="16"/>
          <w:szCs w:val="16"/>
        </w:rPr>
      </w:pPr>
    </w:p>
    <w:p w:rsidR="00B1528A" w:rsidRPr="00A36FB2" w:rsidRDefault="00B1528A" w:rsidP="00190FCC">
      <w:pPr>
        <w:pStyle w:val="afb"/>
        <w:rPr>
          <w:rFonts w:ascii="Times New Roman" w:hAnsi="Times New Roman"/>
          <w:b/>
          <w:sz w:val="24"/>
          <w:szCs w:val="24"/>
        </w:rPr>
      </w:pPr>
      <w:r>
        <w:rPr>
          <w:rFonts w:ascii="Times New Roman" w:hAnsi="Times New Roman"/>
          <w:b/>
          <w:sz w:val="24"/>
          <w:szCs w:val="24"/>
        </w:rPr>
        <w:t xml:space="preserve">   5. П</w:t>
      </w:r>
      <w:r w:rsidRPr="00A36FB2">
        <w:rPr>
          <w:rFonts w:ascii="Times New Roman" w:hAnsi="Times New Roman"/>
          <w:b/>
          <w:sz w:val="24"/>
          <w:szCs w:val="24"/>
        </w:rPr>
        <w:t>родолжительность каникул в течение учебного года:</w:t>
      </w:r>
    </w:p>
    <w:p w:rsidR="00B1528A" w:rsidRPr="00A36FB2" w:rsidRDefault="00B1528A" w:rsidP="00190FCC">
      <w:pPr>
        <w:pStyle w:val="afb"/>
        <w:rPr>
          <w:rFonts w:ascii="Times New Roman" w:hAnsi="Times New Roman"/>
          <w:sz w:val="16"/>
          <w:szCs w:val="16"/>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8"/>
        <w:gridCol w:w="2343"/>
        <w:gridCol w:w="2820"/>
        <w:gridCol w:w="2427"/>
      </w:tblGrid>
      <w:tr w:rsidR="00B1528A" w:rsidTr="00004097">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Каникулы</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Дата начала каникул</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Дата окончания каникул</w:t>
            </w:r>
          </w:p>
        </w:tc>
        <w:tc>
          <w:tcPr>
            <w:tcW w:w="2427" w:type="dxa"/>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 xml:space="preserve">Продолжительность </w:t>
            </w:r>
          </w:p>
        </w:tc>
      </w:tr>
      <w:tr w:rsidR="00B1528A" w:rsidTr="00004097">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Осенние</w:t>
            </w:r>
          </w:p>
        </w:tc>
        <w:tc>
          <w:tcPr>
            <w:tcW w:w="0" w:type="auto"/>
            <w:vAlign w:val="center"/>
          </w:tcPr>
          <w:p w:rsidR="00B1528A" w:rsidRDefault="00B1528A" w:rsidP="00004097">
            <w:pPr>
              <w:pStyle w:val="afb"/>
              <w:rPr>
                <w:rFonts w:ascii="Times New Roman" w:hAnsi="Times New Roman"/>
                <w:sz w:val="24"/>
                <w:szCs w:val="24"/>
                <w:lang w:val="en-US"/>
              </w:rPr>
            </w:pPr>
            <w:r>
              <w:rPr>
                <w:rFonts w:ascii="Times New Roman" w:hAnsi="Times New Roman"/>
                <w:sz w:val="24"/>
                <w:szCs w:val="24"/>
              </w:rPr>
              <w:t>04.11.2015 г.</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 xml:space="preserve">10.11.2015 г. </w:t>
            </w:r>
          </w:p>
        </w:tc>
        <w:tc>
          <w:tcPr>
            <w:tcW w:w="2427" w:type="dxa"/>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7 дней</w:t>
            </w:r>
          </w:p>
        </w:tc>
      </w:tr>
      <w:tr w:rsidR="00B1528A" w:rsidTr="00004097">
        <w:tc>
          <w:tcPr>
            <w:tcW w:w="0" w:type="auto"/>
          </w:tcPr>
          <w:p w:rsidR="00B1528A" w:rsidRDefault="00B1528A" w:rsidP="00004097">
            <w:pPr>
              <w:pStyle w:val="afb"/>
              <w:rPr>
                <w:rFonts w:ascii="Times New Roman" w:hAnsi="Times New Roman"/>
                <w:sz w:val="24"/>
                <w:szCs w:val="24"/>
              </w:rPr>
            </w:pPr>
            <w:r>
              <w:rPr>
                <w:rFonts w:ascii="Times New Roman" w:hAnsi="Times New Roman"/>
                <w:sz w:val="24"/>
                <w:szCs w:val="24"/>
              </w:rPr>
              <w:t>Зимние</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31.12.2015 г.</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11.01.2016 г.; 22.02.2016г</w:t>
            </w:r>
          </w:p>
        </w:tc>
        <w:tc>
          <w:tcPr>
            <w:tcW w:w="2427" w:type="dxa"/>
          </w:tcPr>
          <w:p w:rsidR="00B1528A" w:rsidRDefault="00B1528A" w:rsidP="00004097">
            <w:pPr>
              <w:pStyle w:val="afb"/>
              <w:rPr>
                <w:rFonts w:ascii="Times New Roman" w:hAnsi="Times New Roman"/>
                <w:sz w:val="24"/>
                <w:szCs w:val="24"/>
              </w:rPr>
            </w:pPr>
            <w:r>
              <w:rPr>
                <w:rFonts w:ascii="Times New Roman" w:hAnsi="Times New Roman"/>
                <w:sz w:val="24"/>
                <w:szCs w:val="24"/>
              </w:rPr>
              <w:t>13 дней</w:t>
            </w:r>
          </w:p>
        </w:tc>
      </w:tr>
      <w:tr w:rsidR="00B1528A" w:rsidTr="00004097">
        <w:tc>
          <w:tcPr>
            <w:tcW w:w="0" w:type="auto"/>
          </w:tcPr>
          <w:p w:rsidR="00B1528A" w:rsidRDefault="00B1528A" w:rsidP="00004097">
            <w:pPr>
              <w:pStyle w:val="afb"/>
              <w:rPr>
                <w:rFonts w:ascii="Times New Roman" w:hAnsi="Times New Roman"/>
                <w:sz w:val="24"/>
                <w:szCs w:val="24"/>
              </w:rPr>
            </w:pPr>
            <w:r>
              <w:rPr>
                <w:rFonts w:ascii="Times New Roman" w:hAnsi="Times New Roman"/>
                <w:sz w:val="24"/>
                <w:szCs w:val="24"/>
              </w:rPr>
              <w:t>Весенние</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22.03.2016 г.</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31.03.2016 г.</w:t>
            </w:r>
          </w:p>
        </w:tc>
        <w:tc>
          <w:tcPr>
            <w:tcW w:w="2427" w:type="dxa"/>
          </w:tcPr>
          <w:p w:rsidR="00B1528A" w:rsidRDefault="00B1528A" w:rsidP="00004097">
            <w:pPr>
              <w:pStyle w:val="afb"/>
              <w:rPr>
                <w:rFonts w:ascii="Times New Roman" w:hAnsi="Times New Roman"/>
                <w:sz w:val="24"/>
                <w:szCs w:val="24"/>
              </w:rPr>
            </w:pPr>
            <w:r>
              <w:rPr>
                <w:rFonts w:ascii="Times New Roman" w:hAnsi="Times New Roman"/>
                <w:sz w:val="24"/>
                <w:szCs w:val="24"/>
              </w:rPr>
              <w:t>10 дней</w:t>
            </w:r>
          </w:p>
        </w:tc>
      </w:tr>
      <w:tr w:rsidR="00B1528A" w:rsidTr="00004097">
        <w:tc>
          <w:tcPr>
            <w:tcW w:w="0" w:type="auto"/>
            <w:gridSpan w:val="3"/>
          </w:tcPr>
          <w:p w:rsidR="00B1528A" w:rsidRDefault="00B1528A" w:rsidP="00004097">
            <w:pPr>
              <w:pStyle w:val="afb"/>
              <w:jc w:val="center"/>
              <w:rPr>
                <w:rFonts w:ascii="Times New Roman" w:hAnsi="Times New Roman"/>
                <w:sz w:val="24"/>
                <w:szCs w:val="24"/>
              </w:rPr>
            </w:pPr>
            <w:r>
              <w:rPr>
                <w:rFonts w:ascii="Times New Roman" w:hAnsi="Times New Roman"/>
                <w:sz w:val="24"/>
                <w:szCs w:val="24"/>
              </w:rPr>
              <w:t>Всего</w:t>
            </w:r>
          </w:p>
        </w:tc>
        <w:tc>
          <w:tcPr>
            <w:tcW w:w="2427" w:type="dxa"/>
          </w:tcPr>
          <w:p w:rsidR="00B1528A" w:rsidRDefault="00B1528A" w:rsidP="00004097">
            <w:pPr>
              <w:pStyle w:val="afb"/>
              <w:rPr>
                <w:rFonts w:ascii="Times New Roman" w:hAnsi="Times New Roman"/>
                <w:sz w:val="24"/>
                <w:szCs w:val="24"/>
              </w:rPr>
            </w:pPr>
            <w:r>
              <w:rPr>
                <w:rFonts w:ascii="Times New Roman" w:hAnsi="Times New Roman"/>
                <w:sz w:val="24"/>
                <w:szCs w:val="24"/>
              </w:rPr>
              <w:t>30 дней</w:t>
            </w:r>
          </w:p>
        </w:tc>
      </w:tr>
      <w:tr w:rsidR="00B1528A" w:rsidTr="00004097">
        <w:tc>
          <w:tcPr>
            <w:tcW w:w="8848" w:type="dxa"/>
            <w:gridSpan w:val="4"/>
          </w:tcPr>
          <w:p w:rsidR="00B1528A" w:rsidRDefault="00B1528A" w:rsidP="00004097">
            <w:pPr>
              <w:pStyle w:val="afb"/>
              <w:rPr>
                <w:rFonts w:ascii="Times New Roman" w:hAnsi="Times New Roman"/>
                <w:sz w:val="24"/>
                <w:szCs w:val="24"/>
              </w:rPr>
            </w:pPr>
            <w:r>
              <w:rPr>
                <w:rFonts w:ascii="Times New Roman" w:hAnsi="Times New Roman"/>
                <w:sz w:val="24"/>
                <w:szCs w:val="24"/>
              </w:rPr>
              <w:t>Для учащихся 1-го класса устанавливаются дополнительные недельные каникулы</w:t>
            </w:r>
          </w:p>
          <w:p w:rsidR="00B1528A" w:rsidRDefault="00B1528A" w:rsidP="00004097">
            <w:pPr>
              <w:pStyle w:val="afb"/>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с 15.02.2016 г по 21.02.2016 г</w:t>
            </w:r>
          </w:p>
          <w:p w:rsidR="00B1528A" w:rsidRDefault="00B1528A" w:rsidP="00004097">
            <w:pPr>
              <w:pStyle w:val="afb"/>
              <w:rPr>
                <w:rFonts w:ascii="Times New Roman" w:hAnsi="Times New Roman"/>
                <w:sz w:val="24"/>
                <w:szCs w:val="24"/>
              </w:rPr>
            </w:pPr>
          </w:p>
        </w:tc>
      </w:tr>
    </w:tbl>
    <w:p w:rsidR="00B1528A" w:rsidRDefault="00B1528A" w:rsidP="00190FCC">
      <w:pPr>
        <w:pStyle w:val="afb"/>
        <w:rPr>
          <w:rFonts w:ascii="Times New Roman" w:hAnsi="Times New Roman"/>
          <w:sz w:val="24"/>
          <w:szCs w:val="24"/>
        </w:rPr>
      </w:pPr>
      <w:r w:rsidRPr="00A36FB2">
        <w:rPr>
          <w:rFonts w:ascii="Times New Roman" w:hAnsi="Times New Roman"/>
          <w:b/>
          <w:sz w:val="24"/>
          <w:szCs w:val="24"/>
        </w:rPr>
        <w:t>6. Регламентирование образовательного процесса на день:</w:t>
      </w:r>
      <w:r>
        <w:rPr>
          <w:rFonts w:ascii="Times New Roman" w:hAnsi="Times New Roman"/>
          <w:sz w:val="24"/>
          <w:szCs w:val="24"/>
        </w:rPr>
        <w:t xml:space="preserve"> </w:t>
      </w:r>
    </w:p>
    <w:p w:rsidR="00B1528A" w:rsidRDefault="00B1528A" w:rsidP="00190FCC">
      <w:pPr>
        <w:pStyle w:val="afb"/>
        <w:rPr>
          <w:rFonts w:ascii="Times New Roman" w:hAnsi="Times New Roman"/>
          <w:b/>
          <w:sz w:val="24"/>
          <w:szCs w:val="24"/>
        </w:rPr>
      </w:pPr>
      <w:r>
        <w:rPr>
          <w:rFonts w:ascii="Times New Roman" w:hAnsi="Times New Roman"/>
          <w:sz w:val="24"/>
          <w:szCs w:val="24"/>
        </w:rPr>
        <w:t>Сменность: МБОУ Романовская ООШ работает в одну смену.</w:t>
      </w:r>
    </w:p>
    <w:p w:rsidR="00B1528A" w:rsidRDefault="00B1528A" w:rsidP="00190FCC">
      <w:pPr>
        <w:pStyle w:val="afb"/>
        <w:rPr>
          <w:rFonts w:ascii="Times New Roman" w:hAnsi="Times New Roman"/>
          <w:sz w:val="24"/>
          <w:szCs w:val="24"/>
        </w:rPr>
      </w:pPr>
      <w:r>
        <w:rPr>
          <w:rFonts w:ascii="Times New Roman" w:hAnsi="Times New Roman"/>
          <w:sz w:val="24"/>
          <w:szCs w:val="24"/>
        </w:rPr>
        <w:t>Продолжительность урока: 1класс – использование «ступенчатого» режима обучения;</w:t>
      </w:r>
    </w:p>
    <w:p w:rsidR="00B1528A" w:rsidRDefault="00B1528A" w:rsidP="00190FCC">
      <w:pPr>
        <w:pStyle w:val="afb"/>
        <w:rPr>
          <w:rFonts w:ascii="Times New Roman" w:hAnsi="Times New Roman"/>
          <w:sz w:val="24"/>
          <w:szCs w:val="24"/>
        </w:rPr>
      </w:pPr>
      <w:r>
        <w:rPr>
          <w:rFonts w:ascii="Times New Roman" w:hAnsi="Times New Roman"/>
          <w:sz w:val="24"/>
          <w:szCs w:val="24"/>
        </w:rPr>
        <w:t xml:space="preserve"> в сентябре, октябре – по 3 урока в день по 35 минут каждый, в ноябре-декабре – по 4 урока по 35 минут каждый; январь-май – по 4 урока по 45 минут каждый; </w:t>
      </w:r>
    </w:p>
    <w:p w:rsidR="00B1528A" w:rsidRDefault="00B1528A" w:rsidP="00190FCC">
      <w:pPr>
        <w:pStyle w:val="afb"/>
        <w:rPr>
          <w:rFonts w:ascii="Times New Roman" w:hAnsi="Times New Roman"/>
          <w:sz w:val="24"/>
          <w:szCs w:val="24"/>
        </w:rPr>
      </w:pPr>
      <w:r>
        <w:rPr>
          <w:rFonts w:ascii="Times New Roman" w:hAnsi="Times New Roman"/>
          <w:sz w:val="24"/>
          <w:szCs w:val="24"/>
        </w:rPr>
        <w:t>2 – 9 классы – 45 минут.</w:t>
      </w:r>
    </w:p>
    <w:p w:rsidR="00B1528A" w:rsidRDefault="00B1528A" w:rsidP="00190FCC">
      <w:pPr>
        <w:pStyle w:val="afb"/>
        <w:rPr>
          <w:rFonts w:ascii="Times New Roman" w:hAnsi="Times New Roman"/>
          <w:b/>
          <w:sz w:val="24"/>
          <w:szCs w:val="24"/>
        </w:rPr>
      </w:pPr>
    </w:p>
    <w:p w:rsidR="00B1528A" w:rsidRDefault="00B1528A" w:rsidP="00190FCC">
      <w:pPr>
        <w:pStyle w:val="afb"/>
        <w:rPr>
          <w:rFonts w:ascii="Times New Roman" w:hAnsi="Times New Roman"/>
          <w:sz w:val="24"/>
          <w:szCs w:val="24"/>
        </w:rPr>
      </w:pPr>
      <w:r>
        <w:rPr>
          <w:rFonts w:ascii="Times New Roman" w:hAnsi="Times New Roman"/>
          <w:sz w:val="24"/>
          <w:szCs w:val="24"/>
        </w:rPr>
        <w:t>Режим учебных занятий:</w:t>
      </w:r>
    </w:p>
    <w:p w:rsidR="00B1528A" w:rsidRDefault="00B1528A" w:rsidP="00190FCC">
      <w:pPr>
        <w:pStyle w:val="afb"/>
        <w:rPr>
          <w:rFonts w:ascii="Times New Roman" w:hAnsi="Times New Roman"/>
          <w:b/>
          <w:sz w:val="24"/>
          <w:szCs w:val="24"/>
        </w:rPr>
      </w:pPr>
      <w:r>
        <w:rPr>
          <w:rFonts w:ascii="Times New Roman" w:hAnsi="Times New Roman"/>
          <w:b/>
          <w:sz w:val="24"/>
          <w:szCs w:val="24"/>
        </w:rPr>
        <w:t xml:space="preserve">     </w:t>
      </w:r>
    </w:p>
    <w:tbl>
      <w:tblPr>
        <w:tblStyle w:val="TableGrid"/>
        <w:tblW w:w="0" w:type="auto"/>
        <w:tblLook w:val="01E0"/>
      </w:tblPr>
      <w:tblGrid>
        <w:gridCol w:w="3190"/>
        <w:gridCol w:w="3190"/>
        <w:gridCol w:w="2008"/>
      </w:tblGrid>
      <w:tr w:rsidR="00B1528A" w:rsidTr="00004097">
        <w:tc>
          <w:tcPr>
            <w:tcW w:w="3190"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Режимное мероприятие</w:t>
            </w:r>
            <w:r w:rsidRPr="00D059AC">
              <w:rPr>
                <w:rFonts w:ascii="Times New Roman" w:eastAsia="Calibri" w:hAnsi="Times New Roman"/>
                <w:sz w:val="24"/>
                <w:szCs w:val="24"/>
              </w:rPr>
              <w:t xml:space="preserve"> </w:t>
            </w:r>
          </w:p>
        </w:tc>
        <w:tc>
          <w:tcPr>
            <w:tcW w:w="3190" w:type="dxa"/>
          </w:tcPr>
          <w:p w:rsidR="00B1528A" w:rsidRPr="00D059AC" w:rsidRDefault="00B1528A" w:rsidP="00004097">
            <w:pPr>
              <w:pStyle w:val="afb"/>
              <w:rPr>
                <w:rFonts w:ascii="Times New Roman" w:eastAsia="Calibri" w:hAnsi="Times New Roman"/>
                <w:sz w:val="24"/>
                <w:szCs w:val="24"/>
              </w:rPr>
            </w:pPr>
            <w:r w:rsidRPr="00D059AC">
              <w:rPr>
                <w:rFonts w:ascii="Times New Roman" w:eastAsia="Calibri" w:hAnsi="Times New Roman"/>
                <w:sz w:val="24"/>
                <w:szCs w:val="24"/>
              </w:rPr>
              <w:t>Начало</w:t>
            </w:r>
          </w:p>
        </w:tc>
        <w:tc>
          <w:tcPr>
            <w:tcW w:w="2008"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Окончание</w:t>
            </w:r>
          </w:p>
        </w:tc>
      </w:tr>
      <w:tr w:rsidR="00B1528A" w:rsidTr="00004097">
        <w:tc>
          <w:tcPr>
            <w:tcW w:w="3190"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1-й урок</w:t>
            </w:r>
          </w:p>
        </w:tc>
        <w:tc>
          <w:tcPr>
            <w:tcW w:w="3190"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8.30</w:t>
            </w:r>
          </w:p>
        </w:tc>
        <w:tc>
          <w:tcPr>
            <w:tcW w:w="2008"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9.15</w:t>
            </w:r>
          </w:p>
        </w:tc>
      </w:tr>
      <w:tr w:rsidR="00B1528A" w:rsidTr="00004097">
        <w:tc>
          <w:tcPr>
            <w:tcW w:w="3190"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1-я перемена</w:t>
            </w:r>
          </w:p>
        </w:tc>
        <w:tc>
          <w:tcPr>
            <w:tcW w:w="3190"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9.15</w:t>
            </w:r>
          </w:p>
        </w:tc>
        <w:tc>
          <w:tcPr>
            <w:tcW w:w="2008"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9.30</w:t>
            </w:r>
          </w:p>
        </w:tc>
      </w:tr>
      <w:tr w:rsidR="00B1528A" w:rsidTr="00004097">
        <w:tc>
          <w:tcPr>
            <w:tcW w:w="3190"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2-й урок</w:t>
            </w:r>
          </w:p>
        </w:tc>
        <w:tc>
          <w:tcPr>
            <w:tcW w:w="3190"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9.30</w:t>
            </w:r>
          </w:p>
        </w:tc>
        <w:tc>
          <w:tcPr>
            <w:tcW w:w="2008"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10.15</w:t>
            </w:r>
          </w:p>
        </w:tc>
      </w:tr>
      <w:tr w:rsidR="00B1528A" w:rsidTr="00004097">
        <w:tc>
          <w:tcPr>
            <w:tcW w:w="3190"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2-я перемена</w:t>
            </w:r>
          </w:p>
        </w:tc>
        <w:tc>
          <w:tcPr>
            <w:tcW w:w="3190"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10.15</w:t>
            </w:r>
          </w:p>
        </w:tc>
        <w:tc>
          <w:tcPr>
            <w:tcW w:w="2008"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10.25</w:t>
            </w:r>
          </w:p>
        </w:tc>
      </w:tr>
      <w:tr w:rsidR="00B1528A" w:rsidTr="00004097">
        <w:tc>
          <w:tcPr>
            <w:tcW w:w="3190"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3-й урок</w:t>
            </w:r>
          </w:p>
        </w:tc>
        <w:tc>
          <w:tcPr>
            <w:tcW w:w="3190"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10.25</w:t>
            </w:r>
          </w:p>
        </w:tc>
        <w:tc>
          <w:tcPr>
            <w:tcW w:w="2008"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11.10</w:t>
            </w:r>
          </w:p>
        </w:tc>
      </w:tr>
      <w:tr w:rsidR="00B1528A" w:rsidTr="00004097">
        <w:tc>
          <w:tcPr>
            <w:tcW w:w="3190"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3-я перемена</w:t>
            </w:r>
          </w:p>
        </w:tc>
        <w:tc>
          <w:tcPr>
            <w:tcW w:w="3190"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11.10</w:t>
            </w:r>
          </w:p>
        </w:tc>
        <w:tc>
          <w:tcPr>
            <w:tcW w:w="2008"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11.20</w:t>
            </w:r>
          </w:p>
        </w:tc>
      </w:tr>
      <w:tr w:rsidR="00B1528A" w:rsidTr="00004097">
        <w:tc>
          <w:tcPr>
            <w:tcW w:w="3190"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4-й урок</w:t>
            </w:r>
          </w:p>
        </w:tc>
        <w:tc>
          <w:tcPr>
            <w:tcW w:w="3190"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11.20</w:t>
            </w:r>
          </w:p>
        </w:tc>
        <w:tc>
          <w:tcPr>
            <w:tcW w:w="2008"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12.05</w:t>
            </w:r>
          </w:p>
        </w:tc>
      </w:tr>
      <w:tr w:rsidR="00B1528A" w:rsidTr="00004097">
        <w:tc>
          <w:tcPr>
            <w:tcW w:w="3190"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4-я перемена</w:t>
            </w:r>
          </w:p>
        </w:tc>
        <w:tc>
          <w:tcPr>
            <w:tcW w:w="3190"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12.05</w:t>
            </w:r>
          </w:p>
        </w:tc>
        <w:tc>
          <w:tcPr>
            <w:tcW w:w="2008"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12.25</w:t>
            </w:r>
          </w:p>
        </w:tc>
      </w:tr>
      <w:tr w:rsidR="00B1528A" w:rsidTr="00004097">
        <w:tc>
          <w:tcPr>
            <w:tcW w:w="3190"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5-й урок</w:t>
            </w:r>
          </w:p>
        </w:tc>
        <w:tc>
          <w:tcPr>
            <w:tcW w:w="3190"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12.25</w:t>
            </w:r>
          </w:p>
        </w:tc>
        <w:tc>
          <w:tcPr>
            <w:tcW w:w="2008"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13.10</w:t>
            </w:r>
          </w:p>
        </w:tc>
      </w:tr>
      <w:tr w:rsidR="00B1528A" w:rsidTr="00004097">
        <w:tc>
          <w:tcPr>
            <w:tcW w:w="3190"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5-я перемена</w:t>
            </w:r>
          </w:p>
        </w:tc>
        <w:tc>
          <w:tcPr>
            <w:tcW w:w="3190"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13.10</w:t>
            </w:r>
          </w:p>
        </w:tc>
        <w:tc>
          <w:tcPr>
            <w:tcW w:w="2008"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13.20</w:t>
            </w:r>
          </w:p>
        </w:tc>
      </w:tr>
      <w:tr w:rsidR="00B1528A" w:rsidTr="00004097">
        <w:tc>
          <w:tcPr>
            <w:tcW w:w="3190"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6-й урок</w:t>
            </w:r>
          </w:p>
        </w:tc>
        <w:tc>
          <w:tcPr>
            <w:tcW w:w="3190"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13.20</w:t>
            </w:r>
          </w:p>
        </w:tc>
        <w:tc>
          <w:tcPr>
            <w:tcW w:w="2008"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14.05</w:t>
            </w:r>
          </w:p>
        </w:tc>
      </w:tr>
      <w:tr w:rsidR="00B1528A" w:rsidTr="00004097">
        <w:tc>
          <w:tcPr>
            <w:tcW w:w="3190"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6-я перемена</w:t>
            </w:r>
          </w:p>
        </w:tc>
        <w:tc>
          <w:tcPr>
            <w:tcW w:w="3190"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14.05</w:t>
            </w:r>
          </w:p>
        </w:tc>
        <w:tc>
          <w:tcPr>
            <w:tcW w:w="2008"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14.15</w:t>
            </w:r>
          </w:p>
        </w:tc>
      </w:tr>
      <w:tr w:rsidR="00B1528A" w:rsidTr="00004097">
        <w:tc>
          <w:tcPr>
            <w:tcW w:w="3190" w:type="dxa"/>
          </w:tcPr>
          <w:p w:rsidR="00B1528A" w:rsidRDefault="00B1528A" w:rsidP="00004097">
            <w:pPr>
              <w:pStyle w:val="afb"/>
              <w:rPr>
                <w:rFonts w:ascii="Times New Roman" w:eastAsia="Calibri" w:hAnsi="Times New Roman"/>
                <w:sz w:val="24"/>
                <w:szCs w:val="24"/>
              </w:rPr>
            </w:pPr>
            <w:r>
              <w:rPr>
                <w:rFonts w:ascii="Times New Roman" w:eastAsia="Calibri" w:hAnsi="Times New Roman"/>
                <w:sz w:val="24"/>
                <w:szCs w:val="24"/>
              </w:rPr>
              <w:t>7-й урок</w:t>
            </w:r>
          </w:p>
        </w:tc>
        <w:tc>
          <w:tcPr>
            <w:tcW w:w="3190"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14.15</w:t>
            </w:r>
          </w:p>
        </w:tc>
        <w:tc>
          <w:tcPr>
            <w:tcW w:w="2008" w:type="dxa"/>
          </w:tcPr>
          <w:p w:rsidR="00B1528A" w:rsidRPr="00D059AC" w:rsidRDefault="00B1528A" w:rsidP="00004097">
            <w:pPr>
              <w:pStyle w:val="afb"/>
              <w:rPr>
                <w:rFonts w:ascii="Times New Roman" w:eastAsia="Calibri" w:hAnsi="Times New Roman"/>
                <w:sz w:val="24"/>
                <w:szCs w:val="24"/>
              </w:rPr>
            </w:pPr>
            <w:r>
              <w:rPr>
                <w:rFonts w:ascii="Times New Roman" w:eastAsia="Calibri" w:hAnsi="Times New Roman"/>
                <w:sz w:val="24"/>
                <w:szCs w:val="24"/>
              </w:rPr>
              <w:t>15.00</w:t>
            </w:r>
          </w:p>
        </w:tc>
      </w:tr>
    </w:tbl>
    <w:p w:rsidR="00B1528A" w:rsidRDefault="00B1528A" w:rsidP="00190FCC">
      <w:pPr>
        <w:pStyle w:val="afb"/>
        <w:rPr>
          <w:rFonts w:ascii="Times New Roman" w:hAnsi="Times New Roman"/>
          <w:b/>
          <w:sz w:val="24"/>
          <w:szCs w:val="24"/>
        </w:rPr>
      </w:pPr>
    </w:p>
    <w:p w:rsidR="00B1528A" w:rsidRDefault="00B1528A" w:rsidP="00190FCC">
      <w:pPr>
        <w:pStyle w:val="afb"/>
        <w:rPr>
          <w:rFonts w:ascii="Times New Roman" w:hAnsi="Times New Roman"/>
          <w:b/>
          <w:sz w:val="24"/>
          <w:szCs w:val="24"/>
        </w:rPr>
      </w:pPr>
      <w:r>
        <w:rPr>
          <w:rFonts w:ascii="Times New Roman" w:hAnsi="Times New Roman"/>
          <w:b/>
          <w:sz w:val="24"/>
          <w:szCs w:val="24"/>
        </w:rPr>
        <w:t>7. Расписание звонков</w:t>
      </w:r>
    </w:p>
    <w:p w:rsidR="00B1528A" w:rsidRDefault="00B1528A" w:rsidP="00190FCC">
      <w:pPr>
        <w:pStyle w:val="afb"/>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1"/>
        <w:gridCol w:w="1606"/>
        <w:gridCol w:w="1503"/>
        <w:gridCol w:w="2708"/>
        <w:gridCol w:w="1093"/>
      </w:tblGrid>
      <w:tr w:rsidR="00B1528A" w:rsidTr="00004097">
        <w:tc>
          <w:tcPr>
            <w:tcW w:w="1421" w:type="dxa"/>
          </w:tcPr>
          <w:p w:rsidR="00B1528A" w:rsidRDefault="00B1528A" w:rsidP="00004097">
            <w:pPr>
              <w:pStyle w:val="afb"/>
              <w:rPr>
                <w:rFonts w:ascii="Times New Roman" w:hAnsi="Times New Roman"/>
                <w:sz w:val="24"/>
                <w:szCs w:val="24"/>
              </w:rPr>
            </w:pPr>
            <w:r>
              <w:rPr>
                <w:rFonts w:ascii="Times New Roman" w:hAnsi="Times New Roman"/>
                <w:sz w:val="24"/>
                <w:szCs w:val="24"/>
              </w:rPr>
              <w:t>№ урока</w:t>
            </w:r>
          </w:p>
        </w:tc>
        <w:tc>
          <w:tcPr>
            <w:tcW w:w="0" w:type="auto"/>
          </w:tcPr>
          <w:p w:rsidR="00B1528A" w:rsidRDefault="00B1528A" w:rsidP="00004097">
            <w:pPr>
              <w:pStyle w:val="afb"/>
              <w:rPr>
                <w:rFonts w:ascii="Times New Roman" w:hAnsi="Times New Roman"/>
                <w:sz w:val="24"/>
                <w:szCs w:val="24"/>
              </w:rPr>
            </w:pPr>
            <w:r>
              <w:rPr>
                <w:rFonts w:ascii="Times New Roman" w:hAnsi="Times New Roman"/>
                <w:sz w:val="24"/>
                <w:szCs w:val="24"/>
              </w:rPr>
              <w:t>Начало урока</w:t>
            </w:r>
          </w:p>
        </w:tc>
        <w:tc>
          <w:tcPr>
            <w:tcW w:w="0" w:type="auto"/>
          </w:tcPr>
          <w:p w:rsidR="00B1528A" w:rsidRDefault="00B1528A" w:rsidP="00004097">
            <w:pPr>
              <w:pStyle w:val="afb"/>
              <w:rPr>
                <w:rFonts w:ascii="Times New Roman" w:hAnsi="Times New Roman"/>
                <w:sz w:val="24"/>
                <w:szCs w:val="24"/>
              </w:rPr>
            </w:pPr>
            <w:r>
              <w:rPr>
                <w:rFonts w:ascii="Times New Roman" w:hAnsi="Times New Roman"/>
                <w:sz w:val="24"/>
                <w:szCs w:val="24"/>
              </w:rPr>
              <w:t>Конец урока</w:t>
            </w:r>
          </w:p>
        </w:tc>
        <w:tc>
          <w:tcPr>
            <w:tcW w:w="0" w:type="auto"/>
          </w:tcPr>
          <w:p w:rsidR="00B1528A" w:rsidRDefault="00B1528A" w:rsidP="00004097">
            <w:pPr>
              <w:pStyle w:val="afb"/>
              <w:rPr>
                <w:rFonts w:ascii="Times New Roman" w:hAnsi="Times New Roman"/>
                <w:sz w:val="24"/>
                <w:szCs w:val="24"/>
              </w:rPr>
            </w:pPr>
            <w:r>
              <w:rPr>
                <w:rFonts w:ascii="Times New Roman" w:hAnsi="Times New Roman"/>
                <w:sz w:val="24"/>
                <w:szCs w:val="24"/>
              </w:rPr>
              <w:t>Длительность перемены</w:t>
            </w:r>
          </w:p>
        </w:tc>
        <w:tc>
          <w:tcPr>
            <w:tcW w:w="0" w:type="auto"/>
          </w:tcPr>
          <w:p w:rsidR="00B1528A" w:rsidRDefault="00B1528A" w:rsidP="00004097">
            <w:pPr>
              <w:pStyle w:val="afb"/>
              <w:rPr>
                <w:rFonts w:ascii="Times New Roman" w:hAnsi="Times New Roman"/>
                <w:sz w:val="24"/>
                <w:szCs w:val="24"/>
              </w:rPr>
            </w:pPr>
            <w:r>
              <w:rPr>
                <w:rFonts w:ascii="Times New Roman" w:hAnsi="Times New Roman"/>
                <w:sz w:val="24"/>
                <w:szCs w:val="24"/>
              </w:rPr>
              <w:t>Питание</w:t>
            </w:r>
          </w:p>
        </w:tc>
      </w:tr>
      <w:tr w:rsidR="00B1528A" w:rsidTr="00004097">
        <w:tc>
          <w:tcPr>
            <w:tcW w:w="1421" w:type="dxa"/>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1</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8.30</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9.15</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15 мин.</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 xml:space="preserve">Завтрак </w:t>
            </w:r>
          </w:p>
        </w:tc>
      </w:tr>
      <w:tr w:rsidR="00B1528A" w:rsidTr="00004097">
        <w:tc>
          <w:tcPr>
            <w:tcW w:w="1421" w:type="dxa"/>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2</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9.30</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10.15</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10 мин.</w:t>
            </w:r>
          </w:p>
        </w:tc>
        <w:tc>
          <w:tcPr>
            <w:tcW w:w="0" w:type="auto"/>
            <w:vAlign w:val="center"/>
          </w:tcPr>
          <w:p w:rsidR="00B1528A" w:rsidRDefault="00B1528A" w:rsidP="00004097">
            <w:pPr>
              <w:pStyle w:val="afb"/>
              <w:rPr>
                <w:rFonts w:ascii="Times New Roman" w:hAnsi="Times New Roman"/>
                <w:sz w:val="24"/>
                <w:szCs w:val="24"/>
              </w:rPr>
            </w:pPr>
          </w:p>
        </w:tc>
      </w:tr>
      <w:tr w:rsidR="00B1528A" w:rsidTr="00004097">
        <w:tc>
          <w:tcPr>
            <w:tcW w:w="1421" w:type="dxa"/>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3</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10.25</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11.10</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10 мин.</w:t>
            </w:r>
          </w:p>
        </w:tc>
        <w:tc>
          <w:tcPr>
            <w:tcW w:w="0" w:type="auto"/>
            <w:vAlign w:val="center"/>
          </w:tcPr>
          <w:p w:rsidR="00B1528A" w:rsidRDefault="00B1528A" w:rsidP="00004097">
            <w:pPr>
              <w:pStyle w:val="afb"/>
              <w:rPr>
                <w:rFonts w:ascii="Times New Roman" w:hAnsi="Times New Roman"/>
                <w:sz w:val="24"/>
                <w:szCs w:val="24"/>
              </w:rPr>
            </w:pPr>
          </w:p>
        </w:tc>
      </w:tr>
      <w:tr w:rsidR="00B1528A" w:rsidTr="00004097">
        <w:tc>
          <w:tcPr>
            <w:tcW w:w="1421" w:type="dxa"/>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4</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11.20</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12.05</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20 мин.</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Обед</w:t>
            </w:r>
          </w:p>
        </w:tc>
      </w:tr>
      <w:tr w:rsidR="00B1528A" w:rsidTr="00004097">
        <w:tc>
          <w:tcPr>
            <w:tcW w:w="1421" w:type="dxa"/>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5</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12.25</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13.10</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10 мин.</w:t>
            </w:r>
          </w:p>
        </w:tc>
        <w:tc>
          <w:tcPr>
            <w:tcW w:w="0" w:type="auto"/>
            <w:vAlign w:val="center"/>
          </w:tcPr>
          <w:p w:rsidR="00B1528A" w:rsidRDefault="00B1528A" w:rsidP="00004097">
            <w:pPr>
              <w:pStyle w:val="afb"/>
              <w:rPr>
                <w:rFonts w:ascii="Times New Roman" w:hAnsi="Times New Roman"/>
                <w:sz w:val="24"/>
                <w:szCs w:val="24"/>
              </w:rPr>
            </w:pPr>
          </w:p>
        </w:tc>
      </w:tr>
      <w:tr w:rsidR="00B1528A" w:rsidTr="00004097">
        <w:tc>
          <w:tcPr>
            <w:tcW w:w="1421" w:type="dxa"/>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6</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13.20</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14.05</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10 мин.</w:t>
            </w:r>
          </w:p>
        </w:tc>
        <w:tc>
          <w:tcPr>
            <w:tcW w:w="0" w:type="auto"/>
            <w:vAlign w:val="center"/>
          </w:tcPr>
          <w:p w:rsidR="00B1528A" w:rsidRDefault="00B1528A" w:rsidP="00004097">
            <w:pPr>
              <w:pStyle w:val="afb"/>
              <w:rPr>
                <w:rFonts w:ascii="Times New Roman" w:hAnsi="Times New Roman"/>
                <w:sz w:val="24"/>
                <w:szCs w:val="24"/>
              </w:rPr>
            </w:pPr>
          </w:p>
        </w:tc>
      </w:tr>
      <w:tr w:rsidR="00B1528A" w:rsidTr="00004097">
        <w:tc>
          <w:tcPr>
            <w:tcW w:w="1421" w:type="dxa"/>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7</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14.15</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15.00</w:t>
            </w:r>
          </w:p>
        </w:tc>
        <w:tc>
          <w:tcPr>
            <w:tcW w:w="0" w:type="auto"/>
            <w:vAlign w:val="center"/>
          </w:tcPr>
          <w:p w:rsidR="00B1528A" w:rsidRDefault="00B1528A" w:rsidP="00004097">
            <w:pPr>
              <w:pStyle w:val="afb"/>
              <w:rPr>
                <w:rFonts w:ascii="Times New Roman" w:hAnsi="Times New Roman"/>
                <w:sz w:val="24"/>
                <w:szCs w:val="24"/>
              </w:rPr>
            </w:pPr>
            <w:r>
              <w:rPr>
                <w:rFonts w:ascii="Times New Roman" w:hAnsi="Times New Roman"/>
                <w:sz w:val="24"/>
                <w:szCs w:val="24"/>
              </w:rPr>
              <w:t>-</w:t>
            </w:r>
          </w:p>
        </w:tc>
        <w:tc>
          <w:tcPr>
            <w:tcW w:w="0" w:type="auto"/>
            <w:vAlign w:val="center"/>
          </w:tcPr>
          <w:p w:rsidR="00B1528A" w:rsidRDefault="00B1528A" w:rsidP="00004097">
            <w:pPr>
              <w:pStyle w:val="afb"/>
              <w:rPr>
                <w:rFonts w:ascii="Times New Roman" w:hAnsi="Times New Roman"/>
                <w:sz w:val="24"/>
                <w:szCs w:val="24"/>
              </w:rPr>
            </w:pPr>
          </w:p>
        </w:tc>
      </w:tr>
    </w:tbl>
    <w:p w:rsidR="00B1528A" w:rsidRDefault="00B1528A" w:rsidP="00190FCC">
      <w:pPr>
        <w:pStyle w:val="afb"/>
        <w:rPr>
          <w:rFonts w:ascii="Times New Roman" w:hAnsi="Times New Roman"/>
          <w:b/>
          <w:sz w:val="24"/>
          <w:szCs w:val="24"/>
        </w:rPr>
      </w:pPr>
    </w:p>
    <w:p w:rsidR="00B1528A" w:rsidRPr="009A5C00" w:rsidRDefault="00B1528A" w:rsidP="00190FCC">
      <w:pPr>
        <w:pStyle w:val="afb"/>
        <w:rPr>
          <w:rFonts w:ascii="Times New Roman" w:hAnsi="Times New Roman"/>
          <w:b/>
          <w:sz w:val="24"/>
          <w:szCs w:val="24"/>
        </w:rPr>
      </w:pPr>
      <w:r>
        <w:rPr>
          <w:rFonts w:ascii="Times New Roman" w:hAnsi="Times New Roman"/>
          <w:b/>
          <w:sz w:val="24"/>
          <w:szCs w:val="24"/>
        </w:rPr>
        <w:t>8</w:t>
      </w:r>
      <w:r w:rsidRPr="009A5C00">
        <w:rPr>
          <w:rFonts w:ascii="Times New Roman" w:hAnsi="Times New Roman"/>
          <w:b/>
          <w:sz w:val="24"/>
          <w:szCs w:val="24"/>
        </w:rPr>
        <w:t xml:space="preserve">. Организация промежуточной </w:t>
      </w:r>
      <w:r>
        <w:rPr>
          <w:rFonts w:ascii="Times New Roman" w:hAnsi="Times New Roman"/>
          <w:b/>
          <w:sz w:val="24"/>
          <w:szCs w:val="24"/>
        </w:rPr>
        <w:t xml:space="preserve"> и итоговой </w:t>
      </w:r>
      <w:r w:rsidRPr="009A5C00">
        <w:rPr>
          <w:rFonts w:ascii="Times New Roman" w:hAnsi="Times New Roman"/>
          <w:b/>
          <w:sz w:val="24"/>
          <w:szCs w:val="24"/>
        </w:rPr>
        <w:t>аттестации.</w:t>
      </w:r>
    </w:p>
    <w:p w:rsidR="00B1528A" w:rsidRPr="009A5C00" w:rsidRDefault="00B1528A" w:rsidP="00190FCC">
      <w:pPr>
        <w:pStyle w:val="afb"/>
        <w:rPr>
          <w:rFonts w:ascii="Times New Roman" w:hAnsi="Times New Roman"/>
          <w:b/>
          <w:sz w:val="24"/>
          <w:szCs w:val="24"/>
        </w:rPr>
      </w:pPr>
    </w:p>
    <w:p w:rsidR="00B1528A" w:rsidRDefault="00B1528A" w:rsidP="00190FCC">
      <w:pPr>
        <w:pStyle w:val="afb"/>
        <w:rPr>
          <w:rFonts w:ascii="Times New Roman" w:hAnsi="Times New Roman"/>
          <w:sz w:val="24"/>
          <w:szCs w:val="24"/>
        </w:rPr>
      </w:pPr>
      <w:r>
        <w:rPr>
          <w:rFonts w:ascii="Times New Roman" w:hAnsi="Times New Roman"/>
          <w:sz w:val="24"/>
          <w:szCs w:val="24"/>
        </w:rPr>
        <w:t>Промежуточная аттестация в 4 классе проводится с 05 мая по 20 мая в форме всероссийской проверочной работы, в 5-8 классах с 25 мая по 31 мая  в форме письменных (устных) экзаменов.</w:t>
      </w:r>
    </w:p>
    <w:p w:rsidR="00B1528A" w:rsidRDefault="00B1528A" w:rsidP="00190FCC">
      <w:pPr>
        <w:pStyle w:val="afb"/>
        <w:rPr>
          <w:rFonts w:ascii="Times New Roman" w:hAnsi="Times New Roman"/>
          <w:sz w:val="24"/>
          <w:szCs w:val="24"/>
        </w:rPr>
      </w:pPr>
    </w:p>
    <w:p w:rsidR="00B1528A" w:rsidRDefault="00B1528A" w:rsidP="00190FCC">
      <w:pPr>
        <w:pStyle w:val="afb"/>
        <w:rPr>
          <w:rFonts w:ascii="Times New Roman" w:hAnsi="Times New Roman"/>
          <w:b/>
          <w:sz w:val="24"/>
          <w:szCs w:val="24"/>
        </w:rPr>
      </w:pPr>
      <w:r>
        <w:rPr>
          <w:rFonts w:ascii="Times New Roman" w:hAnsi="Times New Roman"/>
          <w:sz w:val="24"/>
          <w:szCs w:val="24"/>
        </w:rPr>
        <w:t xml:space="preserve">Государственная (итоговая) аттестация в 9  классе проводится в соответствии со сроками, установленными Министерством образования и науки Российской Федерации  и департаментом образования и науки Брянской области на данный учебный год.  </w:t>
      </w:r>
    </w:p>
    <w:p w:rsidR="00B1528A" w:rsidRPr="00FD12F9" w:rsidRDefault="00B1528A" w:rsidP="00190FCC">
      <w:pPr>
        <w:rPr>
          <w:lang w:val="ru-RU"/>
        </w:rPr>
      </w:pPr>
    </w:p>
    <w:p w:rsidR="00B1528A" w:rsidRDefault="00B1528A" w:rsidP="00456BA3">
      <w:pPr>
        <w:shd w:val="clear" w:color="auto" w:fill="FFFFFF"/>
        <w:spacing w:line="360" w:lineRule="auto"/>
        <w:jc w:val="center"/>
        <w:rPr>
          <w:rFonts w:ascii="Times New Roman" w:hAnsi="Times New Roman" w:cs="Times New Roman"/>
          <w:b/>
          <w:bCs/>
          <w:sz w:val="24"/>
          <w:szCs w:val="24"/>
          <w:lang w:val="ru-RU"/>
        </w:rPr>
      </w:pPr>
    </w:p>
    <w:p w:rsidR="00B1528A" w:rsidRDefault="00B1528A" w:rsidP="00456BA3">
      <w:pPr>
        <w:shd w:val="clear" w:color="auto" w:fill="FFFFFF"/>
        <w:spacing w:line="360" w:lineRule="auto"/>
        <w:jc w:val="center"/>
        <w:rPr>
          <w:rFonts w:ascii="Times New Roman" w:hAnsi="Times New Roman" w:cs="Times New Roman"/>
          <w:b/>
          <w:bCs/>
          <w:sz w:val="24"/>
          <w:szCs w:val="24"/>
          <w:lang w:val="ru-RU"/>
        </w:rPr>
      </w:pPr>
    </w:p>
    <w:p w:rsidR="00B1528A" w:rsidRDefault="00B1528A" w:rsidP="00456BA3">
      <w:pPr>
        <w:shd w:val="clear" w:color="auto" w:fill="FFFFFF"/>
        <w:spacing w:line="360" w:lineRule="auto"/>
        <w:jc w:val="center"/>
        <w:rPr>
          <w:rFonts w:ascii="Times New Roman" w:hAnsi="Times New Roman" w:cs="Times New Roman"/>
          <w:b/>
          <w:bCs/>
          <w:sz w:val="24"/>
          <w:szCs w:val="24"/>
          <w:lang w:val="ru-RU"/>
        </w:rPr>
      </w:pPr>
    </w:p>
    <w:p w:rsidR="00B1528A" w:rsidRDefault="00B1528A" w:rsidP="00456BA3">
      <w:pPr>
        <w:shd w:val="clear" w:color="auto" w:fill="FFFFFF"/>
        <w:spacing w:line="360" w:lineRule="auto"/>
        <w:jc w:val="center"/>
        <w:rPr>
          <w:rFonts w:ascii="Times New Roman" w:hAnsi="Times New Roman" w:cs="Times New Roman"/>
          <w:b/>
          <w:bCs/>
          <w:sz w:val="24"/>
          <w:szCs w:val="24"/>
          <w:lang w:val="ru-RU"/>
        </w:rPr>
      </w:pPr>
    </w:p>
    <w:p w:rsidR="00B1528A" w:rsidRPr="00456BA3" w:rsidRDefault="00B1528A" w:rsidP="00456BA3">
      <w:pPr>
        <w:shd w:val="clear" w:color="auto" w:fill="FFFFFF"/>
        <w:spacing w:line="360" w:lineRule="auto"/>
        <w:jc w:val="center"/>
        <w:rPr>
          <w:rFonts w:ascii="Times New Roman" w:hAnsi="Times New Roman" w:cs="Times New Roman"/>
          <w:b/>
          <w:bCs/>
          <w:sz w:val="24"/>
          <w:szCs w:val="24"/>
          <w:lang w:val="ru-RU"/>
        </w:rPr>
      </w:pPr>
      <w:r w:rsidRPr="00456BA3">
        <w:rPr>
          <w:rFonts w:ascii="Times New Roman" w:hAnsi="Times New Roman" w:cs="Times New Roman"/>
          <w:b/>
          <w:bCs/>
          <w:sz w:val="24"/>
          <w:szCs w:val="24"/>
          <w:lang w:val="ru-RU"/>
        </w:rPr>
        <w:t>План внеурочной деятельности на 2015-2016 учебный год</w:t>
      </w:r>
    </w:p>
    <w:p w:rsidR="00B1528A" w:rsidRPr="00456BA3" w:rsidRDefault="00B1528A" w:rsidP="00456BA3">
      <w:pPr>
        <w:spacing w:before="100" w:beforeAutospacing="1" w:after="100" w:afterAutospacing="1"/>
        <w:ind w:left="648"/>
        <w:jc w:val="center"/>
        <w:rPr>
          <w:rFonts w:ascii="Times New Roman" w:hAnsi="Times New Roman" w:cs="Times New Roman"/>
          <w:color w:val="000000"/>
          <w:sz w:val="24"/>
          <w:szCs w:val="24"/>
        </w:rPr>
      </w:pPr>
      <w:r w:rsidRPr="00456BA3">
        <w:rPr>
          <w:rFonts w:ascii="Times New Roman" w:hAnsi="Times New Roman" w:cs="Times New Roman"/>
          <w:bCs/>
          <w:color w:val="000000"/>
          <w:sz w:val="24"/>
          <w:szCs w:val="24"/>
        </w:rPr>
        <w:t>Основные разделы программы</w:t>
      </w:r>
    </w:p>
    <w:p w:rsidR="00B1528A" w:rsidRPr="00456BA3" w:rsidRDefault="00B1528A" w:rsidP="00456BA3">
      <w:pPr>
        <w:rPr>
          <w:rStyle w:val="apple-style-span"/>
          <w:rFonts w:ascii="Times New Roman" w:hAnsi="Times New Roman"/>
          <w:vanish/>
          <w:sz w:val="27"/>
          <w:szCs w:val="27"/>
        </w:rPr>
      </w:pPr>
    </w:p>
    <w:tbl>
      <w:tblPr>
        <w:tblW w:w="0" w:type="auto"/>
        <w:tblCellMar>
          <w:left w:w="0" w:type="dxa"/>
          <w:right w:w="0" w:type="dxa"/>
        </w:tblCellMar>
        <w:tblLook w:val="0000"/>
      </w:tblPr>
      <w:tblGrid>
        <w:gridCol w:w="934"/>
        <w:gridCol w:w="4394"/>
        <w:gridCol w:w="1772"/>
        <w:gridCol w:w="1800"/>
        <w:gridCol w:w="1980"/>
      </w:tblGrid>
      <w:tr w:rsidR="00B1528A" w:rsidRPr="00456BA3" w:rsidTr="003836E7">
        <w:tc>
          <w:tcPr>
            <w:tcW w:w="9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528A" w:rsidRPr="00456BA3" w:rsidRDefault="00B1528A" w:rsidP="003836E7">
            <w:pPr>
              <w:jc w:val="center"/>
              <w:rPr>
                <w:rFonts w:ascii="Times New Roman" w:hAnsi="Times New Roman" w:cs="Times New Roman"/>
                <w:b/>
              </w:rPr>
            </w:pPr>
          </w:p>
          <w:p w:rsidR="00B1528A" w:rsidRPr="00456BA3" w:rsidRDefault="00B1528A" w:rsidP="003836E7">
            <w:pPr>
              <w:jc w:val="center"/>
              <w:rPr>
                <w:rFonts w:ascii="Times New Roman" w:hAnsi="Times New Roman" w:cs="Times New Roman"/>
                <w:b/>
              </w:rPr>
            </w:pPr>
            <w:r w:rsidRPr="00456BA3">
              <w:rPr>
                <w:rFonts w:ascii="Times New Roman" w:hAnsi="Times New Roman" w:cs="Times New Roman"/>
                <w:b/>
              </w:rPr>
              <w:t>№</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jc w:val="center"/>
              <w:rPr>
                <w:rFonts w:ascii="Times New Roman" w:hAnsi="Times New Roman" w:cs="Times New Roman"/>
                <w:b/>
              </w:rPr>
            </w:pPr>
          </w:p>
          <w:p w:rsidR="00B1528A" w:rsidRPr="00456BA3" w:rsidRDefault="00B1528A" w:rsidP="003836E7">
            <w:pPr>
              <w:jc w:val="center"/>
              <w:rPr>
                <w:rFonts w:ascii="Times New Roman" w:hAnsi="Times New Roman" w:cs="Times New Roman"/>
                <w:b/>
                <w:lang w:val="ru-RU"/>
              </w:rPr>
            </w:pPr>
            <w:r>
              <w:rPr>
                <w:rFonts w:ascii="Times New Roman" w:hAnsi="Times New Roman" w:cs="Times New Roman"/>
                <w:b/>
                <w:lang w:val="ru-RU"/>
              </w:rPr>
              <w:t xml:space="preserve">Направления </w:t>
            </w:r>
          </w:p>
        </w:tc>
        <w:tc>
          <w:tcPr>
            <w:tcW w:w="17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jc w:val="center"/>
              <w:rPr>
                <w:rFonts w:ascii="Times New Roman" w:hAnsi="Times New Roman" w:cs="Times New Roman"/>
              </w:rPr>
            </w:pPr>
            <w:r w:rsidRPr="00456BA3">
              <w:rPr>
                <w:rFonts w:ascii="Times New Roman" w:hAnsi="Times New Roman" w:cs="Times New Roman"/>
              </w:rPr>
              <w:t>Общее</w:t>
            </w:r>
          </w:p>
          <w:p w:rsidR="00B1528A" w:rsidRPr="00456BA3" w:rsidRDefault="00B1528A" w:rsidP="003836E7">
            <w:pPr>
              <w:jc w:val="center"/>
              <w:rPr>
                <w:rFonts w:ascii="Times New Roman" w:hAnsi="Times New Roman" w:cs="Times New Roman"/>
              </w:rPr>
            </w:pPr>
            <w:r w:rsidRPr="00456BA3">
              <w:rPr>
                <w:rFonts w:ascii="Times New Roman" w:hAnsi="Times New Roman" w:cs="Times New Roman"/>
              </w:rPr>
              <w:t>количество</w:t>
            </w:r>
          </w:p>
          <w:p w:rsidR="00B1528A" w:rsidRPr="00456BA3" w:rsidRDefault="00B1528A" w:rsidP="003836E7">
            <w:pPr>
              <w:jc w:val="center"/>
              <w:rPr>
                <w:rFonts w:ascii="Times New Roman" w:hAnsi="Times New Roman" w:cs="Times New Roman"/>
              </w:rPr>
            </w:pPr>
            <w:r w:rsidRPr="00456BA3">
              <w:rPr>
                <w:rFonts w:ascii="Times New Roman" w:hAnsi="Times New Roman" w:cs="Times New Roman"/>
              </w:rPr>
              <w:t>часов</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jc w:val="center"/>
              <w:rPr>
                <w:rFonts w:ascii="Times New Roman" w:hAnsi="Times New Roman" w:cs="Times New Roman"/>
              </w:rPr>
            </w:pPr>
            <w:r w:rsidRPr="00456BA3">
              <w:rPr>
                <w:rFonts w:ascii="Times New Roman" w:hAnsi="Times New Roman" w:cs="Times New Roman"/>
              </w:rPr>
              <w:t>Часы</w:t>
            </w:r>
          </w:p>
          <w:p w:rsidR="00B1528A" w:rsidRPr="00456BA3" w:rsidRDefault="00B1528A" w:rsidP="003836E7">
            <w:pPr>
              <w:jc w:val="center"/>
              <w:rPr>
                <w:rFonts w:ascii="Times New Roman" w:hAnsi="Times New Roman" w:cs="Times New Roman"/>
              </w:rPr>
            </w:pPr>
            <w:r w:rsidRPr="00456BA3">
              <w:rPr>
                <w:rFonts w:ascii="Times New Roman" w:hAnsi="Times New Roman" w:cs="Times New Roman"/>
              </w:rPr>
              <w:t>аудиторных</w:t>
            </w:r>
          </w:p>
          <w:p w:rsidR="00B1528A" w:rsidRPr="00456BA3" w:rsidRDefault="00B1528A" w:rsidP="003836E7">
            <w:pPr>
              <w:jc w:val="center"/>
              <w:rPr>
                <w:rFonts w:ascii="Times New Roman" w:hAnsi="Times New Roman" w:cs="Times New Roman"/>
              </w:rPr>
            </w:pPr>
            <w:r w:rsidRPr="00456BA3">
              <w:rPr>
                <w:rFonts w:ascii="Times New Roman" w:hAnsi="Times New Roman" w:cs="Times New Roman"/>
              </w:rPr>
              <w:t>занятий</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jc w:val="center"/>
              <w:rPr>
                <w:rFonts w:ascii="Times New Roman" w:hAnsi="Times New Roman" w:cs="Times New Roman"/>
              </w:rPr>
            </w:pPr>
            <w:r w:rsidRPr="00456BA3">
              <w:rPr>
                <w:rFonts w:ascii="Times New Roman" w:hAnsi="Times New Roman" w:cs="Times New Roman"/>
              </w:rPr>
              <w:t>Часы</w:t>
            </w:r>
          </w:p>
          <w:p w:rsidR="00B1528A" w:rsidRPr="00456BA3" w:rsidRDefault="00B1528A" w:rsidP="003836E7">
            <w:pPr>
              <w:jc w:val="center"/>
              <w:rPr>
                <w:rFonts w:ascii="Times New Roman" w:hAnsi="Times New Roman" w:cs="Times New Roman"/>
              </w:rPr>
            </w:pPr>
            <w:r w:rsidRPr="00456BA3">
              <w:rPr>
                <w:rFonts w:ascii="Times New Roman" w:hAnsi="Times New Roman" w:cs="Times New Roman"/>
              </w:rPr>
              <w:t>внеаудиторных</w:t>
            </w:r>
          </w:p>
          <w:p w:rsidR="00B1528A" w:rsidRPr="00456BA3" w:rsidRDefault="00B1528A" w:rsidP="003836E7">
            <w:pPr>
              <w:jc w:val="center"/>
              <w:rPr>
                <w:rFonts w:ascii="Times New Roman" w:hAnsi="Times New Roman" w:cs="Times New Roman"/>
              </w:rPr>
            </w:pPr>
            <w:r w:rsidRPr="00456BA3">
              <w:rPr>
                <w:rFonts w:ascii="Times New Roman" w:hAnsi="Times New Roman" w:cs="Times New Roman"/>
              </w:rPr>
              <w:t>активных</w:t>
            </w:r>
          </w:p>
          <w:p w:rsidR="00B1528A" w:rsidRPr="00456BA3" w:rsidRDefault="00B1528A" w:rsidP="003836E7">
            <w:pPr>
              <w:jc w:val="center"/>
              <w:rPr>
                <w:rFonts w:ascii="Times New Roman" w:hAnsi="Times New Roman" w:cs="Times New Roman"/>
              </w:rPr>
            </w:pPr>
            <w:r w:rsidRPr="00456BA3">
              <w:rPr>
                <w:rFonts w:ascii="Times New Roman" w:hAnsi="Times New Roman" w:cs="Times New Roman"/>
              </w:rPr>
              <w:t>занятий</w:t>
            </w:r>
          </w:p>
        </w:tc>
      </w:tr>
      <w:tr w:rsidR="00B1528A" w:rsidRPr="00456BA3" w:rsidTr="003836E7">
        <w:tc>
          <w:tcPr>
            <w:tcW w:w="9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b/>
                <w:bCs/>
              </w:rPr>
              <w:t>1</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rPr>
                <w:rFonts w:ascii="Times New Roman" w:hAnsi="Times New Roman" w:cs="Times New Roman"/>
              </w:rPr>
            </w:pPr>
            <w:r w:rsidRPr="00456BA3">
              <w:rPr>
                <w:rFonts w:ascii="Times New Roman" w:hAnsi="Times New Roman" w:cs="Times New Roman"/>
                <w:b/>
                <w:bCs/>
              </w:rPr>
              <w:t>Спортивно – оздоровительное направление</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rPr>
              <w:t>14</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bCs/>
              </w:rPr>
              <w:t>8</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bCs/>
              </w:rPr>
              <w:t>6</w:t>
            </w:r>
          </w:p>
        </w:tc>
      </w:tr>
      <w:tr w:rsidR="00B1528A" w:rsidRPr="00456BA3" w:rsidTr="003836E7">
        <w:tc>
          <w:tcPr>
            <w:tcW w:w="9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rPr>
              <w:t>1.1</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rPr>
                <w:rFonts w:ascii="Times New Roman" w:hAnsi="Times New Roman" w:cs="Times New Roman"/>
              </w:rPr>
            </w:pPr>
            <w:r w:rsidRPr="00456BA3">
              <w:rPr>
                <w:rFonts w:ascii="Times New Roman" w:hAnsi="Times New Roman" w:cs="Times New Roman"/>
              </w:rPr>
              <w:t>Народные игры</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rPr>
              <w:t>6</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bCs/>
              </w:rPr>
              <w:t>5 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rPr>
              <w:t>1</w:t>
            </w:r>
          </w:p>
        </w:tc>
      </w:tr>
      <w:tr w:rsidR="00B1528A" w:rsidRPr="00456BA3" w:rsidTr="003836E7">
        <w:tc>
          <w:tcPr>
            <w:tcW w:w="9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rPr>
              <w:t>1.2</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rPr>
                <w:rFonts w:ascii="Times New Roman" w:hAnsi="Times New Roman" w:cs="Times New Roman"/>
                <w:lang w:val="ru-RU"/>
              </w:rPr>
            </w:pPr>
            <w:r w:rsidRPr="00456BA3">
              <w:rPr>
                <w:rFonts w:ascii="Times New Roman" w:hAnsi="Times New Roman" w:cs="Times New Roman"/>
                <w:lang w:val="ru-RU"/>
              </w:rPr>
              <w:t>Игры на развитие психических процессов</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rPr>
              <w:t>1</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bCs/>
              </w:rPr>
              <w:t>0 </w:t>
            </w:r>
          </w:p>
        </w:tc>
      </w:tr>
      <w:tr w:rsidR="00B1528A" w:rsidRPr="00456BA3" w:rsidTr="003836E7">
        <w:tc>
          <w:tcPr>
            <w:tcW w:w="9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rPr>
              <w:t>1.3</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rPr>
                <w:rFonts w:ascii="Times New Roman" w:hAnsi="Times New Roman" w:cs="Times New Roman"/>
              </w:rPr>
            </w:pPr>
            <w:r w:rsidRPr="00456BA3">
              <w:rPr>
                <w:rFonts w:ascii="Times New Roman" w:hAnsi="Times New Roman" w:cs="Times New Roman"/>
              </w:rPr>
              <w:t>Подвижные игры</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rPr>
              <w:t>11</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rPr>
              <w:t>6</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rPr>
              <w:t>5</w:t>
            </w:r>
          </w:p>
        </w:tc>
      </w:tr>
      <w:tr w:rsidR="00B1528A" w:rsidRPr="00456BA3" w:rsidTr="003836E7">
        <w:tc>
          <w:tcPr>
            <w:tcW w:w="9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rPr>
              <w:t>1.4</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rPr>
                <w:rFonts w:ascii="Times New Roman" w:hAnsi="Times New Roman" w:cs="Times New Roman"/>
              </w:rPr>
            </w:pPr>
            <w:r w:rsidRPr="00456BA3">
              <w:rPr>
                <w:rFonts w:ascii="Times New Roman" w:hAnsi="Times New Roman" w:cs="Times New Roman"/>
              </w:rPr>
              <w:t>Спортивные игры</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rPr>
              <w:t>5</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bCs/>
              </w:rPr>
              <w:t>1 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rPr>
              <w:t>4</w:t>
            </w:r>
          </w:p>
        </w:tc>
      </w:tr>
      <w:tr w:rsidR="00B1528A" w:rsidRPr="00456BA3" w:rsidTr="003836E7">
        <w:tc>
          <w:tcPr>
            <w:tcW w:w="9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b/>
                <w:bCs/>
              </w:rPr>
              <w:t>2</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rPr>
                <w:rFonts w:ascii="Times New Roman" w:hAnsi="Times New Roman" w:cs="Times New Roman"/>
              </w:rPr>
            </w:pPr>
            <w:r w:rsidRPr="00456BA3">
              <w:rPr>
                <w:rFonts w:ascii="Times New Roman" w:hAnsi="Times New Roman" w:cs="Times New Roman"/>
                <w:b/>
                <w:bCs/>
              </w:rPr>
              <w:t>Духовно-нравственное направление</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rPr>
              <w:t>12</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bCs/>
              </w:rPr>
              <w:t>12 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bCs/>
              </w:rPr>
              <w:t>1</w:t>
            </w:r>
          </w:p>
        </w:tc>
      </w:tr>
      <w:tr w:rsidR="00B1528A" w:rsidRPr="00456BA3" w:rsidTr="003836E7">
        <w:tc>
          <w:tcPr>
            <w:tcW w:w="9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b/>
                <w:bCs/>
              </w:rPr>
              <w:t>3</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rPr>
                <w:rFonts w:ascii="Times New Roman" w:hAnsi="Times New Roman" w:cs="Times New Roman"/>
              </w:rPr>
            </w:pPr>
            <w:r w:rsidRPr="00456BA3">
              <w:rPr>
                <w:rFonts w:ascii="Times New Roman" w:hAnsi="Times New Roman" w:cs="Times New Roman"/>
                <w:b/>
                <w:bCs/>
              </w:rPr>
              <w:t>Обще-интеллектуальное направление</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rPr>
              <w:t>14</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bCs/>
              </w:rPr>
              <w:t>12 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bCs/>
              </w:rPr>
              <w:t>2</w:t>
            </w:r>
          </w:p>
        </w:tc>
      </w:tr>
      <w:tr w:rsidR="00B1528A" w:rsidRPr="00456BA3" w:rsidTr="003836E7">
        <w:tc>
          <w:tcPr>
            <w:tcW w:w="9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b/>
                <w:bCs/>
              </w:rPr>
              <w:t>4</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rPr>
                <w:rFonts w:ascii="Times New Roman" w:hAnsi="Times New Roman" w:cs="Times New Roman"/>
                <w:b/>
              </w:rPr>
            </w:pPr>
            <w:r w:rsidRPr="00456BA3">
              <w:rPr>
                <w:rFonts w:ascii="Times New Roman" w:hAnsi="Times New Roman" w:cs="Times New Roman"/>
                <w:b/>
              </w:rPr>
              <w:t>Социальное направление</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rPr>
              <w:t>14</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bCs/>
              </w:rPr>
              <w:t>12 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bCs/>
              </w:rPr>
              <w:t>2</w:t>
            </w:r>
          </w:p>
        </w:tc>
      </w:tr>
      <w:tr w:rsidR="00B1528A" w:rsidRPr="00456BA3" w:rsidTr="003836E7">
        <w:tc>
          <w:tcPr>
            <w:tcW w:w="9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b/>
              </w:rPr>
            </w:pPr>
            <w:r w:rsidRPr="00456BA3">
              <w:rPr>
                <w:rFonts w:ascii="Times New Roman" w:hAnsi="Times New Roman" w:cs="Times New Roman"/>
                <w:b/>
                <w:bCs/>
              </w:rPr>
              <w:t>5</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rPr>
                <w:rFonts w:ascii="Times New Roman" w:hAnsi="Times New Roman" w:cs="Times New Roman"/>
                <w:b/>
              </w:rPr>
            </w:pPr>
            <w:r w:rsidRPr="00456BA3">
              <w:rPr>
                <w:rFonts w:ascii="Times New Roman" w:hAnsi="Times New Roman" w:cs="Times New Roman"/>
                <w:b/>
              </w:rPr>
              <w:t>Общекультурное направление</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rPr>
              <w:t>14</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rPr>
              <w:t>11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1528A" w:rsidRPr="00456BA3" w:rsidRDefault="00B1528A" w:rsidP="003836E7">
            <w:pPr>
              <w:spacing w:before="100" w:beforeAutospacing="1" w:after="100" w:afterAutospacing="1"/>
              <w:jc w:val="center"/>
              <w:rPr>
                <w:rFonts w:ascii="Times New Roman" w:hAnsi="Times New Roman" w:cs="Times New Roman"/>
              </w:rPr>
            </w:pPr>
            <w:r w:rsidRPr="00456BA3">
              <w:rPr>
                <w:rFonts w:ascii="Times New Roman" w:hAnsi="Times New Roman" w:cs="Times New Roman"/>
                <w:bCs/>
              </w:rPr>
              <w:t>3 </w:t>
            </w:r>
          </w:p>
        </w:tc>
      </w:tr>
    </w:tbl>
    <w:p w:rsidR="00B1528A" w:rsidRPr="00DF20A2" w:rsidRDefault="00B1528A" w:rsidP="004D79DE">
      <w:pPr>
        <w:jc w:val="right"/>
        <w:rPr>
          <w:rFonts w:ascii="Times New Roman" w:hAnsi="Times New Roman" w:cs="Times New Roman"/>
          <w:lang w:val="ru-RU"/>
        </w:rPr>
      </w:pPr>
    </w:p>
    <w:p w:rsidR="00B1528A" w:rsidRPr="00456BA3" w:rsidRDefault="00B1528A" w:rsidP="00046A98">
      <w:pPr>
        <w:ind w:left="360"/>
        <w:jc w:val="both"/>
        <w:rPr>
          <w:rFonts w:ascii="Times New Roman" w:hAnsi="Times New Roman" w:cs="Times New Roman"/>
          <w:b/>
          <w:sz w:val="24"/>
          <w:szCs w:val="24"/>
          <w:lang w:val="ru-RU"/>
        </w:rPr>
      </w:pPr>
      <w:r w:rsidRPr="00456BA3">
        <w:rPr>
          <w:rFonts w:ascii="Times New Roman" w:hAnsi="Times New Roman" w:cs="Times New Roman"/>
          <w:sz w:val="24"/>
          <w:szCs w:val="24"/>
          <w:lang w:val="ru-RU"/>
        </w:rPr>
        <w:t>Сроки реализации программы</w:t>
      </w:r>
      <w:r>
        <w:rPr>
          <w:rFonts w:ascii="Times New Roman" w:hAnsi="Times New Roman" w:cs="Times New Roman"/>
          <w:sz w:val="24"/>
          <w:szCs w:val="24"/>
          <w:lang w:val="ru-RU"/>
        </w:rPr>
        <w:t xml:space="preserve">: </w:t>
      </w:r>
      <w:r w:rsidRPr="00456BA3">
        <w:rPr>
          <w:rFonts w:ascii="Times New Roman" w:hAnsi="Times New Roman" w:cs="Times New Roman"/>
          <w:lang w:val="ru-RU"/>
        </w:rPr>
        <w:t>2015-2016</w:t>
      </w:r>
      <w:r>
        <w:rPr>
          <w:rFonts w:ascii="Times New Roman" w:hAnsi="Times New Roman" w:cs="Times New Roman"/>
          <w:lang w:val="ru-RU"/>
        </w:rPr>
        <w:t xml:space="preserve"> у</w:t>
      </w:r>
      <w:r w:rsidRPr="00456BA3">
        <w:rPr>
          <w:rFonts w:ascii="Times New Roman" w:hAnsi="Times New Roman" w:cs="Times New Roman"/>
          <w:lang w:val="ru-RU"/>
        </w:rPr>
        <w:t>чебный год</w:t>
      </w:r>
      <w:r>
        <w:rPr>
          <w:rFonts w:ascii="Times New Roman" w:hAnsi="Times New Roman" w:cs="Times New Roman"/>
          <w:lang w:val="ru-RU"/>
        </w:rPr>
        <w:t>.</w:t>
      </w:r>
      <w:r w:rsidRPr="00456BA3">
        <w:rPr>
          <w:rFonts w:ascii="Times New Roman" w:hAnsi="Times New Roman" w:cs="Times New Roman"/>
          <w:sz w:val="28"/>
          <w:szCs w:val="28"/>
          <w:lang w:val="ru-RU"/>
        </w:rPr>
        <w:t xml:space="preserve"> </w:t>
      </w:r>
    </w:p>
    <w:p w:rsidR="00B1528A" w:rsidRPr="00456BA3" w:rsidRDefault="00B1528A" w:rsidP="00456BA3">
      <w:pPr>
        <w:rPr>
          <w:rFonts w:ascii="Times New Roman" w:hAnsi="Times New Roman" w:cs="Times New Roman"/>
          <w:b/>
          <w:color w:val="000000"/>
          <w:sz w:val="24"/>
          <w:szCs w:val="24"/>
        </w:rPr>
      </w:pPr>
      <w:r w:rsidRPr="00456BA3">
        <w:rPr>
          <w:rFonts w:ascii="Times New Roman" w:hAnsi="Times New Roman" w:cs="Times New Roman"/>
          <w:b/>
          <w:color w:val="000000"/>
          <w:sz w:val="24"/>
          <w:szCs w:val="24"/>
          <w:lang w:val="ru-RU"/>
        </w:rPr>
        <w:t xml:space="preserve">      </w:t>
      </w:r>
      <w:r w:rsidRPr="00456BA3">
        <w:rPr>
          <w:rFonts w:ascii="Times New Roman" w:hAnsi="Times New Roman" w:cs="Times New Roman"/>
          <w:b/>
          <w:color w:val="000000"/>
          <w:sz w:val="24"/>
          <w:szCs w:val="24"/>
        </w:rPr>
        <w:t>4. Формы реализации программы</w:t>
      </w:r>
    </w:p>
    <w:p w:rsidR="00B1528A" w:rsidRPr="00456BA3" w:rsidRDefault="00B1528A" w:rsidP="00456BA3">
      <w:pPr>
        <w:rPr>
          <w:rFonts w:ascii="Times New Roman" w:hAnsi="Times New Roman" w:cs="Times New Roman"/>
          <w:b/>
          <w:color w:val="000000"/>
          <w:sz w:val="24"/>
          <w:szCs w:val="24"/>
        </w:rPr>
      </w:pPr>
    </w:p>
    <w:tbl>
      <w:tblPr>
        <w:tblW w:w="11035" w:type="dxa"/>
        <w:tblLayout w:type="fixed"/>
        <w:tblCellMar>
          <w:top w:w="55" w:type="dxa"/>
          <w:left w:w="55" w:type="dxa"/>
          <w:bottom w:w="55" w:type="dxa"/>
          <w:right w:w="55" w:type="dxa"/>
        </w:tblCellMar>
        <w:tblLook w:val="0000"/>
      </w:tblPr>
      <w:tblGrid>
        <w:gridCol w:w="1985"/>
        <w:gridCol w:w="9050"/>
      </w:tblGrid>
      <w:tr w:rsidR="00B1528A" w:rsidRPr="00456BA3" w:rsidTr="003836E7">
        <w:tc>
          <w:tcPr>
            <w:tcW w:w="11035" w:type="dxa"/>
            <w:gridSpan w:val="2"/>
            <w:tcBorders>
              <w:top w:val="single" w:sz="2" w:space="0" w:color="000000"/>
              <w:left w:val="single" w:sz="2" w:space="0" w:color="000000"/>
              <w:bottom w:val="single" w:sz="2" w:space="0" w:color="000000"/>
              <w:right w:val="single" w:sz="2" w:space="0" w:color="000000"/>
            </w:tcBorders>
          </w:tcPr>
          <w:p w:rsidR="00B1528A" w:rsidRPr="00456BA3" w:rsidRDefault="00B1528A" w:rsidP="003836E7">
            <w:pPr>
              <w:pStyle w:val="af2"/>
              <w:snapToGrid w:val="0"/>
              <w:jc w:val="center"/>
              <w:rPr>
                <w:rFonts w:ascii="Times New Roman" w:hAnsi="Times New Roman"/>
                <w:b/>
                <w:bCs/>
              </w:rPr>
            </w:pPr>
            <w:r w:rsidRPr="00456BA3">
              <w:rPr>
                <w:rFonts w:ascii="Times New Roman" w:hAnsi="Times New Roman"/>
                <w:b/>
                <w:bCs/>
              </w:rPr>
              <w:t>Спортивно-оздоровительное направление</w:t>
            </w:r>
          </w:p>
        </w:tc>
      </w:tr>
      <w:tr w:rsidR="00B1528A" w:rsidRPr="00E42B6E" w:rsidTr="003836E7">
        <w:tc>
          <w:tcPr>
            <w:tcW w:w="1985" w:type="dxa"/>
            <w:tcBorders>
              <w:top w:val="nil"/>
              <w:left w:val="single" w:sz="2" w:space="0" w:color="000000"/>
              <w:bottom w:val="single" w:sz="2" w:space="0" w:color="000000"/>
              <w:right w:val="nil"/>
            </w:tcBorders>
          </w:tcPr>
          <w:p w:rsidR="00B1528A" w:rsidRPr="00456BA3" w:rsidRDefault="00B1528A" w:rsidP="003836E7">
            <w:pPr>
              <w:pStyle w:val="af2"/>
              <w:snapToGrid w:val="0"/>
              <w:rPr>
                <w:rFonts w:ascii="Times New Roman" w:hAnsi="Times New Roman"/>
              </w:rPr>
            </w:pPr>
            <w:r w:rsidRPr="00456BA3">
              <w:rPr>
                <w:rFonts w:ascii="Times New Roman" w:hAnsi="Times New Roman"/>
              </w:rPr>
              <w:t>Цель</w:t>
            </w:r>
          </w:p>
        </w:tc>
        <w:tc>
          <w:tcPr>
            <w:tcW w:w="9050" w:type="dxa"/>
            <w:tcBorders>
              <w:top w:val="nil"/>
              <w:left w:val="single" w:sz="2" w:space="0" w:color="000000"/>
              <w:bottom w:val="single" w:sz="2" w:space="0" w:color="000000"/>
              <w:right w:val="single" w:sz="2" w:space="0" w:color="000000"/>
            </w:tcBorders>
          </w:tcPr>
          <w:p w:rsidR="00B1528A" w:rsidRPr="00456BA3" w:rsidRDefault="00B1528A" w:rsidP="003836E7">
            <w:pPr>
              <w:snapToGrid w:val="0"/>
              <w:rPr>
                <w:rFonts w:ascii="Times New Roman" w:hAnsi="Times New Roman" w:cs="Times New Roman"/>
                <w:bCs/>
                <w:color w:val="000000"/>
                <w:lang w:val="ru-RU"/>
              </w:rPr>
            </w:pPr>
            <w:r w:rsidRPr="00456BA3">
              <w:rPr>
                <w:rFonts w:ascii="Times New Roman" w:hAnsi="Times New Roman" w:cs="Times New Roman"/>
                <w:bCs/>
                <w:color w:val="000000"/>
                <w:lang w:val="ru-RU"/>
              </w:rPr>
              <w:t>Создание условий, обеспечивающих становление физически здоровой личности школьника на основе развития его индивидуальности</w:t>
            </w:r>
          </w:p>
        </w:tc>
      </w:tr>
      <w:tr w:rsidR="00B1528A" w:rsidRPr="00E42B6E" w:rsidTr="003836E7">
        <w:tc>
          <w:tcPr>
            <w:tcW w:w="1985" w:type="dxa"/>
            <w:tcBorders>
              <w:top w:val="nil"/>
              <w:left w:val="single" w:sz="2" w:space="0" w:color="000000"/>
              <w:bottom w:val="single" w:sz="2" w:space="0" w:color="000000"/>
              <w:right w:val="nil"/>
            </w:tcBorders>
          </w:tcPr>
          <w:p w:rsidR="00B1528A" w:rsidRPr="00456BA3" w:rsidRDefault="00B1528A" w:rsidP="003836E7">
            <w:pPr>
              <w:pStyle w:val="af2"/>
              <w:snapToGrid w:val="0"/>
              <w:rPr>
                <w:rFonts w:ascii="Times New Roman" w:hAnsi="Times New Roman"/>
              </w:rPr>
            </w:pPr>
            <w:r w:rsidRPr="00456BA3">
              <w:rPr>
                <w:rFonts w:ascii="Times New Roman" w:hAnsi="Times New Roman"/>
              </w:rPr>
              <w:t>Задачи</w:t>
            </w:r>
          </w:p>
        </w:tc>
        <w:tc>
          <w:tcPr>
            <w:tcW w:w="9050" w:type="dxa"/>
            <w:tcBorders>
              <w:top w:val="nil"/>
              <w:left w:val="single" w:sz="2" w:space="0" w:color="000000"/>
              <w:bottom w:val="single" w:sz="2" w:space="0" w:color="000000"/>
              <w:right w:val="single" w:sz="2" w:space="0" w:color="000000"/>
            </w:tcBorders>
          </w:tcPr>
          <w:p w:rsidR="00B1528A" w:rsidRPr="00456BA3" w:rsidRDefault="00B1528A" w:rsidP="00864B17">
            <w:pPr>
              <w:widowControl/>
              <w:numPr>
                <w:ilvl w:val="0"/>
                <w:numId w:val="61"/>
              </w:numPr>
              <w:tabs>
                <w:tab w:val="left" w:pos="4125"/>
              </w:tabs>
              <w:suppressAutoHyphens/>
              <w:snapToGrid w:val="0"/>
              <w:ind w:left="20" w:right="5" w:firstLine="0"/>
              <w:jc w:val="both"/>
              <w:rPr>
                <w:rFonts w:ascii="Times New Roman" w:hAnsi="Times New Roman" w:cs="Times New Roman"/>
                <w:color w:val="000000"/>
                <w:lang w:val="ru-RU"/>
              </w:rPr>
            </w:pPr>
            <w:r w:rsidRPr="00456BA3">
              <w:rPr>
                <w:rFonts w:ascii="Times New Roman" w:hAnsi="Times New Roman" w:cs="Times New Roman"/>
                <w:color w:val="000000"/>
                <w:lang w:val="ru-RU"/>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B1528A" w:rsidRPr="00456BA3" w:rsidRDefault="00B1528A" w:rsidP="00864B17">
            <w:pPr>
              <w:widowControl/>
              <w:numPr>
                <w:ilvl w:val="0"/>
                <w:numId w:val="61"/>
              </w:numPr>
              <w:tabs>
                <w:tab w:val="left" w:pos="4125"/>
              </w:tabs>
              <w:suppressAutoHyphens/>
              <w:snapToGrid w:val="0"/>
              <w:ind w:left="20" w:right="5" w:firstLine="0"/>
              <w:jc w:val="both"/>
              <w:rPr>
                <w:rFonts w:ascii="Times New Roman" w:hAnsi="Times New Roman" w:cs="Times New Roman"/>
                <w:color w:val="000000"/>
                <w:lang w:val="ru-RU"/>
              </w:rPr>
            </w:pPr>
            <w:r w:rsidRPr="00456BA3">
              <w:rPr>
                <w:rFonts w:ascii="Times New Roman" w:hAnsi="Times New Roman" w:cs="Times New Roman"/>
                <w:color w:val="000000"/>
                <w:lang w:val="ru-RU"/>
              </w:rPr>
              <w:t>Формирование негативного отношения к вредным привычкам.</w:t>
            </w:r>
          </w:p>
          <w:p w:rsidR="00B1528A" w:rsidRPr="00456BA3" w:rsidRDefault="00B1528A" w:rsidP="00864B17">
            <w:pPr>
              <w:widowControl/>
              <w:numPr>
                <w:ilvl w:val="0"/>
                <w:numId w:val="62"/>
              </w:numPr>
              <w:tabs>
                <w:tab w:val="left" w:pos="4095"/>
              </w:tabs>
              <w:suppressAutoHyphens/>
              <w:snapToGrid w:val="0"/>
              <w:ind w:left="20" w:right="5" w:firstLine="0"/>
              <w:jc w:val="both"/>
              <w:rPr>
                <w:rFonts w:ascii="Times New Roman" w:hAnsi="Times New Roman" w:cs="Times New Roman"/>
                <w:color w:val="000000"/>
                <w:lang w:val="ru-RU"/>
              </w:rPr>
            </w:pPr>
            <w:r w:rsidRPr="00456BA3">
              <w:rPr>
                <w:rFonts w:ascii="Times New Roman" w:hAnsi="Times New Roman" w:cs="Times New Roman"/>
                <w:color w:val="000000"/>
                <w:lang w:val="ru-RU"/>
              </w:rPr>
              <w:t>Повышение активности обучающихся в делах класса, формирующих умение и потребность вести здоровый образ жизни.</w:t>
            </w:r>
          </w:p>
        </w:tc>
      </w:tr>
      <w:tr w:rsidR="00B1528A" w:rsidRPr="00E42B6E" w:rsidTr="003836E7">
        <w:tc>
          <w:tcPr>
            <w:tcW w:w="1985" w:type="dxa"/>
            <w:tcBorders>
              <w:top w:val="nil"/>
              <w:left w:val="single" w:sz="2" w:space="0" w:color="000000"/>
              <w:bottom w:val="single" w:sz="2" w:space="0" w:color="000000"/>
              <w:right w:val="nil"/>
            </w:tcBorders>
          </w:tcPr>
          <w:p w:rsidR="00B1528A" w:rsidRPr="00456BA3" w:rsidRDefault="00B1528A" w:rsidP="003836E7">
            <w:pPr>
              <w:pStyle w:val="af2"/>
              <w:snapToGrid w:val="0"/>
              <w:rPr>
                <w:rFonts w:ascii="Times New Roman" w:hAnsi="Times New Roman"/>
              </w:rPr>
            </w:pPr>
            <w:r w:rsidRPr="00456BA3">
              <w:rPr>
                <w:rFonts w:ascii="Times New Roman" w:hAnsi="Times New Roman"/>
              </w:rPr>
              <w:t>Формы реализации программы</w:t>
            </w:r>
          </w:p>
        </w:tc>
        <w:tc>
          <w:tcPr>
            <w:tcW w:w="9050" w:type="dxa"/>
            <w:tcBorders>
              <w:top w:val="nil"/>
              <w:left w:val="single" w:sz="2" w:space="0" w:color="000000"/>
              <w:bottom w:val="single" w:sz="2" w:space="0" w:color="000000"/>
              <w:right w:val="single" w:sz="2" w:space="0" w:color="000000"/>
            </w:tcBorders>
          </w:tcPr>
          <w:p w:rsidR="00B1528A" w:rsidRPr="00456BA3" w:rsidRDefault="00B1528A" w:rsidP="003836E7">
            <w:pPr>
              <w:tabs>
                <w:tab w:val="left" w:pos="357"/>
              </w:tabs>
              <w:snapToGrid w:val="0"/>
              <w:jc w:val="both"/>
              <w:rPr>
                <w:rFonts w:ascii="Times New Roman" w:hAnsi="Times New Roman" w:cs="Times New Roman"/>
                <w:color w:val="000000"/>
                <w:lang w:val="ru-RU"/>
              </w:rPr>
            </w:pPr>
            <w:r w:rsidRPr="00456BA3">
              <w:rPr>
                <w:rFonts w:ascii="Times New Roman" w:hAnsi="Times New Roman" w:cs="Times New Roman"/>
                <w:color w:val="000000"/>
                <w:lang w:val="ru-RU"/>
              </w:rPr>
              <w:t>Участие учеников класса в занятиях спортивных секций, проведение физкультминуток на уроках;</w:t>
            </w:r>
          </w:p>
          <w:p w:rsidR="00B1528A" w:rsidRPr="00456BA3" w:rsidRDefault="00B1528A" w:rsidP="003836E7">
            <w:pPr>
              <w:tabs>
                <w:tab w:val="left" w:pos="357"/>
              </w:tabs>
              <w:snapToGrid w:val="0"/>
              <w:jc w:val="both"/>
              <w:rPr>
                <w:rFonts w:ascii="Times New Roman" w:hAnsi="Times New Roman" w:cs="Times New Roman"/>
                <w:color w:val="000000"/>
                <w:lang w:val="ru-RU"/>
              </w:rPr>
            </w:pPr>
            <w:r w:rsidRPr="00456BA3">
              <w:rPr>
                <w:rFonts w:ascii="Times New Roman" w:hAnsi="Times New Roman" w:cs="Times New Roman"/>
                <w:color w:val="000000"/>
                <w:lang w:val="ru-RU"/>
              </w:rPr>
              <w:t xml:space="preserve">беседы о ЗОЖ (серия классных часов и информационных устных справок,  </w:t>
            </w:r>
          </w:p>
          <w:p w:rsidR="00B1528A" w:rsidRPr="00456BA3" w:rsidRDefault="00B1528A" w:rsidP="003836E7">
            <w:pPr>
              <w:tabs>
                <w:tab w:val="left" w:pos="357"/>
              </w:tabs>
              <w:snapToGrid w:val="0"/>
              <w:jc w:val="both"/>
              <w:rPr>
                <w:rFonts w:ascii="Times New Roman" w:hAnsi="Times New Roman" w:cs="Times New Roman"/>
                <w:color w:val="000000"/>
                <w:lang w:val="ru-RU"/>
              </w:rPr>
            </w:pPr>
            <w:r w:rsidRPr="00456BA3">
              <w:rPr>
                <w:rFonts w:ascii="Times New Roman" w:hAnsi="Times New Roman" w:cs="Times New Roman"/>
                <w:color w:val="000000"/>
                <w:lang w:val="ru-RU"/>
              </w:rPr>
              <w:t xml:space="preserve">выпуск классных листовок «Как относиться к курению?», «Жвачка: за и против», «Для чего надо соблюдать режим дня», «Горячее питание - правильное питание»; </w:t>
            </w:r>
          </w:p>
          <w:p w:rsidR="00B1528A" w:rsidRPr="00456BA3" w:rsidRDefault="00B1528A" w:rsidP="003836E7">
            <w:pPr>
              <w:tabs>
                <w:tab w:val="left" w:pos="357"/>
              </w:tabs>
              <w:snapToGrid w:val="0"/>
              <w:jc w:val="both"/>
              <w:rPr>
                <w:rFonts w:ascii="Times New Roman" w:hAnsi="Times New Roman" w:cs="Times New Roman"/>
                <w:b/>
                <w:color w:val="000000"/>
                <w:lang w:val="ru-RU"/>
              </w:rPr>
            </w:pPr>
            <w:r w:rsidRPr="00456BA3">
              <w:rPr>
                <w:rFonts w:ascii="Times New Roman" w:hAnsi="Times New Roman" w:cs="Times New Roman"/>
                <w:color w:val="000000"/>
                <w:lang w:val="ru-RU"/>
              </w:rPr>
              <w:t xml:space="preserve">участие в спортивных мероприятиях  (кросс, командные игры), программа Резницкой И.А. «Аэробика» программа Шалашовой С.И. «Баскетбол», программа Чудиновой С.В. «Если хочешь быть здоров». </w:t>
            </w:r>
            <w:r w:rsidRPr="00456BA3">
              <w:rPr>
                <w:rFonts w:ascii="Times New Roman" w:hAnsi="Times New Roman" w:cs="Times New Roman"/>
                <w:b/>
                <w:color w:val="000000"/>
                <w:lang w:val="ru-RU"/>
              </w:rPr>
              <w:t xml:space="preserve"> </w:t>
            </w:r>
          </w:p>
        </w:tc>
      </w:tr>
      <w:tr w:rsidR="00B1528A" w:rsidRPr="00E42B6E" w:rsidTr="003836E7">
        <w:tc>
          <w:tcPr>
            <w:tcW w:w="1985" w:type="dxa"/>
            <w:tcBorders>
              <w:top w:val="nil"/>
              <w:left w:val="single" w:sz="2" w:space="0" w:color="000000"/>
              <w:bottom w:val="single" w:sz="2" w:space="0" w:color="000000"/>
              <w:right w:val="nil"/>
            </w:tcBorders>
          </w:tcPr>
          <w:p w:rsidR="00B1528A" w:rsidRPr="00456BA3" w:rsidRDefault="00B1528A" w:rsidP="003836E7">
            <w:pPr>
              <w:pStyle w:val="af2"/>
              <w:snapToGrid w:val="0"/>
              <w:rPr>
                <w:rFonts w:ascii="Times New Roman" w:hAnsi="Times New Roman"/>
              </w:rPr>
            </w:pPr>
            <w:r w:rsidRPr="00456BA3">
              <w:rPr>
                <w:rFonts w:ascii="Times New Roman" w:hAnsi="Times New Roman"/>
              </w:rPr>
              <w:t>Ожидаемые результаты</w:t>
            </w:r>
          </w:p>
        </w:tc>
        <w:tc>
          <w:tcPr>
            <w:tcW w:w="9050" w:type="dxa"/>
            <w:tcBorders>
              <w:top w:val="nil"/>
              <w:left w:val="single" w:sz="2" w:space="0" w:color="000000"/>
              <w:bottom w:val="single" w:sz="2" w:space="0" w:color="000000"/>
              <w:right w:val="single" w:sz="2" w:space="0" w:color="000000"/>
            </w:tcBorders>
          </w:tcPr>
          <w:p w:rsidR="00B1528A" w:rsidRPr="00456BA3" w:rsidRDefault="00B1528A" w:rsidP="003836E7">
            <w:pPr>
              <w:tabs>
                <w:tab w:val="left" w:pos="357"/>
              </w:tabs>
              <w:snapToGrid w:val="0"/>
              <w:ind w:left="5" w:right="5" w:firstLine="15"/>
              <w:jc w:val="both"/>
              <w:rPr>
                <w:rFonts w:ascii="Times New Roman" w:hAnsi="Times New Roman" w:cs="Times New Roman"/>
                <w:color w:val="000000"/>
                <w:lang w:val="ru-RU"/>
              </w:rPr>
            </w:pPr>
            <w:r w:rsidRPr="00456BA3">
              <w:rPr>
                <w:rFonts w:ascii="Times New Roman" w:hAnsi="Times New Roman" w:cs="Times New Roman"/>
                <w:color w:val="000000"/>
                <w:lang w:val="ru-RU"/>
              </w:rPr>
              <w:t>Улучшение показателей физического здоровья.</w:t>
            </w:r>
          </w:p>
          <w:p w:rsidR="00B1528A" w:rsidRPr="00456BA3" w:rsidRDefault="00B1528A" w:rsidP="003836E7">
            <w:pPr>
              <w:tabs>
                <w:tab w:val="left" w:pos="357"/>
              </w:tabs>
              <w:snapToGrid w:val="0"/>
              <w:ind w:left="5" w:right="5" w:firstLine="15"/>
              <w:jc w:val="both"/>
              <w:rPr>
                <w:rFonts w:ascii="Times New Roman" w:hAnsi="Times New Roman" w:cs="Times New Roman"/>
                <w:color w:val="000000"/>
                <w:lang w:val="ru-RU"/>
              </w:rPr>
            </w:pPr>
            <w:r w:rsidRPr="00456BA3">
              <w:rPr>
                <w:rFonts w:ascii="Times New Roman" w:hAnsi="Times New Roman" w:cs="Times New Roman"/>
                <w:color w:val="000000"/>
                <w:lang w:val="ru-RU"/>
              </w:rPr>
              <w:t>Овладение культурой здоровья.</w:t>
            </w:r>
          </w:p>
          <w:p w:rsidR="00B1528A" w:rsidRPr="00456BA3" w:rsidRDefault="00B1528A" w:rsidP="003836E7">
            <w:pPr>
              <w:tabs>
                <w:tab w:val="left" w:pos="357"/>
              </w:tabs>
              <w:snapToGrid w:val="0"/>
              <w:ind w:left="5" w:right="5" w:firstLine="15"/>
              <w:jc w:val="both"/>
              <w:rPr>
                <w:rFonts w:ascii="Times New Roman" w:hAnsi="Times New Roman" w:cs="Times New Roman"/>
                <w:color w:val="000000"/>
                <w:lang w:val="ru-RU"/>
              </w:rPr>
            </w:pPr>
            <w:r w:rsidRPr="00456BA3">
              <w:rPr>
                <w:rFonts w:ascii="Times New Roman" w:hAnsi="Times New Roman" w:cs="Times New Roman"/>
                <w:color w:val="000000"/>
                <w:lang w:val="ru-RU"/>
              </w:rPr>
              <w:t>Формирование негативного отношения к вредным привычкам.</w:t>
            </w:r>
          </w:p>
          <w:p w:rsidR="00B1528A" w:rsidRPr="00456BA3" w:rsidRDefault="00B1528A" w:rsidP="003836E7">
            <w:pPr>
              <w:tabs>
                <w:tab w:val="left" w:pos="357"/>
              </w:tabs>
              <w:snapToGrid w:val="0"/>
              <w:ind w:left="5" w:right="5" w:firstLine="15"/>
              <w:jc w:val="both"/>
              <w:rPr>
                <w:rFonts w:ascii="Times New Roman" w:hAnsi="Times New Roman" w:cs="Times New Roman"/>
                <w:color w:val="000000"/>
                <w:lang w:val="ru-RU"/>
              </w:rPr>
            </w:pPr>
            <w:r w:rsidRPr="00456BA3">
              <w:rPr>
                <w:rFonts w:ascii="Times New Roman" w:hAnsi="Times New Roman" w:cs="Times New Roman"/>
                <w:color w:val="000000"/>
                <w:lang w:val="ru-RU"/>
              </w:rPr>
              <w:t>Умение вести здоровый образ жизни.</w:t>
            </w:r>
          </w:p>
        </w:tc>
      </w:tr>
      <w:tr w:rsidR="00B1528A" w:rsidRPr="00456BA3" w:rsidTr="003836E7">
        <w:tc>
          <w:tcPr>
            <w:tcW w:w="11035" w:type="dxa"/>
            <w:gridSpan w:val="2"/>
            <w:tcBorders>
              <w:top w:val="single" w:sz="2" w:space="0" w:color="000000"/>
              <w:left w:val="single" w:sz="2" w:space="0" w:color="000000"/>
              <w:bottom w:val="single" w:sz="2" w:space="0" w:color="000000"/>
              <w:right w:val="single" w:sz="2" w:space="0" w:color="000000"/>
            </w:tcBorders>
          </w:tcPr>
          <w:p w:rsidR="00B1528A" w:rsidRPr="00456BA3" w:rsidRDefault="00B1528A" w:rsidP="003836E7">
            <w:pPr>
              <w:pStyle w:val="af2"/>
              <w:snapToGrid w:val="0"/>
              <w:jc w:val="center"/>
              <w:rPr>
                <w:rFonts w:ascii="Times New Roman" w:hAnsi="Times New Roman"/>
                <w:b/>
                <w:bCs/>
              </w:rPr>
            </w:pPr>
            <w:r w:rsidRPr="00456BA3">
              <w:rPr>
                <w:rFonts w:ascii="Times New Roman" w:hAnsi="Times New Roman"/>
                <w:b/>
                <w:bCs/>
              </w:rPr>
              <w:t>Социальное направление</w:t>
            </w:r>
          </w:p>
        </w:tc>
      </w:tr>
      <w:tr w:rsidR="00B1528A" w:rsidRPr="00E42B6E" w:rsidTr="003836E7">
        <w:tc>
          <w:tcPr>
            <w:tcW w:w="1985" w:type="dxa"/>
            <w:tcBorders>
              <w:top w:val="nil"/>
              <w:left w:val="single" w:sz="2" w:space="0" w:color="000000"/>
              <w:bottom w:val="single" w:sz="2" w:space="0" w:color="000000"/>
              <w:right w:val="nil"/>
            </w:tcBorders>
          </w:tcPr>
          <w:p w:rsidR="00B1528A" w:rsidRPr="00456BA3" w:rsidRDefault="00B1528A" w:rsidP="003836E7">
            <w:pPr>
              <w:pStyle w:val="af2"/>
              <w:snapToGrid w:val="0"/>
              <w:rPr>
                <w:rFonts w:ascii="Times New Roman" w:hAnsi="Times New Roman"/>
              </w:rPr>
            </w:pPr>
            <w:r w:rsidRPr="00456BA3">
              <w:rPr>
                <w:rFonts w:ascii="Times New Roman" w:hAnsi="Times New Roman"/>
              </w:rPr>
              <w:t>Цель</w:t>
            </w:r>
          </w:p>
        </w:tc>
        <w:tc>
          <w:tcPr>
            <w:tcW w:w="9050" w:type="dxa"/>
            <w:tcBorders>
              <w:top w:val="nil"/>
              <w:left w:val="single" w:sz="2" w:space="0" w:color="000000"/>
              <w:bottom w:val="single" w:sz="2" w:space="0" w:color="000000"/>
              <w:right w:val="single" w:sz="2" w:space="0" w:color="000000"/>
            </w:tcBorders>
          </w:tcPr>
          <w:p w:rsidR="00B1528A" w:rsidRPr="00456BA3" w:rsidRDefault="00B1528A" w:rsidP="003836E7">
            <w:pPr>
              <w:snapToGrid w:val="0"/>
              <w:jc w:val="both"/>
              <w:rPr>
                <w:rFonts w:ascii="Times New Roman" w:hAnsi="Times New Roman" w:cs="Times New Roman"/>
                <w:bCs/>
                <w:color w:val="000000"/>
                <w:lang w:val="ru-RU"/>
              </w:rPr>
            </w:pPr>
            <w:r w:rsidRPr="00456BA3">
              <w:rPr>
                <w:rFonts w:ascii="Times New Roman" w:hAnsi="Times New Roman" w:cs="Times New Roman"/>
                <w:bCs/>
                <w:color w:val="000000"/>
                <w:lang w:val="ru-RU"/>
              </w:rPr>
              <w:t>Создание условий, обеспечивающих социальную активность школьника на основе развития его индивидуальности</w:t>
            </w:r>
          </w:p>
        </w:tc>
      </w:tr>
      <w:tr w:rsidR="00B1528A" w:rsidRPr="00E42B6E" w:rsidTr="003836E7">
        <w:tc>
          <w:tcPr>
            <w:tcW w:w="1985" w:type="dxa"/>
            <w:tcBorders>
              <w:top w:val="nil"/>
              <w:left w:val="single" w:sz="2" w:space="0" w:color="000000"/>
              <w:bottom w:val="single" w:sz="2" w:space="0" w:color="000000"/>
              <w:right w:val="nil"/>
            </w:tcBorders>
          </w:tcPr>
          <w:p w:rsidR="00B1528A" w:rsidRPr="00456BA3" w:rsidRDefault="00B1528A" w:rsidP="003836E7">
            <w:pPr>
              <w:pStyle w:val="af2"/>
              <w:snapToGrid w:val="0"/>
              <w:rPr>
                <w:rFonts w:ascii="Times New Roman" w:hAnsi="Times New Roman"/>
              </w:rPr>
            </w:pPr>
            <w:r w:rsidRPr="00456BA3">
              <w:rPr>
                <w:rFonts w:ascii="Times New Roman" w:hAnsi="Times New Roman"/>
              </w:rPr>
              <w:t>Задачи</w:t>
            </w:r>
          </w:p>
        </w:tc>
        <w:tc>
          <w:tcPr>
            <w:tcW w:w="9050" w:type="dxa"/>
            <w:tcBorders>
              <w:top w:val="nil"/>
              <w:left w:val="single" w:sz="2" w:space="0" w:color="000000"/>
              <w:bottom w:val="single" w:sz="2" w:space="0" w:color="000000"/>
              <w:right w:val="single" w:sz="2" w:space="0" w:color="000000"/>
            </w:tcBorders>
          </w:tcPr>
          <w:p w:rsidR="00B1528A" w:rsidRPr="00456BA3" w:rsidRDefault="00B1528A" w:rsidP="00864B17">
            <w:pPr>
              <w:widowControl/>
              <w:numPr>
                <w:ilvl w:val="0"/>
                <w:numId w:val="61"/>
              </w:numPr>
              <w:tabs>
                <w:tab w:val="left" w:pos="4125"/>
              </w:tabs>
              <w:suppressAutoHyphens/>
              <w:snapToGrid w:val="0"/>
              <w:ind w:left="20" w:right="5" w:firstLine="0"/>
              <w:jc w:val="both"/>
              <w:rPr>
                <w:rFonts w:ascii="Times New Roman" w:hAnsi="Times New Roman" w:cs="Times New Roman"/>
                <w:color w:val="000000"/>
                <w:lang w:val="ru-RU"/>
              </w:rPr>
            </w:pPr>
            <w:r w:rsidRPr="00456BA3">
              <w:rPr>
                <w:rFonts w:ascii="Times New Roman" w:hAnsi="Times New Roman" w:cs="Times New Roman"/>
                <w:color w:val="000000"/>
                <w:lang w:val="ru-RU"/>
              </w:rPr>
              <w:t xml:space="preserve">Расширение знаний о человеке (человек - часть социума,  человек в общении с другими людьми, терпимое отношение к людям). </w:t>
            </w:r>
          </w:p>
          <w:p w:rsidR="00B1528A" w:rsidRPr="00456BA3" w:rsidRDefault="00B1528A" w:rsidP="00864B17">
            <w:pPr>
              <w:widowControl/>
              <w:numPr>
                <w:ilvl w:val="0"/>
                <w:numId w:val="63"/>
              </w:numPr>
              <w:tabs>
                <w:tab w:val="left" w:pos="4095"/>
              </w:tabs>
              <w:suppressAutoHyphens/>
              <w:snapToGrid w:val="0"/>
              <w:ind w:left="20" w:right="5" w:firstLine="0"/>
              <w:jc w:val="both"/>
              <w:rPr>
                <w:rFonts w:ascii="Times New Roman" w:hAnsi="Times New Roman" w:cs="Times New Roman"/>
                <w:color w:val="000000"/>
                <w:lang w:val="ru-RU"/>
              </w:rPr>
            </w:pPr>
            <w:r w:rsidRPr="00456BA3">
              <w:rPr>
                <w:rFonts w:ascii="Times New Roman" w:hAnsi="Times New Roman" w:cs="Times New Roman"/>
                <w:color w:val="000000"/>
                <w:lang w:val="ru-RU"/>
              </w:rPr>
              <w:t>Организация общественно-полезной и досуговой деятельности учащихся .</w:t>
            </w:r>
          </w:p>
          <w:p w:rsidR="00B1528A" w:rsidRPr="00456BA3" w:rsidRDefault="00B1528A" w:rsidP="00864B17">
            <w:pPr>
              <w:widowControl/>
              <w:numPr>
                <w:ilvl w:val="0"/>
                <w:numId w:val="63"/>
              </w:numPr>
              <w:tabs>
                <w:tab w:val="left" w:pos="4095"/>
              </w:tabs>
              <w:suppressAutoHyphens/>
              <w:snapToGrid w:val="0"/>
              <w:ind w:left="20" w:right="5" w:firstLine="0"/>
              <w:jc w:val="both"/>
              <w:rPr>
                <w:rFonts w:ascii="Times New Roman" w:hAnsi="Times New Roman" w:cs="Times New Roman"/>
                <w:color w:val="000000"/>
                <w:lang w:val="ru-RU"/>
              </w:rPr>
            </w:pPr>
            <w:r w:rsidRPr="00456BA3">
              <w:rPr>
                <w:rFonts w:ascii="Times New Roman" w:hAnsi="Times New Roman" w:cs="Times New Roman"/>
                <w:color w:val="000000"/>
                <w:lang w:val="ru-RU"/>
              </w:rPr>
              <w:t>Формирование потребности  активно участвовать в социальной жизни класса, гимназии, города, страны.</w:t>
            </w:r>
          </w:p>
          <w:p w:rsidR="00B1528A" w:rsidRPr="00456BA3" w:rsidRDefault="00B1528A" w:rsidP="00864B17">
            <w:pPr>
              <w:widowControl/>
              <w:numPr>
                <w:ilvl w:val="0"/>
                <w:numId w:val="63"/>
              </w:numPr>
              <w:tabs>
                <w:tab w:val="left" w:pos="4095"/>
              </w:tabs>
              <w:suppressAutoHyphens/>
              <w:snapToGrid w:val="0"/>
              <w:ind w:left="20" w:right="5" w:firstLine="0"/>
              <w:jc w:val="both"/>
              <w:rPr>
                <w:rFonts w:ascii="Times New Roman" w:hAnsi="Times New Roman" w:cs="Times New Roman"/>
                <w:color w:val="000000"/>
                <w:lang w:val="ru-RU"/>
              </w:rPr>
            </w:pPr>
            <w:r w:rsidRPr="00456BA3">
              <w:rPr>
                <w:rFonts w:ascii="Times New Roman" w:hAnsi="Times New Roman" w:cs="Times New Roman"/>
                <w:color w:val="000000"/>
                <w:lang w:val="ru-RU"/>
              </w:rPr>
              <w:t>Развитие навыков организации и осуществления сотрудничества с педагогами, родителями, сверстниками, старшими и младшими детьми в решении общих проблем.</w:t>
            </w:r>
          </w:p>
        </w:tc>
      </w:tr>
      <w:tr w:rsidR="00B1528A" w:rsidRPr="00E42B6E" w:rsidTr="003836E7">
        <w:tc>
          <w:tcPr>
            <w:tcW w:w="1985" w:type="dxa"/>
            <w:tcBorders>
              <w:top w:val="nil"/>
              <w:left w:val="single" w:sz="2" w:space="0" w:color="000000"/>
              <w:bottom w:val="single" w:sz="2" w:space="0" w:color="000000"/>
              <w:right w:val="nil"/>
            </w:tcBorders>
          </w:tcPr>
          <w:p w:rsidR="00B1528A" w:rsidRPr="00456BA3" w:rsidRDefault="00B1528A" w:rsidP="003836E7">
            <w:pPr>
              <w:pStyle w:val="af2"/>
              <w:snapToGrid w:val="0"/>
              <w:rPr>
                <w:rFonts w:ascii="Times New Roman" w:hAnsi="Times New Roman"/>
              </w:rPr>
            </w:pPr>
            <w:r w:rsidRPr="00456BA3">
              <w:rPr>
                <w:rFonts w:ascii="Times New Roman" w:hAnsi="Times New Roman"/>
              </w:rPr>
              <w:t>Формы реализации программы</w:t>
            </w:r>
          </w:p>
        </w:tc>
        <w:tc>
          <w:tcPr>
            <w:tcW w:w="9050" w:type="dxa"/>
            <w:tcBorders>
              <w:top w:val="nil"/>
              <w:left w:val="single" w:sz="2" w:space="0" w:color="000000"/>
              <w:bottom w:val="single" w:sz="2" w:space="0" w:color="000000"/>
              <w:right w:val="single" w:sz="2" w:space="0" w:color="000000"/>
            </w:tcBorders>
          </w:tcPr>
          <w:p w:rsidR="00B1528A" w:rsidRPr="00456BA3" w:rsidRDefault="00B1528A" w:rsidP="003836E7">
            <w:pPr>
              <w:tabs>
                <w:tab w:val="left" w:pos="357"/>
              </w:tabs>
              <w:snapToGrid w:val="0"/>
              <w:jc w:val="both"/>
              <w:rPr>
                <w:rFonts w:ascii="Times New Roman" w:hAnsi="Times New Roman" w:cs="Times New Roman"/>
                <w:color w:val="000000"/>
                <w:lang w:val="ru-RU"/>
              </w:rPr>
            </w:pPr>
            <w:r w:rsidRPr="00456BA3">
              <w:rPr>
                <w:rFonts w:ascii="Times New Roman" w:hAnsi="Times New Roman" w:cs="Times New Roman"/>
                <w:color w:val="000000"/>
                <w:lang w:val="ru-RU"/>
              </w:rPr>
              <w:t xml:space="preserve">Начать работу над оформлением классного уголка; </w:t>
            </w:r>
          </w:p>
          <w:p w:rsidR="00B1528A" w:rsidRPr="00456BA3" w:rsidRDefault="00B1528A" w:rsidP="003836E7">
            <w:pPr>
              <w:tabs>
                <w:tab w:val="left" w:pos="357"/>
              </w:tabs>
              <w:snapToGrid w:val="0"/>
              <w:jc w:val="both"/>
              <w:rPr>
                <w:rFonts w:ascii="Times New Roman" w:hAnsi="Times New Roman" w:cs="Times New Roman"/>
                <w:color w:val="000000"/>
                <w:lang w:val="ru-RU"/>
              </w:rPr>
            </w:pPr>
            <w:r w:rsidRPr="00456BA3">
              <w:rPr>
                <w:rFonts w:ascii="Times New Roman" w:hAnsi="Times New Roman" w:cs="Times New Roman"/>
                <w:color w:val="000000"/>
                <w:lang w:val="ru-RU"/>
              </w:rPr>
              <w:t>проведение классных часов о символике РФ ,  программа Биричевой Т.Н. « ДОО «</w:t>
            </w:r>
            <w:r w:rsidRPr="00456BA3">
              <w:rPr>
                <w:rFonts w:ascii="Times New Roman" w:hAnsi="Times New Roman" w:cs="Times New Roman"/>
                <w:color w:val="000000"/>
              </w:rPr>
              <w:t>Star</w:t>
            </w:r>
            <w:r w:rsidRPr="00456BA3">
              <w:rPr>
                <w:rFonts w:ascii="Times New Roman" w:hAnsi="Times New Roman" w:cs="Times New Roman"/>
                <w:color w:val="000000"/>
                <w:lang w:val="ru-RU"/>
              </w:rPr>
              <w:t>-клуб», программа Гоменюк Г.Е. « Игры народов мира»;</w:t>
            </w:r>
          </w:p>
          <w:p w:rsidR="00B1528A" w:rsidRPr="00456BA3" w:rsidRDefault="00B1528A" w:rsidP="003836E7">
            <w:pPr>
              <w:tabs>
                <w:tab w:val="left" w:pos="357"/>
              </w:tabs>
              <w:snapToGrid w:val="0"/>
              <w:jc w:val="both"/>
              <w:rPr>
                <w:rFonts w:ascii="Times New Roman" w:hAnsi="Times New Roman" w:cs="Times New Roman"/>
                <w:color w:val="000000"/>
                <w:lang w:val="ru-RU"/>
              </w:rPr>
            </w:pPr>
            <w:r w:rsidRPr="00456BA3">
              <w:rPr>
                <w:rFonts w:ascii="Times New Roman" w:hAnsi="Times New Roman" w:cs="Times New Roman"/>
                <w:color w:val="000000"/>
                <w:lang w:val="ru-RU"/>
              </w:rPr>
              <w:t xml:space="preserve">подготовка и участие в классных концертах для родителей , в Новогодних праздниках; </w:t>
            </w:r>
          </w:p>
          <w:p w:rsidR="00B1528A" w:rsidRPr="00456BA3" w:rsidRDefault="00B1528A" w:rsidP="003836E7">
            <w:pPr>
              <w:tabs>
                <w:tab w:val="left" w:pos="357"/>
              </w:tabs>
              <w:snapToGrid w:val="0"/>
              <w:jc w:val="both"/>
              <w:rPr>
                <w:rFonts w:ascii="Times New Roman" w:hAnsi="Times New Roman" w:cs="Times New Roman"/>
                <w:color w:val="000000"/>
                <w:lang w:val="ru-RU"/>
              </w:rPr>
            </w:pPr>
            <w:r w:rsidRPr="00456BA3">
              <w:rPr>
                <w:rFonts w:ascii="Times New Roman" w:hAnsi="Times New Roman" w:cs="Times New Roman"/>
                <w:color w:val="000000"/>
                <w:lang w:val="ru-RU"/>
              </w:rPr>
              <w:t xml:space="preserve">поздравление ветерана педагогического труда с государственными и профессиональными праздниками; </w:t>
            </w:r>
          </w:p>
          <w:p w:rsidR="00B1528A" w:rsidRPr="00456BA3" w:rsidRDefault="00B1528A" w:rsidP="003836E7">
            <w:pPr>
              <w:tabs>
                <w:tab w:val="left" w:pos="357"/>
              </w:tabs>
              <w:snapToGrid w:val="0"/>
              <w:jc w:val="both"/>
              <w:rPr>
                <w:rFonts w:ascii="Times New Roman" w:hAnsi="Times New Roman" w:cs="Times New Roman"/>
                <w:color w:val="000000"/>
                <w:lang w:val="ru-RU"/>
              </w:rPr>
            </w:pPr>
            <w:r w:rsidRPr="00456BA3">
              <w:rPr>
                <w:rFonts w:ascii="Times New Roman" w:hAnsi="Times New Roman" w:cs="Times New Roman"/>
                <w:color w:val="000000"/>
                <w:lang w:val="ru-RU"/>
              </w:rPr>
              <w:t xml:space="preserve">организация работы с  классом): беседа «Учись учиться: где же взять время?»; беседа «Защити себя сам» (правила безопасного поведения дома и в общественных местах), классный час «Они сражались за Родину», посвящённый Дню Победы;  </w:t>
            </w:r>
          </w:p>
          <w:p w:rsidR="00B1528A" w:rsidRPr="00456BA3" w:rsidRDefault="00B1528A" w:rsidP="003836E7">
            <w:pPr>
              <w:tabs>
                <w:tab w:val="left" w:pos="357"/>
              </w:tabs>
              <w:snapToGrid w:val="0"/>
              <w:jc w:val="both"/>
              <w:rPr>
                <w:rFonts w:ascii="Times New Roman" w:hAnsi="Times New Roman" w:cs="Times New Roman"/>
                <w:color w:val="000000"/>
                <w:lang w:val="ru-RU"/>
              </w:rPr>
            </w:pPr>
            <w:r w:rsidRPr="00456BA3">
              <w:rPr>
                <w:rFonts w:ascii="Times New Roman" w:hAnsi="Times New Roman" w:cs="Times New Roman"/>
                <w:color w:val="000000"/>
                <w:lang w:val="ru-RU"/>
              </w:rPr>
              <w:t xml:space="preserve">организация и проведение классных праздников, посвященных 8 Марта и 23 Февраля;  </w:t>
            </w:r>
          </w:p>
          <w:p w:rsidR="00B1528A" w:rsidRPr="00456BA3" w:rsidRDefault="00B1528A" w:rsidP="003836E7">
            <w:pPr>
              <w:tabs>
                <w:tab w:val="left" w:pos="357"/>
              </w:tabs>
              <w:snapToGrid w:val="0"/>
              <w:jc w:val="both"/>
              <w:rPr>
                <w:rFonts w:ascii="Times New Roman" w:hAnsi="Times New Roman" w:cs="Times New Roman"/>
                <w:color w:val="000000"/>
                <w:lang w:val="ru-RU"/>
              </w:rPr>
            </w:pPr>
            <w:r w:rsidRPr="00456BA3">
              <w:rPr>
                <w:rFonts w:ascii="Times New Roman" w:hAnsi="Times New Roman" w:cs="Times New Roman"/>
                <w:color w:val="000000"/>
                <w:lang w:val="ru-RU"/>
              </w:rPr>
              <w:t xml:space="preserve">участие в субботниках ;в сборе макулатуры; </w:t>
            </w:r>
          </w:p>
          <w:p w:rsidR="00B1528A" w:rsidRPr="00456BA3" w:rsidRDefault="00B1528A" w:rsidP="003836E7">
            <w:pPr>
              <w:tabs>
                <w:tab w:val="left" w:pos="357"/>
              </w:tabs>
              <w:snapToGrid w:val="0"/>
              <w:jc w:val="both"/>
              <w:rPr>
                <w:rFonts w:ascii="Times New Roman" w:hAnsi="Times New Roman" w:cs="Times New Roman"/>
                <w:color w:val="000000"/>
                <w:lang w:val="ru-RU"/>
              </w:rPr>
            </w:pPr>
            <w:r w:rsidRPr="00456BA3">
              <w:rPr>
                <w:rFonts w:ascii="Times New Roman" w:hAnsi="Times New Roman" w:cs="Times New Roman"/>
                <w:color w:val="000000"/>
                <w:lang w:val="ru-RU"/>
              </w:rPr>
              <w:t>индивидуальная работа с родителями обучающихся.</w:t>
            </w:r>
          </w:p>
        </w:tc>
      </w:tr>
      <w:tr w:rsidR="00B1528A" w:rsidRPr="00E42B6E" w:rsidTr="003836E7">
        <w:tc>
          <w:tcPr>
            <w:tcW w:w="1985" w:type="dxa"/>
            <w:tcBorders>
              <w:top w:val="nil"/>
              <w:left w:val="single" w:sz="2" w:space="0" w:color="000000"/>
              <w:bottom w:val="single" w:sz="2" w:space="0" w:color="000000"/>
              <w:right w:val="nil"/>
            </w:tcBorders>
          </w:tcPr>
          <w:p w:rsidR="00B1528A" w:rsidRPr="00456BA3" w:rsidRDefault="00B1528A" w:rsidP="003836E7">
            <w:pPr>
              <w:pStyle w:val="af2"/>
              <w:snapToGrid w:val="0"/>
              <w:rPr>
                <w:rFonts w:ascii="Times New Roman" w:hAnsi="Times New Roman"/>
              </w:rPr>
            </w:pPr>
            <w:r w:rsidRPr="00456BA3">
              <w:rPr>
                <w:rFonts w:ascii="Times New Roman" w:hAnsi="Times New Roman"/>
              </w:rPr>
              <w:t>Ожидаемые результаты</w:t>
            </w:r>
          </w:p>
        </w:tc>
        <w:tc>
          <w:tcPr>
            <w:tcW w:w="9050" w:type="dxa"/>
            <w:tcBorders>
              <w:top w:val="nil"/>
              <w:left w:val="single" w:sz="2" w:space="0" w:color="000000"/>
              <w:bottom w:val="single" w:sz="2" w:space="0" w:color="000000"/>
              <w:right w:val="single" w:sz="2" w:space="0" w:color="000000"/>
            </w:tcBorders>
          </w:tcPr>
          <w:p w:rsidR="00B1528A" w:rsidRPr="00456BA3" w:rsidRDefault="00B1528A" w:rsidP="003836E7">
            <w:pPr>
              <w:tabs>
                <w:tab w:val="left" w:pos="4095"/>
              </w:tabs>
              <w:snapToGrid w:val="0"/>
              <w:ind w:left="20" w:right="5" w:firstLine="15"/>
              <w:jc w:val="both"/>
              <w:rPr>
                <w:rFonts w:ascii="Times New Roman" w:hAnsi="Times New Roman" w:cs="Times New Roman"/>
                <w:color w:val="000000"/>
                <w:lang w:val="ru-RU"/>
              </w:rPr>
            </w:pPr>
            <w:r w:rsidRPr="00456BA3">
              <w:rPr>
                <w:rFonts w:ascii="Times New Roman" w:hAnsi="Times New Roman" w:cs="Times New Roman"/>
                <w:color w:val="000000"/>
                <w:lang w:val="ru-RU"/>
              </w:rPr>
              <w:t>Активное участие школьников в социальной жизни класса,  города, страны.</w:t>
            </w:r>
          </w:p>
          <w:p w:rsidR="00B1528A" w:rsidRPr="00456BA3" w:rsidRDefault="00B1528A" w:rsidP="003836E7">
            <w:pPr>
              <w:tabs>
                <w:tab w:val="left" w:pos="4095"/>
              </w:tabs>
              <w:snapToGrid w:val="0"/>
              <w:ind w:left="20" w:right="5" w:firstLine="15"/>
              <w:jc w:val="both"/>
              <w:rPr>
                <w:rFonts w:ascii="Times New Roman" w:hAnsi="Times New Roman" w:cs="Times New Roman"/>
                <w:color w:val="000000"/>
                <w:lang w:val="ru-RU"/>
              </w:rPr>
            </w:pPr>
            <w:r w:rsidRPr="00456BA3">
              <w:rPr>
                <w:rFonts w:ascii="Times New Roman" w:hAnsi="Times New Roman" w:cs="Times New Roman"/>
                <w:color w:val="000000"/>
                <w:lang w:val="ru-RU"/>
              </w:rPr>
              <w:t>Развитие навыков сотрудничества с педагогами, родителями, сверстниками, старшими и младшими детьми в решении общих проблем.</w:t>
            </w:r>
          </w:p>
          <w:p w:rsidR="00B1528A" w:rsidRPr="00456BA3" w:rsidRDefault="00B1528A" w:rsidP="003836E7">
            <w:pPr>
              <w:tabs>
                <w:tab w:val="left" w:pos="4095"/>
              </w:tabs>
              <w:snapToGrid w:val="0"/>
              <w:ind w:left="20" w:right="5" w:firstLine="15"/>
              <w:jc w:val="both"/>
              <w:rPr>
                <w:rFonts w:ascii="Times New Roman" w:hAnsi="Times New Roman" w:cs="Times New Roman"/>
                <w:color w:val="000000"/>
                <w:lang w:val="ru-RU"/>
              </w:rPr>
            </w:pPr>
            <w:r w:rsidRPr="00456BA3">
              <w:rPr>
                <w:rFonts w:ascii="Times New Roman" w:hAnsi="Times New Roman" w:cs="Times New Roman"/>
                <w:color w:val="000000"/>
                <w:lang w:val="ru-RU"/>
              </w:rPr>
              <w:t>Формирование и развитие чувства толерантности к одноклассникам.</w:t>
            </w:r>
          </w:p>
          <w:p w:rsidR="00B1528A" w:rsidRPr="00456BA3" w:rsidRDefault="00B1528A" w:rsidP="003836E7">
            <w:pPr>
              <w:tabs>
                <w:tab w:val="left" w:pos="4095"/>
              </w:tabs>
              <w:snapToGrid w:val="0"/>
              <w:ind w:left="25" w:right="5" w:hanging="15"/>
              <w:jc w:val="both"/>
              <w:rPr>
                <w:rFonts w:ascii="Times New Roman" w:hAnsi="Times New Roman" w:cs="Times New Roman"/>
                <w:color w:val="000000"/>
                <w:lang w:val="ru-RU"/>
              </w:rPr>
            </w:pPr>
            <w:r w:rsidRPr="00456BA3">
              <w:rPr>
                <w:rFonts w:ascii="Times New Roman" w:hAnsi="Times New Roman" w:cs="Times New Roman"/>
                <w:color w:val="000000"/>
                <w:lang w:val="ru-RU"/>
              </w:rPr>
              <w:t>Повышение уровня социальной комфортности в коллективе.</w:t>
            </w:r>
          </w:p>
        </w:tc>
      </w:tr>
      <w:tr w:rsidR="00B1528A" w:rsidRPr="00456BA3" w:rsidTr="003836E7">
        <w:tc>
          <w:tcPr>
            <w:tcW w:w="1985" w:type="dxa"/>
            <w:tcBorders>
              <w:top w:val="nil"/>
              <w:left w:val="single" w:sz="2" w:space="0" w:color="000000"/>
              <w:bottom w:val="single" w:sz="2" w:space="0" w:color="000000"/>
              <w:right w:val="nil"/>
            </w:tcBorders>
          </w:tcPr>
          <w:p w:rsidR="00B1528A" w:rsidRPr="00456BA3" w:rsidRDefault="00B1528A" w:rsidP="003836E7">
            <w:pPr>
              <w:pStyle w:val="af2"/>
              <w:snapToGrid w:val="0"/>
              <w:rPr>
                <w:rFonts w:ascii="Times New Roman" w:hAnsi="Times New Roman"/>
              </w:rPr>
            </w:pPr>
          </w:p>
        </w:tc>
        <w:tc>
          <w:tcPr>
            <w:tcW w:w="9050" w:type="dxa"/>
            <w:tcBorders>
              <w:top w:val="nil"/>
              <w:left w:val="single" w:sz="2" w:space="0" w:color="000000"/>
              <w:bottom w:val="single" w:sz="2" w:space="0" w:color="000000"/>
              <w:right w:val="single" w:sz="2" w:space="0" w:color="000000"/>
            </w:tcBorders>
          </w:tcPr>
          <w:p w:rsidR="00B1528A" w:rsidRPr="00456BA3" w:rsidRDefault="00B1528A" w:rsidP="003836E7">
            <w:pPr>
              <w:snapToGrid w:val="0"/>
              <w:jc w:val="both"/>
              <w:rPr>
                <w:rFonts w:ascii="Times New Roman" w:hAnsi="Times New Roman" w:cs="Times New Roman"/>
                <w:b/>
                <w:bCs/>
                <w:color w:val="000000"/>
              </w:rPr>
            </w:pPr>
            <w:r w:rsidRPr="00456BA3">
              <w:rPr>
                <w:rFonts w:ascii="Times New Roman" w:hAnsi="Times New Roman" w:cs="Times New Roman"/>
                <w:b/>
                <w:bCs/>
                <w:color w:val="000000"/>
              </w:rPr>
              <w:t>Общеителлектуальное направление</w:t>
            </w:r>
          </w:p>
        </w:tc>
      </w:tr>
      <w:tr w:rsidR="00B1528A" w:rsidRPr="00E42B6E" w:rsidTr="003836E7">
        <w:tc>
          <w:tcPr>
            <w:tcW w:w="1985" w:type="dxa"/>
            <w:tcBorders>
              <w:top w:val="nil"/>
              <w:left w:val="single" w:sz="2" w:space="0" w:color="000000"/>
              <w:bottom w:val="single" w:sz="2" w:space="0" w:color="000000"/>
              <w:right w:val="nil"/>
            </w:tcBorders>
          </w:tcPr>
          <w:p w:rsidR="00B1528A" w:rsidRPr="00456BA3" w:rsidRDefault="00B1528A" w:rsidP="003836E7">
            <w:pPr>
              <w:pStyle w:val="af2"/>
              <w:snapToGrid w:val="0"/>
              <w:rPr>
                <w:rFonts w:ascii="Times New Roman" w:hAnsi="Times New Roman"/>
              </w:rPr>
            </w:pPr>
            <w:r w:rsidRPr="00456BA3">
              <w:rPr>
                <w:rFonts w:ascii="Times New Roman" w:hAnsi="Times New Roman"/>
              </w:rPr>
              <w:t>Цель</w:t>
            </w:r>
          </w:p>
        </w:tc>
        <w:tc>
          <w:tcPr>
            <w:tcW w:w="9050" w:type="dxa"/>
            <w:tcBorders>
              <w:top w:val="nil"/>
              <w:left w:val="single" w:sz="2" w:space="0" w:color="000000"/>
              <w:bottom w:val="single" w:sz="2" w:space="0" w:color="000000"/>
              <w:right w:val="single" w:sz="2" w:space="0" w:color="000000"/>
            </w:tcBorders>
          </w:tcPr>
          <w:p w:rsidR="00B1528A" w:rsidRPr="00456BA3" w:rsidRDefault="00B1528A" w:rsidP="003836E7">
            <w:pPr>
              <w:snapToGrid w:val="0"/>
              <w:jc w:val="both"/>
              <w:rPr>
                <w:rFonts w:ascii="Times New Roman" w:hAnsi="Times New Roman" w:cs="Times New Roman"/>
                <w:bCs/>
                <w:color w:val="000000"/>
                <w:lang w:val="ru-RU"/>
              </w:rPr>
            </w:pPr>
            <w:r w:rsidRPr="00456BA3">
              <w:rPr>
                <w:rFonts w:ascii="Times New Roman" w:hAnsi="Times New Roman" w:cs="Times New Roman"/>
                <w:bCs/>
                <w:color w:val="000000"/>
                <w:lang w:val="ru-RU"/>
              </w:rPr>
              <w:t>Создание условий, обеспечивающих интеллектуальное развитие личности школьника на основе развития его индивидуальности</w:t>
            </w:r>
          </w:p>
        </w:tc>
      </w:tr>
      <w:tr w:rsidR="00B1528A" w:rsidRPr="00E42B6E" w:rsidTr="003836E7">
        <w:tc>
          <w:tcPr>
            <w:tcW w:w="1985" w:type="dxa"/>
            <w:tcBorders>
              <w:top w:val="nil"/>
              <w:left w:val="single" w:sz="2" w:space="0" w:color="000000"/>
              <w:bottom w:val="single" w:sz="2" w:space="0" w:color="000000"/>
              <w:right w:val="nil"/>
            </w:tcBorders>
          </w:tcPr>
          <w:p w:rsidR="00B1528A" w:rsidRPr="00456BA3" w:rsidRDefault="00B1528A" w:rsidP="003836E7">
            <w:pPr>
              <w:pStyle w:val="af2"/>
              <w:snapToGrid w:val="0"/>
              <w:rPr>
                <w:rFonts w:ascii="Times New Roman" w:hAnsi="Times New Roman"/>
              </w:rPr>
            </w:pPr>
            <w:r w:rsidRPr="00456BA3">
              <w:rPr>
                <w:rFonts w:ascii="Times New Roman" w:hAnsi="Times New Roman"/>
              </w:rPr>
              <w:t>Задачи</w:t>
            </w:r>
          </w:p>
        </w:tc>
        <w:tc>
          <w:tcPr>
            <w:tcW w:w="9050" w:type="dxa"/>
            <w:tcBorders>
              <w:top w:val="nil"/>
              <w:left w:val="single" w:sz="2" w:space="0" w:color="000000"/>
              <w:bottom w:val="single" w:sz="2" w:space="0" w:color="000000"/>
              <w:right w:val="single" w:sz="2" w:space="0" w:color="000000"/>
            </w:tcBorders>
          </w:tcPr>
          <w:p w:rsidR="00B1528A" w:rsidRPr="00456BA3" w:rsidRDefault="00B1528A" w:rsidP="00864B17">
            <w:pPr>
              <w:widowControl/>
              <w:numPr>
                <w:ilvl w:val="0"/>
                <w:numId w:val="61"/>
              </w:numPr>
              <w:tabs>
                <w:tab w:val="left" w:pos="4125"/>
              </w:tabs>
              <w:suppressAutoHyphens/>
              <w:snapToGrid w:val="0"/>
              <w:ind w:left="20" w:right="5" w:firstLine="0"/>
              <w:jc w:val="both"/>
              <w:rPr>
                <w:rFonts w:ascii="Times New Roman" w:hAnsi="Times New Roman" w:cs="Times New Roman"/>
                <w:color w:val="000000"/>
                <w:lang w:val="ru-RU"/>
              </w:rPr>
            </w:pPr>
            <w:r w:rsidRPr="00456BA3">
              <w:rPr>
                <w:rFonts w:ascii="Times New Roman" w:hAnsi="Times New Roman" w:cs="Times New Roman"/>
                <w:color w:val="000000"/>
                <w:lang w:val="ru-RU"/>
              </w:rPr>
              <w:t>Формирование представления о самопознании и его месте в самовоспитывающей деятельности.</w:t>
            </w:r>
          </w:p>
          <w:p w:rsidR="00B1528A" w:rsidRPr="00456BA3" w:rsidRDefault="00B1528A" w:rsidP="00864B17">
            <w:pPr>
              <w:widowControl/>
              <w:numPr>
                <w:ilvl w:val="0"/>
                <w:numId w:val="61"/>
              </w:numPr>
              <w:tabs>
                <w:tab w:val="left" w:pos="4125"/>
              </w:tabs>
              <w:suppressAutoHyphens/>
              <w:snapToGrid w:val="0"/>
              <w:ind w:left="20" w:right="5" w:firstLine="0"/>
              <w:jc w:val="both"/>
              <w:rPr>
                <w:rFonts w:ascii="Times New Roman" w:hAnsi="Times New Roman" w:cs="Times New Roman"/>
                <w:color w:val="000000"/>
                <w:lang w:val="ru-RU"/>
              </w:rPr>
            </w:pPr>
            <w:r w:rsidRPr="00456BA3">
              <w:rPr>
                <w:rFonts w:ascii="Times New Roman" w:hAnsi="Times New Roman" w:cs="Times New Roman"/>
                <w:color w:val="000000"/>
                <w:lang w:val="ru-RU"/>
              </w:rPr>
              <w:t>Развитие позитивного отношения к общеинтеллектуальным видам деятельности, способствующим постоянному саморазвитию.</w:t>
            </w:r>
          </w:p>
          <w:p w:rsidR="00B1528A" w:rsidRPr="00456BA3" w:rsidRDefault="00B1528A" w:rsidP="00864B17">
            <w:pPr>
              <w:widowControl/>
              <w:numPr>
                <w:ilvl w:val="0"/>
                <w:numId w:val="64"/>
              </w:numPr>
              <w:tabs>
                <w:tab w:val="left" w:pos="4095"/>
              </w:tabs>
              <w:suppressAutoHyphens/>
              <w:snapToGrid w:val="0"/>
              <w:ind w:left="20" w:right="5" w:firstLine="0"/>
              <w:jc w:val="both"/>
              <w:rPr>
                <w:rFonts w:ascii="Times New Roman" w:hAnsi="Times New Roman" w:cs="Times New Roman"/>
                <w:color w:val="000000"/>
                <w:lang w:val="ru-RU"/>
              </w:rPr>
            </w:pPr>
            <w:r w:rsidRPr="00456BA3">
              <w:rPr>
                <w:rFonts w:ascii="Times New Roman" w:hAnsi="Times New Roman" w:cs="Times New Roman"/>
                <w:color w:val="000000"/>
                <w:lang w:val="ru-RU"/>
              </w:rPr>
              <w:t>Повышение активности обучающихся в интеллектуально-творческих проектах, конкурсах, викторинах, олимпиадах, интеллектуальных играх  и т.п.</w:t>
            </w:r>
          </w:p>
        </w:tc>
      </w:tr>
      <w:tr w:rsidR="00B1528A" w:rsidRPr="00E42B6E" w:rsidTr="003836E7">
        <w:tc>
          <w:tcPr>
            <w:tcW w:w="1985" w:type="dxa"/>
            <w:tcBorders>
              <w:top w:val="nil"/>
              <w:left w:val="single" w:sz="2" w:space="0" w:color="000000"/>
              <w:bottom w:val="single" w:sz="2" w:space="0" w:color="000000"/>
              <w:right w:val="nil"/>
            </w:tcBorders>
          </w:tcPr>
          <w:p w:rsidR="00B1528A" w:rsidRPr="00456BA3" w:rsidRDefault="00B1528A" w:rsidP="003836E7">
            <w:pPr>
              <w:pStyle w:val="af2"/>
              <w:snapToGrid w:val="0"/>
              <w:rPr>
                <w:rFonts w:ascii="Times New Roman" w:hAnsi="Times New Roman"/>
              </w:rPr>
            </w:pPr>
            <w:r w:rsidRPr="00456BA3">
              <w:rPr>
                <w:rFonts w:ascii="Times New Roman" w:hAnsi="Times New Roman"/>
              </w:rPr>
              <w:t>Формы реализации программы</w:t>
            </w:r>
          </w:p>
        </w:tc>
        <w:tc>
          <w:tcPr>
            <w:tcW w:w="9050" w:type="dxa"/>
            <w:tcBorders>
              <w:top w:val="nil"/>
              <w:left w:val="single" w:sz="2" w:space="0" w:color="000000"/>
              <w:bottom w:val="single" w:sz="2" w:space="0" w:color="000000"/>
              <w:right w:val="single" w:sz="2" w:space="0" w:color="000000"/>
            </w:tcBorders>
          </w:tcPr>
          <w:p w:rsidR="00B1528A" w:rsidRPr="00456BA3" w:rsidRDefault="00B1528A" w:rsidP="003836E7">
            <w:pPr>
              <w:tabs>
                <w:tab w:val="left" w:pos="357"/>
              </w:tabs>
              <w:snapToGrid w:val="0"/>
              <w:jc w:val="both"/>
              <w:rPr>
                <w:rFonts w:ascii="Times New Roman" w:hAnsi="Times New Roman" w:cs="Times New Roman"/>
                <w:color w:val="000000"/>
                <w:lang w:val="ru-RU"/>
              </w:rPr>
            </w:pPr>
            <w:r w:rsidRPr="00456BA3">
              <w:rPr>
                <w:rFonts w:ascii="Times New Roman" w:hAnsi="Times New Roman" w:cs="Times New Roman"/>
                <w:color w:val="000000"/>
                <w:lang w:val="ru-RU"/>
              </w:rPr>
              <w:t>Повышение активности участия в  викторинах, познавательных играх,   предметных неделях, олимпиадах, внешкольных интеллектуально-творческих проектах, в т.ч. дистанционных («Интеллект-экспресс», «Мир конкурсов», «Уникум», «Русский медвежонок», «Кенгуру», «Золотое руно», «КИТ», «Британский Бульдог» и др.)</w:t>
            </w:r>
          </w:p>
        </w:tc>
      </w:tr>
      <w:tr w:rsidR="00B1528A" w:rsidRPr="00E42B6E" w:rsidTr="003836E7">
        <w:tc>
          <w:tcPr>
            <w:tcW w:w="1985" w:type="dxa"/>
            <w:tcBorders>
              <w:top w:val="nil"/>
              <w:left w:val="single" w:sz="2" w:space="0" w:color="000000"/>
              <w:bottom w:val="single" w:sz="2" w:space="0" w:color="000000"/>
              <w:right w:val="nil"/>
            </w:tcBorders>
          </w:tcPr>
          <w:p w:rsidR="00B1528A" w:rsidRPr="00456BA3" w:rsidRDefault="00B1528A" w:rsidP="003836E7">
            <w:pPr>
              <w:pStyle w:val="af2"/>
              <w:snapToGrid w:val="0"/>
              <w:rPr>
                <w:rFonts w:ascii="Times New Roman" w:hAnsi="Times New Roman"/>
              </w:rPr>
            </w:pPr>
            <w:r w:rsidRPr="00456BA3">
              <w:rPr>
                <w:rFonts w:ascii="Times New Roman" w:hAnsi="Times New Roman"/>
              </w:rPr>
              <w:t>Ожидаемые результаты</w:t>
            </w:r>
          </w:p>
        </w:tc>
        <w:tc>
          <w:tcPr>
            <w:tcW w:w="9050" w:type="dxa"/>
            <w:tcBorders>
              <w:top w:val="nil"/>
              <w:left w:val="single" w:sz="2" w:space="0" w:color="000000"/>
              <w:bottom w:val="single" w:sz="2" w:space="0" w:color="000000"/>
              <w:right w:val="single" w:sz="2" w:space="0" w:color="000000"/>
            </w:tcBorders>
          </w:tcPr>
          <w:p w:rsidR="00B1528A" w:rsidRPr="00456BA3" w:rsidRDefault="00B1528A" w:rsidP="003836E7">
            <w:pPr>
              <w:pStyle w:val="210"/>
              <w:snapToGrid w:val="0"/>
              <w:spacing w:line="240" w:lineRule="auto"/>
              <w:ind w:right="5"/>
              <w:rPr>
                <w:color w:val="000000"/>
                <w:sz w:val="22"/>
                <w:szCs w:val="22"/>
              </w:rPr>
            </w:pPr>
            <w:r w:rsidRPr="00456BA3">
              <w:rPr>
                <w:color w:val="000000"/>
                <w:sz w:val="22"/>
                <w:szCs w:val="22"/>
              </w:rPr>
              <w:t>Организация занятости учащихся в свободное от учёбы время.</w:t>
            </w:r>
          </w:p>
          <w:p w:rsidR="00B1528A" w:rsidRPr="00456BA3" w:rsidRDefault="00B1528A" w:rsidP="003836E7">
            <w:pPr>
              <w:pStyle w:val="210"/>
              <w:snapToGrid w:val="0"/>
              <w:spacing w:line="240" w:lineRule="auto"/>
              <w:ind w:left="5" w:right="5"/>
              <w:rPr>
                <w:color w:val="000000"/>
                <w:sz w:val="22"/>
                <w:szCs w:val="22"/>
              </w:rPr>
            </w:pPr>
            <w:r w:rsidRPr="00456BA3">
              <w:rPr>
                <w:color w:val="000000"/>
                <w:sz w:val="22"/>
                <w:szCs w:val="22"/>
              </w:rPr>
              <w:t>Интерес учащихся в разносторонней интеллектуальной деятельности.</w:t>
            </w:r>
          </w:p>
          <w:p w:rsidR="00B1528A" w:rsidRPr="00456BA3" w:rsidRDefault="00B1528A" w:rsidP="003836E7">
            <w:pPr>
              <w:pStyle w:val="210"/>
              <w:snapToGrid w:val="0"/>
              <w:spacing w:line="240" w:lineRule="auto"/>
              <w:ind w:left="5" w:right="5"/>
              <w:rPr>
                <w:color w:val="000000"/>
                <w:sz w:val="22"/>
                <w:szCs w:val="22"/>
              </w:rPr>
            </w:pPr>
            <w:r w:rsidRPr="00456BA3">
              <w:rPr>
                <w:color w:val="000000"/>
                <w:sz w:val="22"/>
                <w:szCs w:val="22"/>
              </w:rPr>
              <w:t>Повышение мотивации к участию в викторинах, познавательных играх, предметных неделях, олимпиадах, внешкольных интеллектуально-творческих проектах.</w:t>
            </w:r>
          </w:p>
          <w:p w:rsidR="00B1528A" w:rsidRPr="00456BA3" w:rsidRDefault="00B1528A" w:rsidP="003836E7">
            <w:pPr>
              <w:pStyle w:val="210"/>
              <w:snapToGrid w:val="0"/>
              <w:spacing w:line="240" w:lineRule="auto"/>
              <w:ind w:left="5" w:right="5"/>
              <w:rPr>
                <w:color w:val="000000"/>
              </w:rPr>
            </w:pPr>
            <w:r w:rsidRPr="00456BA3">
              <w:rPr>
                <w:color w:val="000000"/>
                <w:sz w:val="22"/>
                <w:szCs w:val="22"/>
              </w:rPr>
              <w:t>Использование кейс-метода (портфолио) для демонстрации достижений школьников в интеллектуально-творческих проектах.</w:t>
            </w:r>
          </w:p>
        </w:tc>
      </w:tr>
      <w:tr w:rsidR="00B1528A" w:rsidRPr="00456BA3" w:rsidTr="003836E7">
        <w:tc>
          <w:tcPr>
            <w:tcW w:w="11035" w:type="dxa"/>
            <w:gridSpan w:val="2"/>
            <w:tcBorders>
              <w:top w:val="single" w:sz="2" w:space="0" w:color="000000"/>
              <w:left w:val="single" w:sz="2" w:space="0" w:color="000000"/>
              <w:bottom w:val="single" w:sz="2" w:space="0" w:color="000000"/>
              <w:right w:val="single" w:sz="2" w:space="0" w:color="000000"/>
            </w:tcBorders>
          </w:tcPr>
          <w:p w:rsidR="00B1528A" w:rsidRPr="00456BA3" w:rsidRDefault="00B1528A" w:rsidP="003836E7">
            <w:pPr>
              <w:pStyle w:val="af2"/>
              <w:snapToGrid w:val="0"/>
              <w:jc w:val="center"/>
              <w:rPr>
                <w:rFonts w:ascii="Times New Roman" w:hAnsi="Times New Roman"/>
                <w:b/>
                <w:bCs/>
              </w:rPr>
            </w:pPr>
            <w:r w:rsidRPr="00456BA3">
              <w:rPr>
                <w:rFonts w:ascii="Times New Roman" w:hAnsi="Times New Roman"/>
                <w:color w:val="000000"/>
              </w:rPr>
              <w:t xml:space="preserve"> </w:t>
            </w:r>
            <w:r w:rsidRPr="00456BA3">
              <w:rPr>
                <w:rFonts w:ascii="Times New Roman" w:hAnsi="Times New Roman"/>
                <w:b/>
                <w:bCs/>
              </w:rPr>
              <w:t>Духовно-нравственное направление</w:t>
            </w:r>
          </w:p>
        </w:tc>
      </w:tr>
      <w:tr w:rsidR="00B1528A" w:rsidRPr="00E42B6E" w:rsidTr="003836E7">
        <w:tc>
          <w:tcPr>
            <w:tcW w:w="1985" w:type="dxa"/>
            <w:tcBorders>
              <w:top w:val="nil"/>
              <w:left w:val="single" w:sz="2" w:space="0" w:color="000000"/>
              <w:bottom w:val="single" w:sz="2" w:space="0" w:color="000000"/>
              <w:right w:val="nil"/>
            </w:tcBorders>
          </w:tcPr>
          <w:p w:rsidR="00B1528A" w:rsidRPr="00456BA3" w:rsidRDefault="00B1528A" w:rsidP="003836E7">
            <w:pPr>
              <w:pStyle w:val="af2"/>
              <w:snapToGrid w:val="0"/>
              <w:rPr>
                <w:rFonts w:ascii="Times New Roman" w:hAnsi="Times New Roman"/>
              </w:rPr>
            </w:pPr>
            <w:r w:rsidRPr="00456BA3">
              <w:rPr>
                <w:rFonts w:ascii="Times New Roman" w:hAnsi="Times New Roman"/>
              </w:rPr>
              <w:t>Цель</w:t>
            </w:r>
          </w:p>
        </w:tc>
        <w:tc>
          <w:tcPr>
            <w:tcW w:w="9050" w:type="dxa"/>
            <w:tcBorders>
              <w:top w:val="nil"/>
              <w:left w:val="single" w:sz="2" w:space="0" w:color="000000"/>
              <w:bottom w:val="single" w:sz="2" w:space="0" w:color="000000"/>
              <w:right w:val="single" w:sz="2" w:space="0" w:color="000000"/>
            </w:tcBorders>
          </w:tcPr>
          <w:p w:rsidR="00B1528A" w:rsidRPr="00456BA3" w:rsidRDefault="00B1528A" w:rsidP="003836E7">
            <w:pPr>
              <w:snapToGrid w:val="0"/>
              <w:jc w:val="both"/>
              <w:rPr>
                <w:rFonts w:ascii="Times New Roman" w:hAnsi="Times New Roman" w:cs="Times New Roman"/>
                <w:bCs/>
                <w:color w:val="000000"/>
                <w:lang w:val="ru-RU"/>
              </w:rPr>
            </w:pPr>
            <w:r w:rsidRPr="00456BA3">
              <w:rPr>
                <w:rFonts w:ascii="Times New Roman" w:hAnsi="Times New Roman" w:cs="Times New Roman"/>
                <w:bCs/>
                <w:color w:val="000000"/>
                <w:lang w:val="ru-RU"/>
              </w:rPr>
              <w:t>Создание условий, обеспечивающих духовно-нравственное развитие личности школьника на основе развития его индивидуальности</w:t>
            </w:r>
          </w:p>
        </w:tc>
      </w:tr>
      <w:tr w:rsidR="00B1528A" w:rsidRPr="00E42B6E" w:rsidTr="003836E7">
        <w:tc>
          <w:tcPr>
            <w:tcW w:w="1985" w:type="dxa"/>
            <w:tcBorders>
              <w:top w:val="nil"/>
              <w:left w:val="single" w:sz="2" w:space="0" w:color="000000"/>
              <w:bottom w:val="single" w:sz="2" w:space="0" w:color="000000"/>
              <w:right w:val="nil"/>
            </w:tcBorders>
          </w:tcPr>
          <w:p w:rsidR="00B1528A" w:rsidRPr="00456BA3" w:rsidRDefault="00B1528A" w:rsidP="003836E7">
            <w:pPr>
              <w:pStyle w:val="af2"/>
              <w:snapToGrid w:val="0"/>
              <w:rPr>
                <w:rFonts w:ascii="Times New Roman" w:hAnsi="Times New Roman"/>
              </w:rPr>
            </w:pPr>
            <w:r w:rsidRPr="00456BA3">
              <w:rPr>
                <w:rFonts w:ascii="Times New Roman" w:hAnsi="Times New Roman"/>
              </w:rPr>
              <w:t>Задачи</w:t>
            </w:r>
          </w:p>
        </w:tc>
        <w:tc>
          <w:tcPr>
            <w:tcW w:w="9050" w:type="dxa"/>
            <w:tcBorders>
              <w:top w:val="nil"/>
              <w:left w:val="single" w:sz="2" w:space="0" w:color="000000"/>
              <w:bottom w:val="single" w:sz="2" w:space="0" w:color="000000"/>
              <w:right w:val="single" w:sz="2" w:space="0" w:color="000000"/>
            </w:tcBorders>
          </w:tcPr>
          <w:p w:rsidR="00B1528A" w:rsidRPr="00456BA3" w:rsidRDefault="00B1528A" w:rsidP="00864B17">
            <w:pPr>
              <w:widowControl/>
              <w:numPr>
                <w:ilvl w:val="0"/>
                <w:numId w:val="61"/>
              </w:numPr>
              <w:tabs>
                <w:tab w:val="left" w:pos="4125"/>
              </w:tabs>
              <w:suppressAutoHyphens/>
              <w:snapToGrid w:val="0"/>
              <w:ind w:left="20" w:right="5" w:firstLine="0"/>
              <w:jc w:val="both"/>
              <w:rPr>
                <w:rFonts w:ascii="Times New Roman" w:hAnsi="Times New Roman" w:cs="Times New Roman"/>
                <w:color w:val="000000"/>
                <w:lang w:val="ru-RU"/>
              </w:rPr>
            </w:pPr>
            <w:r w:rsidRPr="00456BA3">
              <w:rPr>
                <w:rFonts w:ascii="Times New Roman" w:hAnsi="Times New Roman" w:cs="Times New Roman"/>
                <w:color w:val="000000"/>
                <w:lang w:val="ru-RU"/>
              </w:rPr>
              <w:t>Формирование представления о духовных и нравственных ценностях.</w:t>
            </w:r>
          </w:p>
          <w:p w:rsidR="00B1528A" w:rsidRPr="00456BA3" w:rsidRDefault="00B1528A" w:rsidP="00864B17">
            <w:pPr>
              <w:widowControl/>
              <w:numPr>
                <w:ilvl w:val="0"/>
                <w:numId w:val="61"/>
              </w:numPr>
              <w:tabs>
                <w:tab w:val="left" w:pos="4125"/>
              </w:tabs>
              <w:suppressAutoHyphens/>
              <w:snapToGrid w:val="0"/>
              <w:ind w:left="20" w:right="5" w:firstLine="0"/>
              <w:jc w:val="both"/>
              <w:rPr>
                <w:rFonts w:ascii="Times New Roman" w:hAnsi="Times New Roman" w:cs="Times New Roman"/>
                <w:color w:val="000000"/>
                <w:lang w:val="ru-RU"/>
              </w:rPr>
            </w:pPr>
            <w:r w:rsidRPr="00456BA3">
              <w:rPr>
                <w:rFonts w:ascii="Times New Roman" w:hAnsi="Times New Roman" w:cs="Times New Roman"/>
                <w:color w:val="000000"/>
                <w:lang w:val="ru-RU"/>
              </w:rPr>
              <w:t>Развитие потребности соблюдать «золотые правила» взаимоотношений в семье и обществе.</w:t>
            </w:r>
          </w:p>
          <w:p w:rsidR="00B1528A" w:rsidRPr="00456BA3" w:rsidRDefault="00B1528A" w:rsidP="00864B17">
            <w:pPr>
              <w:widowControl/>
              <w:numPr>
                <w:ilvl w:val="0"/>
                <w:numId w:val="65"/>
              </w:numPr>
              <w:tabs>
                <w:tab w:val="left" w:pos="4095"/>
              </w:tabs>
              <w:suppressAutoHyphens/>
              <w:snapToGrid w:val="0"/>
              <w:ind w:left="20" w:right="5" w:firstLine="0"/>
              <w:jc w:val="both"/>
              <w:rPr>
                <w:rFonts w:ascii="Times New Roman" w:hAnsi="Times New Roman" w:cs="Times New Roman"/>
                <w:color w:val="000000"/>
                <w:lang w:val="ru-RU"/>
              </w:rPr>
            </w:pPr>
            <w:r w:rsidRPr="00456BA3">
              <w:rPr>
                <w:rFonts w:ascii="Times New Roman" w:hAnsi="Times New Roman" w:cs="Times New Roman"/>
                <w:color w:val="000000"/>
                <w:lang w:val="ru-RU"/>
              </w:rPr>
              <w:t>Развитие интереса школьников к духовно-нравственным ценностям народа.</w:t>
            </w:r>
          </w:p>
        </w:tc>
      </w:tr>
      <w:tr w:rsidR="00B1528A" w:rsidRPr="00456BA3" w:rsidTr="003836E7">
        <w:tc>
          <w:tcPr>
            <w:tcW w:w="1985" w:type="dxa"/>
            <w:tcBorders>
              <w:top w:val="nil"/>
              <w:left w:val="single" w:sz="2" w:space="0" w:color="000000"/>
              <w:bottom w:val="single" w:sz="2" w:space="0" w:color="000000"/>
              <w:right w:val="nil"/>
            </w:tcBorders>
          </w:tcPr>
          <w:p w:rsidR="00B1528A" w:rsidRPr="00456BA3" w:rsidRDefault="00B1528A" w:rsidP="003836E7">
            <w:pPr>
              <w:pStyle w:val="af2"/>
              <w:snapToGrid w:val="0"/>
              <w:rPr>
                <w:rFonts w:ascii="Times New Roman" w:hAnsi="Times New Roman"/>
              </w:rPr>
            </w:pPr>
            <w:r w:rsidRPr="00456BA3">
              <w:rPr>
                <w:rFonts w:ascii="Times New Roman" w:hAnsi="Times New Roman"/>
              </w:rPr>
              <w:t>Формы реализации программы</w:t>
            </w:r>
          </w:p>
        </w:tc>
        <w:tc>
          <w:tcPr>
            <w:tcW w:w="9050" w:type="dxa"/>
            <w:tcBorders>
              <w:top w:val="nil"/>
              <w:left w:val="single" w:sz="2" w:space="0" w:color="000000"/>
              <w:bottom w:val="single" w:sz="2" w:space="0" w:color="000000"/>
              <w:right w:val="single" w:sz="2" w:space="0" w:color="000000"/>
            </w:tcBorders>
          </w:tcPr>
          <w:p w:rsidR="00B1528A" w:rsidRPr="00456BA3" w:rsidRDefault="00B1528A" w:rsidP="003836E7">
            <w:pPr>
              <w:tabs>
                <w:tab w:val="left" w:pos="357"/>
              </w:tabs>
              <w:snapToGrid w:val="0"/>
              <w:jc w:val="both"/>
              <w:rPr>
                <w:rFonts w:ascii="Times New Roman" w:hAnsi="Times New Roman" w:cs="Times New Roman"/>
                <w:color w:val="000000"/>
                <w:lang w:val="ru-RU"/>
              </w:rPr>
            </w:pPr>
            <w:r w:rsidRPr="00456BA3">
              <w:rPr>
                <w:rFonts w:ascii="Times New Roman" w:hAnsi="Times New Roman" w:cs="Times New Roman"/>
                <w:color w:val="000000"/>
                <w:lang w:val="ru-RU"/>
              </w:rPr>
              <w:t>Классные часы «Человек в обществе: обязанности и права», «У войны не женское лицо»;</w:t>
            </w:r>
          </w:p>
          <w:p w:rsidR="00B1528A" w:rsidRPr="00456BA3" w:rsidRDefault="00B1528A" w:rsidP="003836E7">
            <w:pPr>
              <w:tabs>
                <w:tab w:val="left" w:pos="357"/>
              </w:tabs>
              <w:snapToGrid w:val="0"/>
              <w:jc w:val="both"/>
              <w:rPr>
                <w:rFonts w:ascii="Times New Roman" w:hAnsi="Times New Roman" w:cs="Times New Roman"/>
                <w:color w:val="000000"/>
                <w:lang w:val="ru-RU"/>
              </w:rPr>
            </w:pPr>
            <w:r w:rsidRPr="00456BA3">
              <w:rPr>
                <w:rFonts w:ascii="Times New Roman" w:hAnsi="Times New Roman" w:cs="Times New Roman"/>
                <w:color w:val="000000"/>
                <w:lang w:val="ru-RU"/>
              </w:rPr>
              <w:t>культпоходы в театры, кинотеатры, музеи, на выставки;</w:t>
            </w:r>
          </w:p>
          <w:p w:rsidR="00B1528A" w:rsidRPr="00456BA3" w:rsidRDefault="00B1528A" w:rsidP="003836E7">
            <w:pPr>
              <w:tabs>
                <w:tab w:val="left" w:pos="357"/>
              </w:tabs>
              <w:snapToGrid w:val="0"/>
              <w:jc w:val="both"/>
              <w:rPr>
                <w:rFonts w:ascii="Times New Roman" w:hAnsi="Times New Roman" w:cs="Times New Roman"/>
                <w:color w:val="000000"/>
                <w:lang w:val="ru-RU"/>
              </w:rPr>
            </w:pPr>
            <w:r w:rsidRPr="00456BA3">
              <w:rPr>
                <w:rFonts w:ascii="Times New Roman" w:hAnsi="Times New Roman" w:cs="Times New Roman"/>
                <w:color w:val="000000"/>
                <w:lang w:val="ru-RU"/>
              </w:rPr>
              <w:t>участие в городских этических чтениях «Нравственность и духовность в развитии общества»; программа Коноваловой О.Ф. «В мире прекрасного»; программа Шматченко И.А. « Волшебный клубок»;</w:t>
            </w:r>
          </w:p>
          <w:p w:rsidR="00B1528A" w:rsidRPr="00456BA3" w:rsidRDefault="00B1528A" w:rsidP="003836E7">
            <w:pPr>
              <w:tabs>
                <w:tab w:val="left" w:pos="357"/>
              </w:tabs>
              <w:snapToGrid w:val="0"/>
              <w:jc w:val="both"/>
              <w:rPr>
                <w:rFonts w:ascii="Times New Roman" w:hAnsi="Times New Roman" w:cs="Times New Roman"/>
                <w:color w:val="000000"/>
              </w:rPr>
            </w:pPr>
            <w:r w:rsidRPr="00456BA3">
              <w:rPr>
                <w:rFonts w:ascii="Times New Roman" w:hAnsi="Times New Roman" w:cs="Times New Roman"/>
                <w:color w:val="000000"/>
                <w:lang w:val="ru-RU"/>
              </w:rPr>
              <w:t xml:space="preserve">подготовка классных часов и бесед для  класса на темы «Учись учиться: где же взять время?»; беседа «Защити себя сам» (правила безопасного поведения дома и в общественных местах), «Они сражались за Родину», посвящённый Дню </w:t>
            </w:r>
            <w:r w:rsidRPr="00456BA3">
              <w:rPr>
                <w:rFonts w:ascii="Times New Roman" w:hAnsi="Times New Roman" w:cs="Times New Roman"/>
                <w:color w:val="000000"/>
              </w:rPr>
              <w:t xml:space="preserve">Победы;  </w:t>
            </w:r>
          </w:p>
        </w:tc>
      </w:tr>
      <w:tr w:rsidR="00B1528A" w:rsidRPr="00E42B6E" w:rsidTr="003836E7">
        <w:tc>
          <w:tcPr>
            <w:tcW w:w="1985" w:type="dxa"/>
            <w:tcBorders>
              <w:top w:val="nil"/>
              <w:left w:val="single" w:sz="2" w:space="0" w:color="000000"/>
              <w:bottom w:val="single" w:sz="2" w:space="0" w:color="000000"/>
              <w:right w:val="nil"/>
            </w:tcBorders>
          </w:tcPr>
          <w:p w:rsidR="00B1528A" w:rsidRPr="00456BA3" w:rsidRDefault="00B1528A" w:rsidP="003836E7">
            <w:pPr>
              <w:pStyle w:val="af2"/>
              <w:snapToGrid w:val="0"/>
              <w:rPr>
                <w:rFonts w:ascii="Times New Roman" w:hAnsi="Times New Roman"/>
                <w:sz w:val="22"/>
                <w:szCs w:val="22"/>
              </w:rPr>
            </w:pPr>
            <w:r w:rsidRPr="00456BA3">
              <w:rPr>
                <w:rFonts w:ascii="Times New Roman" w:hAnsi="Times New Roman"/>
                <w:sz w:val="22"/>
                <w:szCs w:val="22"/>
              </w:rPr>
              <w:t>Ожидаемые результаты</w:t>
            </w:r>
          </w:p>
        </w:tc>
        <w:tc>
          <w:tcPr>
            <w:tcW w:w="9050" w:type="dxa"/>
            <w:tcBorders>
              <w:top w:val="nil"/>
              <w:left w:val="single" w:sz="2" w:space="0" w:color="000000"/>
              <w:bottom w:val="single" w:sz="2" w:space="0" w:color="000000"/>
              <w:right w:val="single" w:sz="2" w:space="0" w:color="000000"/>
            </w:tcBorders>
          </w:tcPr>
          <w:p w:rsidR="00B1528A" w:rsidRPr="00456BA3" w:rsidRDefault="00B1528A" w:rsidP="003836E7">
            <w:pPr>
              <w:pStyle w:val="210"/>
              <w:snapToGrid w:val="0"/>
              <w:spacing w:line="240" w:lineRule="auto"/>
              <w:ind w:right="5"/>
              <w:rPr>
                <w:color w:val="000000"/>
                <w:sz w:val="22"/>
                <w:szCs w:val="22"/>
              </w:rPr>
            </w:pPr>
            <w:r w:rsidRPr="00456BA3">
              <w:rPr>
                <w:color w:val="000000"/>
                <w:sz w:val="22"/>
                <w:szCs w:val="22"/>
              </w:rPr>
              <w:t>Повышение уровня духовно-нравственной культуры школьников.</w:t>
            </w:r>
          </w:p>
          <w:p w:rsidR="00B1528A" w:rsidRPr="00456BA3" w:rsidRDefault="00B1528A" w:rsidP="003836E7">
            <w:pPr>
              <w:pStyle w:val="210"/>
              <w:snapToGrid w:val="0"/>
              <w:spacing w:line="240" w:lineRule="auto"/>
              <w:ind w:left="5" w:right="5"/>
              <w:rPr>
                <w:color w:val="000000"/>
                <w:sz w:val="22"/>
                <w:szCs w:val="22"/>
              </w:rPr>
            </w:pPr>
            <w:r w:rsidRPr="00456BA3">
              <w:rPr>
                <w:color w:val="000000"/>
                <w:sz w:val="22"/>
                <w:szCs w:val="22"/>
              </w:rPr>
              <w:t>Развитие потребности жить по законам добра и милосердия, уважать общечеловеческие ценности.</w:t>
            </w:r>
          </w:p>
        </w:tc>
      </w:tr>
    </w:tbl>
    <w:p w:rsidR="00B1528A" w:rsidRPr="00456BA3" w:rsidRDefault="00B1528A" w:rsidP="00456BA3">
      <w:pPr>
        <w:ind w:left="720"/>
        <w:jc w:val="center"/>
        <w:rPr>
          <w:rFonts w:ascii="Times New Roman" w:hAnsi="Times New Roman" w:cs="Times New Roman"/>
          <w:lang w:val="ru-RU"/>
        </w:rPr>
      </w:pPr>
    </w:p>
    <w:p w:rsidR="00B1528A" w:rsidRPr="00456BA3" w:rsidRDefault="00B1528A" w:rsidP="00456BA3">
      <w:pPr>
        <w:rPr>
          <w:rFonts w:ascii="Times New Roman" w:hAnsi="Times New Roman" w:cs="Times New Roman"/>
          <w:color w:val="000000"/>
          <w:lang w:val="ru-RU"/>
        </w:rPr>
      </w:pPr>
    </w:p>
    <w:tbl>
      <w:tblPr>
        <w:tblW w:w="10980" w:type="dxa"/>
        <w:tblInd w:w="55" w:type="dxa"/>
        <w:tblLayout w:type="fixed"/>
        <w:tblCellMar>
          <w:top w:w="55" w:type="dxa"/>
          <w:left w:w="55" w:type="dxa"/>
          <w:bottom w:w="55" w:type="dxa"/>
          <w:right w:w="55" w:type="dxa"/>
        </w:tblCellMar>
        <w:tblLook w:val="0000"/>
      </w:tblPr>
      <w:tblGrid>
        <w:gridCol w:w="1414"/>
        <w:gridCol w:w="9566"/>
      </w:tblGrid>
      <w:tr w:rsidR="00B1528A" w:rsidRPr="00456BA3" w:rsidTr="003836E7">
        <w:tc>
          <w:tcPr>
            <w:tcW w:w="10980" w:type="dxa"/>
            <w:gridSpan w:val="2"/>
            <w:tcBorders>
              <w:top w:val="single" w:sz="2" w:space="0" w:color="000000"/>
              <w:left w:val="single" w:sz="2" w:space="0" w:color="000000"/>
              <w:bottom w:val="single" w:sz="2" w:space="0" w:color="000000"/>
              <w:right w:val="single" w:sz="2" w:space="0" w:color="000000"/>
            </w:tcBorders>
          </w:tcPr>
          <w:p w:rsidR="00B1528A" w:rsidRPr="00456BA3" w:rsidRDefault="00B1528A" w:rsidP="003836E7">
            <w:pPr>
              <w:pStyle w:val="af2"/>
              <w:snapToGrid w:val="0"/>
              <w:jc w:val="center"/>
              <w:rPr>
                <w:rFonts w:ascii="Times New Roman" w:hAnsi="Times New Roman"/>
                <w:b/>
                <w:bCs/>
              </w:rPr>
            </w:pPr>
            <w:r w:rsidRPr="00456BA3">
              <w:rPr>
                <w:rFonts w:ascii="Times New Roman" w:hAnsi="Times New Roman"/>
                <w:b/>
                <w:bCs/>
              </w:rPr>
              <w:t>Общекультурное направление</w:t>
            </w:r>
          </w:p>
        </w:tc>
      </w:tr>
      <w:tr w:rsidR="00B1528A" w:rsidRPr="00E42B6E" w:rsidTr="003836E7">
        <w:tc>
          <w:tcPr>
            <w:tcW w:w="1414" w:type="dxa"/>
            <w:tcBorders>
              <w:top w:val="nil"/>
              <w:left w:val="single" w:sz="2" w:space="0" w:color="000000"/>
              <w:bottom w:val="single" w:sz="2" w:space="0" w:color="000000"/>
              <w:right w:val="nil"/>
            </w:tcBorders>
          </w:tcPr>
          <w:p w:rsidR="00B1528A" w:rsidRPr="00456BA3" w:rsidRDefault="00B1528A" w:rsidP="003836E7">
            <w:pPr>
              <w:pStyle w:val="af2"/>
              <w:snapToGrid w:val="0"/>
              <w:rPr>
                <w:rFonts w:ascii="Times New Roman" w:hAnsi="Times New Roman"/>
              </w:rPr>
            </w:pPr>
            <w:r w:rsidRPr="00456BA3">
              <w:rPr>
                <w:rFonts w:ascii="Times New Roman" w:hAnsi="Times New Roman"/>
              </w:rPr>
              <w:t>Цель</w:t>
            </w:r>
          </w:p>
        </w:tc>
        <w:tc>
          <w:tcPr>
            <w:tcW w:w="9566" w:type="dxa"/>
            <w:tcBorders>
              <w:top w:val="nil"/>
              <w:left w:val="single" w:sz="2" w:space="0" w:color="000000"/>
              <w:bottom w:val="single" w:sz="2" w:space="0" w:color="000000"/>
              <w:right w:val="single" w:sz="2" w:space="0" w:color="000000"/>
            </w:tcBorders>
          </w:tcPr>
          <w:p w:rsidR="00B1528A" w:rsidRPr="00456BA3" w:rsidRDefault="00B1528A" w:rsidP="003836E7">
            <w:pPr>
              <w:snapToGrid w:val="0"/>
              <w:jc w:val="both"/>
              <w:rPr>
                <w:rFonts w:ascii="Times New Roman" w:hAnsi="Times New Roman" w:cs="Times New Roman"/>
                <w:bCs/>
                <w:color w:val="000000"/>
                <w:lang w:val="ru-RU"/>
              </w:rPr>
            </w:pPr>
            <w:r w:rsidRPr="00456BA3">
              <w:rPr>
                <w:rFonts w:ascii="Times New Roman" w:hAnsi="Times New Roman" w:cs="Times New Roman"/>
                <w:bCs/>
                <w:color w:val="000000"/>
                <w:lang w:val="ru-RU"/>
              </w:rPr>
              <w:t>Создание условий, обеспечивающих общекультурное развитие личности школьника на основе развития его индивидуальности</w:t>
            </w:r>
          </w:p>
        </w:tc>
      </w:tr>
      <w:tr w:rsidR="00B1528A" w:rsidRPr="00E42B6E" w:rsidTr="003836E7">
        <w:tc>
          <w:tcPr>
            <w:tcW w:w="1414" w:type="dxa"/>
            <w:tcBorders>
              <w:top w:val="nil"/>
              <w:left w:val="single" w:sz="2" w:space="0" w:color="000000"/>
              <w:bottom w:val="single" w:sz="2" w:space="0" w:color="000000"/>
              <w:right w:val="nil"/>
            </w:tcBorders>
          </w:tcPr>
          <w:p w:rsidR="00B1528A" w:rsidRPr="00456BA3" w:rsidRDefault="00B1528A" w:rsidP="003836E7">
            <w:pPr>
              <w:pStyle w:val="af2"/>
              <w:snapToGrid w:val="0"/>
              <w:rPr>
                <w:rFonts w:ascii="Times New Roman" w:hAnsi="Times New Roman"/>
              </w:rPr>
            </w:pPr>
            <w:r w:rsidRPr="00456BA3">
              <w:rPr>
                <w:rFonts w:ascii="Times New Roman" w:hAnsi="Times New Roman"/>
              </w:rPr>
              <w:t>Задачи</w:t>
            </w:r>
          </w:p>
        </w:tc>
        <w:tc>
          <w:tcPr>
            <w:tcW w:w="9566" w:type="dxa"/>
            <w:tcBorders>
              <w:top w:val="nil"/>
              <w:left w:val="single" w:sz="2" w:space="0" w:color="000000"/>
              <w:bottom w:val="single" w:sz="2" w:space="0" w:color="000000"/>
              <w:right w:val="single" w:sz="2" w:space="0" w:color="000000"/>
            </w:tcBorders>
          </w:tcPr>
          <w:p w:rsidR="00B1528A" w:rsidRPr="00456BA3" w:rsidRDefault="00B1528A" w:rsidP="00864B17">
            <w:pPr>
              <w:widowControl/>
              <w:numPr>
                <w:ilvl w:val="0"/>
                <w:numId w:val="61"/>
              </w:numPr>
              <w:tabs>
                <w:tab w:val="left" w:pos="4125"/>
              </w:tabs>
              <w:suppressAutoHyphens/>
              <w:snapToGrid w:val="0"/>
              <w:ind w:left="20" w:right="5" w:firstLine="0"/>
              <w:jc w:val="both"/>
              <w:rPr>
                <w:rFonts w:ascii="Times New Roman" w:hAnsi="Times New Roman" w:cs="Times New Roman"/>
                <w:color w:val="000000"/>
                <w:lang w:val="ru-RU"/>
              </w:rPr>
            </w:pPr>
            <w:r w:rsidRPr="00456BA3">
              <w:rPr>
                <w:rFonts w:ascii="Times New Roman" w:hAnsi="Times New Roman" w:cs="Times New Roman"/>
                <w:color w:val="000000"/>
                <w:lang w:val="ru-RU"/>
              </w:rPr>
              <w:t>Формирование представления о культуре личности.</w:t>
            </w:r>
          </w:p>
          <w:p w:rsidR="00B1528A" w:rsidRPr="00456BA3" w:rsidRDefault="00B1528A" w:rsidP="00864B17">
            <w:pPr>
              <w:widowControl/>
              <w:numPr>
                <w:ilvl w:val="0"/>
                <w:numId w:val="61"/>
              </w:numPr>
              <w:tabs>
                <w:tab w:val="left" w:pos="4125"/>
              </w:tabs>
              <w:suppressAutoHyphens/>
              <w:snapToGrid w:val="0"/>
              <w:ind w:left="20" w:right="5" w:firstLine="0"/>
              <w:jc w:val="both"/>
              <w:rPr>
                <w:rFonts w:ascii="Times New Roman" w:hAnsi="Times New Roman" w:cs="Times New Roman"/>
                <w:color w:val="000000"/>
                <w:lang w:val="ru-RU"/>
              </w:rPr>
            </w:pPr>
            <w:r w:rsidRPr="00456BA3">
              <w:rPr>
                <w:rFonts w:ascii="Times New Roman" w:hAnsi="Times New Roman" w:cs="Times New Roman"/>
                <w:color w:val="000000"/>
                <w:lang w:val="ru-RU"/>
              </w:rPr>
              <w:t>Расширение знаний о культурных ценностях народов мира.</w:t>
            </w:r>
          </w:p>
          <w:p w:rsidR="00B1528A" w:rsidRPr="00456BA3" w:rsidRDefault="00B1528A" w:rsidP="00864B17">
            <w:pPr>
              <w:widowControl/>
              <w:numPr>
                <w:ilvl w:val="0"/>
                <w:numId w:val="61"/>
              </w:numPr>
              <w:tabs>
                <w:tab w:val="left" w:pos="4125"/>
              </w:tabs>
              <w:suppressAutoHyphens/>
              <w:snapToGrid w:val="0"/>
              <w:ind w:left="20" w:right="5" w:firstLine="0"/>
              <w:jc w:val="both"/>
              <w:rPr>
                <w:rFonts w:ascii="Times New Roman" w:hAnsi="Times New Roman" w:cs="Times New Roman"/>
                <w:color w:val="000000"/>
                <w:lang w:val="ru-RU"/>
              </w:rPr>
            </w:pPr>
            <w:r w:rsidRPr="00456BA3">
              <w:rPr>
                <w:rFonts w:ascii="Times New Roman" w:hAnsi="Times New Roman" w:cs="Times New Roman"/>
                <w:color w:val="000000"/>
                <w:lang w:val="ru-RU"/>
              </w:rPr>
              <w:t>Развитие потребности соблюдать «золотые правила» взаимоотношений с окружающими.</w:t>
            </w:r>
          </w:p>
        </w:tc>
      </w:tr>
      <w:tr w:rsidR="00B1528A" w:rsidRPr="00E42B6E" w:rsidTr="003836E7">
        <w:tc>
          <w:tcPr>
            <w:tcW w:w="1414" w:type="dxa"/>
            <w:tcBorders>
              <w:top w:val="nil"/>
              <w:left w:val="single" w:sz="2" w:space="0" w:color="000000"/>
              <w:bottom w:val="single" w:sz="2" w:space="0" w:color="000000"/>
              <w:right w:val="nil"/>
            </w:tcBorders>
          </w:tcPr>
          <w:p w:rsidR="00B1528A" w:rsidRPr="00456BA3" w:rsidRDefault="00B1528A" w:rsidP="003836E7">
            <w:pPr>
              <w:pStyle w:val="af2"/>
              <w:snapToGrid w:val="0"/>
              <w:rPr>
                <w:rFonts w:ascii="Times New Roman" w:hAnsi="Times New Roman"/>
              </w:rPr>
            </w:pPr>
            <w:r w:rsidRPr="00456BA3">
              <w:rPr>
                <w:rFonts w:ascii="Times New Roman" w:hAnsi="Times New Roman"/>
              </w:rPr>
              <w:t>Формы реализации программы</w:t>
            </w:r>
          </w:p>
        </w:tc>
        <w:tc>
          <w:tcPr>
            <w:tcW w:w="9566" w:type="dxa"/>
            <w:tcBorders>
              <w:top w:val="nil"/>
              <w:left w:val="single" w:sz="2" w:space="0" w:color="000000"/>
              <w:bottom w:val="single" w:sz="2" w:space="0" w:color="000000"/>
              <w:right w:val="single" w:sz="2" w:space="0" w:color="000000"/>
            </w:tcBorders>
          </w:tcPr>
          <w:p w:rsidR="00B1528A" w:rsidRPr="00456BA3" w:rsidRDefault="00B1528A" w:rsidP="003836E7">
            <w:pPr>
              <w:tabs>
                <w:tab w:val="left" w:pos="357"/>
              </w:tabs>
              <w:snapToGrid w:val="0"/>
              <w:jc w:val="both"/>
              <w:rPr>
                <w:rFonts w:ascii="Times New Roman" w:hAnsi="Times New Roman" w:cs="Times New Roman"/>
                <w:color w:val="000000"/>
                <w:lang w:val="ru-RU"/>
              </w:rPr>
            </w:pPr>
            <w:r w:rsidRPr="00456BA3">
              <w:rPr>
                <w:rFonts w:ascii="Times New Roman" w:hAnsi="Times New Roman" w:cs="Times New Roman"/>
                <w:color w:val="000000"/>
                <w:lang w:val="ru-RU"/>
              </w:rPr>
              <w:t>Классный час «Что значит быть воспитанным человеком»; экскурсия  «Храм с. Стечна»;</w:t>
            </w:r>
          </w:p>
          <w:p w:rsidR="00B1528A" w:rsidRPr="00456BA3" w:rsidRDefault="00B1528A" w:rsidP="003836E7">
            <w:pPr>
              <w:tabs>
                <w:tab w:val="left" w:pos="357"/>
              </w:tabs>
              <w:snapToGrid w:val="0"/>
              <w:jc w:val="both"/>
              <w:rPr>
                <w:rFonts w:ascii="Times New Roman" w:hAnsi="Times New Roman" w:cs="Times New Roman"/>
                <w:color w:val="000000"/>
                <w:lang w:val="ru-RU"/>
              </w:rPr>
            </w:pPr>
            <w:r w:rsidRPr="00456BA3">
              <w:rPr>
                <w:rFonts w:ascii="Times New Roman" w:hAnsi="Times New Roman" w:cs="Times New Roman"/>
                <w:color w:val="000000"/>
                <w:lang w:val="ru-RU"/>
              </w:rPr>
              <w:t>участие в проектах общекультурной направленности, программы Гайдук Е.А. «Вокальное искусство», «Музыка для всех».</w:t>
            </w:r>
          </w:p>
        </w:tc>
      </w:tr>
      <w:tr w:rsidR="00B1528A" w:rsidRPr="00E42B6E" w:rsidTr="003836E7">
        <w:tc>
          <w:tcPr>
            <w:tcW w:w="1414" w:type="dxa"/>
            <w:tcBorders>
              <w:top w:val="nil"/>
              <w:left w:val="single" w:sz="2" w:space="0" w:color="000000"/>
              <w:bottom w:val="single" w:sz="2" w:space="0" w:color="000000"/>
              <w:right w:val="nil"/>
            </w:tcBorders>
          </w:tcPr>
          <w:p w:rsidR="00B1528A" w:rsidRPr="00456BA3" w:rsidRDefault="00B1528A" w:rsidP="003836E7">
            <w:pPr>
              <w:pStyle w:val="af2"/>
              <w:snapToGrid w:val="0"/>
              <w:rPr>
                <w:rFonts w:ascii="Times New Roman" w:hAnsi="Times New Roman"/>
                <w:sz w:val="22"/>
                <w:szCs w:val="22"/>
              </w:rPr>
            </w:pPr>
            <w:r w:rsidRPr="00456BA3">
              <w:rPr>
                <w:rFonts w:ascii="Times New Roman" w:hAnsi="Times New Roman"/>
                <w:sz w:val="22"/>
                <w:szCs w:val="22"/>
              </w:rPr>
              <w:t>Ожидаемые результаты</w:t>
            </w:r>
          </w:p>
        </w:tc>
        <w:tc>
          <w:tcPr>
            <w:tcW w:w="9566" w:type="dxa"/>
            <w:tcBorders>
              <w:top w:val="nil"/>
              <w:left w:val="single" w:sz="2" w:space="0" w:color="000000"/>
              <w:bottom w:val="single" w:sz="2" w:space="0" w:color="000000"/>
              <w:right w:val="single" w:sz="2" w:space="0" w:color="000000"/>
            </w:tcBorders>
          </w:tcPr>
          <w:p w:rsidR="00B1528A" w:rsidRPr="00456BA3" w:rsidRDefault="00B1528A" w:rsidP="003836E7">
            <w:pPr>
              <w:pStyle w:val="210"/>
              <w:snapToGrid w:val="0"/>
              <w:spacing w:line="240" w:lineRule="auto"/>
              <w:ind w:right="5"/>
              <w:rPr>
                <w:color w:val="000000"/>
                <w:sz w:val="22"/>
                <w:szCs w:val="22"/>
              </w:rPr>
            </w:pPr>
            <w:r w:rsidRPr="00456BA3">
              <w:rPr>
                <w:color w:val="000000"/>
                <w:sz w:val="22"/>
                <w:szCs w:val="22"/>
              </w:rPr>
              <w:t>Повышение уровня общей культуры школьников.</w:t>
            </w:r>
          </w:p>
          <w:p w:rsidR="00B1528A" w:rsidRPr="00456BA3" w:rsidRDefault="00B1528A" w:rsidP="003836E7">
            <w:pPr>
              <w:pStyle w:val="210"/>
              <w:snapToGrid w:val="0"/>
              <w:spacing w:line="240" w:lineRule="auto"/>
              <w:ind w:left="5" w:right="5"/>
              <w:rPr>
                <w:color w:val="000000"/>
                <w:sz w:val="22"/>
                <w:szCs w:val="22"/>
              </w:rPr>
            </w:pPr>
            <w:r w:rsidRPr="00456BA3">
              <w:rPr>
                <w:color w:val="000000"/>
                <w:sz w:val="22"/>
                <w:szCs w:val="22"/>
              </w:rPr>
              <w:t>Развитие потребности соблюдать «золотые правила» этикета, повышать уровень своей культуры, расширять свои знания о культурных ценностях народов мира.</w:t>
            </w:r>
          </w:p>
          <w:p w:rsidR="00B1528A" w:rsidRPr="00456BA3" w:rsidRDefault="00B1528A" w:rsidP="003836E7">
            <w:pPr>
              <w:pStyle w:val="210"/>
              <w:snapToGrid w:val="0"/>
              <w:spacing w:line="240" w:lineRule="auto"/>
              <w:ind w:left="5" w:right="5"/>
              <w:rPr>
                <w:sz w:val="22"/>
                <w:szCs w:val="22"/>
              </w:rPr>
            </w:pPr>
          </w:p>
        </w:tc>
      </w:tr>
    </w:tbl>
    <w:p w:rsidR="00B1528A" w:rsidRDefault="00B1528A" w:rsidP="00456BA3">
      <w:pPr>
        <w:spacing w:before="100" w:beforeAutospacing="1" w:after="100" w:afterAutospacing="1"/>
        <w:ind w:left="360"/>
        <w:jc w:val="center"/>
        <w:rPr>
          <w:rFonts w:ascii="Times New Roman" w:hAnsi="Times New Roman" w:cs="Times New Roman"/>
          <w:bCs/>
          <w:color w:val="000000"/>
          <w:sz w:val="24"/>
          <w:szCs w:val="24"/>
          <w:lang w:val="ru-RU"/>
        </w:rPr>
      </w:pPr>
    </w:p>
    <w:p w:rsidR="00B1528A" w:rsidRPr="00046A98" w:rsidRDefault="00B1528A" w:rsidP="00456BA3">
      <w:pPr>
        <w:spacing w:before="100" w:beforeAutospacing="1" w:after="100" w:afterAutospacing="1"/>
        <w:ind w:left="360"/>
        <w:jc w:val="center"/>
        <w:rPr>
          <w:rFonts w:ascii="Times New Roman" w:hAnsi="Times New Roman" w:cs="Times New Roman"/>
          <w:color w:val="000000"/>
          <w:sz w:val="24"/>
          <w:szCs w:val="24"/>
          <w:lang w:val="ru-RU"/>
        </w:rPr>
      </w:pPr>
      <w:r w:rsidRPr="00046A98">
        <w:rPr>
          <w:rFonts w:ascii="Times New Roman" w:hAnsi="Times New Roman" w:cs="Times New Roman"/>
          <w:bCs/>
          <w:color w:val="000000"/>
          <w:sz w:val="24"/>
          <w:szCs w:val="24"/>
          <w:lang w:val="ru-RU"/>
        </w:rPr>
        <w:t>Предполагаемые результаты реализации программы</w:t>
      </w:r>
    </w:p>
    <w:p w:rsidR="00B1528A" w:rsidRPr="00456BA3" w:rsidRDefault="00B1528A" w:rsidP="00456BA3">
      <w:pPr>
        <w:spacing w:before="100" w:beforeAutospacing="1" w:after="100" w:afterAutospacing="1"/>
        <w:jc w:val="both"/>
        <w:rPr>
          <w:rFonts w:ascii="Times New Roman" w:hAnsi="Times New Roman" w:cs="Times New Roman"/>
          <w:color w:val="000000"/>
          <w:sz w:val="24"/>
          <w:szCs w:val="24"/>
          <w:lang w:val="ru-RU"/>
        </w:rPr>
      </w:pPr>
      <w:r w:rsidRPr="00456BA3">
        <w:rPr>
          <w:rFonts w:ascii="Times New Roman" w:hAnsi="Times New Roman" w:cs="Times New Roman"/>
          <w:b/>
          <w:bCs/>
          <w:color w:val="000000"/>
          <w:sz w:val="24"/>
          <w:szCs w:val="24"/>
          <w:lang w:val="ru-RU"/>
        </w:rPr>
        <w:t>1.</w:t>
      </w:r>
      <w:r w:rsidRPr="00456BA3">
        <w:rPr>
          <w:rFonts w:ascii="Times New Roman" w:hAnsi="Times New Roman" w:cs="Times New Roman"/>
          <w:color w:val="000000"/>
          <w:sz w:val="24"/>
          <w:szCs w:val="24"/>
        </w:rPr>
        <w:t>      </w:t>
      </w:r>
      <w:r w:rsidRPr="00456BA3">
        <w:rPr>
          <w:rStyle w:val="apple-converted-space"/>
          <w:rFonts w:ascii="Times New Roman" w:hAnsi="Times New Roman"/>
          <w:color w:val="000000"/>
          <w:sz w:val="24"/>
          <w:szCs w:val="24"/>
        </w:rPr>
        <w:t> </w:t>
      </w:r>
      <w:r w:rsidRPr="00456BA3">
        <w:rPr>
          <w:rFonts w:ascii="Times New Roman" w:hAnsi="Times New Roman" w:cs="Times New Roman"/>
          <w:b/>
          <w:bCs/>
          <w:color w:val="000000"/>
          <w:sz w:val="24"/>
          <w:szCs w:val="24"/>
          <w:lang w:val="ru-RU"/>
        </w:rPr>
        <w:t>Результаты первого уровня (приобретение школьником социальных знаний, понимания социальной реальности и повседневной жизни):</w:t>
      </w:r>
      <w:r w:rsidRPr="00456BA3">
        <w:rPr>
          <w:rStyle w:val="apple-converted-space"/>
          <w:rFonts w:ascii="Times New Roman" w:hAnsi="Times New Roman"/>
          <w:b/>
          <w:bCs/>
          <w:color w:val="000000"/>
          <w:sz w:val="24"/>
          <w:szCs w:val="24"/>
        </w:rPr>
        <w:t> </w:t>
      </w:r>
      <w:r w:rsidRPr="00456BA3">
        <w:rPr>
          <w:rFonts w:ascii="Times New Roman" w:hAnsi="Times New Roman" w:cs="Times New Roman"/>
          <w:color w:val="000000"/>
          <w:sz w:val="24"/>
          <w:szCs w:val="24"/>
          <w:lang w:val="ru-RU"/>
        </w:rPr>
        <w:t xml:space="preserve">приобретение </w:t>
      </w:r>
      <w:r w:rsidRPr="00456BA3">
        <w:rPr>
          <w:rFonts w:ascii="Times New Roman" w:hAnsi="Times New Roman" w:cs="Times New Roman"/>
          <w:color w:val="000000"/>
          <w:sz w:val="24"/>
          <w:szCs w:val="24"/>
        </w:rPr>
        <w:t> </w:t>
      </w:r>
      <w:r w:rsidRPr="00456BA3">
        <w:rPr>
          <w:rFonts w:ascii="Times New Roman" w:hAnsi="Times New Roman" w:cs="Times New Roman"/>
          <w:color w:val="000000"/>
          <w:sz w:val="24"/>
          <w:szCs w:val="24"/>
          <w:lang w:val="ru-RU"/>
        </w:rPr>
        <w:t>школьниками знаний</w:t>
      </w:r>
      <w:r w:rsidRPr="00456BA3">
        <w:rPr>
          <w:rFonts w:ascii="Times New Roman" w:hAnsi="Times New Roman" w:cs="Times New Roman"/>
          <w:color w:val="000000"/>
          <w:sz w:val="24"/>
          <w:szCs w:val="24"/>
        </w:rPr>
        <w:t> </w:t>
      </w:r>
      <w:r w:rsidRPr="00456BA3">
        <w:rPr>
          <w:rFonts w:ascii="Times New Roman" w:hAnsi="Times New Roman" w:cs="Times New Roman"/>
          <w:color w:val="000000"/>
          <w:sz w:val="24"/>
          <w:szCs w:val="24"/>
          <w:lang w:val="ru-RU"/>
        </w:rPr>
        <w:t xml:space="preserve"> об этике и эстетике повседневной жизни человека; о принятых в обществе нормах</w:t>
      </w:r>
      <w:r w:rsidRPr="00456BA3">
        <w:rPr>
          <w:rFonts w:ascii="Times New Roman" w:hAnsi="Times New Roman" w:cs="Times New Roman"/>
          <w:color w:val="000000"/>
          <w:sz w:val="24"/>
          <w:szCs w:val="24"/>
        </w:rPr>
        <w:t> </w:t>
      </w:r>
      <w:r w:rsidRPr="00456BA3">
        <w:rPr>
          <w:rFonts w:ascii="Times New Roman" w:hAnsi="Times New Roman" w:cs="Times New Roman"/>
          <w:color w:val="000000"/>
          <w:sz w:val="24"/>
          <w:szCs w:val="24"/>
          <w:lang w:val="ru-RU"/>
        </w:rPr>
        <w:t xml:space="preserve">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B1528A" w:rsidRPr="00456BA3" w:rsidRDefault="00B1528A" w:rsidP="00456BA3">
      <w:pPr>
        <w:spacing w:before="100" w:beforeAutospacing="1" w:after="100" w:afterAutospacing="1"/>
        <w:jc w:val="both"/>
        <w:rPr>
          <w:rFonts w:ascii="Times New Roman" w:hAnsi="Times New Roman" w:cs="Times New Roman"/>
          <w:color w:val="000000"/>
          <w:sz w:val="24"/>
          <w:szCs w:val="24"/>
          <w:lang w:val="ru-RU"/>
        </w:rPr>
      </w:pPr>
      <w:r w:rsidRPr="00456BA3">
        <w:rPr>
          <w:rFonts w:ascii="Times New Roman" w:hAnsi="Times New Roman" w:cs="Times New Roman"/>
          <w:b/>
          <w:bCs/>
          <w:color w:val="000000"/>
          <w:sz w:val="24"/>
          <w:szCs w:val="24"/>
          <w:lang w:val="ru-RU"/>
        </w:rPr>
        <w:t>2.</w:t>
      </w:r>
      <w:r w:rsidRPr="00456BA3">
        <w:rPr>
          <w:rFonts w:ascii="Times New Roman" w:hAnsi="Times New Roman" w:cs="Times New Roman"/>
          <w:color w:val="000000"/>
          <w:sz w:val="24"/>
          <w:szCs w:val="24"/>
        </w:rPr>
        <w:t>      </w:t>
      </w:r>
      <w:r w:rsidRPr="00456BA3">
        <w:rPr>
          <w:rStyle w:val="apple-converted-space"/>
          <w:rFonts w:ascii="Times New Roman" w:hAnsi="Times New Roman"/>
          <w:color w:val="000000"/>
          <w:sz w:val="24"/>
          <w:szCs w:val="24"/>
        </w:rPr>
        <w:t> </w:t>
      </w:r>
      <w:r w:rsidRPr="00456BA3">
        <w:rPr>
          <w:rFonts w:ascii="Times New Roman" w:hAnsi="Times New Roman" w:cs="Times New Roman"/>
          <w:b/>
          <w:bCs/>
          <w:color w:val="000000"/>
          <w:sz w:val="24"/>
          <w:szCs w:val="24"/>
          <w:lang w:val="ru-RU"/>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456BA3">
        <w:rPr>
          <w:rStyle w:val="apple-converted-space"/>
          <w:rFonts w:ascii="Times New Roman" w:hAnsi="Times New Roman"/>
          <w:color w:val="000000"/>
          <w:sz w:val="24"/>
          <w:szCs w:val="24"/>
        </w:rPr>
        <w:t> </w:t>
      </w:r>
      <w:r w:rsidRPr="00456BA3">
        <w:rPr>
          <w:rFonts w:ascii="Times New Roman" w:hAnsi="Times New Roman" w:cs="Times New Roman"/>
          <w:color w:val="000000"/>
          <w:sz w:val="24"/>
          <w:szCs w:val="24"/>
          <w:lang w:val="ru-RU"/>
        </w:rPr>
        <w:t>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B1528A" w:rsidRPr="00456BA3" w:rsidRDefault="00B1528A" w:rsidP="00456BA3">
      <w:pPr>
        <w:spacing w:before="100" w:beforeAutospacing="1" w:after="100" w:afterAutospacing="1"/>
        <w:jc w:val="both"/>
        <w:rPr>
          <w:rFonts w:ascii="Times New Roman" w:hAnsi="Times New Roman" w:cs="Times New Roman"/>
          <w:color w:val="000000"/>
          <w:sz w:val="24"/>
          <w:szCs w:val="24"/>
          <w:lang w:val="ru-RU"/>
        </w:rPr>
      </w:pPr>
      <w:r w:rsidRPr="00456BA3">
        <w:rPr>
          <w:rFonts w:ascii="Times New Roman" w:hAnsi="Times New Roman" w:cs="Times New Roman"/>
          <w:b/>
          <w:bCs/>
          <w:color w:val="000000"/>
          <w:sz w:val="24"/>
          <w:szCs w:val="24"/>
          <w:lang w:val="ru-RU"/>
        </w:rPr>
        <w:t>3.</w:t>
      </w:r>
      <w:r w:rsidRPr="00456BA3">
        <w:rPr>
          <w:rFonts w:ascii="Times New Roman" w:hAnsi="Times New Roman" w:cs="Times New Roman"/>
          <w:color w:val="000000"/>
          <w:sz w:val="24"/>
          <w:szCs w:val="24"/>
        </w:rPr>
        <w:t>      </w:t>
      </w:r>
      <w:r w:rsidRPr="00456BA3">
        <w:rPr>
          <w:rStyle w:val="apple-converted-space"/>
          <w:rFonts w:ascii="Times New Roman" w:hAnsi="Times New Roman"/>
          <w:color w:val="000000"/>
          <w:sz w:val="24"/>
          <w:szCs w:val="24"/>
        </w:rPr>
        <w:t> </w:t>
      </w:r>
      <w:r w:rsidRPr="00456BA3">
        <w:rPr>
          <w:rFonts w:ascii="Times New Roman" w:hAnsi="Times New Roman" w:cs="Times New Roman"/>
          <w:b/>
          <w:bCs/>
          <w:color w:val="000000"/>
          <w:sz w:val="24"/>
          <w:szCs w:val="24"/>
          <w:lang w:val="ru-RU"/>
        </w:rPr>
        <w:t>Результаты третьего уровня (приобретение школьником опыта самостоятельного социального действия):</w:t>
      </w:r>
      <w:r w:rsidRPr="00456BA3">
        <w:rPr>
          <w:rStyle w:val="apple-converted-space"/>
          <w:rFonts w:ascii="Times New Roman" w:hAnsi="Times New Roman"/>
          <w:color w:val="000000"/>
          <w:sz w:val="24"/>
          <w:szCs w:val="24"/>
        </w:rPr>
        <w:t> </w:t>
      </w:r>
      <w:r w:rsidRPr="00456BA3">
        <w:rPr>
          <w:rFonts w:ascii="Times New Roman" w:hAnsi="Times New Roman" w:cs="Times New Roman"/>
          <w:color w:val="000000"/>
          <w:sz w:val="24"/>
          <w:szCs w:val="24"/>
          <w:lang w:val="ru-RU"/>
        </w:rPr>
        <w:t>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B1528A" w:rsidRPr="00340BA3" w:rsidRDefault="00B1528A" w:rsidP="004D79DE">
      <w:pPr>
        <w:autoSpaceDE w:val="0"/>
        <w:autoSpaceDN w:val="0"/>
        <w:adjustRightInd w:val="0"/>
        <w:snapToGrid w:val="0"/>
        <w:rPr>
          <w:rFonts w:ascii="Times New Roman" w:hAnsi="Times New Roman" w:cs="Times New Roman"/>
          <w:lang w:val="ru-RU"/>
        </w:rPr>
      </w:pPr>
      <w:r w:rsidRPr="00340BA3">
        <w:rPr>
          <w:rFonts w:ascii="Times New Roman" w:hAnsi="Times New Roman" w:cs="Times New Roman"/>
          <w:color w:val="000000"/>
          <w:lang w:val="ru-RU"/>
        </w:rPr>
        <w:t>Принципы чередования учебной и внеурочной деятельности в рамках реализации основной</w:t>
      </w:r>
    </w:p>
    <w:p w:rsidR="00B1528A" w:rsidRPr="00340BA3" w:rsidRDefault="00B1528A" w:rsidP="004D79DE">
      <w:pPr>
        <w:autoSpaceDE w:val="0"/>
        <w:autoSpaceDN w:val="0"/>
        <w:adjustRightInd w:val="0"/>
        <w:snapToGrid w:val="0"/>
        <w:rPr>
          <w:rFonts w:ascii="Times New Roman" w:hAnsi="Times New Roman" w:cs="Times New Roman"/>
          <w:lang w:val="ru-RU"/>
        </w:rPr>
      </w:pPr>
      <w:r w:rsidRPr="00340BA3">
        <w:rPr>
          <w:rFonts w:ascii="Times New Roman" w:hAnsi="Times New Roman" w:cs="Times New Roman"/>
          <w:color w:val="000000"/>
          <w:lang w:val="ru-RU"/>
        </w:rPr>
        <w:t>образовательной программы основного общего образования определяет образовательное</w:t>
      </w:r>
      <w:r>
        <w:rPr>
          <w:rFonts w:ascii="Times New Roman" w:hAnsi="Times New Roman" w:cs="Times New Roman"/>
          <w:color w:val="000000"/>
          <w:lang w:val="ru-RU"/>
        </w:rPr>
        <w:t xml:space="preserve"> </w:t>
      </w:r>
      <w:r w:rsidRPr="00340BA3">
        <w:rPr>
          <w:rFonts w:ascii="Times New Roman" w:hAnsi="Times New Roman" w:cs="Times New Roman"/>
          <w:color w:val="000000"/>
          <w:lang w:val="ru-RU"/>
        </w:rPr>
        <w:t>учреждение.</w:t>
      </w:r>
    </w:p>
    <w:p w:rsidR="00B1528A" w:rsidRPr="00340BA3" w:rsidRDefault="00B1528A" w:rsidP="004D79DE">
      <w:pPr>
        <w:shd w:val="clear" w:color="auto" w:fill="FFFFFF"/>
        <w:spacing w:line="360" w:lineRule="auto"/>
        <w:jc w:val="right"/>
        <w:rPr>
          <w:rFonts w:ascii="Times New Roman" w:hAnsi="Times New Roman" w:cs="Times New Roman"/>
          <w:lang w:val="ru-RU"/>
        </w:rPr>
      </w:pPr>
    </w:p>
    <w:bookmarkStart w:id="172" w:name="_Toc417131690"/>
    <w:p w:rsidR="00B1528A" w:rsidRPr="00340BA3" w:rsidRDefault="00B1528A" w:rsidP="00291F9C">
      <w:pPr>
        <w:pStyle w:val="Heading2"/>
        <w:ind w:left="0"/>
        <w:rPr>
          <w:sz w:val="22"/>
          <w:szCs w:val="22"/>
          <w:lang w:val="ru-RU"/>
        </w:rPr>
      </w:pPr>
      <w:r w:rsidRPr="00340BA3">
        <w:rPr>
          <w:sz w:val="22"/>
          <w:szCs w:val="22"/>
          <w:lang w:val="ru-RU"/>
        </w:rPr>
        <w:fldChar w:fldCharType="begin"/>
      </w:r>
      <w:r w:rsidRPr="00340BA3">
        <w:rPr>
          <w:sz w:val="22"/>
          <w:szCs w:val="22"/>
          <w:lang w:val="ru-RU"/>
        </w:rPr>
        <w:instrText xml:space="preserve"> HYPERLINK  \l "_top" </w:instrText>
      </w:r>
      <w:r w:rsidRPr="00E42B6E">
        <w:rPr>
          <w:sz w:val="22"/>
          <w:szCs w:val="22"/>
          <w:lang w:val="ru-RU"/>
        </w:rPr>
      </w:r>
      <w:r w:rsidRPr="00340BA3">
        <w:rPr>
          <w:sz w:val="22"/>
          <w:szCs w:val="22"/>
          <w:lang w:val="ru-RU"/>
        </w:rPr>
        <w:fldChar w:fldCharType="separate"/>
      </w:r>
      <w:bookmarkStart w:id="173" w:name="_Toc417281284"/>
      <w:r w:rsidRPr="00340BA3">
        <w:rPr>
          <w:rStyle w:val="Hyperlink"/>
          <w:sz w:val="22"/>
          <w:szCs w:val="22"/>
          <w:lang w:val="ru-RU"/>
        </w:rPr>
        <w:t>3.2 Система условий реализации  образовательной программы основного общего образования в соответствии с требованиями Стандарта</w:t>
      </w:r>
      <w:bookmarkEnd w:id="172"/>
      <w:bookmarkEnd w:id="173"/>
      <w:r w:rsidRPr="00340BA3">
        <w:rPr>
          <w:sz w:val="22"/>
          <w:szCs w:val="22"/>
          <w:lang w:val="ru-RU"/>
        </w:rPr>
        <w:fldChar w:fldCharType="end"/>
      </w:r>
    </w:p>
    <w:p w:rsidR="00B1528A" w:rsidRPr="00340BA3" w:rsidRDefault="00B1528A" w:rsidP="004D79DE">
      <w:pPr>
        <w:rPr>
          <w:rFonts w:ascii="Times New Roman" w:hAnsi="Times New Roman" w:cs="Times New Roman"/>
          <w:b/>
          <w:bCs/>
          <w:lang w:val="ru-RU"/>
        </w:rPr>
      </w:pPr>
    </w:p>
    <w:bookmarkStart w:id="174" w:name="_Toc417131691"/>
    <w:p w:rsidR="00B1528A" w:rsidRPr="00340BA3" w:rsidRDefault="00B1528A" w:rsidP="00291F9C">
      <w:pPr>
        <w:pStyle w:val="Heading3"/>
        <w:rPr>
          <w:rFonts w:ascii="Times New Roman" w:hAnsi="Times New Roman" w:cs="Times New Roman"/>
          <w:lang w:val="ru-RU"/>
        </w:rPr>
      </w:pPr>
      <w:r w:rsidRPr="00340BA3">
        <w:rPr>
          <w:rFonts w:ascii="Times New Roman" w:hAnsi="Times New Roman" w:cs="Times New Roman"/>
          <w:lang w:val="ru-RU"/>
        </w:rPr>
        <w:fldChar w:fldCharType="begin"/>
      </w:r>
      <w:r w:rsidRPr="00340BA3">
        <w:rPr>
          <w:rFonts w:ascii="Times New Roman" w:hAnsi="Times New Roman" w:cs="Times New Roman"/>
          <w:lang w:val="ru-RU"/>
        </w:rPr>
        <w:instrText xml:space="preserve"> HYPERLINK  \l "_top" </w:instrText>
      </w:r>
      <w:r w:rsidRPr="00E42B6E">
        <w:rPr>
          <w:rFonts w:ascii="Times New Roman" w:hAnsi="Times New Roman" w:cs="Times New Roman"/>
          <w:lang w:val="ru-RU"/>
        </w:rPr>
      </w:r>
      <w:r w:rsidRPr="00340BA3">
        <w:rPr>
          <w:rFonts w:ascii="Times New Roman" w:hAnsi="Times New Roman" w:cs="Times New Roman"/>
          <w:lang w:val="ru-RU"/>
        </w:rPr>
        <w:fldChar w:fldCharType="separate"/>
      </w:r>
      <w:bookmarkStart w:id="175" w:name="_Toc417281285"/>
      <w:r w:rsidRPr="00340BA3">
        <w:rPr>
          <w:rStyle w:val="Hyperlink"/>
          <w:rFonts w:ascii="Times New Roman" w:hAnsi="Times New Roman"/>
          <w:lang w:val="ru-RU"/>
        </w:rPr>
        <w:t>3.2.1 Кадровые условия реализации основной образовательной программы основного общего образования</w:t>
      </w:r>
      <w:bookmarkEnd w:id="174"/>
      <w:bookmarkEnd w:id="175"/>
      <w:r w:rsidRPr="00340BA3">
        <w:rPr>
          <w:rFonts w:ascii="Times New Roman" w:hAnsi="Times New Roman" w:cs="Times New Roman"/>
          <w:lang w:val="ru-RU"/>
        </w:rPr>
        <w:fldChar w:fldCharType="end"/>
      </w:r>
    </w:p>
    <w:p w:rsidR="00B1528A" w:rsidRPr="00340BA3" w:rsidRDefault="00B1528A" w:rsidP="004D79DE">
      <w:pPr>
        <w:shd w:val="clear" w:color="auto" w:fill="FFFFFF"/>
        <w:tabs>
          <w:tab w:val="left" w:pos="720"/>
        </w:tabs>
        <w:autoSpaceDE w:val="0"/>
        <w:autoSpaceDN w:val="0"/>
        <w:adjustRightInd w:val="0"/>
        <w:ind w:firstLine="709"/>
        <w:jc w:val="both"/>
        <w:rPr>
          <w:rFonts w:ascii="Times New Roman" w:hAnsi="Times New Roman" w:cs="Times New Roman"/>
          <w:lang w:val="ru-RU"/>
        </w:rPr>
      </w:pPr>
      <w:r w:rsidRPr="00340BA3">
        <w:rPr>
          <w:rFonts w:ascii="Times New Roman" w:hAnsi="Times New Roman" w:cs="Times New Roman"/>
          <w:lang w:val="ru-RU"/>
        </w:rPr>
        <w:t>МБОУ укомплектована квалифицированными педагогическими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(см. таблицу</w:t>
      </w:r>
      <w:r w:rsidRPr="00340BA3">
        <w:rPr>
          <w:rFonts w:ascii="Times New Roman" w:hAnsi="Times New Roman" w:cs="Times New Roman"/>
          <w:b/>
          <w:bCs/>
          <w:lang w:val="ru-RU"/>
        </w:rPr>
        <w:t>).</w:t>
      </w:r>
    </w:p>
    <w:p w:rsidR="00B1528A" w:rsidRPr="00340BA3" w:rsidRDefault="00B1528A" w:rsidP="004D79DE">
      <w:pPr>
        <w:shd w:val="clear" w:color="auto" w:fill="FFFFFF"/>
        <w:tabs>
          <w:tab w:val="left" w:pos="720"/>
        </w:tabs>
        <w:autoSpaceDE w:val="0"/>
        <w:autoSpaceDN w:val="0"/>
        <w:adjustRightInd w:val="0"/>
        <w:ind w:firstLine="709"/>
        <w:jc w:val="both"/>
        <w:rPr>
          <w:rFonts w:ascii="Times New Roman" w:hAnsi="Times New Roman" w:cs="Times New Roman"/>
          <w:lang w:val="ru-RU"/>
        </w:rPr>
      </w:pPr>
      <w:r w:rsidRPr="00340BA3">
        <w:rPr>
          <w:rFonts w:ascii="Times New Roman" w:hAnsi="Times New Roman" w:cs="Times New Roman"/>
          <w:lang w:val="ru-RU"/>
        </w:rPr>
        <w:t xml:space="preserve">Комплектование работников осуществляется в соответствии со структурой и штатным расписанием. Работники принимаются на работу по трудовому договору. На лиц, работающих в Организации, распространяется законодательство о труде Российской Федерации. </w:t>
      </w:r>
    </w:p>
    <w:p w:rsidR="00B1528A" w:rsidRPr="00340BA3" w:rsidRDefault="00B1528A" w:rsidP="004D79DE">
      <w:pPr>
        <w:shd w:val="clear" w:color="auto" w:fill="FFFFFF"/>
        <w:tabs>
          <w:tab w:val="left" w:pos="720"/>
        </w:tabs>
        <w:autoSpaceDE w:val="0"/>
        <w:autoSpaceDN w:val="0"/>
        <w:adjustRightInd w:val="0"/>
        <w:ind w:firstLine="709"/>
        <w:jc w:val="both"/>
        <w:rPr>
          <w:rFonts w:ascii="Times New Roman" w:hAnsi="Times New Roman" w:cs="Times New Roman"/>
          <w:lang w:val="ru-RU"/>
        </w:rPr>
      </w:pPr>
      <w:r w:rsidRPr="00340BA3">
        <w:rPr>
          <w:rFonts w:ascii="Times New Roman" w:hAnsi="Times New Roman" w:cs="Times New Roman"/>
          <w:lang w:val="ru-RU"/>
        </w:rPr>
        <w:t>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 (см. Устав )</w:t>
      </w:r>
    </w:p>
    <w:p w:rsidR="00B1528A" w:rsidRDefault="00B1528A" w:rsidP="004D79DE">
      <w:pPr>
        <w:shd w:val="clear" w:color="auto" w:fill="FFFFFF"/>
        <w:tabs>
          <w:tab w:val="left" w:pos="720"/>
        </w:tabs>
        <w:autoSpaceDE w:val="0"/>
        <w:autoSpaceDN w:val="0"/>
        <w:adjustRightInd w:val="0"/>
        <w:ind w:firstLine="709"/>
        <w:jc w:val="both"/>
        <w:rPr>
          <w:rFonts w:ascii="Times New Roman" w:hAnsi="Times New Roman" w:cs="Times New Roman"/>
          <w:lang w:val="ru-RU"/>
        </w:rPr>
      </w:pPr>
      <w:r w:rsidRPr="00340BA3">
        <w:rPr>
          <w:rFonts w:ascii="Times New Roman" w:hAnsi="Times New Roman" w:cs="Times New Roman"/>
          <w:lang w:val="ru-RU"/>
        </w:rPr>
        <w:t xml:space="preserve">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sidRPr="00340BA3">
        <w:rPr>
          <w:rFonts w:ascii="Times New Roman" w:hAnsi="Times New Roman" w:cs="Times New Roman"/>
          <w:vertAlign w:val="superscript"/>
        </w:rPr>
        <w:footnoteReference w:id="1"/>
      </w:r>
      <w:r w:rsidRPr="00340BA3">
        <w:rPr>
          <w:rFonts w:ascii="Times New Roman" w:hAnsi="Times New Roman" w:cs="Times New Roman"/>
          <w:lang w:val="ru-RU"/>
        </w:rPr>
        <w:t xml:space="preserve"> (раздел «Квалификационные характеристики должностей работников образования»).</w:t>
      </w:r>
    </w:p>
    <w:p w:rsidR="00B1528A" w:rsidRDefault="00B1528A" w:rsidP="004D79DE">
      <w:pPr>
        <w:shd w:val="clear" w:color="auto" w:fill="FFFFFF"/>
        <w:tabs>
          <w:tab w:val="left" w:pos="720"/>
        </w:tabs>
        <w:autoSpaceDE w:val="0"/>
        <w:autoSpaceDN w:val="0"/>
        <w:adjustRightInd w:val="0"/>
        <w:ind w:firstLine="709"/>
        <w:jc w:val="both"/>
        <w:rPr>
          <w:rFonts w:ascii="Times New Roman" w:hAnsi="Times New Roman" w:cs="Times New Roman"/>
          <w:lang w:val="ru-RU"/>
        </w:rPr>
      </w:pPr>
    </w:p>
    <w:p w:rsidR="00B1528A" w:rsidRDefault="00B1528A" w:rsidP="004D79DE">
      <w:pPr>
        <w:shd w:val="clear" w:color="auto" w:fill="FFFFFF"/>
        <w:tabs>
          <w:tab w:val="left" w:pos="720"/>
        </w:tabs>
        <w:autoSpaceDE w:val="0"/>
        <w:autoSpaceDN w:val="0"/>
        <w:adjustRightInd w:val="0"/>
        <w:ind w:firstLine="709"/>
        <w:jc w:val="both"/>
        <w:rPr>
          <w:rFonts w:ascii="Times New Roman" w:hAnsi="Times New Roman" w:cs="Times New Roman"/>
          <w:lang w:val="ru-RU"/>
        </w:rPr>
      </w:pPr>
    </w:p>
    <w:p w:rsidR="00B1528A" w:rsidRPr="00340BA3" w:rsidRDefault="00B1528A" w:rsidP="004D79DE">
      <w:pPr>
        <w:pStyle w:val="ConsPlusNormal"/>
        <w:ind w:firstLine="0"/>
        <w:jc w:val="both"/>
        <w:rPr>
          <w:rFonts w:ascii="Times New Roman" w:hAnsi="Times New Roman" w:cs="Times New Roman"/>
          <w:b/>
          <w:bCs/>
          <w:sz w:val="22"/>
          <w:szCs w:val="22"/>
        </w:rPr>
      </w:pPr>
    </w:p>
    <w:tbl>
      <w:tblPr>
        <w:tblW w:w="106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2226"/>
        <w:gridCol w:w="2121"/>
        <w:gridCol w:w="2419"/>
        <w:gridCol w:w="1506"/>
        <w:gridCol w:w="1745"/>
      </w:tblGrid>
      <w:tr w:rsidR="00B1528A" w:rsidRPr="00340BA3">
        <w:tc>
          <w:tcPr>
            <w:tcW w:w="609" w:type="dxa"/>
            <w:vAlign w:val="center"/>
          </w:tcPr>
          <w:p w:rsidR="00B1528A" w:rsidRPr="00340BA3" w:rsidRDefault="00B1528A" w:rsidP="00700EDC">
            <w:pPr>
              <w:pStyle w:val="ConsPlusNormal"/>
              <w:ind w:firstLine="0"/>
              <w:jc w:val="center"/>
              <w:rPr>
                <w:rFonts w:ascii="Times New Roman" w:hAnsi="Times New Roman" w:cs="Times New Roman"/>
                <w:sz w:val="22"/>
                <w:szCs w:val="22"/>
              </w:rPr>
            </w:pPr>
            <w:r w:rsidRPr="00340BA3">
              <w:rPr>
                <w:rFonts w:ascii="Times New Roman" w:hAnsi="Times New Roman" w:cs="Times New Roman"/>
                <w:sz w:val="22"/>
                <w:szCs w:val="22"/>
              </w:rPr>
              <w:t>№</w:t>
            </w:r>
          </w:p>
          <w:p w:rsidR="00B1528A" w:rsidRPr="00340BA3" w:rsidRDefault="00B1528A" w:rsidP="00700EDC">
            <w:pPr>
              <w:pStyle w:val="ConsPlusNormal"/>
              <w:ind w:firstLine="0"/>
              <w:jc w:val="center"/>
              <w:rPr>
                <w:rFonts w:ascii="Times New Roman" w:hAnsi="Times New Roman" w:cs="Times New Roman"/>
                <w:sz w:val="22"/>
                <w:szCs w:val="22"/>
              </w:rPr>
            </w:pPr>
            <w:r w:rsidRPr="00340BA3">
              <w:rPr>
                <w:rFonts w:ascii="Times New Roman" w:hAnsi="Times New Roman" w:cs="Times New Roman"/>
                <w:sz w:val="22"/>
                <w:szCs w:val="22"/>
              </w:rPr>
              <w:t>п/п</w:t>
            </w:r>
          </w:p>
        </w:tc>
        <w:tc>
          <w:tcPr>
            <w:tcW w:w="2226" w:type="dxa"/>
            <w:vAlign w:val="center"/>
          </w:tcPr>
          <w:p w:rsidR="00B1528A" w:rsidRPr="00340BA3" w:rsidRDefault="00B1528A" w:rsidP="00700EDC">
            <w:pPr>
              <w:pStyle w:val="ConsPlusNormal"/>
              <w:ind w:firstLine="0"/>
              <w:jc w:val="center"/>
              <w:rPr>
                <w:rFonts w:ascii="Times New Roman" w:hAnsi="Times New Roman" w:cs="Times New Roman"/>
                <w:sz w:val="22"/>
                <w:szCs w:val="22"/>
              </w:rPr>
            </w:pPr>
            <w:r w:rsidRPr="00340BA3">
              <w:rPr>
                <w:rFonts w:ascii="Times New Roman" w:hAnsi="Times New Roman" w:cs="Times New Roman"/>
                <w:sz w:val="22"/>
                <w:szCs w:val="22"/>
              </w:rPr>
              <w:t>Ф.И.О.</w:t>
            </w:r>
          </w:p>
        </w:tc>
        <w:tc>
          <w:tcPr>
            <w:tcW w:w="2121" w:type="dxa"/>
            <w:vAlign w:val="center"/>
          </w:tcPr>
          <w:p w:rsidR="00B1528A" w:rsidRPr="00340BA3" w:rsidRDefault="00B1528A" w:rsidP="00700ED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Специальность </w:t>
            </w:r>
            <w:r w:rsidRPr="00340BA3">
              <w:rPr>
                <w:rFonts w:ascii="Times New Roman" w:hAnsi="Times New Roman" w:cs="Times New Roman"/>
                <w:sz w:val="22"/>
                <w:szCs w:val="22"/>
              </w:rPr>
              <w:t xml:space="preserve"> по диплому</w:t>
            </w:r>
          </w:p>
        </w:tc>
        <w:tc>
          <w:tcPr>
            <w:tcW w:w="2419" w:type="dxa"/>
            <w:vAlign w:val="center"/>
          </w:tcPr>
          <w:p w:rsidR="00B1528A" w:rsidRPr="00340BA3" w:rsidRDefault="00B1528A" w:rsidP="00700EDC">
            <w:pPr>
              <w:pStyle w:val="ConsPlusNormal"/>
              <w:ind w:firstLine="0"/>
              <w:jc w:val="center"/>
              <w:rPr>
                <w:rFonts w:ascii="Times New Roman" w:hAnsi="Times New Roman" w:cs="Times New Roman"/>
                <w:sz w:val="22"/>
                <w:szCs w:val="22"/>
              </w:rPr>
            </w:pPr>
            <w:r w:rsidRPr="00340BA3">
              <w:rPr>
                <w:rFonts w:ascii="Times New Roman" w:hAnsi="Times New Roman" w:cs="Times New Roman"/>
                <w:sz w:val="22"/>
                <w:szCs w:val="22"/>
              </w:rPr>
              <w:t>Выполняемая работа в ОУ</w:t>
            </w:r>
          </w:p>
        </w:tc>
        <w:tc>
          <w:tcPr>
            <w:tcW w:w="1506" w:type="dxa"/>
            <w:vAlign w:val="center"/>
          </w:tcPr>
          <w:p w:rsidR="00B1528A" w:rsidRPr="00340BA3" w:rsidRDefault="00B1528A" w:rsidP="00700EDC">
            <w:pPr>
              <w:pStyle w:val="ConsPlusNormal"/>
              <w:ind w:firstLine="0"/>
              <w:jc w:val="center"/>
              <w:rPr>
                <w:rFonts w:ascii="Times New Roman" w:hAnsi="Times New Roman" w:cs="Times New Roman"/>
                <w:sz w:val="22"/>
                <w:szCs w:val="22"/>
              </w:rPr>
            </w:pPr>
            <w:r w:rsidRPr="00340BA3">
              <w:rPr>
                <w:rFonts w:ascii="Times New Roman" w:hAnsi="Times New Roman" w:cs="Times New Roman"/>
                <w:sz w:val="22"/>
                <w:szCs w:val="22"/>
              </w:rPr>
              <w:t>Категория</w:t>
            </w:r>
          </w:p>
        </w:tc>
        <w:tc>
          <w:tcPr>
            <w:tcW w:w="1745" w:type="dxa"/>
          </w:tcPr>
          <w:p w:rsidR="00B1528A" w:rsidRPr="00340BA3" w:rsidRDefault="00B1528A" w:rsidP="00700EDC">
            <w:pPr>
              <w:pStyle w:val="ConsPlusNormal"/>
              <w:ind w:firstLine="0"/>
              <w:rPr>
                <w:rFonts w:ascii="Times New Roman" w:hAnsi="Times New Roman" w:cs="Times New Roman"/>
                <w:sz w:val="22"/>
                <w:szCs w:val="22"/>
              </w:rPr>
            </w:pPr>
            <w:r w:rsidRPr="00340BA3">
              <w:rPr>
                <w:rFonts w:ascii="Times New Roman" w:hAnsi="Times New Roman" w:cs="Times New Roman"/>
                <w:sz w:val="22"/>
                <w:szCs w:val="22"/>
              </w:rPr>
              <w:t>Год курсовой</w:t>
            </w:r>
          </w:p>
          <w:p w:rsidR="00B1528A" w:rsidRPr="00340BA3" w:rsidRDefault="00B1528A" w:rsidP="00700EDC">
            <w:pPr>
              <w:pStyle w:val="ConsPlusNormal"/>
              <w:ind w:firstLine="0"/>
              <w:rPr>
                <w:rFonts w:ascii="Times New Roman" w:hAnsi="Times New Roman" w:cs="Times New Roman"/>
                <w:sz w:val="22"/>
                <w:szCs w:val="22"/>
              </w:rPr>
            </w:pPr>
            <w:r w:rsidRPr="00340BA3">
              <w:rPr>
                <w:rFonts w:ascii="Times New Roman" w:hAnsi="Times New Roman" w:cs="Times New Roman"/>
                <w:sz w:val="22"/>
                <w:szCs w:val="22"/>
              </w:rPr>
              <w:t>переподготовки</w:t>
            </w:r>
          </w:p>
        </w:tc>
      </w:tr>
      <w:tr w:rsidR="00B1528A" w:rsidRPr="00340BA3">
        <w:tc>
          <w:tcPr>
            <w:tcW w:w="609" w:type="dxa"/>
            <w:vAlign w:val="center"/>
          </w:tcPr>
          <w:p w:rsidR="00B1528A" w:rsidRPr="00340BA3" w:rsidRDefault="00B1528A" w:rsidP="00700EDC">
            <w:pPr>
              <w:pStyle w:val="ConsPlusNormal"/>
              <w:ind w:firstLine="0"/>
              <w:jc w:val="center"/>
              <w:rPr>
                <w:rFonts w:ascii="Times New Roman" w:hAnsi="Times New Roman" w:cs="Times New Roman"/>
                <w:sz w:val="22"/>
                <w:szCs w:val="22"/>
              </w:rPr>
            </w:pPr>
            <w:r w:rsidRPr="00340BA3">
              <w:rPr>
                <w:rFonts w:ascii="Times New Roman" w:hAnsi="Times New Roman" w:cs="Times New Roman"/>
                <w:sz w:val="22"/>
                <w:szCs w:val="22"/>
              </w:rPr>
              <w:t>1</w:t>
            </w:r>
          </w:p>
        </w:tc>
        <w:tc>
          <w:tcPr>
            <w:tcW w:w="2226" w:type="dxa"/>
            <w:vAlign w:val="center"/>
          </w:tcPr>
          <w:p w:rsidR="00B1528A" w:rsidRPr="00340BA3" w:rsidRDefault="00B1528A" w:rsidP="00700EDC">
            <w:pPr>
              <w:pStyle w:val="ConsPlusNormal"/>
              <w:ind w:firstLine="0"/>
              <w:jc w:val="center"/>
              <w:rPr>
                <w:rFonts w:ascii="Times New Roman" w:hAnsi="Times New Roman" w:cs="Times New Roman"/>
                <w:sz w:val="22"/>
                <w:szCs w:val="22"/>
              </w:rPr>
            </w:pPr>
            <w:r w:rsidRPr="00340BA3">
              <w:rPr>
                <w:rFonts w:ascii="Times New Roman" w:hAnsi="Times New Roman" w:cs="Times New Roman"/>
                <w:sz w:val="22"/>
                <w:szCs w:val="22"/>
              </w:rPr>
              <w:t>2</w:t>
            </w:r>
          </w:p>
        </w:tc>
        <w:tc>
          <w:tcPr>
            <w:tcW w:w="2121" w:type="dxa"/>
            <w:vAlign w:val="center"/>
          </w:tcPr>
          <w:p w:rsidR="00B1528A" w:rsidRPr="00340BA3" w:rsidRDefault="00B1528A" w:rsidP="00700EDC">
            <w:pPr>
              <w:pStyle w:val="ConsPlusNormal"/>
              <w:ind w:firstLine="0"/>
              <w:jc w:val="center"/>
              <w:rPr>
                <w:rFonts w:ascii="Times New Roman" w:hAnsi="Times New Roman" w:cs="Times New Roman"/>
                <w:sz w:val="22"/>
                <w:szCs w:val="22"/>
              </w:rPr>
            </w:pPr>
            <w:r w:rsidRPr="00340BA3">
              <w:rPr>
                <w:rFonts w:ascii="Times New Roman" w:hAnsi="Times New Roman" w:cs="Times New Roman"/>
                <w:sz w:val="22"/>
                <w:szCs w:val="22"/>
              </w:rPr>
              <w:t>3</w:t>
            </w:r>
          </w:p>
        </w:tc>
        <w:tc>
          <w:tcPr>
            <w:tcW w:w="2419" w:type="dxa"/>
            <w:vAlign w:val="center"/>
          </w:tcPr>
          <w:p w:rsidR="00B1528A" w:rsidRPr="00340BA3" w:rsidRDefault="00B1528A" w:rsidP="00700EDC">
            <w:pPr>
              <w:pStyle w:val="ConsPlusNormal"/>
              <w:ind w:firstLine="0"/>
              <w:jc w:val="center"/>
              <w:rPr>
                <w:rFonts w:ascii="Times New Roman" w:hAnsi="Times New Roman" w:cs="Times New Roman"/>
                <w:sz w:val="22"/>
                <w:szCs w:val="22"/>
              </w:rPr>
            </w:pPr>
            <w:r w:rsidRPr="00340BA3">
              <w:rPr>
                <w:rFonts w:ascii="Times New Roman" w:hAnsi="Times New Roman" w:cs="Times New Roman"/>
                <w:sz w:val="22"/>
                <w:szCs w:val="22"/>
              </w:rPr>
              <w:t>4</w:t>
            </w:r>
          </w:p>
        </w:tc>
        <w:tc>
          <w:tcPr>
            <w:tcW w:w="1506" w:type="dxa"/>
            <w:vAlign w:val="center"/>
          </w:tcPr>
          <w:p w:rsidR="00B1528A" w:rsidRPr="00340BA3" w:rsidRDefault="00B1528A" w:rsidP="00700EDC">
            <w:pPr>
              <w:pStyle w:val="ConsPlusNormal"/>
              <w:ind w:firstLine="0"/>
              <w:jc w:val="center"/>
              <w:rPr>
                <w:rFonts w:ascii="Times New Roman" w:hAnsi="Times New Roman" w:cs="Times New Roman"/>
                <w:sz w:val="22"/>
                <w:szCs w:val="22"/>
              </w:rPr>
            </w:pPr>
            <w:r w:rsidRPr="00340BA3">
              <w:rPr>
                <w:rFonts w:ascii="Times New Roman" w:hAnsi="Times New Roman" w:cs="Times New Roman"/>
                <w:sz w:val="22"/>
                <w:szCs w:val="22"/>
              </w:rPr>
              <w:t>5</w:t>
            </w:r>
          </w:p>
        </w:tc>
        <w:tc>
          <w:tcPr>
            <w:tcW w:w="1745" w:type="dxa"/>
          </w:tcPr>
          <w:p w:rsidR="00B1528A" w:rsidRPr="00340BA3" w:rsidRDefault="00B1528A" w:rsidP="00700EDC">
            <w:pPr>
              <w:pStyle w:val="ConsPlusNormal"/>
              <w:ind w:firstLine="0"/>
              <w:jc w:val="center"/>
              <w:rPr>
                <w:rFonts w:ascii="Times New Roman" w:hAnsi="Times New Roman" w:cs="Times New Roman"/>
                <w:sz w:val="22"/>
                <w:szCs w:val="22"/>
              </w:rPr>
            </w:pPr>
          </w:p>
        </w:tc>
      </w:tr>
      <w:tr w:rsidR="00B1528A" w:rsidRPr="00340BA3" w:rsidTr="00BE584A">
        <w:tc>
          <w:tcPr>
            <w:tcW w:w="609" w:type="dxa"/>
            <w:vAlign w:val="center"/>
          </w:tcPr>
          <w:p w:rsidR="00B1528A" w:rsidRPr="00340BA3" w:rsidRDefault="00B1528A" w:rsidP="00700EDC">
            <w:pPr>
              <w:pStyle w:val="ConsPlusNormal"/>
              <w:ind w:firstLine="0"/>
              <w:jc w:val="center"/>
              <w:rPr>
                <w:rFonts w:ascii="Times New Roman" w:hAnsi="Times New Roman" w:cs="Times New Roman"/>
                <w:sz w:val="22"/>
                <w:szCs w:val="22"/>
              </w:rPr>
            </w:pPr>
            <w:r w:rsidRPr="00340BA3">
              <w:rPr>
                <w:rFonts w:ascii="Times New Roman" w:hAnsi="Times New Roman" w:cs="Times New Roman"/>
                <w:sz w:val="22"/>
                <w:szCs w:val="22"/>
              </w:rPr>
              <w:t>1</w:t>
            </w:r>
          </w:p>
        </w:tc>
        <w:tc>
          <w:tcPr>
            <w:tcW w:w="2226" w:type="dxa"/>
          </w:tcPr>
          <w:p w:rsidR="00B1528A" w:rsidRPr="00340BA3" w:rsidRDefault="00B1528A" w:rsidP="00BE584A">
            <w:pPr>
              <w:pStyle w:val="ConsPlusNormal"/>
              <w:ind w:firstLine="0"/>
              <w:rPr>
                <w:rFonts w:ascii="Times New Roman" w:hAnsi="Times New Roman" w:cs="Times New Roman"/>
                <w:sz w:val="22"/>
                <w:szCs w:val="22"/>
              </w:rPr>
            </w:pPr>
            <w:r>
              <w:rPr>
                <w:rFonts w:ascii="Times New Roman" w:hAnsi="Times New Roman" w:cs="Times New Roman"/>
                <w:sz w:val="22"/>
                <w:szCs w:val="22"/>
              </w:rPr>
              <w:t>Клюшникова Олеся Леонидовна.</w:t>
            </w:r>
          </w:p>
        </w:tc>
        <w:tc>
          <w:tcPr>
            <w:tcW w:w="2121" w:type="dxa"/>
          </w:tcPr>
          <w:p w:rsidR="00B1528A" w:rsidRPr="00BE584A" w:rsidRDefault="00B1528A" w:rsidP="00BE584A">
            <w:pPr>
              <w:pStyle w:val="ConsPlusNormal"/>
              <w:ind w:firstLine="0"/>
              <w:rPr>
                <w:rFonts w:ascii="Times New Roman" w:hAnsi="Times New Roman" w:cs="Times New Roman"/>
                <w:sz w:val="22"/>
                <w:szCs w:val="22"/>
              </w:rPr>
            </w:pPr>
            <w:r w:rsidRPr="00BE584A">
              <w:rPr>
                <w:rFonts w:ascii="Times New Roman" w:hAnsi="Times New Roman" w:cs="Times New Roman"/>
                <w:sz w:val="22"/>
                <w:szCs w:val="22"/>
              </w:rPr>
              <w:t>«Учитель начальных классов»</w:t>
            </w:r>
          </w:p>
        </w:tc>
        <w:tc>
          <w:tcPr>
            <w:tcW w:w="2419" w:type="dxa"/>
          </w:tcPr>
          <w:p w:rsidR="00B1528A" w:rsidRPr="00340BA3" w:rsidRDefault="00B1528A" w:rsidP="00BE584A">
            <w:pPr>
              <w:pStyle w:val="ConsPlusNormal"/>
              <w:ind w:firstLine="0"/>
              <w:rPr>
                <w:rFonts w:ascii="Times New Roman" w:hAnsi="Times New Roman" w:cs="Times New Roman"/>
                <w:sz w:val="22"/>
                <w:szCs w:val="22"/>
              </w:rPr>
            </w:pPr>
            <w:r w:rsidRPr="00340BA3">
              <w:rPr>
                <w:rFonts w:ascii="Times New Roman" w:hAnsi="Times New Roman" w:cs="Times New Roman"/>
                <w:sz w:val="22"/>
                <w:szCs w:val="22"/>
              </w:rPr>
              <w:t>Директор</w:t>
            </w:r>
            <w:r>
              <w:rPr>
                <w:rFonts w:ascii="Times New Roman" w:hAnsi="Times New Roman" w:cs="Times New Roman"/>
                <w:sz w:val="22"/>
                <w:szCs w:val="22"/>
              </w:rPr>
              <w:t>, учитель географии</w:t>
            </w:r>
          </w:p>
        </w:tc>
        <w:tc>
          <w:tcPr>
            <w:tcW w:w="1506" w:type="dxa"/>
          </w:tcPr>
          <w:p w:rsidR="00B1528A" w:rsidRPr="00340BA3" w:rsidRDefault="00B1528A" w:rsidP="00BE584A">
            <w:pPr>
              <w:pStyle w:val="ConsPlusNormal"/>
              <w:ind w:firstLine="0"/>
              <w:rPr>
                <w:rFonts w:ascii="Times New Roman" w:hAnsi="Times New Roman" w:cs="Times New Roman"/>
                <w:sz w:val="22"/>
                <w:szCs w:val="22"/>
              </w:rPr>
            </w:pPr>
            <w:r w:rsidRPr="00340BA3">
              <w:rPr>
                <w:rFonts w:ascii="Times New Roman" w:hAnsi="Times New Roman" w:cs="Times New Roman"/>
                <w:sz w:val="22"/>
                <w:szCs w:val="22"/>
              </w:rPr>
              <w:t xml:space="preserve">Первая </w:t>
            </w:r>
          </w:p>
        </w:tc>
        <w:tc>
          <w:tcPr>
            <w:tcW w:w="1745" w:type="dxa"/>
          </w:tcPr>
          <w:p w:rsidR="00B1528A" w:rsidRPr="00340BA3" w:rsidRDefault="00B1528A" w:rsidP="00BE584A">
            <w:pPr>
              <w:pStyle w:val="ConsPlusNormal"/>
              <w:ind w:firstLine="0"/>
              <w:rPr>
                <w:rFonts w:ascii="Times New Roman" w:hAnsi="Times New Roman" w:cs="Times New Roman"/>
                <w:sz w:val="22"/>
                <w:szCs w:val="22"/>
              </w:rPr>
            </w:pPr>
            <w:r>
              <w:rPr>
                <w:rFonts w:ascii="Times New Roman" w:hAnsi="Times New Roman" w:cs="Times New Roman"/>
                <w:sz w:val="22"/>
                <w:szCs w:val="22"/>
              </w:rPr>
              <w:t>2013</w:t>
            </w:r>
          </w:p>
        </w:tc>
      </w:tr>
      <w:tr w:rsidR="00B1528A" w:rsidRPr="00340BA3" w:rsidTr="00BE584A">
        <w:tc>
          <w:tcPr>
            <w:tcW w:w="609" w:type="dxa"/>
            <w:vAlign w:val="center"/>
          </w:tcPr>
          <w:p w:rsidR="00B1528A" w:rsidRPr="00340BA3" w:rsidRDefault="00B1528A" w:rsidP="00700EDC">
            <w:pPr>
              <w:pStyle w:val="ConsPlusNormal"/>
              <w:ind w:firstLine="0"/>
              <w:jc w:val="center"/>
              <w:rPr>
                <w:rFonts w:ascii="Times New Roman" w:hAnsi="Times New Roman" w:cs="Times New Roman"/>
                <w:sz w:val="22"/>
                <w:szCs w:val="22"/>
              </w:rPr>
            </w:pPr>
            <w:r w:rsidRPr="00340BA3">
              <w:rPr>
                <w:rFonts w:ascii="Times New Roman" w:hAnsi="Times New Roman" w:cs="Times New Roman"/>
                <w:sz w:val="22"/>
                <w:szCs w:val="22"/>
              </w:rPr>
              <w:t>2</w:t>
            </w:r>
          </w:p>
        </w:tc>
        <w:tc>
          <w:tcPr>
            <w:tcW w:w="2226" w:type="dxa"/>
          </w:tcPr>
          <w:p w:rsidR="00B1528A" w:rsidRPr="00BE584A" w:rsidRDefault="00B1528A" w:rsidP="00BE584A">
            <w:pPr>
              <w:rPr>
                <w:rFonts w:ascii="Times New Roman" w:hAnsi="Times New Roman" w:cs="Times New Roman"/>
              </w:rPr>
            </w:pPr>
            <w:r w:rsidRPr="00BE584A">
              <w:rPr>
                <w:rFonts w:ascii="Times New Roman" w:hAnsi="Times New Roman" w:cs="Times New Roman"/>
              </w:rPr>
              <w:t>Кошевая</w:t>
            </w:r>
          </w:p>
          <w:p w:rsidR="00B1528A" w:rsidRPr="00BE584A" w:rsidRDefault="00B1528A" w:rsidP="00BE584A">
            <w:pPr>
              <w:rPr>
                <w:rFonts w:ascii="Times New Roman" w:hAnsi="Times New Roman" w:cs="Times New Roman"/>
              </w:rPr>
            </w:pPr>
            <w:r w:rsidRPr="00BE584A">
              <w:rPr>
                <w:rFonts w:ascii="Times New Roman" w:hAnsi="Times New Roman" w:cs="Times New Roman"/>
              </w:rPr>
              <w:t>Вера</w:t>
            </w:r>
          </w:p>
          <w:p w:rsidR="00B1528A" w:rsidRPr="00BE584A" w:rsidRDefault="00B1528A" w:rsidP="00BE584A">
            <w:pPr>
              <w:rPr>
                <w:rFonts w:ascii="Times New Roman" w:hAnsi="Times New Roman" w:cs="Times New Roman"/>
              </w:rPr>
            </w:pPr>
            <w:r w:rsidRPr="00BE584A">
              <w:rPr>
                <w:rFonts w:ascii="Times New Roman" w:hAnsi="Times New Roman" w:cs="Times New Roman"/>
              </w:rPr>
              <w:t>Ивановна</w:t>
            </w:r>
          </w:p>
          <w:p w:rsidR="00B1528A" w:rsidRPr="00BE584A" w:rsidRDefault="00B1528A" w:rsidP="00BE584A">
            <w:pPr>
              <w:pStyle w:val="ConsPlusNormal"/>
              <w:ind w:firstLine="0"/>
              <w:rPr>
                <w:rFonts w:ascii="Times New Roman" w:hAnsi="Times New Roman" w:cs="Times New Roman"/>
                <w:sz w:val="22"/>
                <w:szCs w:val="22"/>
              </w:rPr>
            </w:pPr>
          </w:p>
        </w:tc>
        <w:tc>
          <w:tcPr>
            <w:tcW w:w="2121" w:type="dxa"/>
          </w:tcPr>
          <w:p w:rsidR="00B1528A" w:rsidRPr="00340BA3" w:rsidRDefault="00B1528A" w:rsidP="00BE584A">
            <w:pPr>
              <w:pStyle w:val="ConsPlusNormal"/>
              <w:ind w:firstLine="0"/>
              <w:rPr>
                <w:rFonts w:ascii="Times New Roman" w:hAnsi="Times New Roman" w:cs="Times New Roman"/>
                <w:sz w:val="22"/>
                <w:szCs w:val="22"/>
              </w:rPr>
            </w:pPr>
            <w:r>
              <w:rPr>
                <w:rFonts w:ascii="Times New Roman" w:hAnsi="Times New Roman" w:cs="Times New Roman"/>
                <w:sz w:val="22"/>
                <w:szCs w:val="22"/>
              </w:rPr>
              <w:t>«Математика»</w:t>
            </w:r>
          </w:p>
        </w:tc>
        <w:tc>
          <w:tcPr>
            <w:tcW w:w="2419" w:type="dxa"/>
          </w:tcPr>
          <w:p w:rsidR="00B1528A" w:rsidRPr="00340BA3" w:rsidRDefault="00B1528A" w:rsidP="00BE584A">
            <w:pPr>
              <w:pStyle w:val="ConsPlusNormal"/>
              <w:ind w:firstLine="0"/>
              <w:rPr>
                <w:rFonts w:ascii="Times New Roman" w:hAnsi="Times New Roman" w:cs="Times New Roman"/>
                <w:sz w:val="22"/>
                <w:szCs w:val="22"/>
              </w:rPr>
            </w:pPr>
            <w:r w:rsidRPr="00340BA3">
              <w:rPr>
                <w:rFonts w:ascii="Times New Roman" w:hAnsi="Times New Roman" w:cs="Times New Roman"/>
                <w:sz w:val="22"/>
                <w:szCs w:val="22"/>
              </w:rPr>
              <w:t>Заместитель директора по учебно-воспитательной работе</w:t>
            </w:r>
          </w:p>
          <w:p w:rsidR="00B1528A" w:rsidRPr="00340BA3" w:rsidRDefault="00B1528A" w:rsidP="00BE584A">
            <w:pPr>
              <w:pStyle w:val="ConsPlusNormal"/>
              <w:ind w:firstLine="0"/>
              <w:rPr>
                <w:rFonts w:ascii="Times New Roman" w:hAnsi="Times New Roman" w:cs="Times New Roman"/>
                <w:sz w:val="22"/>
                <w:szCs w:val="22"/>
              </w:rPr>
            </w:pPr>
            <w:r w:rsidRPr="00340BA3">
              <w:rPr>
                <w:rFonts w:ascii="Times New Roman" w:hAnsi="Times New Roman" w:cs="Times New Roman"/>
                <w:sz w:val="22"/>
                <w:szCs w:val="22"/>
              </w:rPr>
              <w:t xml:space="preserve">Учитель </w:t>
            </w:r>
            <w:r>
              <w:rPr>
                <w:rFonts w:ascii="Times New Roman" w:hAnsi="Times New Roman" w:cs="Times New Roman"/>
                <w:sz w:val="22"/>
                <w:szCs w:val="22"/>
              </w:rPr>
              <w:t>математики и информатики</w:t>
            </w:r>
          </w:p>
        </w:tc>
        <w:tc>
          <w:tcPr>
            <w:tcW w:w="1506" w:type="dxa"/>
          </w:tcPr>
          <w:p w:rsidR="00B1528A" w:rsidRPr="00340BA3" w:rsidRDefault="00B1528A" w:rsidP="00BE584A">
            <w:pPr>
              <w:pStyle w:val="ConsPlusNormal"/>
              <w:ind w:firstLine="0"/>
              <w:rPr>
                <w:rFonts w:ascii="Times New Roman" w:hAnsi="Times New Roman" w:cs="Times New Roman"/>
                <w:sz w:val="22"/>
                <w:szCs w:val="22"/>
              </w:rPr>
            </w:pPr>
            <w:r w:rsidRPr="00340BA3">
              <w:rPr>
                <w:rFonts w:ascii="Times New Roman" w:hAnsi="Times New Roman" w:cs="Times New Roman"/>
                <w:sz w:val="22"/>
                <w:szCs w:val="22"/>
              </w:rPr>
              <w:t>Первая</w:t>
            </w:r>
          </w:p>
        </w:tc>
        <w:tc>
          <w:tcPr>
            <w:tcW w:w="1745" w:type="dxa"/>
          </w:tcPr>
          <w:p w:rsidR="00B1528A" w:rsidRPr="00340BA3" w:rsidRDefault="00B1528A" w:rsidP="00BE584A">
            <w:pPr>
              <w:rPr>
                <w:rFonts w:ascii="Times New Roman" w:hAnsi="Times New Roman" w:cs="Times New Roman"/>
              </w:rPr>
            </w:pPr>
            <w:r w:rsidRPr="00340BA3">
              <w:rPr>
                <w:rFonts w:ascii="Times New Roman" w:hAnsi="Times New Roman" w:cs="Times New Roman"/>
              </w:rPr>
              <w:t>2012</w:t>
            </w:r>
          </w:p>
          <w:p w:rsidR="00B1528A" w:rsidRDefault="00B1528A" w:rsidP="00BE584A">
            <w:pPr>
              <w:rPr>
                <w:rFonts w:ascii="Times New Roman" w:hAnsi="Times New Roman" w:cs="Times New Roman"/>
                <w:lang w:val="ru-RU"/>
              </w:rPr>
            </w:pPr>
          </w:p>
          <w:p w:rsidR="00B1528A" w:rsidRDefault="00B1528A" w:rsidP="00BE584A">
            <w:pPr>
              <w:rPr>
                <w:rFonts w:ascii="Times New Roman" w:hAnsi="Times New Roman" w:cs="Times New Roman"/>
                <w:lang w:val="ru-RU"/>
              </w:rPr>
            </w:pPr>
          </w:p>
          <w:p w:rsidR="00B1528A" w:rsidRPr="00BE584A" w:rsidRDefault="00B1528A" w:rsidP="00BE584A">
            <w:pPr>
              <w:rPr>
                <w:rFonts w:ascii="Times New Roman" w:hAnsi="Times New Roman" w:cs="Times New Roman"/>
                <w:lang w:val="ru-RU"/>
              </w:rPr>
            </w:pPr>
            <w:r w:rsidRPr="00340BA3">
              <w:rPr>
                <w:rFonts w:ascii="Times New Roman" w:hAnsi="Times New Roman" w:cs="Times New Roman"/>
              </w:rPr>
              <w:t>201</w:t>
            </w:r>
            <w:r>
              <w:rPr>
                <w:rFonts w:ascii="Times New Roman" w:hAnsi="Times New Roman" w:cs="Times New Roman"/>
                <w:lang w:val="ru-RU"/>
              </w:rPr>
              <w:t>3</w:t>
            </w:r>
          </w:p>
        </w:tc>
      </w:tr>
      <w:tr w:rsidR="00B1528A" w:rsidRPr="00340BA3" w:rsidTr="00BE584A">
        <w:tc>
          <w:tcPr>
            <w:tcW w:w="609" w:type="dxa"/>
            <w:vAlign w:val="center"/>
          </w:tcPr>
          <w:p w:rsidR="00B1528A" w:rsidRPr="00340BA3" w:rsidRDefault="00B1528A" w:rsidP="00BE584A">
            <w:pPr>
              <w:pStyle w:val="ConsPlusNormal"/>
              <w:ind w:firstLine="0"/>
              <w:jc w:val="center"/>
              <w:rPr>
                <w:rFonts w:ascii="Times New Roman" w:hAnsi="Times New Roman" w:cs="Times New Roman"/>
                <w:sz w:val="22"/>
                <w:szCs w:val="22"/>
              </w:rPr>
            </w:pPr>
            <w:r w:rsidRPr="00340BA3">
              <w:rPr>
                <w:rFonts w:ascii="Times New Roman" w:hAnsi="Times New Roman" w:cs="Times New Roman"/>
                <w:sz w:val="22"/>
                <w:szCs w:val="22"/>
              </w:rPr>
              <w:t>3</w:t>
            </w:r>
          </w:p>
        </w:tc>
        <w:tc>
          <w:tcPr>
            <w:tcW w:w="2226" w:type="dxa"/>
          </w:tcPr>
          <w:p w:rsidR="00B1528A" w:rsidRPr="00BE584A" w:rsidRDefault="00B1528A" w:rsidP="00BE584A">
            <w:pPr>
              <w:rPr>
                <w:rFonts w:ascii="Times New Roman" w:hAnsi="Times New Roman" w:cs="Times New Roman"/>
              </w:rPr>
            </w:pPr>
            <w:r w:rsidRPr="00BE584A">
              <w:rPr>
                <w:rFonts w:ascii="Times New Roman" w:hAnsi="Times New Roman" w:cs="Times New Roman"/>
              </w:rPr>
              <w:t>Алейникова Вера Ивановна</w:t>
            </w:r>
          </w:p>
        </w:tc>
        <w:tc>
          <w:tcPr>
            <w:tcW w:w="2121" w:type="dxa"/>
          </w:tcPr>
          <w:p w:rsidR="00B1528A" w:rsidRPr="00BE584A" w:rsidRDefault="00B1528A" w:rsidP="00BE584A">
            <w:pPr>
              <w:rPr>
                <w:rFonts w:ascii="Times New Roman" w:hAnsi="Times New Roman" w:cs="Times New Roman"/>
                <w:lang w:val="ru-RU"/>
              </w:rPr>
            </w:pPr>
            <w:r w:rsidRPr="00BE584A">
              <w:rPr>
                <w:rFonts w:ascii="Times New Roman" w:hAnsi="Times New Roman" w:cs="Times New Roman"/>
                <w:lang w:val="ru-RU"/>
              </w:rPr>
              <w:t>«</w:t>
            </w:r>
            <w:r>
              <w:rPr>
                <w:rFonts w:ascii="Times New Roman" w:hAnsi="Times New Roman" w:cs="Times New Roman"/>
                <w:lang w:val="ru-RU"/>
              </w:rPr>
              <w:t>Р</w:t>
            </w:r>
            <w:r w:rsidRPr="00BE584A">
              <w:rPr>
                <w:rFonts w:ascii="Times New Roman" w:hAnsi="Times New Roman" w:cs="Times New Roman"/>
                <w:lang w:val="ru-RU"/>
              </w:rPr>
              <w:t>усск</w:t>
            </w:r>
            <w:r>
              <w:rPr>
                <w:rFonts w:ascii="Times New Roman" w:hAnsi="Times New Roman" w:cs="Times New Roman"/>
                <w:lang w:val="ru-RU"/>
              </w:rPr>
              <w:t>ий язык</w:t>
            </w:r>
            <w:r w:rsidRPr="00BE584A">
              <w:rPr>
                <w:rFonts w:ascii="Times New Roman" w:hAnsi="Times New Roman" w:cs="Times New Roman"/>
                <w:lang w:val="ru-RU"/>
              </w:rPr>
              <w:t xml:space="preserve"> и литератур</w:t>
            </w:r>
            <w:r>
              <w:rPr>
                <w:rFonts w:ascii="Times New Roman" w:hAnsi="Times New Roman" w:cs="Times New Roman"/>
                <w:lang w:val="ru-RU"/>
              </w:rPr>
              <w:t>а</w:t>
            </w:r>
            <w:r w:rsidRPr="00BE584A">
              <w:rPr>
                <w:rFonts w:ascii="Times New Roman" w:hAnsi="Times New Roman" w:cs="Times New Roman"/>
                <w:lang w:val="ru-RU"/>
              </w:rPr>
              <w:t>»</w:t>
            </w:r>
          </w:p>
        </w:tc>
        <w:tc>
          <w:tcPr>
            <w:tcW w:w="2419" w:type="dxa"/>
          </w:tcPr>
          <w:p w:rsidR="00B1528A" w:rsidRPr="00340BA3" w:rsidRDefault="00B1528A" w:rsidP="00BE584A">
            <w:pPr>
              <w:pStyle w:val="ConsPlusNormal"/>
              <w:ind w:firstLine="0"/>
              <w:rPr>
                <w:rFonts w:ascii="Times New Roman" w:hAnsi="Times New Roman" w:cs="Times New Roman"/>
                <w:sz w:val="22"/>
                <w:szCs w:val="22"/>
              </w:rPr>
            </w:pPr>
            <w:r w:rsidRPr="00340BA3">
              <w:rPr>
                <w:rFonts w:ascii="Times New Roman" w:hAnsi="Times New Roman" w:cs="Times New Roman"/>
                <w:sz w:val="22"/>
                <w:szCs w:val="22"/>
              </w:rPr>
              <w:t>Учитель русского языка</w:t>
            </w:r>
            <w:r>
              <w:rPr>
                <w:rFonts w:ascii="Times New Roman" w:hAnsi="Times New Roman" w:cs="Times New Roman"/>
                <w:sz w:val="22"/>
                <w:szCs w:val="22"/>
              </w:rPr>
              <w:t xml:space="preserve"> и литературы</w:t>
            </w:r>
          </w:p>
        </w:tc>
        <w:tc>
          <w:tcPr>
            <w:tcW w:w="1506" w:type="dxa"/>
          </w:tcPr>
          <w:p w:rsidR="00B1528A" w:rsidRPr="00340BA3" w:rsidRDefault="00B1528A" w:rsidP="00BE584A">
            <w:pPr>
              <w:pStyle w:val="ConsPlusNormal"/>
              <w:ind w:firstLine="0"/>
              <w:rPr>
                <w:rFonts w:ascii="Times New Roman" w:hAnsi="Times New Roman" w:cs="Times New Roman"/>
                <w:sz w:val="22"/>
                <w:szCs w:val="22"/>
              </w:rPr>
            </w:pPr>
            <w:r w:rsidRPr="00340BA3">
              <w:rPr>
                <w:rFonts w:ascii="Times New Roman" w:hAnsi="Times New Roman" w:cs="Times New Roman"/>
                <w:sz w:val="22"/>
                <w:szCs w:val="22"/>
              </w:rPr>
              <w:t>Первая</w:t>
            </w:r>
          </w:p>
        </w:tc>
        <w:tc>
          <w:tcPr>
            <w:tcW w:w="1745" w:type="dxa"/>
          </w:tcPr>
          <w:p w:rsidR="00B1528A" w:rsidRPr="00340BA3" w:rsidRDefault="00B1528A" w:rsidP="00BE584A">
            <w:pPr>
              <w:pStyle w:val="ConsPlusNormal"/>
              <w:tabs>
                <w:tab w:val="center" w:pos="1558"/>
              </w:tabs>
              <w:ind w:firstLine="0"/>
              <w:rPr>
                <w:rFonts w:ascii="Times New Roman" w:hAnsi="Times New Roman" w:cs="Times New Roman"/>
                <w:sz w:val="22"/>
                <w:szCs w:val="22"/>
              </w:rPr>
            </w:pPr>
            <w:r w:rsidRPr="00340BA3">
              <w:rPr>
                <w:rFonts w:ascii="Times New Roman" w:hAnsi="Times New Roman" w:cs="Times New Roman"/>
                <w:sz w:val="22"/>
                <w:szCs w:val="22"/>
              </w:rPr>
              <w:t>201</w:t>
            </w:r>
            <w:r>
              <w:rPr>
                <w:rFonts w:ascii="Times New Roman" w:hAnsi="Times New Roman" w:cs="Times New Roman"/>
                <w:sz w:val="22"/>
                <w:szCs w:val="22"/>
              </w:rPr>
              <w:t>3</w:t>
            </w:r>
            <w:r w:rsidRPr="00340BA3">
              <w:rPr>
                <w:rFonts w:ascii="Times New Roman" w:hAnsi="Times New Roman" w:cs="Times New Roman"/>
                <w:sz w:val="22"/>
                <w:szCs w:val="22"/>
              </w:rPr>
              <w:tab/>
            </w:r>
          </w:p>
        </w:tc>
      </w:tr>
      <w:tr w:rsidR="00B1528A" w:rsidRPr="00340BA3" w:rsidTr="00BE584A">
        <w:tc>
          <w:tcPr>
            <w:tcW w:w="609" w:type="dxa"/>
            <w:vAlign w:val="center"/>
          </w:tcPr>
          <w:p w:rsidR="00B1528A" w:rsidRPr="00340BA3" w:rsidRDefault="00B1528A" w:rsidP="00BE584A">
            <w:pPr>
              <w:pStyle w:val="ConsPlusNormal"/>
              <w:ind w:firstLine="0"/>
              <w:jc w:val="center"/>
              <w:rPr>
                <w:rFonts w:ascii="Times New Roman" w:hAnsi="Times New Roman" w:cs="Times New Roman"/>
                <w:sz w:val="22"/>
                <w:szCs w:val="22"/>
              </w:rPr>
            </w:pPr>
            <w:r w:rsidRPr="00340BA3">
              <w:rPr>
                <w:rFonts w:ascii="Times New Roman" w:hAnsi="Times New Roman" w:cs="Times New Roman"/>
                <w:sz w:val="22"/>
                <w:szCs w:val="22"/>
              </w:rPr>
              <w:t>4</w:t>
            </w:r>
          </w:p>
        </w:tc>
        <w:tc>
          <w:tcPr>
            <w:tcW w:w="2226" w:type="dxa"/>
          </w:tcPr>
          <w:p w:rsidR="00B1528A" w:rsidRPr="00BE584A" w:rsidRDefault="00B1528A" w:rsidP="00BE584A">
            <w:pPr>
              <w:rPr>
                <w:rFonts w:ascii="Times New Roman" w:hAnsi="Times New Roman" w:cs="Times New Roman"/>
              </w:rPr>
            </w:pPr>
            <w:r w:rsidRPr="00BE584A">
              <w:rPr>
                <w:rFonts w:ascii="Times New Roman" w:hAnsi="Times New Roman" w:cs="Times New Roman"/>
              </w:rPr>
              <w:t>Кулинич Надежда Фёдоровна</w:t>
            </w:r>
          </w:p>
        </w:tc>
        <w:tc>
          <w:tcPr>
            <w:tcW w:w="2121" w:type="dxa"/>
          </w:tcPr>
          <w:p w:rsidR="00B1528A" w:rsidRPr="00BE584A" w:rsidRDefault="00B1528A" w:rsidP="00BE584A">
            <w:pPr>
              <w:rPr>
                <w:rFonts w:ascii="Times New Roman" w:hAnsi="Times New Roman" w:cs="Times New Roman"/>
              </w:rPr>
            </w:pPr>
            <w:r w:rsidRPr="00BE584A">
              <w:rPr>
                <w:rFonts w:ascii="Times New Roman" w:hAnsi="Times New Roman" w:cs="Times New Roman"/>
              </w:rPr>
              <w:t>«</w:t>
            </w:r>
            <w:r>
              <w:rPr>
                <w:rFonts w:ascii="Times New Roman" w:hAnsi="Times New Roman" w:cs="Times New Roman"/>
                <w:lang w:val="ru-RU"/>
              </w:rPr>
              <w:t>Б</w:t>
            </w:r>
            <w:r>
              <w:rPr>
                <w:rFonts w:ascii="Times New Roman" w:hAnsi="Times New Roman" w:cs="Times New Roman"/>
              </w:rPr>
              <w:t>иологи</w:t>
            </w:r>
            <w:r>
              <w:rPr>
                <w:rFonts w:ascii="Times New Roman" w:hAnsi="Times New Roman" w:cs="Times New Roman"/>
                <w:lang w:val="ru-RU"/>
              </w:rPr>
              <w:t>я</w:t>
            </w:r>
            <w:r w:rsidRPr="00BE584A">
              <w:rPr>
                <w:rFonts w:ascii="Times New Roman" w:hAnsi="Times New Roman" w:cs="Times New Roman"/>
              </w:rPr>
              <w:t>»</w:t>
            </w:r>
          </w:p>
        </w:tc>
        <w:tc>
          <w:tcPr>
            <w:tcW w:w="2419" w:type="dxa"/>
          </w:tcPr>
          <w:p w:rsidR="00B1528A" w:rsidRPr="00340BA3" w:rsidRDefault="00B1528A" w:rsidP="00BE584A">
            <w:pPr>
              <w:pStyle w:val="ConsPlusNormal"/>
              <w:ind w:firstLine="0"/>
              <w:rPr>
                <w:rFonts w:ascii="Times New Roman" w:hAnsi="Times New Roman" w:cs="Times New Roman"/>
                <w:sz w:val="22"/>
                <w:szCs w:val="22"/>
              </w:rPr>
            </w:pPr>
            <w:r w:rsidRPr="00340BA3">
              <w:rPr>
                <w:rFonts w:ascii="Times New Roman" w:hAnsi="Times New Roman" w:cs="Times New Roman"/>
                <w:sz w:val="22"/>
                <w:szCs w:val="22"/>
              </w:rPr>
              <w:t xml:space="preserve">Учитель </w:t>
            </w:r>
            <w:r>
              <w:rPr>
                <w:rFonts w:ascii="Times New Roman" w:hAnsi="Times New Roman" w:cs="Times New Roman"/>
                <w:sz w:val="22"/>
                <w:szCs w:val="22"/>
              </w:rPr>
              <w:t>биологии и химии</w:t>
            </w:r>
          </w:p>
        </w:tc>
        <w:tc>
          <w:tcPr>
            <w:tcW w:w="1506" w:type="dxa"/>
          </w:tcPr>
          <w:p w:rsidR="00B1528A" w:rsidRPr="00340BA3" w:rsidRDefault="00B1528A" w:rsidP="00BE584A">
            <w:pPr>
              <w:pStyle w:val="ConsPlusNormal"/>
              <w:ind w:firstLine="0"/>
              <w:rPr>
                <w:rFonts w:ascii="Times New Roman" w:hAnsi="Times New Roman" w:cs="Times New Roman"/>
                <w:sz w:val="22"/>
                <w:szCs w:val="22"/>
              </w:rPr>
            </w:pPr>
            <w:r w:rsidRPr="00340BA3">
              <w:rPr>
                <w:rFonts w:ascii="Times New Roman" w:hAnsi="Times New Roman" w:cs="Times New Roman"/>
                <w:sz w:val="22"/>
                <w:szCs w:val="22"/>
              </w:rPr>
              <w:t>Высшая</w:t>
            </w:r>
          </w:p>
        </w:tc>
        <w:tc>
          <w:tcPr>
            <w:tcW w:w="1745" w:type="dxa"/>
          </w:tcPr>
          <w:p w:rsidR="00B1528A" w:rsidRPr="00340BA3" w:rsidRDefault="00B1528A" w:rsidP="00BE584A">
            <w:pPr>
              <w:pStyle w:val="ConsPlusNormal"/>
              <w:tabs>
                <w:tab w:val="center" w:pos="1558"/>
              </w:tabs>
              <w:ind w:firstLine="0"/>
              <w:rPr>
                <w:rFonts w:ascii="Times New Roman" w:hAnsi="Times New Roman" w:cs="Times New Roman"/>
                <w:sz w:val="22"/>
                <w:szCs w:val="22"/>
              </w:rPr>
            </w:pPr>
            <w:r>
              <w:rPr>
                <w:rFonts w:ascii="Times New Roman" w:hAnsi="Times New Roman" w:cs="Times New Roman"/>
                <w:sz w:val="22"/>
                <w:szCs w:val="22"/>
              </w:rPr>
              <w:t>2013</w:t>
            </w:r>
          </w:p>
        </w:tc>
      </w:tr>
      <w:tr w:rsidR="00B1528A" w:rsidRPr="00340BA3" w:rsidTr="00BE584A">
        <w:tc>
          <w:tcPr>
            <w:tcW w:w="609" w:type="dxa"/>
            <w:vAlign w:val="center"/>
          </w:tcPr>
          <w:p w:rsidR="00B1528A" w:rsidRPr="00340BA3" w:rsidRDefault="00B1528A" w:rsidP="00B77F9C">
            <w:pPr>
              <w:pStyle w:val="ConsPlusNormal"/>
              <w:ind w:firstLine="0"/>
              <w:jc w:val="center"/>
              <w:rPr>
                <w:rFonts w:ascii="Times New Roman" w:hAnsi="Times New Roman" w:cs="Times New Roman"/>
                <w:sz w:val="22"/>
                <w:szCs w:val="22"/>
              </w:rPr>
            </w:pPr>
            <w:r w:rsidRPr="00340BA3">
              <w:rPr>
                <w:rFonts w:ascii="Times New Roman" w:hAnsi="Times New Roman" w:cs="Times New Roman"/>
                <w:sz w:val="22"/>
                <w:szCs w:val="22"/>
              </w:rPr>
              <w:t>5</w:t>
            </w:r>
          </w:p>
        </w:tc>
        <w:tc>
          <w:tcPr>
            <w:tcW w:w="2226" w:type="dxa"/>
          </w:tcPr>
          <w:p w:rsidR="00B1528A" w:rsidRPr="00F0157F" w:rsidRDefault="00B1528A" w:rsidP="00B77F9C">
            <w:pPr>
              <w:rPr>
                <w:rFonts w:ascii="Times New Roman" w:hAnsi="Times New Roman" w:cs="Times New Roman"/>
                <w:lang w:val="ru-RU"/>
              </w:rPr>
            </w:pPr>
            <w:r w:rsidRPr="00BE584A">
              <w:rPr>
                <w:rFonts w:ascii="Times New Roman" w:hAnsi="Times New Roman" w:cs="Times New Roman"/>
              </w:rPr>
              <w:t>Володькина Галина Степановна</w:t>
            </w:r>
          </w:p>
        </w:tc>
        <w:tc>
          <w:tcPr>
            <w:tcW w:w="2121" w:type="dxa"/>
          </w:tcPr>
          <w:p w:rsidR="00B1528A" w:rsidRPr="00B77F9C" w:rsidRDefault="00B1528A" w:rsidP="00B77F9C">
            <w:pPr>
              <w:jc w:val="center"/>
              <w:rPr>
                <w:rFonts w:ascii="Times New Roman" w:hAnsi="Times New Roman" w:cs="Times New Roman"/>
                <w:lang w:val="ru-RU"/>
              </w:rPr>
            </w:pPr>
            <w:r w:rsidRPr="00BE584A">
              <w:rPr>
                <w:rFonts w:ascii="Times New Roman" w:hAnsi="Times New Roman" w:cs="Times New Roman"/>
              </w:rPr>
              <w:t>«Учитель начальных классов»</w:t>
            </w:r>
          </w:p>
        </w:tc>
        <w:tc>
          <w:tcPr>
            <w:tcW w:w="2419" w:type="dxa"/>
          </w:tcPr>
          <w:p w:rsidR="00B1528A" w:rsidRPr="00B77F9C" w:rsidRDefault="00B1528A" w:rsidP="00B77F9C">
            <w:pPr>
              <w:jc w:val="center"/>
              <w:rPr>
                <w:rFonts w:ascii="Times New Roman" w:hAnsi="Times New Roman" w:cs="Times New Roman"/>
              </w:rPr>
            </w:pPr>
            <w:r w:rsidRPr="00B77F9C">
              <w:rPr>
                <w:rFonts w:ascii="Times New Roman" w:hAnsi="Times New Roman" w:cs="Times New Roman"/>
              </w:rPr>
              <w:t>учитель начальных</w:t>
            </w:r>
          </w:p>
          <w:p w:rsidR="00B1528A" w:rsidRPr="00B77F9C" w:rsidRDefault="00B1528A" w:rsidP="00B77F9C">
            <w:pPr>
              <w:jc w:val="center"/>
              <w:rPr>
                <w:rFonts w:ascii="Times New Roman" w:hAnsi="Times New Roman" w:cs="Times New Roman"/>
              </w:rPr>
            </w:pPr>
            <w:r w:rsidRPr="00B77F9C">
              <w:rPr>
                <w:rFonts w:ascii="Times New Roman" w:hAnsi="Times New Roman" w:cs="Times New Roman"/>
              </w:rPr>
              <w:t xml:space="preserve"> классов</w:t>
            </w:r>
          </w:p>
        </w:tc>
        <w:tc>
          <w:tcPr>
            <w:tcW w:w="1506" w:type="dxa"/>
          </w:tcPr>
          <w:p w:rsidR="00B1528A" w:rsidRPr="00340BA3" w:rsidRDefault="00B1528A" w:rsidP="00B77F9C">
            <w:pPr>
              <w:pStyle w:val="ConsPlusNormal"/>
              <w:ind w:firstLine="0"/>
              <w:rPr>
                <w:rFonts w:ascii="Times New Roman" w:hAnsi="Times New Roman" w:cs="Times New Roman"/>
                <w:sz w:val="22"/>
                <w:szCs w:val="22"/>
              </w:rPr>
            </w:pPr>
            <w:r w:rsidRPr="00340BA3">
              <w:rPr>
                <w:rFonts w:ascii="Times New Roman" w:hAnsi="Times New Roman" w:cs="Times New Roman"/>
                <w:sz w:val="22"/>
                <w:szCs w:val="22"/>
              </w:rPr>
              <w:t xml:space="preserve">Первая </w:t>
            </w:r>
          </w:p>
        </w:tc>
        <w:tc>
          <w:tcPr>
            <w:tcW w:w="1745" w:type="dxa"/>
          </w:tcPr>
          <w:p w:rsidR="00B1528A" w:rsidRPr="00B77F9C" w:rsidRDefault="00B1528A" w:rsidP="00B77F9C">
            <w:pPr>
              <w:rPr>
                <w:rFonts w:ascii="Times New Roman" w:hAnsi="Times New Roman" w:cs="Times New Roman"/>
                <w:lang w:val="ru-RU"/>
              </w:rPr>
            </w:pPr>
            <w:r w:rsidRPr="00340BA3">
              <w:rPr>
                <w:rFonts w:ascii="Times New Roman" w:hAnsi="Times New Roman" w:cs="Times New Roman"/>
              </w:rPr>
              <w:t>201</w:t>
            </w:r>
            <w:r>
              <w:rPr>
                <w:rFonts w:ascii="Times New Roman" w:hAnsi="Times New Roman" w:cs="Times New Roman"/>
                <w:lang w:val="ru-RU"/>
              </w:rPr>
              <w:t>5</w:t>
            </w:r>
          </w:p>
        </w:tc>
      </w:tr>
      <w:tr w:rsidR="00B1528A" w:rsidRPr="00340BA3" w:rsidTr="00BE584A">
        <w:tc>
          <w:tcPr>
            <w:tcW w:w="609" w:type="dxa"/>
            <w:vAlign w:val="center"/>
          </w:tcPr>
          <w:p w:rsidR="00B1528A" w:rsidRPr="00340BA3" w:rsidRDefault="00B1528A" w:rsidP="00BE584A">
            <w:pPr>
              <w:pStyle w:val="ConsPlusNormal"/>
              <w:ind w:firstLine="0"/>
              <w:jc w:val="center"/>
              <w:rPr>
                <w:rFonts w:ascii="Times New Roman" w:hAnsi="Times New Roman" w:cs="Times New Roman"/>
                <w:sz w:val="22"/>
                <w:szCs w:val="22"/>
              </w:rPr>
            </w:pPr>
            <w:r w:rsidRPr="00340BA3">
              <w:rPr>
                <w:rFonts w:ascii="Times New Roman" w:hAnsi="Times New Roman" w:cs="Times New Roman"/>
                <w:sz w:val="22"/>
                <w:szCs w:val="22"/>
              </w:rPr>
              <w:t>6</w:t>
            </w:r>
          </w:p>
        </w:tc>
        <w:tc>
          <w:tcPr>
            <w:tcW w:w="2226" w:type="dxa"/>
          </w:tcPr>
          <w:p w:rsidR="00B1528A" w:rsidRPr="00BE584A" w:rsidRDefault="00B1528A" w:rsidP="00BE584A">
            <w:pPr>
              <w:rPr>
                <w:rFonts w:ascii="Times New Roman" w:hAnsi="Times New Roman" w:cs="Times New Roman"/>
              </w:rPr>
            </w:pPr>
            <w:r w:rsidRPr="00BE584A">
              <w:rPr>
                <w:rFonts w:ascii="Times New Roman" w:hAnsi="Times New Roman" w:cs="Times New Roman"/>
              </w:rPr>
              <w:t>Солодкова</w:t>
            </w:r>
          </w:p>
          <w:p w:rsidR="00B1528A" w:rsidRPr="00BE584A" w:rsidRDefault="00B1528A" w:rsidP="00BE584A">
            <w:pPr>
              <w:rPr>
                <w:rFonts w:ascii="Times New Roman" w:hAnsi="Times New Roman" w:cs="Times New Roman"/>
              </w:rPr>
            </w:pPr>
            <w:r w:rsidRPr="00BE584A">
              <w:rPr>
                <w:rFonts w:ascii="Times New Roman" w:hAnsi="Times New Roman" w:cs="Times New Roman"/>
              </w:rPr>
              <w:t>Галина</w:t>
            </w:r>
          </w:p>
          <w:p w:rsidR="00B1528A" w:rsidRPr="00F0157F" w:rsidRDefault="00B1528A" w:rsidP="00BE584A">
            <w:pPr>
              <w:rPr>
                <w:rFonts w:ascii="Times New Roman" w:hAnsi="Times New Roman" w:cs="Times New Roman"/>
                <w:lang w:val="ru-RU"/>
              </w:rPr>
            </w:pPr>
            <w:r w:rsidRPr="00BE584A">
              <w:rPr>
                <w:rFonts w:ascii="Times New Roman" w:hAnsi="Times New Roman" w:cs="Times New Roman"/>
              </w:rPr>
              <w:t>Анатольевна</w:t>
            </w:r>
          </w:p>
        </w:tc>
        <w:tc>
          <w:tcPr>
            <w:tcW w:w="2121" w:type="dxa"/>
          </w:tcPr>
          <w:p w:rsidR="00B1528A" w:rsidRPr="00B77F9C" w:rsidRDefault="00B1528A" w:rsidP="00BE584A">
            <w:pPr>
              <w:rPr>
                <w:rFonts w:ascii="Times New Roman" w:hAnsi="Times New Roman" w:cs="Times New Roman"/>
                <w:lang w:val="ru-RU"/>
              </w:rPr>
            </w:pPr>
            <w:r w:rsidRPr="00B77F9C">
              <w:rPr>
                <w:rFonts w:ascii="Times New Roman" w:hAnsi="Times New Roman" w:cs="Times New Roman"/>
                <w:lang w:val="ru-RU"/>
              </w:rPr>
              <w:t>«Преподавание в начальных классах общеобр. школы»</w:t>
            </w:r>
          </w:p>
        </w:tc>
        <w:tc>
          <w:tcPr>
            <w:tcW w:w="2419" w:type="dxa"/>
          </w:tcPr>
          <w:p w:rsidR="00B1528A" w:rsidRPr="00340BA3" w:rsidRDefault="00B1528A" w:rsidP="00BE584A">
            <w:pPr>
              <w:pStyle w:val="ConsPlusNormal"/>
              <w:ind w:firstLine="0"/>
              <w:rPr>
                <w:rFonts w:ascii="Times New Roman" w:hAnsi="Times New Roman" w:cs="Times New Roman"/>
                <w:sz w:val="22"/>
                <w:szCs w:val="22"/>
              </w:rPr>
            </w:pPr>
            <w:r w:rsidRPr="00340BA3">
              <w:rPr>
                <w:rFonts w:ascii="Times New Roman" w:hAnsi="Times New Roman" w:cs="Times New Roman"/>
                <w:sz w:val="22"/>
                <w:szCs w:val="22"/>
              </w:rPr>
              <w:t>Учитель физической культуры</w:t>
            </w:r>
            <w:r>
              <w:rPr>
                <w:rFonts w:ascii="Times New Roman" w:hAnsi="Times New Roman" w:cs="Times New Roman"/>
                <w:sz w:val="22"/>
                <w:szCs w:val="22"/>
              </w:rPr>
              <w:t xml:space="preserve"> и технологии</w:t>
            </w:r>
            <w:r w:rsidRPr="00340BA3">
              <w:rPr>
                <w:rFonts w:ascii="Times New Roman" w:hAnsi="Times New Roman" w:cs="Times New Roman"/>
                <w:sz w:val="22"/>
                <w:szCs w:val="22"/>
              </w:rPr>
              <w:t>.</w:t>
            </w:r>
          </w:p>
        </w:tc>
        <w:tc>
          <w:tcPr>
            <w:tcW w:w="1506" w:type="dxa"/>
          </w:tcPr>
          <w:p w:rsidR="00B1528A" w:rsidRPr="00340BA3" w:rsidRDefault="00B1528A" w:rsidP="00BE584A">
            <w:pPr>
              <w:pStyle w:val="ConsPlusNormal"/>
              <w:ind w:firstLine="0"/>
              <w:rPr>
                <w:rFonts w:ascii="Times New Roman" w:hAnsi="Times New Roman" w:cs="Times New Roman"/>
                <w:sz w:val="22"/>
                <w:szCs w:val="22"/>
              </w:rPr>
            </w:pPr>
            <w:r w:rsidRPr="00340BA3">
              <w:rPr>
                <w:rFonts w:ascii="Times New Roman" w:hAnsi="Times New Roman" w:cs="Times New Roman"/>
                <w:sz w:val="22"/>
                <w:szCs w:val="22"/>
              </w:rPr>
              <w:t>Первая</w:t>
            </w:r>
          </w:p>
        </w:tc>
        <w:tc>
          <w:tcPr>
            <w:tcW w:w="1745" w:type="dxa"/>
          </w:tcPr>
          <w:p w:rsidR="00B1528A" w:rsidRPr="00340BA3" w:rsidRDefault="00B1528A" w:rsidP="00BE584A">
            <w:pPr>
              <w:pStyle w:val="ConsPlusNormal"/>
              <w:ind w:firstLine="0"/>
              <w:rPr>
                <w:rFonts w:ascii="Times New Roman" w:hAnsi="Times New Roman" w:cs="Times New Roman"/>
                <w:sz w:val="22"/>
                <w:szCs w:val="22"/>
              </w:rPr>
            </w:pPr>
            <w:r w:rsidRPr="00340BA3">
              <w:rPr>
                <w:rFonts w:ascii="Times New Roman" w:hAnsi="Times New Roman" w:cs="Times New Roman"/>
                <w:sz w:val="22"/>
                <w:szCs w:val="22"/>
              </w:rPr>
              <w:t>201</w:t>
            </w:r>
            <w:r>
              <w:rPr>
                <w:rFonts w:ascii="Times New Roman" w:hAnsi="Times New Roman" w:cs="Times New Roman"/>
                <w:sz w:val="22"/>
                <w:szCs w:val="22"/>
              </w:rPr>
              <w:t>3</w:t>
            </w:r>
          </w:p>
        </w:tc>
      </w:tr>
      <w:tr w:rsidR="00B1528A" w:rsidRPr="00340BA3" w:rsidTr="00BE584A">
        <w:tc>
          <w:tcPr>
            <w:tcW w:w="609" w:type="dxa"/>
            <w:vAlign w:val="center"/>
          </w:tcPr>
          <w:p w:rsidR="00B1528A" w:rsidRPr="00340BA3" w:rsidRDefault="00B1528A" w:rsidP="00BE584A">
            <w:pPr>
              <w:pStyle w:val="ConsPlusNormal"/>
              <w:ind w:firstLine="0"/>
              <w:jc w:val="center"/>
              <w:rPr>
                <w:rFonts w:ascii="Times New Roman" w:hAnsi="Times New Roman" w:cs="Times New Roman"/>
                <w:sz w:val="22"/>
                <w:szCs w:val="22"/>
              </w:rPr>
            </w:pPr>
            <w:r w:rsidRPr="00340BA3">
              <w:rPr>
                <w:rFonts w:ascii="Times New Roman" w:hAnsi="Times New Roman" w:cs="Times New Roman"/>
                <w:sz w:val="22"/>
                <w:szCs w:val="22"/>
              </w:rPr>
              <w:t>7</w:t>
            </w:r>
          </w:p>
        </w:tc>
        <w:tc>
          <w:tcPr>
            <w:tcW w:w="2226" w:type="dxa"/>
          </w:tcPr>
          <w:p w:rsidR="00B1528A" w:rsidRPr="00BE584A" w:rsidRDefault="00B1528A" w:rsidP="003836E7">
            <w:pPr>
              <w:rPr>
                <w:rFonts w:ascii="Times New Roman" w:hAnsi="Times New Roman" w:cs="Times New Roman"/>
              </w:rPr>
            </w:pPr>
            <w:r w:rsidRPr="00BE584A">
              <w:rPr>
                <w:rFonts w:ascii="Times New Roman" w:hAnsi="Times New Roman" w:cs="Times New Roman"/>
              </w:rPr>
              <w:t>Комозина</w:t>
            </w:r>
          </w:p>
          <w:p w:rsidR="00B1528A" w:rsidRPr="00F0157F" w:rsidRDefault="00B1528A" w:rsidP="003836E7">
            <w:pPr>
              <w:rPr>
                <w:rFonts w:ascii="Times New Roman" w:hAnsi="Times New Roman" w:cs="Times New Roman"/>
                <w:lang w:val="ru-RU"/>
              </w:rPr>
            </w:pPr>
            <w:r w:rsidRPr="00BE584A">
              <w:rPr>
                <w:rFonts w:ascii="Times New Roman" w:hAnsi="Times New Roman" w:cs="Times New Roman"/>
              </w:rPr>
              <w:t>Светлана Степановна</w:t>
            </w:r>
          </w:p>
        </w:tc>
        <w:tc>
          <w:tcPr>
            <w:tcW w:w="2121" w:type="dxa"/>
          </w:tcPr>
          <w:p w:rsidR="00B1528A" w:rsidRPr="00B77F9C" w:rsidRDefault="00B1528A" w:rsidP="003836E7">
            <w:pPr>
              <w:jc w:val="center"/>
              <w:rPr>
                <w:lang w:val="ru-RU"/>
              </w:rPr>
            </w:pPr>
            <w:r w:rsidRPr="00BE584A">
              <w:rPr>
                <w:rFonts w:ascii="Times New Roman" w:hAnsi="Times New Roman" w:cs="Times New Roman"/>
              </w:rPr>
              <w:t>«Учитель начальных классов»</w:t>
            </w:r>
          </w:p>
        </w:tc>
        <w:tc>
          <w:tcPr>
            <w:tcW w:w="2419" w:type="dxa"/>
          </w:tcPr>
          <w:p w:rsidR="00B1528A" w:rsidRPr="00B77F9C" w:rsidRDefault="00B1528A" w:rsidP="003836E7">
            <w:pPr>
              <w:jc w:val="center"/>
              <w:rPr>
                <w:rFonts w:ascii="Times New Roman" w:hAnsi="Times New Roman" w:cs="Times New Roman"/>
              </w:rPr>
            </w:pPr>
            <w:r>
              <w:rPr>
                <w:rFonts w:ascii="Times New Roman" w:hAnsi="Times New Roman" w:cs="Times New Roman"/>
                <w:lang w:val="ru-RU"/>
              </w:rPr>
              <w:t>У</w:t>
            </w:r>
            <w:r w:rsidRPr="00B77F9C">
              <w:rPr>
                <w:rFonts w:ascii="Times New Roman" w:hAnsi="Times New Roman" w:cs="Times New Roman"/>
              </w:rPr>
              <w:t>читель начальных</w:t>
            </w:r>
          </w:p>
          <w:p w:rsidR="00B1528A" w:rsidRDefault="00B1528A" w:rsidP="003836E7">
            <w:pPr>
              <w:jc w:val="center"/>
            </w:pPr>
            <w:r w:rsidRPr="00B77F9C">
              <w:rPr>
                <w:rFonts w:ascii="Times New Roman" w:hAnsi="Times New Roman" w:cs="Times New Roman"/>
              </w:rPr>
              <w:t xml:space="preserve"> классов</w:t>
            </w:r>
          </w:p>
        </w:tc>
        <w:tc>
          <w:tcPr>
            <w:tcW w:w="1506" w:type="dxa"/>
          </w:tcPr>
          <w:p w:rsidR="00B1528A" w:rsidRPr="00340BA3" w:rsidRDefault="00B1528A" w:rsidP="003836E7">
            <w:pPr>
              <w:pStyle w:val="ConsPlusNormal"/>
              <w:ind w:firstLine="0"/>
              <w:rPr>
                <w:rFonts w:ascii="Times New Roman" w:hAnsi="Times New Roman" w:cs="Times New Roman"/>
                <w:sz w:val="22"/>
                <w:szCs w:val="22"/>
              </w:rPr>
            </w:pPr>
            <w:r w:rsidRPr="00340BA3">
              <w:rPr>
                <w:rFonts w:ascii="Times New Roman" w:hAnsi="Times New Roman" w:cs="Times New Roman"/>
                <w:sz w:val="22"/>
                <w:szCs w:val="22"/>
              </w:rPr>
              <w:t>Первая</w:t>
            </w:r>
          </w:p>
        </w:tc>
        <w:tc>
          <w:tcPr>
            <w:tcW w:w="1745" w:type="dxa"/>
          </w:tcPr>
          <w:p w:rsidR="00B1528A" w:rsidRPr="00340BA3" w:rsidRDefault="00B1528A" w:rsidP="003836E7">
            <w:pPr>
              <w:pStyle w:val="ConsPlusNormal"/>
              <w:ind w:firstLine="0"/>
              <w:rPr>
                <w:rFonts w:ascii="Times New Roman" w:hAnsi="Times New Roman" w:cs="Times New Roman"/>
                <w:sz w:val="22"/>
                <w:szCs w:val="22"/>
              </w:rPr>
            </w:pPr>
            <w:r w:rsidRPr="00340BA3">
              <w:rPr>
                <w:rFonts w:ascii="Times New Roman" w:hAnsi="Times New Roman" w:cs="Times New Roman"/>
                <w:sz w:val="22"/>
                <w:szCs w:val="22"/>
              </w:rPr>
              <w:t>201</w:t>
            </w:r>
            <w:r>
              <w:rPr>
                <w:rFonts w:ascii="Times New Roman" w:hAnsi="Times New Roman" w:cs="Times New Roman"/>
                <w:sz w:val="22"/>
                <w:szCs w:val="22"/>
              </w:rPr>
              <w:t>3</w:t>
            </w:r>
          </w:p>
        </w:tc>
      </w:tr>
      <w:tr w:rsidR="00B1528A" w:rsidRPr="00340BA3" w:rsidTr="00BE584A">
        <w:tc>
          <w:tcPr>
            <w:tcW w:w="609" w:type="dxa"/>
            <w:vAlign w:val="center"/>
          </w:tcPr>
          <w:p w:rsidR="00B1528A" w:rsidRPr="00340BA3" w:rsidRDefault="00B1528A" w:rsidP="00BE584A">
            <w:pPr>
              <w:pStyle w:val="ConsPlusNormal"/>
              <w:ind w:firstLine="0"/>
              <w:jc w:val="center"/>
              <w:rPr>
                <w:rFonts w:ascii="Times New Roman" w:hAnsi="Times New Roman" w:cs="Times New Roman"/>
                <w:sz w:val="22"/>
                <w:szCs w:val="22"/>
              </w:rPr>
            </w:pPr>
            <w:r w:rsidRPr="00340BA3">
              <w:rPr>
                <w:rFonts w:ascii="Times New Roman" w:hAnsi="Times New Roman" w:cs="Times New Roman"/>
                <w:sz w:val="22"/>
                <w:szCs w:val="22"/>
              </w:rPr>
              <w:t>8</w:t>
            </w:r>
          </w:p>
        </w:tc>
        <w:tc>
          <w:tcPr>
            <w:tcW w:w="2226" w:type="dxa"/>
          </w:tcPr>
          <w:p w:rsidR="00B1528A" w:rsidRPr="00BE584A" w:rsidRDefault="00B1528A" w:rsidP="00BE584A">
            <w:pPr>
              <w:rPr>
                <w:rFonts w:ascii="Times New Roman" w:hAnsi="Times New Roman" w:cs="Times New Roman"/>
              </w:rPr>
            </w:pPr>
            <w:r w:rsidRPr="00BE584A">
              <w:rPr>
                <w:rFonts w:ascii="Times New Roman" w:hAnsi="Times New Roman" w:cs="Times New Roman"/>
              </w:rPr>
              <w:t>Камозина</w:t>
            </w:r>
          </w:p>
          <w:p w:rsidR="00B1528A" w:rsidRPr="00BE584A" w:rsidRDefault="00B1528A" w:rsidP="00BE584A">
            <w:pPr>
              <w:rPr>
                <w:rFonts w:ascii="Times New Roman" w:hAnsi="Times New Roman" w:cs="Times New Roman"/>
              </w:rPr>
            </w:pPr>
            <w:r w:rsidRPr="00BE584A">
              <w:rPr>
                <w:rFonts w:ascii="Times New Roman" w:hAnsi="Times New Roman" w:cs="Times New Roman"/>
              </w:rPr>
              <w:t>Ирина</w:t>
            </w:r>
          </w:p>
          <w:p w:rsidR="00B1528A" w:rsidRPr="00F0157F" w:rsidRDefault="00B1528A" w:rsidP="00BE584A">
            <w:pPr>
              <w:rPr>
                <w:rFonts w:ascii="Times New Roman" w:hAnsi="Times New Roman" w:cs="Times New Roman"/>
                <w:lang w:val="ru-RU"/>
              </w:rPr>
            </w:pPr>
            <w:r w:rsidRPr="00BE584A">
              <w:rPr>
                <w:rFonts w:ascii="Times New Roman" w:hAnsi="Times New Roman" w:cs="Times New Roman"/>
              </w:rPr>
              <w:t>Анатольевна</w:t>
            </w:r>
          </w:p>
        </w:tc>
        <w:tc>
          <w:tcPr>
            <w:tcW w:w="2121" w:type="dxa"/>
          </w:tcPr>
          <w:p w:rsidR="00B1528A" w:rsidRPr="00B77F9C" w:rsidRDefault="00B1528A" w:rsidP="00BE584A">
            <w:pPr>
              <w:rPr>
                <w:rFonts w:ascii="Times New Roman" w:hAnsi="Times New Roman" w:cs="Times New Roman"/>
                <w:lang w:val="ru-RU"/>
              </w:rPr>
            </w:pPr>
            <w:r w:rsidRPr="00B77F9C">
              <w:rPr>
                <w:rFonts w:ascii="Times New Roman" w:hAnsi="Times New Roman" w:cs="Times New Roman"/>
                <w:lang w:val="ru-RU"/>
              </w:rPr>
              <w:t>«Преподавание в начальных классах общеобр. школы»</w:t>
            </w:r>
          </w:p>
        </w:tc>
        <w:tc>
          <w:tcPr>
            <w:tcW w:w="2419" w:type="dxa"/>
          </w:tcPr>
          <w:p w:rsidR="00B1528A" w:rsidRPr="007C55E2" w:rsidRDefault="00B1528A" w:rsidP="00BE584A">
            <w:pPr>
              <w:pStyle w:val="ConsPlusNormal"/>
              <w:ind w:firstLine="0"/>
              <w:rPr>
                <w:rFonts w:ascii="Times New Roman" w:hAnsi="Times New Roman" w:cs="Times New Roman"/>
                <w:sz w:val="22"/>
                <w:szCs w:val="22"/>
              </w:rPr>
            </w:pPr>
            <w:r w:rsidRPr="007C55E2">
              <w:rPr>
                <w:rFonts w:ascii="Times New Roman" w:hAnsi="Times New Roman" w:cs="Times New Roman"/>
                <w:sz w:val="22"/>
                <w:szCs w:val="22"/>
              </w:rPr>
              <w:t>Учитель математики, физики, ОБЖ</w:t>
            </w:r>
          </w:p>
        </w:tc>
        <w:tc>
          <w:tcPr>
            <w:tcW w:w="1506" w:type="dxa"/>
          </w:tcPr>
          <w:p w:rsidR="00B1528A" w:rsidRPr="00340BA3" w:rsidRDefault="00B1528A" w:rsidP="00BE584A">
            <w:pPr>
              <w:pStyle w:val="ConsPlusNormal"/>
              <w:ind w:firstLine="0"/>
              <w:rPr>
                <w:rFonts w:ascii="Times New Roman" w:hAnsi="Times New Roman" w:cs="Times New Roman"/>
                <w:sz w:val="22"/>
                <w:szCs w:val="22"/>
              </w:rPr>
            </w:pPr>
            <w:r w:rsidRPr="00340BA3">
              <w:rPr>
                <w:rFonts w:ascii="Times New Roman" w:hAnsi="Times New Roman" w:cs="Times New Roman"/>
                <w:sz w:val="22"/>
                <w:szCs w:val="22"/>
              </w:rPr>
              <w:t xml:space="preserve">Первая </w:t>
            </w:r>
          </w:p>
        </w:tc>
        <w:tc>
          <w:tcPr>
            <w:tcW w:w="1745" w:type="dxa"/>
          </w:tcPr>
          <w:p w:rsidR="00B1528A" w:rsidRPr="00340BA3" w:rsidRDefault="00B1528A" w:rsidP="00BE584A">
            <w:pPr>
              <w:pStyle w:val="ConsPlusNormal"/>
              <w:ind w:firstLine="0"/>
              <w:rPr>
                <w:rFonts w:ascii="Times New Roman" w:hAnsi="Times New Roman" w:cs="Times New Roman"/>
                <w:sz w:val="22"/>
                <w:szCs w:val="22"/>
              </w:rPr>
            </w:pPr>
            <w:r>
              <w:rPr>
                <w:rFonts w:ascii="Times New Roman" w:hAnsi="Times New Roman" w:cs="Times New Roman"/>
                <w:sz w:val="22"/>
                <w:szCs w:val="22"/>
              </w:rPr>
              <w:t>2013</w:t>
            </w:r>
          </w:p>
        </w:tc>
      </w:tr>
      <w:tr w:rsidR="00B1528A" w:rsidRPr="00340BA3" w:rsidTr="00BE584A">
        <w:tc>
          <w:tcPr>
            <w:tcW w:w="609" w:type="dxa"/>
            <w:vAlign w:val="center"/>
          </w:tcPr>
          <w:p w:rsidR="00B1528A" w:rsidRPr="00340BA3" w:rsidRDefault="00B1528A" w:rsidP="00BE584A">
            <w:pPr>
              <w:pStyle w:val="ConsPlusNormal"/>
              <w:ind w:firstLine="0"/>
              <w:jc w:val="center"/>
              <w:rPr>
                <w:rFonts w:ascii="Times New Roman" w:hAnsi="Times New Roman" w:cs="Times New Roman"/>
                <w:sz w:val="22"/>
                <w:szCs w:val="22"/>
              </w:rPr>
            </w:pPr>
            <w:r w:rsidRPr="00340BA3">
              <w:rPr>
                <w:rFonts w:ascii="Times New Roman" w:hAnsi="Times New Roman" w:cs="Times New Roman"/>
                <w:sz w:val="22"/>
                <w:szCs w:val="22"/>
              </w:rPr>
              <w:t>9</w:t>
            </w:r>
          </w:p>
        </w:tc>
        <w:tc>
          <w:tcPr>
            <w:tcW w:w="2226" w:type="dxa"/>
          </w:tcPr>
          <w:p w:rsidR="00B1528A" w:rsidRPr="00BE584A" w:rsidRDefault="00B1528A" w:rsidP="00BE584A">
            <w:pPr>
              <w:rPr>
                <w:rFonts w:ascii="Times New Roman" w:hAnsi="Times New Roman" w:cs="Times New Roman"/>
              </w:rPr>
            </w:pPr>
            <w:r w:rsidRPr="00BE584A">
              <w:rPr>
                <w:rFonts w:ascii="Times New Roman" w:hAnsi="Times New Roman" w:cs="Times New Roman"/>
              </w:rPr>
              <w:t>Хохлова</w:t>
            </w:r>
          </w:p>
          <w:p w:rsidR="00B1528A" w:rsidRPr="00BE584A" w:rsidRDefault="00B1528A" w:rsidP="00BE584A">
            <w:pPr>
              <w:rPr>
                <w:rFonts w:ascii="Times New Roman" w:hAnsi="Times New Roman" w:cs="Times New Roman"/>
              </w:rPr>
            </w:pPr>
            <w:r w:rsidRPr="00BE584A">
              <w:rPr>
                <w:rFonts w:ascii="Times New Roman" w:hAnsi="Times New Roman" w:cs="Times New Roman"/>
              </w:rPr>
              <w:t>Татьяна</w:t>
            </w:r>
          </w:p>
          <w:p w:rsidR="00B1528A" w:rsidRPr="00BE584A" w:rsidRDefault="00B1528A" w:rsidP="00BE584A">
            <w:pPr>
              <w:rPr>
                <w:rFonts w:ascii="Times New Roman" w:hAnsi="Times New Roman" w:cs="Times New Roman"/>
              </w:rPr>
            </w:pPr>
            <w:r w:rsidRPr="00BE584A">
              <w:rPr>
                <w:rFonts w:ascii="Times New Roman" w:hAnsi="Times New Roman" w:cs="Times New Roman"/>
              </w:rPr>
              <w:t>Михайловна</w:t>
            </w:r>
          </w:p>
        </w:tc>
        <w:tc>
          <w:tcPr>
            <w:tcW w:w="2121" w:type="dxa"/>
          </w:tcPr>
          <w:p w:rsidR="00B1528A" w:rsidRPr="00B77F9C" w:rsidRDefault="00B1528A" w:rsidP="00BE584A">
            <w:pPr>
              <w:pStyle w:val="ConsPlusNormal"/>
              <w:ind w:firstLine="0"/>
              <w:rPr>
                <w:rFonts w:ascii="Times New Roman" w:hAnsi="Times New Roman" w:cs="Times New Roman"/>
                <w:sz w:val="22"/>
                <w:szCs w:val="22"/>
              </w:rPr>
            </w:pPr>
            <w:r w:rsidRPr="00B77F9C">
              <w:rPr>
                <w:rFonts w:ascii="Times New Roman" w:hAnsi="Times New Roman" w:cs="Times New Roman"/>
                <w:sz w:val="22"/>
                <w:szCs w:val="22"/>
              </w:rPr>
              <w:t>«Преподавание в начальных классах общеобр. школы»</w:t>
            </w:r>
          </w:p>
        </w:tc>
        <w:tc>
          <w:tcPr>
            <w:tcW w:w="2419" w:type="dxa"/>
          </w:tcPr>
          <w:p w:rsidR="00B1528A" w:rsidRPr="00340BA3" w:rsidRDefault="00B1528A" w:rsidP="00BE584A">
            <w:pPr>
              <w:pStyle w:val="ConsPlusNormal"/>
              <w:ind w:firstLine="0"/>
              <w:rPr>
                <w:rFonts w:ascii="Times New Roman" w:hAnsi="Times New Roman" w:cs="Times New Roman"/>
                <w:sz w:val="22"/>
                <w:szCs w:val="22"/>
              </w:rPr>
            </w:pPr>
            <w:r w:rsidRPr="00340BA3">
              <w:rPr>
                <w:rFonts w:ascii="Times New Roman" w:hAnsi="Times New Roman" w:cs="Times New Roman"/>
                <w:sz w:val="22"/>
                <w:szCs w:val="22"/>
              </w:rPr>
              <w:t xml:space="preserve">Учитель </w:t>
            </w:r>
            <w:r>
              <w:rPr>
                <w:rFonts w:ascii="Times New Roman" w:hAnsi="Times New Roman" w:cs="Times New Roman"/>
                <w:sz w:val="22"/>
                <w:szCs w:val="22"/>
              </w:rPr>
              <w:t>истории</w:t>
            </w:r>
            <w:r w:rsidRPr="00340BA3">
              <w:rPr>
                <w:rFonts w:ascii="Times New Roman" w:hAnsi="Times New Roman" w:cs="Times New Roman"/>
                <w:sz w:val="22"/>
                <w:szCs w:val="22"/>
              </w:rPr>
              <w:t>,</w:t>
            </w:r>
            <w:r>
              <w:rPr>
                <w:rFonts w:ascii="Times New Roman" w:hAnsi="Times New Roman" w:cs="Times New Roman"/>
                <w:sz w:val="22"/>
                <w:szCs w:val="22"/>
              </w:rPr>
              <w:t xml:space="preserve"> обществознания, искусства</w:t>
            </w:r>
            <w:r w:rsidRPr="00340BA3">
              <w:rPr>
                <w:rFonts w:ascii="Times New Roman" w:hAnsi="Times New Roman" w:cs="Times New Roman"/>
                <w:sz w:val="22"/>
                <w:szCs w:val="22"/>
              </w:rPr>
              <w:t>.</w:t>
            </w:r>
          </w:p>
        </w:tc>
        <w:tc>
          <w:tcPr>
            <w:tcW w:w="1506" w:type="dxa"/>
          </w:tcPr>
          <w:p w:rsidR="00B1528A" w:rsidRPr="00340BA3" w:rsidRDefault="00B1528A" w:rsidP="00BE584A">
            <w:pPr>
              <w:pStyle w:val="ConsPlusNormal"/>
              <w:ind w:firstLine="0"/>
              <w:rPr>
                <w:rFonts w:ascii="Times New Roman" w:hAnsi="Times New Roman" w:cs="Times New Roman"/>
                <w:sz w:val="22"/>
                <w:szCs w:val="22"/>
              </w:rPr>
            </w:pPr>
            <w:r w:rsidRPr="00340BA3">
              <w:rPr>
                <w:rFonts w:ascii="Times New Roman" w:hAnsi="Times New Roman" w:cs="Times New Roman"/>
                <w:sz w:val="22"/>
                <w:szCs w:val="22"/>
              </w:rPr>
              <w:t>Первая</w:t>
            </w:r>
          </w:p>
        </w:tc>
        <w:tc>
          <w:tcPr>
            <w:tcW w:w="1745" w:type="dxa"/>
          </w:tcPr>
          <w:p w:rsidR="00B1528A" w:rsidRPr="00340BA3" w:rsidRDefault="00B1528A" w:rsidP="00BE584A">
            <w:pPr>
              <w:pStyle w:val="ConsPlusNormal"/>
              <w:ind w:firstLine="0"/>
              <w:rPr>
                <w:rFonts w:ascii="Times New Roman" w:hAnsi="Times New Roman" w:cs="Times New Roman"/>
                <w:sz w:val="22"/>
                <w:szCs w:val="22"/>
              </w:rPr>
            </w:pPr>
            <w:r>
              <w:rPr>
                <w:rFonts w:ascii="Times New Roman" w:hAnsi="Times New Roman" w:cs="Times New Roman"/>
                <w:sz w:val="22"/>
                <w:szCs w:val="22"/>
              </w:rPr>
              <w:t>2013</w:t>
            </w:r>
          </w:p>
        </w:tc>
      </w:tr>
      <w:tr w:rsidR="00B1528A" w:rsidRPr="00340BA3" w:rsidTr="00BE584A">
        <w:tc>
          <w:tcPr>
            <w:tcW w:w="609" w:type="dxa"/>
            <w:vAlign w:val="center"/>
          </w:tcPr>
          <w:p w:rsidR="00B1528A" w:rsidRPr="00340BA3" w:rsidRDefault="00B1528A" w:rsidP="00BE584A">
            <w:pPr>
              <w:pStyle w:val="ConsPlusNormal"/>
              <w:ind w:firstLine="0"/>
              <w:jc w:val="center"/>
              <w:rPr>
                <w:rFonts w:ascii="Times New Roman" w:hAnsi="Times New Roman" w:cs="Times New Roman"/>
                <w:sz w:val="22"/>
                <w:szCs w:val="22"/>
              </w:rPr>
            </w:pPr>
            <w:r w:rsidRPr="00340BA3">
              <w:rPr>
                <w:rFonts w:ascii="Times New Roman" w:hAnsi="Times New Roman" w:cs="Times New Roman"/>
                <w:sz w:val="22"/>
                <w:szCs w:val="22"/>
              </w:rPr>
              <w:t>10</w:t>
            </w:r>
          </w:p>
        </w:tc>
        <w:tc>
          <w:tcPr>
            <w:tcW w:w="2226" w:type="dxa"/>
          </w:tcPr>
          <w:p w:rsidR="00B1528A" w:rsidRPr="00BE584A" w:rsidRDefault="00B1528A" w:rsidP="00BE584A">
            <w:pPr>
              <w:rPr>
                <w:rFonts w:ascii="Times New Roman" w:hAnsi="Times New Roman" w:cs="Times New Roman"/>
              </w:rPr>
            </w:pPr>
            <w:r w:rsidRPr="00BE584A">
              <w:rPr>
                <w:rFonts w:ascii="Times New Roman" w:hAnsi="Times New Roman" w:cs="Times New Roman"/>
              </w:rPr>
              <w:t>Рожкова Татьяна Алексеевна</w:t>
            </w:r>
          </w:p>
        </w:tc>
        <w:tc>
          <w:tcPr>
            <w:tcW w:w="2121" w:type="dxa"/>
          </w:tcPr>
          <w:p w:rsidR="00B1528A" w:rsidRPr="007C55E2" w:rsidRDefault="00B1528A" w:rsidP="00BE584A">
            <w:pPr>
              <w:pStyle w:val="ConsPlusNormal"/>
              <w:ind w:firstLine="0"/>
              <w:rPr>
                <w:rFonts w:ascii="Times New Roman" w:hAnsi="Times New Roman" w:cs="Times New Roman"/>
                <w:sz w:val="22"/>
                <w:szCs w:val="22"/>
              </w:rPr>
            </w:pPr>
            <w:r w:rsidRPr="007C55E2">
              <w:rPr>
                <w:rFonts w:ascii="Times New Roman" w:hAnsi="Times New Roman" w:cs="Times New Roman"/>
              </w:rPr>
              <w:t>«Филология»</w:t>
            </w:r>
          </w:p>
        </w:tc>
        <w:tc>
          <w:tcPr>
            <w:tcW w:w="2419" w:type="dxa"/>
          </w:tcPr>
          <w:p w:rsidR="00B1528A" w:rsidRPr="00340BA3" w:rsidRDefault="00B1528A" w:rsidP="00BE584A">
            <w:pPr>
              <w:pStyle w:val="ConsPlusNormal"/>
              <w:ind w:firstLine="0"/>
              <w:rPr>
                <w:rFonts w:ascii="Times New Roman" w:hAnsi="Times New Roman" w:cs="Times New Roman"/>
                <w:sz w:val="22"/>
                <w:szCs w:val="22"/>
              </w:rPr>
            </w:pPr>
            <w:r w:rsidRPr="00340BA3">
              <w:rPr>
                <w:rFonts w:ascii="Times New Roman" w:hAnsi="Times New Roman" w:cs="Times New Roman"/>
                <w:sz w:val="22"/>
                <w:szCs w:val="22"/>
              </w:rPr>
              <w:t>Учитель русского языка</w:t>
            </w:r>
            <w:r>
              <w:rPr>
                <w:rFonts w:ascii="Times New Roman" w:hAnsi="Times New Roman" w:cs="Times New Roman"/>
                <w:sz w:val="22"/>
                <w:szCs w:val="22"/>
              </w:rPr>
              <w:t xml:space="preserve"> и литературы</w:t>
            </w:r>
          </w:p>
        </w:tc>
        <w:tc>
          <w:tcPr>
            <w:tcW w:w="1506" w:type="dxa"/>
          </w:tcPr>
          <w:p w:rsidR="00B1528A" w:rsidRPr="00340BA3" w:rsidRDefault="00B1528A" w:rsidP="00BE584A">
            <w:pPr>
              <w:pStyle w:val="ConsPlusNormal"/>
              <w:ind w:firstLine="0"/>
              <w:rPr>
                <w:rFonts w:ascii="Times New Roman" w:hAnsi="Times New Roman" w:cs="Times New Roman"/>
                <w:sz w:val="22"/>
                <w:szCs w:val="22"/>
              </w:rPr>
            </w:pPr>
            <w:r>
              <w:rPr>
                <w:rFonts w:ascii="Times New Roman" w:hAnsi="Times New Roman" w:cs="Times New Roman"/>
                <w:sz w:val="22"/>
                <w:szCs w:val="22"/>
              </w:rPr>
              <w:t>Первая</w:t>
            </w:r>
          </w:p>
        </w:tc>
        <w:tc>
          <w:tcPr>
            <w:tcW w:w="1745" w:type="dxa"/>
          </w:tcPr>
          <w:p w:rsidR="00B1528A" w:rsidRPr="00340BA3" w:rsidRDefault="00B1528A" w:rsidP="00BE584A">
            <w:pPr>
              <w:rPr>
                <w:rFonts w:ascii="Times New Roman" w:hAnsi="Times New Roman" w:cs="Times New Roman"/>
              </w:rPr>
            </w:pPr>
            <w:r w:rsidRPr="00340BA3">
              <w:rPr>
                <w:rFonts w:ascii="Times New Roman" w:hAnsi="Times New Roman" w:cs="Times New Roman"/>
              </w:rPr>
              <w:t>2011</w:t>
            </w:r>
          </w:p>
        </w:tc>
      </w:tr>
      <w:tr w:rsidR="00B1528A" w:rsidRPr="00340BA3" w:rsidTr="00BE584A">
        <w:tc>
          <w:tcPr>
            <w:tcW w:w="609" w:type="dxa"/>
            <w:vAlign w:val="center"/>
          </w:tcPr>
          <w:p w:rsidR="00B1528A" w:rsidRPr="00340BA3" w:rsidRDefault="00B1528A" w:rsidP="00BE584A">
            <w:pPr>
              <w:pStyle w:val="ConsPlusNormal"/>
              <w:ind w:firstLine="0"/>
              <w:jc w:val="center"/>
              <w:rPr>
                <w:rFonts w:ascii="Times New Roman" w:hAnsi="Times New Roman" w:cs="Times New Roman"/>
                <w:sz w:val="22"/>
                <w:szCs w:val="22"/>
              </w:rPr>
            </w:pPr>
            <w:r w:rsidRPr="00340BA3">
              <w:rPr>
                <w:rFonts w:ascii="Times New Roman" w:hAnsi="Times New Roman" w:cs="Times New Roman"/>
                <w:sz w:val="22"/>
                <w:szCs w:val="22"/>
              </w:rPr>
              <w:t>11</w:t>
            </w:r>
          </w:p>
        </w:tc>
        <w:tc>
          <w:tcPr>
            <w:tcW w:w="2226" w:type="dxa"/>
          </w:tcPr>
          <w:p w:rsidR="00B1528A" w:rsidRPr="007C55E2" w:rsidRDefault="00B1528A" w:rsidP="007C55E2">
            <w:pPr>
              <w:rPr>
                <w:rFonts w:ascii="Times New Roman" w:hAnsi="Times New Roman" w:cs="Times New Roman"/>
              </w:rPr>
            </w:pPr>
            <w:r w:rsidRPr="007C55E2">
              <w:rPr>
                <w:rFonts w:ascii="Times New Roman" w:hAnsi="Times New Roman" w:cs="Times New Roman"/>
              </w:rPr>
              <w:t>Сороквашина Наталья Анатольевна</w:t>
            </w:r>
          </w:p>
        </w:tc>
        <w:tc>
          <w:tcPr>
            <w:tcW w:w="2121" w:type="dxa"/>
          </w:tcPr>
          <w:p w:rsidR="00B1528A" w:rsidRPr="007C55E2" w:rsidRDefault="00B1528A" w:rsidP="003836E7">
            <w:pPr>
              <w:jc w:val="center"/>
              <w:rPr>
                <w:rFonts w:ascii="Times New Roman" w:hAnsi="Times New Roman" w:cs="Times New Roman"/>
                <w:lang w:val="ru-RU"/>
              </w:rPr>
            </w:pPr>
            <w:r w:rsidRPr="007C55E2">
              <w:rPr>
                <w:rFonts w:ascii="Times New Roman" w:hAnsi="Times New Roman" w:cs="Times New Roman"/>
                <w:lang w:val="ru-RU"/>
              </w:rPr>
              <w:t>«Преподавание в начальных классах общеобр. школы»</w:t>
            </w:r>
          </w:p>
        </w:tc>
        <w:tc>
          <w:tcPr>
            <w:tcW w:w="2419" w:type="dxa"/>
          </w:tcPr>
          <w:p w:rsidR="00B1528A" w:rsidRPr="007C55E2" w:rsidRDefault="00B1528A" w:rsidP="003836E7">
            <w:pPr>
              <w:jc w:val="center"/>
              <w:rPr>
                <w:rFonts w:ascii="Times New Roman" w:hAnsi="Times New Roman" w:cs="Times New Roman"/>
              </w:rPr>
            </w:pPr>
            <w:r>
              <w:rPr>
                <w:rFonts w:ascii="Times New Roman" w:hAnsi="Times New Roman" w:cs="Times New Roman"/>
                <w:lang w:val="ru-RU"/>
              </w:rPr>
              <w:t>У</w:t>
            </w:r>
            <w:r w:rsidRPr="007C55E2">
              <w:rPr>
                <w:rFonts w:ascii="Times New Roman" w:hAnsi="Times New Roman" w:cs="Times New Roman"/>
              </w:rPr>
              <w:t xml:space="preserve">читель </w:t>
            </w:r>
            <w:r>
              <w:rPr>
                <w:rFonts w:ascii="Times New Roman" w:hAnsi="Times New Roman" w:cs="Times New Roman"/>
                <w:lang w:val="ru-RU"/>
              </w:rPr>
              <w:t>ОДНКНР</w:t>
            </w:r>
            <w:r w:rsidRPr="007C55E2">
              <w:rPr>
                <w:rFonts w:ascii="Times New Roman" w:hAnsi="Times New Roman" w:cs="Times New Roman"/>
              </w:rPr>
              <w:t>, соцпедагог</w:t>
            </w:r>
          </w:p>
        </w:tc>
        <w:tc>
          <w:tcPr>
            <w:tcW w:w="1506" w:type="dxa"/>
          </w:tcPr>
          <w:p w:rsidR="00B1528A" w:rsidRPr="00340BA3" w:rsidRDefault="00B1528A" w:rsidP="00BE584A">
            <w:pPr>
              <w:pStyle w:val="ConsPlusNormal"/>
              <w:ind w:firstLine="0"/>
              <w:rPr>
                <w:rFonts w:ascii="Times New Roman" w:hAnsi="Times New Roman" w:cs="Times New Roman"/>
                <w:sz w:val="22"/>
                <w:szCs w:val="22"/>
              </w:rPr>
            </w:pPr>
            <w:r>
              <w:rPr>
                <w:rFonts w:ascii="Times New Roman" w:hAnsi="Times New Roman" w:cs="Times New Roman"/>
                <w:sz w:val="22"/>
                <w:szCs w:val="22"/>
              </w:rPr>
              <w:t>Первая</w:t>
            </w:r>
          </w:p>
        </w:tc>
        <w:tc>
          <w:tcPr>
            <w:tcW w:w="1745" w:type="dxa"/>
          </w:tcPr>
          <w:p w:rsidR="00B1528A" w:rsidRPr="00340BA3" w:rsidRDefault="00B1528A" w:rsidP="00BE584A">
            <w:pPr>
              <w:pStyle w:val="ConsPlusNormal"/>
              <w:ind w:firstLine="0"/>
              <w:rPr>
                <w:rFonts w:ascii="Times New Roman" w:hAnsi="Times New Roman" w:cs="Times New Roman"/>
                <w:sz w:val="22"/>
                <w:szCs w:val="22"/>
              </w:rPr>
            </w:pPr>
            <w:r>
              <w:rPr>
                <w:rFonts w:ascii="Times New Roman" w:hAnsi="Times New Roman" w:cs="Times New Roman"/>
                <w:sz w:val="22"/>
                <w:szCs w:val="22"/>
              </w:rPr>
              <w:t>2011</w:t>
            </w:r>
          </w:p>
        </w:tc>
      </w:tr>
      <w:tr w:rsidR="00B1528A" w:rsidRPr="00340BA3" w:rsidTr="00BE584A">
        <w:tc>
          <w:tcPr>
            <w:tcW w:w="609" w:type="dxa"/>
            <w:vAlign w:val="center"/>
          </w:tcPr>
          <w:p w:rsidR="00B1528A" w:rsidRPr="00340BA3" w:rsidRDefault="00B1528A" w:rsidP="00BE584A">
            <w:pPr>
              <w:pStyle w:val="ConsPlusNormal"/>
              <w:ind w:firstLine="0"/>
              <w:jc w:val="center"/>
              <w:rPr>
                <w:rFonts w:ascii="Times New Roman" w:hAnsi="Times New Roman" w:cs="Times New Roman"/>
                <w:sz w:val="22"/>
                <w:szCs w:val="22"/>
              </w:rPr>
            </w:pPr>
            <w:r w:rsidRPr="00340BA3">
              <w:rPr>
                <w:rFonts w:ascii="Times New Roman" w:hAnsi="Times New Roman" w:cs="Times New Roman"/>
                <w:sz w:val="22"/>
                <w:szCs w:val="22"/>
              </w:rPr>
              <w:t>12</w:t>
            </w:r>
          </w:p>
        </w:tc>
        <w:tc>
          <w:tcPr>
            <w:tcW w:w="2226" w:type="dxa"/>
          </w:tcPr>
          <w:p w:rsidR="00B1528A" w:rsidRPr="007C55E2" w:rsidRDefault="00B1528A" w:rsidP="007C55E2">
            <w:pPr>
              <w:rPr>
                <w:rFonts w:ascii="Times New Roman" w:hAnsi="Times New Roman" w:cs="Times New Roman"/>
              </w:rPr>
            </w:pPr>
            <w:r w:rsidRPr="007C55E2">
              <w:rPr>
                <w:rFonts w:ascii="Times New Roman" w:hAnsi="Times New Roman" w:cs="Times New Roman"/>
              </w:rPr>
              <w:t>Голенкова Надежда Михайловна</w:t>
            </w:r>
          </w:p>
        </w:tc>
        <w:tc>
          <w:tcPr>
            <w:tcW w:w="2121" w:type="dxa"/>
          </w:tcPr>
          <w:p w:rsidR="00B1528A" w:rsidRPr="007C55E2" w:rsidRDefault="00B1528A" w:rsidP="003836E7">
            <w:pPr>
              <w:jc w:val="center"/>
              <w:rPr>
                <w:rFonts w:ascii="Times New Roman" w:hAnsi="Times New Roman" w:cs="Times New Roman"/>
                <w:lang w:val="ru-RU"/>
              </w:rPr>
            </w:pPr>
            <w:r w:rsidRPr="007C55E2">
              <w:rPr>
                <w:rFonts w:ascii="Times New Roman" w:hAnsi="Times New Roman" w:cs="Times New Roman"/>
                <w:lang w:val="ru-RU"/>
              </w:rPr>
              <w:t>«Преподавание в начальных классах общеобр. школы»</w:t>
            </w:r>
          </w:p>
        </w:tc>
        <w:tc>
          <w:tcPr>
            <w:tcW w:w="2419" w:type="dxa"/>
          </w:tcPr>
          <w:p w:rsidR="00B1528A" w:rsidRPr="00F0157F" w:rsidRDefault="00B1528A" w:rsidP="003836E7">
            <w:pPr>
              <w:jc w:val="center"/>
              <w:rPr>
                <w:rFonts w:ascii="Times New Roman" w:hAnsi="Times New Roman" w:cs="Times New Roman"/>
                <w:lang w:val="ru-RU"/>
              </w:rPr>
            </w:pPr>
            <w:r>
              <w:rPr>
                <w:rFonts w:ascii="Times New Roman" w:hAnsi="Times New Roman" w:cs="Times New Roman"/>
                <w:lang w:val="ru-RU"/>
              </w:rPr>
              <w:t>У</w:t>
            </w:r>
            <w:r w:rsidRPr="007C55E2">
              <w:rPr>
                <w:rFonts w:ascii="Times New Roman" w:hAnsi="Times New Roman" w:cs="Times New Roman"/>
              </w:rPr>
              <w:t xml:space="preserve">читель </w:t>
            </w:r>
            <w:r>
              <w:rPr>
                <w:rFonts w:ascii="Times New Roman" w:hAnsi="Times New Roman" w:cs="Times New Roman"/>
                <w:lang w:val="ru-RU"/>
              </w:rPr>
              <w:t>ОЗО</w:t>
            </w:r>
          </w:p>
        </w:tc>
        <w:tc>
          <w:tcPr>
            <w:tcW w:w="1506" w:type="dxa"/>
          </w:tcPr>
          <w:p w:rsidR="00B1528A" w:rsidRPr="00340BA3" w:rsidRDefault="00B1528A" w:rsidP="00BE584A">
            <w:pPr>
              <w:pStyle w:val="ConsPlusNormal"/>
              <w:ind w:firstLine="0"/>
              <w:rPr>
                <w:rFonts w:ascii="Times New Roman" w:hAnsi="Times New Roman" w:cs="Times New Roman"/>
                <w:sz w:val="22"/>
                <w:szCs w:val="22"/>
              </w:rPr>
            </w:pPr>
            <w:r w:rsidRPr="00340BA3">
              <w:rPr>
                <w:rFonts w:ascii="Times New Roman" w:hAnsi="Times New Roman" w:cs="Times New Roman"/>
                <w:sz w:val="22"/>
                <w:szCs w:val="22"/>
              </w:rPr>
              <w:t xml:space="preserve">Первая </w:t>
            </w:r>
          </w:p>
        </w:tc>
        <w:tc>
          <w:tcPr>
            <w:tcW w:w="1745" w:type="dxa"/>
          </w:tcPr>
          <w:p w:rsidR="00B1528A" w:rsidRPr="00340BA3" w:rsidRDefault="00B1528A" w:rsidP="00BE584A">
            <w:pPr>
              <w:pStyle w:val="ConsPlusNormal"/>
              <w:ind w:firstLine="0"/>
              <w:rPr>
                <w:rFonts w:ascii="Times New Roman" w:hAnsi="Times New Roman" w:cs="Times New Roman"/>
                <w:sz w:val="22"/>
                <w:szCs w:val="22"/>
              </w:rPr>
            </w:pPr>
            <w:r w:rsidRPr="00340BA3">
              <w:rPr>
                <w:rFonts w:ascii="Times New Roman" w:hAnsi="Times New Roman" w:cs="Times New Roman"/>
                <w:sz w:val="22"/>
                <w:szCs w:val="22"/>
              </w:rPr>
              <w:t>2011</w:t>
            </w:r>
          </w:p>
        </w:tc>
      </w:tr>
      <w:tr w:rsidR="00B1528A" w:rsidRPr="00340BA3" w:rsidTr="00BE584A">
        <w:tc>
          <w:tcPr>
            <w:tcW w:w="609" w:type="dxa"/>
            <w:vAlign w:val="center"/>
          </w:tcPr>
          <w:p w:rsidR="00B1528A" w:rsidRPr="00340BA3" w:rsidRDefault="00B1528A" w:rsidP="00B77F9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13</w:t>
            </w:r>
          </w:p>
        </w:tc>
        <w:tc>
          <w:tcPr>
            <w:tcW w:w="2226" w:type="dxa"/>
          </w:tcPr>
          <w:p w:rsidR="00B1528A" w:rsidRPr="00F0157F" w:rsidRDefault="00B1528A" w:rsidP="00B77F9C">
            <w:pPr>
              <w:rPr>
                <w:rFonts w:ascii="Times New Roman" w:hAnsi="Times New Roman" w:cs="Times New Roman"/>
                <w:lang w:val="ru-RU"/>
              </w:rPr>
            </w:pPr>
            <w:r>
              <w:rPr>
                <w:rFonts w:ascii="Times New Roman" w:hAnsi="Times New Roman" w:cs="Times New Roman"/>
                <w:lang w:val="ru-RU"/>
              </w:rPr>
              <w:t>Лазаренко Анастасия Владимировна</w:t>
            </w:r>
          </w:p>
        </w:tc>
        <w:tc>
          <w:tcPr>
            <w:tcW w:w="2121" w:type="dxa"/>
          </w:tcPr>
          <w:p w:rsidR="00B1528A" w:rsidRPr="00F0157F" w:rsidRDefault="00B1528A" w:rsidP="00B77F9C">
            <w:pPr>
              <w:jc w:val="center"/>
              <w:rPr>
                <w:rFonts w:ascii="Times New Roman" w:hAnsi="Times New Roman" w:cs="Times New Roman"/>
                <w:lang w:val="ru-RU"/>
              </w:rPr>
            </w:pPr>
            <w:r w:rsidRPr="00F0157F">
              <w:rPr>
                <w:rFonts w:ascii="Times New Roman" w:hAnsi="Times New Roman" w:cs="Times New Roman"/>
                <w:lang w:val="ru-RU"/>
              </w:rPr>
              <w:t>«Учитель истории и английского языка»</w:t>
            </w:r>
          </w:p>
        </w:tc>
        <w:tc>
          <w:tcPr>
            <w:tcW w:w="2419" w:type="dxa"/>
          </w:tcPr>
          <w:p w:rsidR="00B1528A" w:rsidRPr="00F0157F" w:rsidRDefault="00B1528A" w:rsidP="00B77F9C">
            <w:pPr>
              <w:jc w:val="center"/>
              <w:rPr>
                <w:rFonts w:ascii="Times New Roman" w:hAnsi="Times New Roman" w:cs="Times New Roman"/>
                <w:lang w:val="ru-RU"/>
              </w:rPr>
            </w:pPr>
            <w:r w:rsidRPr="00F0157F">
              <w:rPr>
                <w:rFonts w:ascii="Times New Roman" w:hAnsi="Times New Roman" w:cs="Times New Roman"/>
                <w:lang w:val="ru-RU"/>
              </w:rPr>
              <w:t>Учитель английского языка</w:t>
            </w:r>
          </w:p>
        </w:tc>
        <w:tc>
          <w:tcPr>
            <w:tcW w:w="1506" w:type="dxa"/>
          </w:tcPr>
          <w:p w:rsidR="00B1528A" w:rsidRPr="00340BA3" w:rsidRDefault="00B1528A" w:rsidP="00B77F9C">
            <w:pPr>
              <w:pStyle w:val="ConsPlusNormal"/>
              <w:ind w:firstLine="0"/>
              <w:rPr>
                <w:rFonts w:ascii="Times New Roman" w:hAnsi="Times New Roman" w:cs="Times New Roman"/>
                <w:sz w:val="22"/>
                <w:szCs w:val="22"/>
              </w:rPr>
            </w:pPr>
            <w:r w:rsidRPr="00340BA3">
              <w:rPr>
                <w:rFonts w:ascii="Times New Roman" w:hAnsi="Times New Roman" w:cs="Times New Roman"/>
                <w:sz w:val="22"/>
                <w:szCs w:val="22"/>
              </w:rPr>
              <w:t>Без категории</w:t>
            </w:r>
          </w:p>
        </w:tc>
        <w:tc>
          <w:tcPr>
            <w:tcW w:w="1745" w:type="dxa"/>
          </w:tcPr>
          <w:p w:rsidR="00B1528A" w:rsidRPr="00340BA3" w:rsidRDefault="00B1528A" w:rsidP="00B77F9C">
            <w:pPr>
              <w:pStyle w:val="ConsPlusNormal"/>
              <w:ind w:firstLine="0"/>
              <w:rPr>
                <w:rFonts w:ascii="Times New Roman" w:hAnsi="Times New Roman" w:cs="Times New Roman"/>
                <w:sz w:val="22"/>
                <w:szCs w:val="22"/>
              </w:rPr>
            </w:pPr>
            <w:r>
              <w:rPr>
                <w:rFonts w:ascii="Times New Roman" w:hAnsi="Times New Roman" w:cs="Times New Roman"/>
                <w:sz w:val="22"/>
                <w:szCs w:val="22"/>
              </w:rPr>
              <w:t>-</w:t>
            </w:r>
          </w:p>
        </w:tc>
      </w:tr>
    </w:tbl>
    <w:p w:rsidR="00B1528A" w:rsidRPr="00340BA3" w:rsidRDefault="00B1528A" w:rsidP="004D79DE">
      <w:pPr>
        <w:pStyle w:val="ConsPlusNormal"/>
        <w:ind w:firstLine="0"/>
        <w:jc w:val="both"/>
        <w:rPr>
          <w:rFonts w:ascii="Times New Roman" w:hAnsi="Times New Roman" w:cs="Times New Roman"/>
          <w:b/>
          <w:bCs/>
          <w:sz w:val="22"/>
          <w:szCs w:val="22"/>
        </w:rPr>
      </w:pPr>
    </w:p>
    <w:p w:rsidR="00B1528A" w:rsidRPr="00340BA3" w:rsidRDefault="00B1528A" w:rsidP="004D79DE">
      <w:pPr>
        <w:shd w:val="clear" w:color="auto" w:fill="FFFFFF"/>
        <w:tabs>
          <w:tab w:val="left" w:pos="720"/>
        </w:tabs>
        <w:autoSpaceDE w:val="0"/>
        <w:autoSpaceDN w:val="0"/>
        <w:adjustRightInd w:val="0"/>
        <w:ind w:firstLine="709"/>
        <w:jc w:val="both"/>
        <w:rPr>
          <w:rFonts w:ascii="Times New Roman" w:hAnsi="Times New Roman" w:cs="Times New Roman"/>
          <w:lang w:val="ru-RU"/>
        </w:rPr>
      </w:pPr>
      <w:r w:rsidRPr="00340BA3">
        <w:rPr>
          <w:rFonts w:ascii="Times New Roman" w:hAnsi="Times New Roman" w:cs="Times New Roman"/>
          <w:lang w:val="ru-RU"/>
        </w:rPr>
        <w:t>Образовательное учреждение также укомплектовано работниками пищеблока, вспомогательным персоналом.</w:t>
      </w:r>
    </w:p>
    <w:bookmarkStart w:id="176" w:name="_Toc417131692"/>
    <w:p w:rsidR="00B1528A" w:rsidRPr="00340BA3" w:rsidRDefault="00B1528A" w:rsidP="00291F9C">
      <w:pPr>
        <w:pStyle w:val="Heading3"/>
        <w:rPr>
          <w:rFonts w:ascii="Times New Roman" w:hAnsi="Times New Roman" w:cs="Times New Roman"/>
          <w:lang w:val="ru-RU"/>
        </w:rPr>
      </w:pPr>
      <w:r w:rsidRPr="00340BA3">
        <w:rPr>
          <w:rFonts w:ascii="Times New Roman" w:hAnsi="Times New Roman" w:cs="Times New Roman"/>
          <w:lang w:val="ru-RU"/>
        </w:rPr>
        <w:fldChar w:fldCharType="begin"/>
      </w:r>
      <w:r w:rsidRPr="00340BA3">
        <w:rPr>
          <w:rFonts w:ascii="Times New Roman" w:hAnsi="Times New Roman" w:cs="Times New Roman"/>
          <w:lang w:val="ru-RU"/>
        </w:rPr>
        <w:instrText xml:space="preserve"> HYPERLINK  \l "_top" </w:instrText>
      </w:r>
      <w:r w:rsidRPr="00E42B6E">
        <w:rPr>
          <w:rFonts w:ascii="Times New Roman" w:hAnsi="Times New Roman" w:cs="Times New Roman"/>
          <w:lang w:val="ru-RU"/>
        </w:rPr>
      </w:r>
      <w:r w:rsidRPr="00340BA3">
        <w:rPr>
          <w:rFonts w:ascii="Times New Roman" w:hAnsi="Times New Roman" w:cs="Times New Roman"/>
          <w:lang w:val="ru-RU"/>
        </w:rPr>
        <w:fldChar w:fldCharType="separate"/>
      </w:r>
      <w:bookmarkStart w:id="177" w:name="_Toc417281286"/>
      <w:r w:rsidRPr="00340BA3">
        <w:rPr>
          <w:rStyle w:val="Hyperlink"/>
          <w:rFonts w:ascii="Times New Roman" w:hAnsi="Times New Roman"/>
          <w:lang w:val="ru-RU"/>
        </w:rPr>
        <w:t>3.2.2 Психолого-педагогические условия реализации основной образовательной программы основного общего образования</w:t>
      </w:r>
      <w:bookmarkEnd w:id="176"/>
      <w:bookmarkEnd w:id="177"/>
      <w:r w:rsidRPr="00340BA3">
        <w:rPr>
          <w:rFonts w:ascii="Times New Roman" w:hAnsi="Times New Roman" w:cs="Times New Roman"/>
          <w:lang w:val="ru-RU"/>
        </w:rPr>
        <w:fldChar w:fldCharType="end"/>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w:t>
      </w:r>
      <w:r w:rsidRPr="00886D0E">
        <w:rPr>
          <w:rFonts w:ascii="Times New Roman" w:hAnsi="Times New Roman" w:cs="Times New Roman"/>
        </w:rPr>
        <w:t> </w:t>
      </w:r>
      <w:r w:rsidRPr="00886D0E">
        <w:rPr>
          <w:rFonts w:ascii="Times New Roman" w:hAnsi="Times New Roman" w:cs="Times New Roman"/>
          <w:lang w:val="ru-RU"/>
        </w:rPr>
        <w:t>25 Стандарта):</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формирование и развитие психолого-педагогической компетентности участников образовательного процесса;</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ООП основного  общего образования, прежде всего, должна учитывать возрастные особенности  подросткового  возраста  и обеспечивать  достижение образовательных результатов основной школы через  два ее последовательных этапа  реализации:</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Этап 5-6 классы – образовательный переход из младшего  школьного  возраста в подростковый. На данном этапе образования ООП ООО   обеспечивает:</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 xml:space="preserve">организацию сотрудничества между младшими подростками и подростками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 xml:space="preserve">Этап 7-9 классы – этап  самоопределения и индивидуализации.     </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На данном этапе образования ООП  основного  общего  образования содержание  обеспечивает:</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выбор  и реализацию индивидуальных образовательных траекторий в заданной учебной предметной программой области самостоятельности.</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создание пространств для реализации разнообразных  творческих  замыслов обучающихся, проявление инициативных  действий.</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гарантирующего охрану и укреплениефизического, психологического и социального здоровья обучающихся;</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Удерживает  все эти особенности и возможности ООП  образовательная  среда гимназии.</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Образовательная  среда – целостная качественная характеристика внутренней жизни гимназии, которая определяется теми конкретными задачами, которые ОУ ставит и реально решает в своей  деятельности; проявляется в выборе средств, с помощью которых эти задачи решаются (к средствам относятся выбираемые ОУ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ab/>
        <w:t xml:space="preserve">Главными показателями эффективности образовательной среды учебного заведения являются: </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 xml:space="preserve">полноценное развитие способностей обучающихся; </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 xml:space="preserve">формирование у них побуждающих к деятельности мотивов; </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обеспечение инициативы детей самим  включаться в ту или иную деятельность и проявлять  собственную активность.</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Таким образом, при выборе форм, способов и методов обучения и воспитания (образовательных технологий) на этапе основного  общего образования гимназияруководствуется возрастными особенностями и возможностями обучающихся и  обеспечивает результативность образования с учетом этих факторов:</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использование проектной деятельности, проектных форм учебной деятельности, способствующих решению основных учебных задач на уроке;</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ОУ).</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учащихся от одной ступени образования к другой.</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Реализация системно-деятельностного подхода должна предусматривать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Главным требованием к информационным и коммуникационным технологиям при реализации ООП ООО является их адекватность:</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возрастным особенностям детей основной ступени образования;</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Средства ИКТ используются также в компенсирующей и коррекционной образовательной деятельности, позволяя учащимся, не справляющимся с освоением материала использовать средства ИКТ как вспомогательные инструменты работы.</w:t>
      </w:r>
    </w:p>
    <w:p w:rsidR="00B1528A" w:rsidRPr="00886D0E" w:rsidRDefault="00B1528A" w:rsidP="00886D0E">
      <w:pPr>
        <w:jc w:val="both"/>
        <w:rPr>
          <w:rFonts w:ascii="Times New Roman" w:hAnsi="Times New Roman" w:cs="Times New Roman"/>
          <w:lang w:val="ru-RU"/>
        </w:rPr>
      </w:pPr>
      <w:r w:rsidRPr="00886D0E">
        <w:rPr>
          <w:rFonts w:ascii="Times New Roman" w:hAnsi="Times New Roman" w:cs="Times New Roman"/>
          <w:lang w:val="ru-RU"/>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B1528A" w:rsidRPr="00340BA3" w:rsidRDefault="00B1528A" w:rsidP="004D79DE">
      <w:pPr>
        <w:autoSpaceDE w:val="0"/>
        <w:autoSpaceDN w:val="0"/>
        <w:adjustRightInd w:val="0"/>
        <w:ind w:firstLine="709"/>
        <w:rPr>
          <w:rFonts w:ascii="Times New Roman" w:hAnsi="Times New Roman" w:cs="Times New Roman"/>
          <w:b/>
          <w:bCs/>
          <w:lang w:val="ru-RU"/>
        </w:rPr>
      </w:pPr>
      <w:r w:rsidRPr="00340BA3">
        <w:rPr>
          <w:rFonts w:ascii="Times New Roman" w:hAnsi="Times New Roman" w:cs="Times New Roman"/>
          <w:b/>
          <w:bCs/>
          <w:lang w:val="ru-RU"/>
        </w:rPr>
        <w:t>Психокоррекционная и развивающая работа со школьниками.</w:t>
      </w:r>
    </w:p>
    <w:p w:rsidR="00B1528A" w:rsidRPr="00340BA3" w:rsidRDefault="00B1528A" w:rsidP="004D79DE">
      <w:pPr>
        <w:autoSpaceDE w:val="0"/>
        <w:autoSpaceDN w:val="0"/>
        <w:adjustRightInd w:val="0"/>
        <w:ind w:firstLine="709"/>
        <w:jc w:val="both"/>
        <w:rPr>
          <w:rFonts w:ascii="Times New Roman" w:hAnsi="Times New Roman" w:cs="Times New Roman"/>
          <w:lang w:val="ru-RU"/>
        </w:rPr>
      </w:pPr>
      <w:r w:rsidRPr="00340BA3">
        <w:rPr>
          <w:rFonts w:ascii="Times New Roman" w:hAnsi="Times New Roman" w:cs="Times New Roman"/>
          <w:i/>
          <w:iCs/>
          <w:lang w:val="ru-RU"/>
        </w:rPr>
        <w:t>Развивающая</w:t>
      </w:r>
      <w:r w:rsidRPr="00340BA3">
        <w:rPr>
          <w:rFonts w:ascii="Times New Roman" w:hAnsi="Times New Roman" w:cs="Times New Roman"/>
          <w:lang w:val="ru-RU"/>
        </w:rPr>
        <w:t xml:space="preserve"> деятельность психологов ориентирована на создание социально-психологических условий для целостного психологического развития школьников, а </w:t>
      </w:r>
      <w:r w:rsidRPr="00340BA3">
        <w:rPr>
          <w:rFonts w:ascii="Times New Roman" w:hAnsi="Times New Roman" w:cs="Times New Roman"/>
          <w:i/>
          <w:iCs/>
          <w:lang w:val="ru-RU"/>
        </w:rPr>
        <w:t xml:space="preserve">психокоррекция </w:t>
      </w:r>
      <w:r w:rsidRPr="00340BA3">
        <w:rPr>
          <w:rFonts w:ascii="Times New Roman" w:hAnsi="Times New Roman" w:cs="Times New Roman"/>
          <w:lang w:val="ru-RU"/>
        </w:rPr>
        <w:t xml:space="preserve">на исправление уже нарушенного гармоничного развития личности посредством формирования психологических новообразований и оптимизации социальной ситуации развития. </w:t>
      </w:r>
    </w:p>
    <w:p w:rsidR="00B1528A" w:rsidRPr="00340BA3" w:rsidRDefault="00B1528A" w:rsidP="004D79DE">
      <w:pPr>
        <w:autoSpaceDE w:val="0"/>
        <w:autoSpaceDN w:val="0"/>
        <w:adjustRightInd w:val="0"/>
        <w:ind w:firstLine="709"/>
        <w:jc w:val="both"/>
        <w:rPr>
          <w:rFonts w:ascii="Times New Roman" w:hAnsi="Times New Roman" w:cs="Times New Roman"/>
          <w:lang w:val="ru-RU"/>
        </w:rPr>
      </w:pPr>
      <w:r w:rsidRPr="00340BA3">
        <w:rPr>
          <w:rFonts w:ascii="Times New Roman" w:hAnsi="Times New Roman" w:cs="Times New Roman"/>
          <w:lang w:val="ru-RU"/>
        </w:rPr>
        <w:t xml:space="preserve">На основе психологических заключений по результатам диагностики осуществлялась </w:t>
      </w:r>
      <w:r w:rsidRPr="00340BA3">
        <w:rPr>
          <w:rFonts w:ascii="Times New Roman" w:hAnsi="Times New Roman" w:cs="Times New Roman"/>
          <w:i/>
          <w:iCs/>
          <w:lang w:val="ru-RU"/>
        </w:rPr>
        <w:t>коррекционно – развивающая</w:t>
      </w:r>
      <w:r w:rsidRPr="00340BA3">
        <w:rPr>
          <w:rFonts w:ascii="Times New Roman" w:hAnsi="Times New Roman" w:cs="Times New Roman"/>
          <w:lang w:val="ru-RU"/>
        </w:rPr>
        <w:t xml:space="preserve"> работа в индивидуальном и групповом режиме:</w:t>
      </w:r>
    </w:p>
    <w:p w:rsidR="00B1528A" w:rsidRPr="00340BA3" w:rsidRDefault="00B1528A" w:rsidP="00864B17">
      <w:pPr>
        <w:numPr>
          <w:ilvl w:val="0"/>
          <w:numId w:val="57"/>
        </w:numPr>
        <w:tabs>
          <w:tab w:val="num" w:pos="0"/>
        </w:tabs>
        <w:autoSpaceDE w:val="0"/>
        <w:autoSpaceDN w:val="0"/>
        <w:adjustRightInd w:val="0"/>
        <w:ind w:left="0" w:firstLine="709"/>
        <w:jc w:val="both"/>
        <w:rPr>
          <w:rFonts w:ascii="Times New Roman" w:hAnsi="Times New Roman" w:cs="Times New Roman"/>
          <w:lang w:val="ru-RU"/>
        </w:rPr>
      </w:pPr>
      <w:r w:rsidRPr="00340BA3">
        <w:rPr>
          <w:rFonts w:ascii="Times New Roman" w:hAnsi="Times New Roman" w:cs="Times New Roman"/>
          <w:lang w:val="ru-RU"/>
        </w:rPr>
        <w:t>помощь в адаптации первоклассников к обучению в школе;</w:t>
      </w:r>
    </w:p>
    <w:p w:rsidR="00B1528A" w:rsidRPr="00340BA3" w:rsidRDefault="00B1528A" w:rsidP="00864B17">
      <w:pPr>
        <w:numPr>
          <w:ilvl w:val="0"/>
          <w:numId w:val="57"/>
        </w:numPr>
        <w:tabs>
          <w:tab w:val="num" w:pos="0"/>
        </w:tabs>
        <w:autoSpaceDE w:val="0"/>
        <w:autoSpaceDN w:val="0"/>
        <w:adjustRightInd w:val="0"/>
        <w:ind w:left="0" w:firstLine="709"/>
        <w:jc w:val="both"/>
        <w:rPr>
          <w:rFonts w:ascii="Times New Roman" w:hAnsi="Times New Roman" w:cs="Times New Roman"/>
          <w:lang w:val="ru-RU"/>
        </w:rPr>
      </w:pPr>
      <w:r w:rsidRPr="00340BA3">
        <w:rPr>
          <w:rFonts w:ascii="Times New Roman" w:hAnsi="Times New Roman" w:cs="Times New Roman"/>
          <w:lang w:val="ru-RU"/>
        </w:rPr>
        <w:t>помощь в адаптации пятиклассников к обучению в среднем звене;</w:t>
      </w:r>
    </w:p>
    <w:p w:rsidR="00B1528A" w:rsidRPr="00340BA3" w:rsidRDefault="00B1528A" w:rsidP="00864B17">
      <w:pPr>
        <w:numPr>
          <w:ilvl w:val="0"/>
          <w:numId w:val="57"/>
        </w:numPr>
        <w:tabs>
          <w:tab w:val="num" w:pos="0"/>
        </w:tabs>
        <w:autoSpaceDE w:val="0"/>
        <w:autoSpaceDN w:val="0"/>
        <w:adjustRightInd w:val="0"/>
        <w:ind w:left="0" w:firstLine="709"/>
        <w:jc w:val="both"/>
        <w:rPr>
          <w:rFonts w:ascii="Times New Roman" w:hAnsi="Times New Roman" w:cs="Times New Roman"/>
          <w:lang w:val="ru-RU"/>
        </w:rPr>
      </w:pPr>
      <w:r w:rsidRPr="00340BA3">
        <w:rPr>
          <w:rFonts w:ascii="Times New Roman" w:hAnsi="Times New Roman" w:cs="Times New Roman"/>
          <w:lang w:val="ru-RU"/>
        </w:rPr>
        <w:t>коррекция  гиперактивного поведения учащихся начальных классов;</w:t>
      </w:r>
    </w:p>
    <w:p w:rsidR="00B1528A" w:rsidRPr="00340BA3" w:rsidRDefault="00B1528A" w:rsidP="00864B17">
      <w:pPr>
        <w:numPr>
          <w:ilvl w:val="0"/>
          <w:numId w:val="57"/>
        </w:numPr>
        <w:tabs>
          <w:tab w:val="num" w:pos="0"/>
        </w:tabs>
        <w:autoSpaceDE w:val="0"/>
        <w:autoSpaceDN w:val="0"/>
        <w:adjustRightInd w:val="0"/>
        <w:ind w:left="0" w:firstLine="709"/>
        <w:jc w:val="both"/>
        <w:rPr>
          <w:rFonts w:ascii="Times New Roman" w:hAnsi="Times New Roman" w:cs="Times New Roman"/>
          <w:lang w:val="ru-RU"/>
        </w:rPr>
      </w:pPr>
      <w:r w:rsidRPr="00340BA3">
        <w:rPr>
          <w:rFonts w:ascii="Times New Roman" w:hAnsi="Times New Roman" w:cs="Times New Roman"/>
          <w:lang w:val="ru-RU"/>
        </w:rPr>
        <w:t>снятие агрессивно-аффективного поведения у учащихся среднего звена;</w:t>
      </w:r>
    </w:p>
    <w:p w:rsidR="00B1528A" w:rsidRPr="00340BA3" w:rsidRDefault="00B1528A" w:rsidP="00864B17">
      <w:pPr>
        <w:numPr>
          <w:ilvl w:val="0"/>
          <w:numId w:val="57"/>
        </w:numPr>
        <w:tabs>
          <w:tab w:val="num" w:pos="0"/>
        </w:tabs>
        <w:autoSpaceDE w:val="0"/>
        <w:autoSpaceDN w:val="0"/>
        <w:adjustRightInd w:val="0"/>
        <w:ind w:left="0" w:firstLine="709"/>
        <w:jc w:val="both"/>
        <w:rPr>
          <w:rFonts w:ascii="Times New Roman" w:hAnsi="Times New Roman" w:cs="Times New Roman"/>
          <w:lang w:val="ru-RU"/>
        </w:rPr>
      </w:pPr>
      <w:r w:rsidRPr="00340BA3">
        <w:rPr>
          <w:rFonts w:ascii="Times New Roman" w:hAnsi="Times New Roman" w:cs="Times New Roman"/>
          <w:lang w:val="ru-RU"/>
        </w:rPr>
        <w:t>развитие навыков эффективного взаимодействия со сверстниками, взрослыми и противоположным полом;</w:t>
      </w:r>
    </w:p>
    <w:p w:rsidR="00B1528A" w:rsidRPr="00340BA3" w:rsidRDefault="00B1528A" w:rsidP="00864B17">
      <w:pPr>
        <w:numPr>
          <w:ilvl w:val="0"/>
          <w:numId w:val="57"/>
        </w:numPr>
        <w:tabs>
          <w:tab w:val="num" w:pos="0"/>
        </w:tabs>
        <w:autoSpaceDE w:val="0"/>
        <w:autoSpaceDN w:val="0"/>
        <w:adjustRightInd w:val="0"/>
        <w:ind w:left="0" w:firstLine="709"/>
        <w:jc w:val="both"/>
        <w:rPr>
          <w:rFonts w:ascii="Times New Roman" w:hAnsi="Times New Roman" w:cs="Times New Roman"/>
          <w:lang w:val="ru-RU"/>
        </w:rPr>
      </w:pPr>
      <w:r w:rsidRPr="00340BA3">
        <w:rPr>
          <w:rFonts w:ascii="Times New Roman" w:hAnsi="Times New Roman" w:cs="Times New Roman"/>
          <w:lang w:val="ru-RU"/>
        </w:rPr>
        <w:t>обучение приемам релаксации и аутотренинга для улучшения психофизического самочувствия;</w:t>
      </w:r>
    </w:p>
    <w:p w:rsidR="00B1528A" w:rsidRPr="00340BA3" w:rsidRDefault="00B1528A" w:rsidP="00864B17">
      <w:pPr>
        <w:numPr>
          <w:ilvl w:val="0"/>
          <w:numId w:val="57"/>
        </w:numPr>
        <w:tabs>
          <w:tab w:val="num" w:pos="0"/>
        </w:tabs>
        <w:autoSpaceDE w:val="0"/>
        <w:autoSpaceDN w:val="0"/>
        <w:adjustRightInd w:val="0"/>
        <w:ind w:left="0" w:firstLine="709"/>
        <w:jc w:val="both"/>
        <w:rPr>
          <w:rFonts w:ascii="Times New Roman" w:hAnsi="Times New Roman" w:cs="Times New Roman"/>
          <w:lang w:val="ru-RU"/>
        </w:rPr>
      </w:pPr>
      <w:r w:rsidRPr="00340BA3">
        <w:rPr>
          <w:rFonts w:ascii="Times New Roman" w:hAnsi="Times New Roman" w:cs="Times New Roman"/>
          <w:lang w:val="ru-RU"/>
        </w:rPr>
        <w:t>развитие навыков самоанализа и коррекции поведения, умения ориентироваться в различных жизненных ситуациях;</w:t>
      </w:r>
    </w:p>
    <w:p w:rsidR="00B1528A" w:rsidRPr="00340BA3" w:rsidRDefault="00B1528A" w:rsidP="00864B17">
      <w:pPr>
        <w:numPr>
          <w:ilvl w:val="0"/>
          <w:numId w:val="57"/>
        </w:numPr>
        <w:tabs>
          <w:tab w:val="num" w:pos="0"/>
        </w:tabs>
        <w:autoSpaceDE w:val="0"/>
        <w:autoSpaceDN w:val="0"/>
        <w:adjustRightInd w:val="0"/>
        <w:ind w:left="0" w:firstLine="709"/>
        <w:jc w:val="both"/>
        <w:rPr>
          <w:rFonts w:ascii="Times New Roman" w:hAnsi="Times New Roman" w:cs="Times New Roman"/>
          <w:lang w:val="ru-RU"/>
        </w:rPr>
      </w:pPr>
      <w:r w:rsidRPr="00886D0E">
        <w:rPr>
          <w:rFonts w:ascii="Times New Roman" w:hAnsi="Times New Roman" w:cs="Times New Roman"/>
          <w:lang w:val="ru-RU"/>
        </w:rPr>
        <w:t>формирование адекватной самооценки;</w:t>
      </w:r>
      <w:r>
        <w:rPr>
          <w:rFonts w:ascii="Times New Roman" w:hAnsi="Times New Roman" w:cs="Times New Roman"/>
          <w:lang w:val="ru-RU"/>
        </w:rPr>
        <w:t xml:space="preserve"> </w:t>
      </w:r>
      <w:r w:rsidRPr="00340BA3">
        <w:rPr>
          <w:rFonts w:ascii="Times New Roman" w:hAnsi="Times New Roman" w:cs="Times New Roman"/>
          <w:lang w:val="ru-RU"/>
        </w:rPr>
        <w:t>развитие чувства уверенности и др.</w:t>
      </w:r>
    </w:p>
    <w:p w:rsidR="00B1528A" w:rsidRPr="00340BA3" w:rsidRDefault="00B1528A" w:rsidP="004D79DE">
      <w:pPr>
        <w:autoSpaceDE w:val="0"/>
        <w:autoSpaceDN w:val="0"/>
        <w:adjustRightInd w:val="0"/>
        <w:ind w:firstLine="709"/>
        <w:jc w:val="center"/>
        <w:rPr>
          <w:rFonts w:ascii="Times New Roman" w:hAnsi="Times New Roman" w:cs="Times New Roman"/>
          <w:b/>
          <w:bCs/>
          <w:lang w:val="ru-RU"/>
        </w:rPr>
      </w:pPr>
    </w:p>
    <w:p w:rsidR="00B1528A" w:rsidRPr="00340BA3" w:rsidRDefault="00B1528A" w:rsidP="004D79DE">
      <w:pPr>
        <w:ind w:firstLine="709"/>
        <w:jc w:val="both"/>
        <w:rPr>
          <w:rFonts w:ascii="Times New Roman" w:hAnsi="Times New Roman" w:cs="Times New Roman"/>
          <w:lang w:val="ru-RU"/>
        </w:rPr>
      </w:pPr>
      <w:r w:rsidRPr="00340BA3">
        <w:rPr>
          <w:rFonts w:ascii="Times New Roman" w:hAnsi="Times New Roman" w:cs="Times New Roman"/>
          <w:b/>
          <w:bCs/>
          <w:u w:val="single"/>
          <w:lang w:val="ru-RU"/>
        </w:rPr>
        <w:t>Предполагаемый результат.</w:t>
      </w:r>
    </w:p>
    <w:p w:rsidR="00B1528A" w:rsidRPr="00340BA3" w:rsidRDefault="00B1528A" w:rsidP="004D79DE">
      <w:pPr>
        <w:ind w:firstLine="709"/>
        <w:jc w:val="both"/>
        <w:rPr>
          <w:rFonts w:ascii="Times New Roman" w:hAnsi="Times New Roman" w:cs="Times New Roman"/>
        </w:rPr>
      </w:pPr>
      <w:r w:rsidRPr="00340BA3">
        <w:rPr>
          <w:rFonts w:ascii="Times New Roman" w:hAnsi="Times New Roman" w:cs="Times New Roman"/>
          <w:lang w:val="ru-RU"/>
        </w:rPr>
        <w:t xml:space="preserve">Изучение эффективности программы соотносится с поставленной целью и задачами. </w:t>
      </w:r>
      <w:r w:rsidRPr="00340BA3">
        <w:rPr>
          <w:rFonts w:ascii="Times New Roman" w:hAnsi="Times New Roman" w:cs="Times New Roman"/>
        </w:rPr>
        <w:t>Методами оценки эффективности программы являются: опросы учащихся, учителей, родителей;</w:t>
      </w:r>
    </w:p>
    <w:p w:rsidR="00B1528A" w:rsidRPr="00340BA3" w:rsidRDefault="00B1528A" w:rsidP="00864B17">
      <w:pPr>
        <w:numPr>
          <w:ilvl w:val="0"/>
          <w:numId w:val="58"/>
        </w:numPr>
        <w:autoSpaceDE w:val="0"/>
        <w:autoSpaceDN w:val="0"/>
        <w:adjustRightInd w:val="0"/>
        <w:ind w:left="0" w:firstLine="709"/>
        <w:jc w:val="both"/>
        <w:rPr>
          <w:rFonts w:ascii="Times New Roman" w:hAnsi="Times New Roman" w:cs="Times New Roman"/>
        </w:rPr>
      </w:pPr>
      <w:r w:rsidRPr="00340BA3">
        <w:rPr>
          <w:rFonts w:ascii="Times New Roman" w:hAnsi="Times New Roman" w:cs="Times New Roman"/>
        </w:rPr>
        <w:t>индивидуальные и групповые интервью;</w:t>
      </w:r>
    </w:p>
    <w:p w:rsidR="00B1528A" w:rsidRPr="00340BA3" w:rsidRDefault="00B1528A" w:rsidP="00864B17">
      <w:pPr>
        <w:numPr>
          <w:ilvl w:val="0"/>
          <w:numId w:val="58"/>
        </w:numPr>
        <w:autoSpaceDE w:val="0"/>
        <w:autoSpaceDN w:val="0"/>
        <w:adjustRightInd w:val="0"/>
        <w:ind w:left="0" w:firstLine="709"/>
        <w:jc w:val="both"/>
        <w:rPr>
          <w:rFonts w:ascii="Times New Roman" w:hAnsi="Times New Roman" w:cs="Times New Roman"/>
          <w:lang w:val="ru-RU"/>
        </w:rPr>
      </w:pPr>
      <w:r w:rsidRPr="00340BA3">
        <w:rPr>
          <w:rFonts w:ascii="Times New Roman" w:hAnsi="Times New Roman" w:cs="Times New Roman"/>
          <w:lang w:val="ru-RU"/>
        </w:rPr>
        <w:t>наблюдения (за проведением конкретных занятий, интересов их участников к содержанию, динамикой в отношениях и др.).</w:t>
      </w:r>
    </w:p>
    <w:p w:rsidR="00B1528A" w:rsidRPr="00340BA3" w:rsidRDefault="00B1528A" w:rsidP="00864B17">
      <w:pPr>
        <w:numPr>
          <w:ilvl w:val="0"/>
          <w:numId w:val="58"/>
        </w:numPr>
        <w:autoSpaceDE w:val="0"/>
        <w:autoSpaceDN w:val="0"/>
        <w:adjustRightInd w:val="0"/>
        <w:ind w:left="0" w:firstLine="709"/>
        <w:jc w:val="both"/>
        <w:rPr>
          <w:rFonts w:ascii="Times New Roman" w:hAnsi="Times New Roman" w:cs="Times New Roman"/>
          <w:lang w:val="ru-RU"/>
        </w:rPr>
      </w:pPr>
      <w:r w:rsidRPr="00340BA3">
        <w:rPr>
          <w:rFonts w:ascii="Times New Roman" w:hAnsi="Times New Roman" w:cs="Times New Roman"/>
          <w:lang w:val="ru-RU"/>
        </w:rPr>
        <w:t>повышение эффективности стимулирования педагогов к внедрению личностно-ориентированных технологий обучения с учетом: динамики готовности учителей к педагогическим инновациям;</w:t>
      </w:r>
    </w:p>
    <w:p w:rsidR="00B1528A" w:rsidRPr="00340BA3" w:rsidRDefault="00B1528A" w:rsidP="00864B17">
      <w:pPr>
        <w:numPr>
          <w:ilvl w:val="0"/>
          <w:numId w:val="58"/>
        </w:numPr>
        <w:autoSpaceDE w:val="0"/>
        <w:autoSpaceDN w:val="0"/>
        <w:adjustRightInd w:val="0"/>
        <w:ind w:left="0" w:firstLine="709"/>
        <w:jc w:val="both"/>
        <w:rPr>
          <w:rFonts w:ascii="Times New Roman" w:hAnsi="Times New Roman" w:cs="Times New Roman"/>
          <w:lang w:val="ru-RU"/>
        </w:rPr>
      </w:pPr>
      <w:r w:rsidRPr="00340BA3">
        <w:rPr>
          <w:rFonts w:ascii="Times New Roman" w:hAnsi="Times New Roman" w:cs="Times New Roman"/>
          <w:lang w:val="ru-RU"/>
        </w:rPr>
        <w:t>установление диалоговых отношений между учащимися, учителями, родителями; формирование готовности к поиску вариантов решения проблем, к гибкому вариативному поведению в сложных жизненных ситуациях.</w:t>
      </w:r>
    </w:p>
    <w:p w:rsidR="00B1528A" w:rsidRPr="00340BA3" w:rsidRDefault="00B1528A" w:rsidP="004D79DE">
      <w:pPr>
        <w:ind w:firstLine="709"/>
        <w:jc w:val="both"/>
        <w:rPr>
          <w:rFonts w:ascii="Times New Roman" w:hAnsi="Times New Roman" w:cs="Times New Roman"/>
          <w:b/>
          <w:bCs/>
        </w:rPr>
      </w:pPr>
      <w:r w:rsidRPr="00340BA3">
        <w:rPr>
          <w:rFonts w:ascii="Times New Roman" w:hAnsi="Times New Roman" w:cs="Times New Roman"/>
          <w:b/>
          <w:bCs/>
        </w:rPr>
        <w:t>Критерии:</w:t>
      </w:r>
    </w:p>
    <w:p w:rsidR="00B1528A" w:rsidRPr="00340BA3" w:rsidRDefault="00B1528A" w:rsidP="00864B17">
      <w:pPr>
        <w:numPr>
          <w:ilvl w:val="0"/>
          <w:numId w:val="59"/>
        </w:numPr>
        <w:autoSpaceDE w:val="0"/>
        <w:autoSpaceDN w:val="0"/>
        <w:adjustRightInd w:val="0"/>
        <w:ind w:left="0" w:firstLine="709"/>
        <w:jc w:val="both"/>
        <w:rPr>
          <w:rFonts w:ascii="Times New Roman" w:hAnsi="Times New Roman" w:cs="Times New Roman"/>
          <w:lang w:val="ru-RU"/>
        </w:rPr>
      </w:pPr>
      <w:r w:rsidRPr="00340BA3">
        <w:rPr>
          <w:rFonts w:ascii="Times New Roman" w:hAnsi="Times New Roman" w:cs="Times New Roman"/>
          <w:lang w:val="ru-RU"/>
        </w:rPr>
        <w:t>степень включенности взрослых в программу психологических занятий;</w:t>
      </w:r>
    </w:p>
    <w:p w:rsidR="00B1528A" w:rsidRPr="00340BA3" w:rsidRDefault="00B1528A" w:rsidP="00864B17">
      <w:pPr>
        <w:numPr>
          <w:ilvl w:val="0"/>
          <w:numId w:val="59"/>
        </w:numPr>
        <w:autoSpaceDE w:val="0"/>
        <w:autoSpaceDN w:val="0"/>
        <w:adjustRightInd w:val="0"/>
        <w:ind w:left="0" w:firstLine="709"/>
        <w:jc w:val="both"/>
        <w:rPr>
          <w:rFonts w:ascii="Times New Roman" w:hAnsi="Times New Roman" w:cs="Times New Roman"/>
        </w:rPr>
      </w:pPr>
      <w:r w:rsidRPr="00340BA3">
        <w:rPr>
          <w:rFonts w:ascii="Times New Roman" w:hAnsi="Times New Roman" w:cs="Times New Roman"/>
        </w:rPr>
        <w:t>продуктивность совместной деятельности;</w:t>
      </w:r>
    </w:p>
    <w:p w:rsidR="00B1528A" w:rsidRPr="00340BA3" w:rsidRDefault="00B1528A" w:rsidP="00864B17">
      <w:pPr>
        <w:numPr>
          <w:ilvl w:val="0"/>
          <w:numId w:val="59"/>
        </w:numPr>
        <w:autoSpaceDE w:val="0"/>
        <w:autoSpaceDN w:val="0"/>
        <w:adjustRightInd w:val="0"/>
        <w:ind w:left="0" w:firstLine="709"/>
        <w:jc w:val="both"/>
        <w:rPr>
          <w:rFonts w:ascii="Times New Roman" w:hAnsi="Times New Roman" w:cs="Times New Roman"/>
        </w:rPr>
      </w:pPr>
      <w:r w:rsidRPr="00340BA3">
        <w:rPr>
          <w:rFonts w:ascii="Times New Roman" w:hAnsi="Times New Roman" w:cs="Times New Roman"/>
        </w:rPr>
        <w:t>удовлетворенность диалогом;</w:t>
      </w:r>
    </w:p>
    <w:p w:rsidR="00B1528A" w:rsidRPr="00340BA3" w:rsidRDefault="00B1528A" w:rsidP="00864B17">
      <w:pPr>
        <w:numPr>
          <w:ilvl w:val="0"/>
          <w:numId w:val="59"/>
        </w:numPr>
        <w:autoSpaceDE w:val="0"/>
        <w:autoSpaceDN w:val="0"/>
        <w:adjustRightInd w:val="0"/>
        <w:ind w:left="0" w:firstLine="709"/>
        <w:jc w:val="both"/>
        <w:rPr>
          <w:rFonts w:ascii="Times New Roman" w:hAnsi="Times New Roman" w:cs="Times New Roman"/>
          <w:lang w:val="ru-RU"/>
        </w:rPr>
      </w:pPr>
      <w:r w:rsidRPr="00340BA3">
        <w:rPr>
          <w:rFonts w:ascii="Times New Roman" w:hAnsi="Times New Roman" w:cs="Times New Roman"/>
          <w:lang w:val="ru-RU"/>
        </w:rPr>
        <w:t>определение стиля поведения в ситуациях разногласия.</w:t>
      </w:r>
    </w:p>
    <w:p w:rsidR="00B1528A" w:rsidRPr="00340BA3" w:rsidRDefault="00B1528A" w:rsidP="00864B17">
      <w:pPr>
        <w:numPr>
          <w:ilvl w:val="0"/>
          <w:numId w:val="59"/>
        </w:numPr>
        <w:autoSpaceDE w:val="0"/>
        <w:autoSpaceDN w:val="0"/>
        <w:adjustRightInd w:val="0"/>
        <w:ind w:left="0" w:firstLine="709"/>
        <w:jc w:val="both"/>
        <w:rPr>
          <w:rFonts w:ascii="Times New Roman" w:hAnsi="Times New Roman" w:cs="Times New Roman"/>
          <w:lang w:val="ru-RU"/>
        </w:rPr>
      </w:pPr>
      <w:r w:rsidRPr="00340BA3">
        <w:rPr>
          <w:rFonts w:ascii="Times New Roman" w:hAnsi="Times New Roman" w:cs="Times New Roman"/>
          <w:lang w:val="ru-RU"/>
        </w:rPr>
        <w:t>создание условий для развития устремлений учащихся и взрослых (познавательных, творческих, эмоционально-личностных) через выявление содержания индивидуальности учащихся, рассмотрение горизонтов личностного развития, особенностей саморазвития. Системность мышления. Включенность в групповые отношения. Личностная саморегуляция. Тревожность. Стрессоустойчивость;</w:t>
      </w:r>
    </w:p>
    <w:p w:rsidR="00B1528A" w:rsidRPr="00340BA3" w:rsidRDefault="00B1528A" w:rsidP="00864B17">
      <w:pPr>
        <w:numPr>
          <w:ilvl w:val="0"/>
          <w:numId w:val="59"/>
        </w:numPr>
        <w:autoSpaceDE w:val="0"/>
        <w:autoSpaceDN w:val="0"/>
        <w:adjustRightInd w:val="0"/>
        <w:ind w:left="0" w:firstLine="709"/>
        <w:jc w:val="both"/>
        <w:rPr>
          <w:rFonts w:ascii="Times New Roman" w:hAnsi="Times New Roman" w:cs="Times New Roman"/>
        </w:rPr>
      </w:pPr>
      <w:r w:rsidRPr="00340BA3">
        <w:rPr>
          <w:rFonts w:ascii="Times New Roman" w:hAnsi="Times New Roman" w:cs="Times New Roman"/>
        </w:rPr>
        <w:t>самоопределение. Потребность в самопознании;</w:t>
      </w:r>
    </w:p>
    <w:p w:rsidR="00B1528A" w:rsidRPr="00340BA3" w:rsidRDefault="00B1528A" w:rsidP="00864B17">
      <w:pPr>
        <w:numPr>
          <w:ilvl w:val="0"/>
          <w:numId w:val="59"/>
        </w:numPr>
        <w:autoSpaceDE w:val="0"/>
        <w:autoSpaceDN w:val="0"/>
        <w:adjustRightInd w:val="0"/>
        <w:ind w:left="0" w:firstLine="709"/>
        <w:jc w:val="both"/>
        <w:rPr>
          <w:rFonts w:ascii="Times New Roman" w:hAnsi="Times New Roman" w:cs="Times New Roman"/>
          <w:lang w:val="ru-RU"/>
        </w:rPr>
      </w:pPr>
      <w:r w:rsidRPr="00340BA3">
        <w:rPr>
          <w:rFonts w:ascii="Times New Roman" w:hAnsi="Times New Roman" w:cs="Times New Roman"/>
          <w:lang w:val="ru-RU"/>
        </w:rPr>
        <w:t>самореализация родителей - в самореализации детей через развитие рефлексии особенностей воспитания и обучения ребенка, общения с ним;</w:t>
      </w:r>
    </w:p>
    <w:p w:rsidR="00B1528A" w:rsidRPr="00340BA3" w:rsidRDefault="00B1528A" w:rsidP="00864B17">
      <w:pPr>
        <w:numPr>
          <w:ilvl w:val="0"/>
          <w:numId w:val="59"/>
        </w:numPr>
        <w:autoSpaceDE w:val="0"/>
        <w:autoSpaceDN w:val="0"/>
        <w:adjustRightInd w:val="0"/>
        <w:ind w:left="0" w:firstLine="709"/>
        <w:jc w:val="both"/>
        <w:rPr>
          <w:rFonts w:ascii="Times New Roman" w:hAnsi="Times New Roman" w:cs="Times New Roman"/>
          <w:lang w:val="ru-RU"/>
        </w:rPr>
      </w:pPr>
      <w:r w:rsidRPr="00340BA3">
        <w:rPr>
          <w:rFonts w:ascii="Times New Roman" w:hAnsi="Times New Roman" w:cs="Times New Roman"/>
          <w:lang w:val="ru-RU"/>
        </w:rPr>
        <w:t>характеристика родительского отношения: ориентация на принятие ребенка, кооперацию в решении проблем;</w:t>
      </w:r>
    </w:p>
    <w:p w:rsidR="00B1528A" w:rsidRPr="00340BA3" w:rsidRDefault="00B1528A" w:rsidP="00864B17">
      <w:pPr>
        <w:numPr>
          <w:ilvl w:val="0"/>
          <w:numId w:val="59"/>
        </w:numPr>
        <w:autoSpaceDE w:val="0"/>
        <w:autoSpaceDN w:val="0"/>
        <w:adjustRightInd w:val="0"/>
        <w:ind w:left="0" w:firstLine="709"/>
        <w:jc w:val="both"/>
        <w:rPr>
          <w:rFonts w:ascii="Times New Roman" w:hAnsi="Times New Roman" w:cs="Times New Roman"/>
        </w:rPr>
      </w:pPr>
      <w:r w:rsidRPr="00340BA3">
        <w:rPr>
          <w:rFonts w:ascii="Times New Roman" w:hAnsi="Times New Roman" w:cs="Times New Roman"/>
        </w:rPr>
        <w:t>последовательность в воспитании детей.</w:t>
      </w:r>
    </w:p>
    <w:p w:rsidR="00B1528A" w:rsidRPr="00340BA3" w:rsidRDefault="00B1528A" w:rsidP="004D79DE">
      <w:pPr>
        <w:shd w:val="clear" w:color="auto" w:fill="FFFFFF"/>
        <w:tabs>
          <w:tab w:val="left" w:pos="720"/>
        </w:tabs>
        <w:autoSpaceDE w:val="0"/>
        <w:autoSpaceDN w:val="0"/>
        <w:adjustRightInd w:val="0"/>
        <w:ind w:firstLine="709"/>
        <w:jc w:val="both"/>
        <w:rPr>
          <w:rFonts w:ascii="Times New Roman" w:hAnsi="Times New Roman" w:cs="Times New Roman"/>
        </w:rPr>
      </w:pPr>
    </w:p>
    <w:bookmarkStart w:id="178" w:name="_Toc417131693"/>
    <w:p w:rsidR="00B1528A" w:rsidRPr="00340BA3" w:rsidRDefault="00B1528A" w:rsidP="00291F9C">
      <w:pPr>
        <w:pStyle w:val="Heading3"/>
        <w:rPr>
          <w:rStyle w:val="Hyperlink"/>
          <w:rFonts w:ascii="Times New Roman" w:hAnsi="Times New Roman"/>
          <w:lang w:val="ru-RU"/>
        </w:rPr>
      </w:pPr>
      <w:r w:rsidRPr="00340BA3">
        <w:rPr>
          <w:rFonts w:ascii="Times New Roman" w:hAnsi="Times New Roman" w:cs="Times New Roman"/>
          <w:lang w:val="ru-RU"/>
        </w:rPr>
        <w:fldChar w:fldCharType="begin"/>
      </w:r>
      <w:r w:rsidRPr="00340BA3">
        <w:rPr>
          <w:rFonts w:ascii="Times New Roman" w:hAnsi="Times New Roman" w:cs="Times New Roman"/>
          <w:lang w:val="ru-RU"/>
        </w:rPr>
        <w:instrText xml:space="preserve"> HYPERLINK  \l "_top" </w:instrText>
      </w:r>
      <w:r w:rsidRPr="00E42B6E">
        <w:rPr>
          <w:rFonts w:ascii="Times New Roman" w:hAnsi="Times New Roman" w:cs="Times New Roman"/>
          <w:lang w:val="ru-RU"/>
        </w:rPr>
      </w:r>
      <w:r w:rsidRPr="00340BA3">
        <w:rPr>
          <w:rFonts w:ascii="Times New Roman" w:hAnsi="Times New Roman" w:cs="Times New Roman"/>
          <w:lang w:val="ru-RU"/>
        </w:rPr>
        <w:fldChar w:fldCharType="separate"/>
      </w:r>
      <w:bookmarkStart w:id="179" w:name="_Toc417281287"/>
      <w:r w:rsidRPr="00340BA3">
        <w:rPr>
          <w:rStyle w:val="Hyperlink"/>
          <w:rFonts w:ascii="Times New Roman" w:hAnsi="Times New Roman"/>
          <w:lang w:val="ru-RU"/>
        </w:rPr>
        <w:t>3.2.3. Финансовое обеспечение реализации основной образовательной программы основного общего образования</w:t>
      </w:r>
      <w:bookmarkEnd w:id="178"/>
      <w:bookmarkEnd w:id="179"/>
    </w:p>
    <w:p w:rsidR="00B1528A" w:rsidRPr="00340BA3" w:rsidRDefault="00B1528A" w:rsidP="004D79DE">
      <w:pPr>
        <w:autoSpaceDE w:val="0"/>
        <w:autoSpaceDN w:val="0"/>
        <w:adjustRightInd w:val="0"/>
        <w:ind w:firstLine="709"/>
        <w:jc w:val="both"/>
        <w:rPr>
          <w:rFonts w:ascii="Times New Roman" w:hAnsi="Times New Roman" w:cs="Times New Roman"/>
          <w:color w:val="000000"/>
          <w:lang w:val="ru-RU"/>
        </w:rPr>
      </w:pPr>
      <w:r w:rsidRPr="00340BA3">
        <w:rPr>
          <w:rFonts w:ascii="Times New Roman" w:hAnsi="Times New Roman" w:cs="Times New Roman"/>
          <w:lang w:val="ru-RU"/>
        </w:rPr>
        <w:fldChar w:fldCharType="end"/>
      </w:r>
    </w:p>
    <w:p w:rsidR="00B1528A" w:rsidRPr="00340BA3" w:rsidRDefault="00B1528A" w:rsidP="004D79DE">
      <w:pPr>
        <w:autoSpaceDE w:val="0"/>
        <w:autoSpaceDN w:val="0"/>
        <w:adjustRightInd w:val="0"/>
        <w:ind w:firstLine="709"/>
        <w:jc w:val="both"/>
        <w:rPr>
          <w:rFonts w:ascii="Times New Roman" w:hAnsi="Times New Roman" w:cs="Times New Roman"/>
          <w:color w:val="000000"/>
          <w:lang w:val="ru-RU"/>
        </w:rPr>
      </w:pPr>
      <w:r w:rsidRPr="00340BA3">
        <w:rPr>
          <w:rFonts w:ascii="Times New Roman" w:hAnsi="Times New Roman" w:cs="Times New Roman"/>
          <w:color w:val="000000"/>
          <w:lang w:val="ru-RU"/>
        </w:rPr>
        <w:t xml:space="preserve">Учреждение ведет бюджетный учет, формирует и представляет бюджетную отчетность получателя бюджетных средств отделу образования администрации в  установленные им сроки. </w:t>
      </w:r>
    </w:p>
    <w:p w:rsidR="00B1528A" w:rsidRPr="00340BA3" w:rsidRDefault="00B1528A" w:rsidP="004D79DE">
      <w:pPr>
        <w:autoSpaceDE w:val="0"/>
        <w:autoSpaceDN w:val="0"/>
        <w:adjustRightInd w:val="0"/>
        <w:ind w:firstLine="709"/>
        <w:jc w:val="both"/>
        <w:rPr>
          <w:rFonts w:ascii="Times New Roman" w:hAnsi="Times New Roman" w:cs="Times New Roman"/>
          <w:color w:val="000000"/>
          <w:lang w:val="ru-RU"/>
        </w:rPr>
      </w:pPr>
      <w:r w:rsidRPr="00340BA3">
        <w:rPr>
          <w:rFonts w:ascii="Times New Roman" w:hAnsi="Times New Roman" w:cs="Times New Roman"/>
          <w:color w:val="000000"/>
          <w:lang w:val="ru-RU"/>
        </w:rPr>
        <w:t>Источниками формирования имущества и финансовых средств Учреждения являются:</w:t>
      </w:r>
    </w:p>
    <w:p w:rsidR="00B1528A" w:rsidRPr="00340BA3" w:rsidRDefault="00B1528A" w:rsidP="004D79DE">
      <w:pPr>
        <w:autoSpaceDE w:val="0"/>
        <w:autoSpaceDN w:val="0"/>
        <w:adjustRightInd w:val="0"/>
        <w:ind w:firstLine="709"/>
        <w:jc w:val="both"/>
        <w:rPr>
          <w:rFonts w:ascii="Times New Roman" w:hAnsi="Times New Roman" w:cs="Times New Roman"/>
          <w:color w:val="000000"/>
          <w:lang w:val="ru-RU"/>
        </w:rPr>
      </w:pPr>
      <w:r w:rsidRPr="00340BA3">
        <w:rPr>
          <w:rFonts w:ascii="Times New Roman" w:hAnsi="Times New Roman" w:cs="Times New Roman"/>
          <w:color w:val="000000"/>
          <w:lang w:val="ru-RU"/>
        </w:rPr>
        <w:t>См  Из Устава</w:t>
      </w:r>
    </w:p>
    <w:p w:rsidR="00B1528A" w:rsidRPr="00340BA3" w:rsidRDefault="00B1528A" w:rsidP="004D79DE">
      <w:pPr>
        <w:autoSpaceDE w:val="0"/>
        <w:autoSpaceDN w:val="0"/>
        <w:adjustRightInd w:val="0"/>
        <w:ind w:firstLine="709"/>
        <w:jc w:val="both"/>
        <w:rPr>
          <w:rFonts w:ascii="Times New Roman" w:hAnsi="Times New Roman" w:cs="Times New Roman"/>
          <w:color w:val="FF6600"/>
          <w:lang w:val="ru-RU"/>
        </w:rPr>
      </w:pPr>
      <w:r w:rsidRPr="00340BA3">
        <w:rPr>
          <w:rFonts w:ascii="Times New Roman" w:hAnsi="Times New Roman" w:cs="Times New Roman"/>
          <w:color w:val="FF6600"/>
          <w:lang w:val="ru-RU"/>
        </w:rPr>
        <w:t>1) собственные средства Учредителя ;</w:t>
      </w:r>
    </w:p>
    <w:p w:rsidR="00B1528A" w:rsidRPr="00340BA3" w:rsidRDefault="00B1528A" w:rsidP="004D79DE">
      <w:pPr>
        <w:autoSpaceDE w:val="0"/>
        <w:autoSpaceDN w:val="0"/>
        <w:adjustRightInd w:val="0"/>
        <w:ind w:firstLine="709"/>
        <w:jc w:val="both"/>
        <w:rPr>
          <w:rFonts w:ascii="Times New Roman" w:hAnsi="Times New Roman" w:cs="Times New Roman"/>
          <w:color w:val="FF6600"/>
          <w:lang w:val="ru-RU"/>
        </w:rPr>
      </w:pPr>
      <w:r w:rsidRPr="00340BA3">
        <w:rPr>
          <w:rFonts w:ascii="Times New Roman" w:hAnsi="Times New Roman" w:cs="Times New Roman"/>
          <w:color w:val="FF6600"/>
          <w:lang w:val="ru-RU"/>
        </w:rPr>
        <w:t>2) бюджетные и внебюджетные средства;</w:t>
      </w:r>
    </w:p>
    <w:p w:rsidR="00B1528A" w:rsidRPr="00340BA3" w:rsidRDefault="00B1528A" w:rsidP="004D79DE">
      <w:pPr>
        <w:autoSpaceDE w:val="0"/>
        <w:autoSpaceDN w:val="0"/>
        <w:adjustRightInd w:val="0"/>
        <w:ind w:firstLine="709"/>
        <w:jc w:val="both"/>
        <w:rPr>
          <w:rFonts w:ascii="Times New Roman" w:hAnsi="Times New Roman" w:cs="Times New Roman"/>
          <w:color w:val="FF6600"/>
          <w:lang w:val="ru-RU"/>
        </w:rPr>
      </w:pPr>
      <w:r w:rsidRPr="00340BA3">
        <w:rPr>
          <w:rFonts w:ascii="Times New Roman" w:hAnsi="Times New Roman" w:cs="Times New Roman"/>
          <w:color w:val="FF6600"/>
          <w:lang w:val="ru-RU"/>
        </w:rPr>
        <w:t>3) имущество, переданное учреждению собственником;</w:t>
      </w:r>
    </w:p>
    <w:p w:rsidR="00B1528A" w:rsidRPr="00340BA3" w:rsidRDefault="00B1528A" w:rsidP="004D79DE">
      <w:pPr>
        <w:autoSpaceDE w:val="0"/>
        <w:autoSpaceDN w:val="0"/>
        <w:adjustRightInd w:val="0"/>
        <w:ind w:firstLine="709"/>
        <w:jc w:val="both"/>
        <w:rPr>
          <w:rFonts w:ascii="Times New Roman" w:hAnsi="Times New Roman" w:cs="Times New Roman"/>
          <w:color w:val="FF6600"/>
          <w:lang w:val="ru-RU"/>
        </w:rPr>
      </w:pPr>
      <w:r w:rsidRPr="00340BA3">
        <w:rPr>
          <w:rFonts w:ascii="Times New Roman" w:hAnsi="Times New Roman" w:cs="Times New Roman"/>
          <w:color w:val="FF6600"/>
          <w:lang w:val="ru-RU"/>
        </w:rPr>
        <w:t>5) доходы от собственной деятельности и имущество, приобретенное за счет этих средств;</w:t>
      </w:r>
    </w:p>
    <w:p w:rsidR="00B1528A" w:rsidRPr="00340BA3" w:rsidRDefault="00B1528A" w:rsidP="004D79DE">
      <w:pPr>
        <w:autoSpaceDE w:val="0"/>
        <w:autoSpaceDN w:val="0"/>
        <w:adjustRightInd w:val="0"/>
        <w:ind w:firstLine="709"/>
        <w:jc w:val="both"/>
        <w:rPr>
          <w:rFonts w:ascii="Times New Roman" w:hAnsi="Times New Roman" w:cs="Times New Roman"/>
          <w:color w:val="FF6600"/>
          <w:lang w:val="ru-RU"/>
        </w:rPr>
      </w:pPr>
      <w:r w:rsidRPr="00340BA3">
        <w:rPr>
          <w:rFonts w:ascii="Times New Roman" w:hAnsi="Times New Roman" w:cs="Times New Roman"/>
          <w:color w:val="FF6600"/>
          <w:lang w:val="ru-RU"/>
        </w:rPr>
        <w:t>6) добровольные имущественные взносы и пожертвования граждан и юридических лиц;</w:t>
      </w:r>
    </w:p>
    <w:p w:rsidR="00B1528A" w:rsidRPr="00340BA3" w:rsidRDefault="00B1528A" w:rsidP="004D79DE">
      <w:pPr>
        <w:autoSpaceDE w:val="0"/>
        <w:autoSpaceDN w:val="0"/>
        <w:adjustRightInd w:val="0"/>
        <w:ind w:firstLine="709"/>
        <w:jc w:val="both"/>
        <w:rPr>
          <w:rFonts w:ascii="Times New Roman" w:hAnsi="Times New Roman" w:cs="Times New Roman"/>
          <w:color w:val="000000"/>
          <w:lang w:val="ru-RU"/>
        </w:rPr>
      </w:pPr>
      <w:r w:rsidRPr="00340BA3">
        <w:rPr>
          <w:rFonts w:ascii="Times New Roman" w:hAnsi="Times New Roman" w:cs="Times New Roman"/>
          <w:color w:val="FF6600"/>
          <w:lang w:val="ru-RU"/>
        </w:rPr>
        <w:t>7) иные источники, не противоречащие законодательству Российской Федерации</w:t>
      </w:r>
      <w:r w:rsidRPr="00340BA3">
        <w:rPr>
          <w:rFonts w:ascii="Times New Roman" w:hAnsi="Times New Roman" w:cs="Times New Roman"/>
          <w:color w:val="000000"/>
          <w:lang w:val="ru-RU"/>
        </w:rPr>
        <w:t>.</w:t>
      </w:r>
    </w:p>
    <w:p w:rsidR="00B1528A" w:rsidRPr="00340BA3" w:rsidRDefault="00B1528A" w:rsidP="004D79DE">
      <w:pPr>
        <w:autoSpaceDE w:val="0"/>
        <w:autoSpaceDN w:val="0"/>
        <w:adjustRightInd w:val="0"/>
        <w:ind w:firstLine="709"/>
        <w:jc w:val="both"/>
        <w:rPr>
          <w:rFonts w:ascii="Times New Roman" w:hAnsi="Times New Roman" w:cs="Times New Roman"/>
          <w:color w:val="000000"/>
          <w:lang w:val="ru-RU"/>
        </w:rPr>
      </w:pPr>
      <w:r w:rsidRPr="00340BA3">
        <w:rPr>
          <w:rFonts w:ascii="Times New Roman" w:hAnsi="Times New Roman" w:cs="Times New Roman"/>
          <w:color w:val="000000"/>
          <w:lang w:val="ru-RU"/>
        </w:rPr>
        <w:t>Отдел образования администрации  «Погарский район» формирует и утверждает муниципальное задание для Учреждения в соответствии с предусмотренной его Уставом основной деятельностью.</w:t>
      </w:r>
    </w:p>
    <w:p w:rsidR="00B1528A" w:rsidRPr="00340BA3" w:rsidRDefault="00B1528A" w:rsidP="004D79DE">
      <w:pPr>
        <w:autoSpaceDE w:val="0"/>
        <w:autoSpaceDN w:val="0"/>
        <w:adjustRightInd w:val="0"/>
        <w:ind w:firstLine="709"/>
        <w:jc w:val="both"/>
        <w:rPr>
          <w:rFonts w:ascii="Times New Roman" w:hAnsi="Times New Roman" w:cs="Times New Roman"/>
          <w:color w:val="000000"/>
          <w:lang w:val="ru-RU"/>
        </w:rPr>
      </w:pPr>
      <w:r w:rsidRPr="00340BA3">
        <w:rPr>
          <w:rFonts w:ascii="Times New Roman" w:hAnsi="Times New Roman" w:cs="Times New Roman"/>
          <w:color w:val="000000"/>
          <w:lang w:val="ru-RU"/>
        </w:rPr>
        <w:t>Учреждение не вправе отказаться от выполнения муниципального задания.</w:t>
      </w:r>
    </w:p>
    <w:p w:rsidR="00B1528A" w:rsidRPr="00340BA3" w:rsidRDefault="00B1528A" w:rsidP="004D79DE">
      <w:pPr>
        <w:autoSpaceDE w:val="0"/>
        <w:autoSpaceDN w:val="0"/>
        <w:adjustRightInd w:val="0"/>
        <w:ind w:firstLine="709"/>
        <w:jc w:val="both"/>
        <w:rPr>
          <w:rFonts w:ascii="Times New Roman" w:hAnsi="Times New Roman" w:cs="Times New Roman"/>
          <w:color w:val="000000"/>
          <w:lang w:val="ru-RU"/>
        </w:rPr>
      </w:pPr>
      <w:r w:rsidRPr="00340BA3">
        <w:rPr>
          <w:rFonts w:ascii="Times New Roman" w:hAnsi="Times New Roman" w:cs="Times New Roman"/>
          <w:color w:val="000000"/>
          <w:lang w:val="ru-RU"/>
        </w:rPr>
        <w:t>Финансовое обеспечение выполнения муниципального задания Учреждением осуществляется в виде субсидий в порядке, установленном муниципальными правовыми актами.</w:t>
      </w:r>
    </w:p>
    <w:p w:rsidR="00B1528A" w:rsidRPr="00340BA3" w:rsidRDefault="00B1528A" w:rsidP="004D79DE">
      <w:pPr>
        <w:autoSpaceDE w:val="0"/>
        <w:autoSpaceDN w:val="0"/>
        <w:adjustRightInd w:val="0"/>
        <w:ind w:firstLine="709"/>
        <w:jc w:val="both"/>
        <w:rPr>
          <w:rFonts w:ascii="Times New Roman" w:hAnsi="Times New Roman" w:cs="Times New Roman"/>
          <w:color w:val="000000"/>
          <w:lang w:val="ru-RU"/>
        </w:rPr>
      </w:pPr>
      <w:r w:rsidRPr="00340BA3">
        <w:rPr>
          <w:rFonts w:ascii="Times New Roman" w:hAnsi="Times New Roman" w:cs="Times New Roman"/>
          <w:color w:val="000000"/>
          <w:lang w:val="ru-RU"/>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Собственником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B1528A" w:rsidRPr="00340BA3" w:rsidRDefault="00B1528A" w:rsidP="004D79DE">
      <w:pPr>
        <w:autoSpaceDE w:val="0"/>
        <w:autoSpaceDN w:val="0"/>
        <w:adjustRightInd w:val="0"/>
        <w:ind w:firstLine="709"/>
        <w:jc w:val="both"/>
        <w:rPr>
          <w:rFonts w:ascii="Times New Roman" w:hAnsi="Times New Roman" w:cs="Times New Roman"/>
          <w:color w:val="000000"/>
          <w:lang w:val="ru-RU"/>
        </w:rPr>
      </w:pPr>
      <w:r w:rsidRPr="00340BA3">
        <w:rPr>
          <w:rFonts w:ascii="Times New Roman" w:hAnsi="Times New Roman" w:cs="Times New Roman"/>
          <w:color w:val="000000"/>
          <w:lang w:val="ru-RU"/>
        </w:rPr>
        <w:t>В случае сдачи в аренду с согласия Учредителя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1528A" w:rsidRPr="00340BA3" w:rsidRDefault="00B1528A" w:rsidP="004D79DE">
      <w:pPr>
        <w:autoSpaceDE w:val="0"/>
        <w:autoSpaceDN w:val="0"/>
        <w:adjustRightInd w:val="0"/>
        <w:ind w:firstLine="709"/>
        <w:jc w:val="both"/>
        <w:rPr>
          <w:rFonts w:ascii="Times New Roman" w:hAnsi="Times New Roman" w:cs="Times New Roman"/>
          <w:color w:val="000000"/>
          <w:lang w:val="ru-RU"/>
        </w:rPr>
      </w:pPr>
      <w:r w:rsidRPr="00340BA3">
        <w:rPr>
          <w:rFonts w:ascii="Times New Roman" w:hAnsi="Times New Roman" w:cs="Times New Roman"/>
          <w:color w:val="000000"/>
          <w:lang w:val="ru-RU"/>
        </w:rPr>
        <w:t>Земельный участок, необходимый для выполнения Учреждением своих уставных задач, предоставляется ему на праве постоянного (бессрочного) пользования. (см. Устав» Структура финансовой и хозяйственной деятельности Учреждения)</w:t>
      </w:r>
    </w:p>
    <w:p w:rsidR="00B1528A" w:rsidRPr="00340BA3" w:rsidRDefault="00B1528A" w:rsidP="004D79DE">
      <w:pPr>
        <w:autoSpaceDE w:val="0"/>
        <w:autoSpaceDN w:val="0"/>
        <w:adjustRightInd w:val="0"/>
        <w:ind w:firstLine="709"/>
        <w:jc w:val="both"/>
        <w:rPr>
          <w:rFonts w:ascii="Times New Roman" w:hAnsi="Times New Roman" w:cs="Times New Roman"/>
          <w:color w:val="000000"/>
          <w:lang w:val="ru-RU"/>
        </w:rPr>
      </w:pPr>
      <w:r w:rsidRPr="00340BA3">
        <w:rPr>
          <w:rFonts w:ascii="Times New Roman" w:hAnsi="Times New Roman" w:cs="Times New Roman"/>
          <w:color w:val="000000"/>
          <w:lang w:val="ru-RU"/>
        </w:rPr>
        <w:t>Формы и порядок муниципального финансового контроля деятельности Учреждения регламентируются муниципальными правовыми актами органов местного самоуправления.</w:t>
      </w:r>
    </w:p>
    <w:p w:rsidR="00B1528A" w:rsidRPr="00340BA3" w:rsidRDefault="00B1528A" w:rsidP="004D79DE">
      <w:pPr>
        <w:shd w:val="clear" w:color="auto" w:fill="FFFFFF"/>
        <w:tabs>
          <w:tab w:val="left" w:pos="720"/>
        </w:tabs>
        <w:autoSpaceDE w:val="0"/>
        <w:autoSpaceDN w:val="0"/>
        <w:adjustRightInd w:val="0"/>
        <w:ind w:firstLine="709"/>
        <w:jc w:val="both"/>
        <w:rPr>
          <w:rFonts w:ascii="Times New Roman" w:hAnsi="Times New Roman" w:cs="Times New Roman"/>
          <w:lang w:val="ru-RU"/>
        </w:rPr>
      </w:pPr>
      <w:r w:rsidRPr="00340BA3">
        <w:rPr>
          <w:rFonts w:ascii="Times New Roman" w:hAnsi="Times New Roman" w:cs="Times New Roman"/>
          <w:b/>
          <w:bCs/>
          <w:color w:val="000000"/>
          <w:lang w:val="ru-RU" w:eastAsia="ar-SA"/>
        </w:rPr>
        <w:t>Оплата труда работников</w:t>
      </w:r>
    </w:p>
    <w:p w:rsidR="00B1528A" w:rsidRPr="004D79DE" w:rsidRDefault="00B1528A" w:rsidP="004D79DE">
      <w:pPr>
        <w:autoSpaceDE w:val="0"/>
        <w:autoSpaceDN w:val="0"/>
        <w:adjustRightInd w:val="0"/>
        <w:ind w:firstLine="709"/>
        <w:jc w:val="both"/>
        <w:rPr>
          <w:rFonts w:ascii="Times New Roman" w:hAnsi="Times New Roman" w:cs="Times New Roman"/>
          <w:color w:val="000000"/>
          <w:sz w:val="24"/>
          <w:szCs w:val="24"/>
          <w:lang w:val="ru-RU"/>
        </w:rPr>
      </w:pPr>
      <w:r w:rsidRPr="00340BA3">
        <w:rPr>
          <w:rFonts w:ascii="Times New Roman" w:hAnsi="Times New Roman" w:cs="Times New Roman"/>
          <w:color w:val="000000"/>
          <w:lang w:val="ru-RU"/>
        </w:rPr>
        <w:t>Система оплаты труда работников МБОУ установлена локальным нормативным актом МБОУ в соответствии с трудовым законодательством и иными нормативными правовыми актами, содержащими нормы трудового права, а такж</w:t>
      </w:r>
      <w:r w:rsidRPr="004D79DE">
        <w:rPr>
          <w:rFonts w:ascii="Times New Roman" w:hAnsi="Times New Roman" w:cs="Times New Roman"/>
          <w:color w:val="000000"/>
          <w:sz w:val="24"/>
          <w:szCs w:val="24"/>
          <w:lang w:val="ru-RU"/>
        </w:rPr>
        <w:t xml:space="preserve">е настоящим Положением, с учетом мнения  профсоюзного комитета МБОУ. </w:t>
      </w:r>
    </w:p>
    <w:p w:rsidR="00B1528A" w:rsidRPr="004D79DE" w:rsidRDefault="00B1528A" w:rsidP="004D79DE">
      <w:pPr>
        <w:autoSpaceDE w:val="0"/>
        <w:autoSpaceDN w:val="0"/>
        <w:adjustRightInd w:val="0"/>
        <w:ind w:firstLine="709"/>
        <w:jc w:val="both"/>
        <w:rPr>
          <w:rFonts w:ascii="Times New Roman" w:hAnsi="Times New Roman" w:cs="Times New Roman"/>
          <w:color w:val="000000"/>
          <w:sz w:val="24"/>
          <w:szCs w:val="24"/>
          <w:lang w:val="ru-RU"/>
        </w:rPr>
      </w:pPr>
      <w:r w:rsidRPr="004D79DE">
        <w:rPr>
          <w:rFonts w:ascii="Times New Roman" w:hAnsi="Times New Roman" w:cs="Times New Roman"/>
          <w:color w:val="000000"/>
          <w:sz w:val="24"/>
          <w:szCs w:val="24"/>
          <w:lang w:val="ru-RU"/>
        </w:rPr>
        <w:t>Оплата труда работника МБОУ определяется в зависимости от квалификации, сложности, количества, качества и условий выполняемой работы и состоит из оклада (должностного оклада, ставки заработной платы), (далее – оклад), компенсационных и стимулирующих выплат.</w:t>
      </w:r>
    </w:p>
    <w:p w:rsidR="00B1528A" w:rsidRPr="004D79DE" w:rsidRDefault="00B1528A" w:rsidP="004D79DE">
      <w:pPr>
        <w:autoSpaceDE w:val="0"/>
        <w:autoSpaceDN w:val="0"/>
        <w:adjustRightInd w:val="0"/>
        <w:ind w:firstLine="709"/>
        <w:jc w:val="both"/>
        <w:rPr>
          <w:rFonts w:ascii="Times New Roman" w:hAnsi="Times New Roman" w:cs="Times New Roman"/>
          <w:color w:val="000000"/>
          <w:sz w:val="24"/>
          <w:szCs w:val="24"/>
          <w:lang w:val="ru-RU"/>
        </w:rPr>
      </w:pPr>
      <w:r w:rsidRPr="004D79DE">
        <w:rPr>
          <w:rFonts w:ascii="Times New Roman" w:hAnsi="Times New Roman" w:cs="Times New Roman"/>
          <w:color w:val="000000"/>
          <w:sz w:val="24"/>
          <w:szCs w:val="24"/>
          <w:lang w:val="ru-RU"/>
        </w:rPr>
        <w:t>Характеристика условий труда, размер оклада, размеры повышающих коэффициентов к окладу, размеры и условия осуществления компенсационных и стимулирующих выплат являются обязательными для включения в трудовой договор (дополнение к трудовому договору), заключаемый (заключаемое) с работником МБОУ.</w:t>
      </w:r>
    </w:p>
    <w:p w:rsidR="00B1528A" w:rsidRPr="004D79DE" w:rsidRDefault="00B1528A" w:rsidP="004D79DE">
      <w:pPr>
        <w:shd w:val="clear" w:color="auto" w:fill="FFFFFF"/>
        <w:tabs>
          <w:tab w:val="left" w:pos="720"/>
        </w:tabs>
        <w:autoSpaceDE w:val="0"/>
        <w:autoSpaceDN w:val="0"/>
        <w:adjustRightInd w:val="0"/>
        <w:ind w:firstLine="709"/>
        <w:jc w:val="both"/>
        <w:rPr>
          <w:rFonts w:ascii="Times New Roman" w:hAnsi="Times New Roman" w:cs="Times New Roman"/>
          <w:color w:val="000000"/>
          <w:sz w:val="24"/>
          <w:szCs w:val="24"/>
          <w:lang w:val="ru-RU"/>
        </w:rPr>
      </w:pPr>
      <w:r w:rsidRPr="004D79DE">
        <w:rPr>
          <w:rFonts w:ascii="Times New Roman" w:hAnsi="Times New Roman" w:cs="Times New Roman"/>
          <w:color w:val="000000"/>
          <w:sz w:val="24"/>
          <w:szCs w:val="24"/>
          <w:lang w:val="ru-RU"/>
        </w:rPr>
        <w:t>Заработная плата работников  (без учета стимулирующих выплат), устанавливаемая в соответствии с настоящим Положением, не может быть меньше заработной платы (без учета стимулирующих выплат), выплачиваемой с применением тарифной системы оплаты труда, при условии сохранения объема должностных обязанностей работников МБОУ и выполнения ими работы той же квалификации</w:t>
      </w:r>
    </w:p>
    <w:bookmarkStart w:id="180" w:name="_Toc417131694"/>
    <w:p w:rsidR="00B1528A" w:rsidRPr="004D79DE" w:rsidRDefault="00B1528A" w:rsidP="00291F9C">
      <w:pPr>
        <w:pStyle w:val="Heading3"/>
        <w:rPr>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181" w:name="_Toc417281288"/>
      <w:r w:rsidRPr="0056352F">
        <w:rPr>
          <w:rStyle w:val="Hyperlink"/>
          <w:rFonts w:cs="Cambria"/>
          <w:lang w:val="ru-RU"/>
        </w:rPr>
        <w:t>3.2.4. Материально-технические условия реализации основной образовательной программ</w:t>
      </w:r>
      <w:r>
        <w:rPr>
          <w:lang w:val="ru-RU"/>
        </w:rPr>
        <w:fldChar w:fldCharType="end"/>
      </w:r>
      <w:r w:rsidRPr="004D79DE">
        <w:rPr>
          <w:lang w:val="ru-RU"/>
        </w:rPr>
        <w:t>ы</w:t>
      </w:r>
      <w:bookmarkEnd w:id="180"/>
      <w:bookmarkEnd w:id="181"/>
    </w:p>
    <w:p w:rsidR="00B1528A" w:rsidRPr="004D79DE" w:rsidRDefault="00B1528A" w:rsidP="004D79DE">
      <w:pPr>
        <w:shd w:val="clear" w:color="auto" w:fill="FFFFFF"/>
        <w:tabs>
          <w:tab w:val="left" w:pos="720"/>
        </w:tabs>
        <w:autoSpaceDE w:val="0"/>
        <w:autoSpaceDN w:val="0"/>
        <w:adjustRightInd w:val="0"/>
        <w:ind w:firstLine="709"/>
        <w:jc w:val="both"/>
        <w:rPr>
          <w:rFonts w:ascii="Times New Roman" w:hAnsi="Times New Roman" w:cs="Times New Roman"/>
          <w:color w:val="000000"/>
          <w:sz w:val="24"/>
          <w:szCs w:val="24"/>
          <w:lang w:val="ru-RU"/>
        </w:rPr>
      </w:pPr>
    </w:p>
    <w:p w:rsidR="00B1528A" w:rsidRPr="004D79DE" w:rsidRDefault="00B1528A" w:rsidP="004D79DE">
      <w:pPr>
        <w:pStyle w:val="ConsPlusNormal"/>
        <w:ind w:firstLine="0"/>
        <w:jc w:val="both"/>
        <w:rPr>
          <w:rFonts w:ascii="Times New Roman" w:hAnsi="Times New Roman" w:cs="Times New Roman"/>
          <w:b/>
          <w:bCs/>
          <w:color w:val="000000"/>
        </w:r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1"/>
        <w:gridCol w:w="2790"/>
        <w:gridCol w:w="2790"/>
      </w:tblGrid>
      <w:tr w:rsidR="00B1528A" w:rsidRPr="004D79DE">
        <w:trPr>
          <w:jc w:val="center"/>
        </w:trPr>
        <w:tc>
          <w:tcPr>
            <w:tcW w:w="4611" w:type="dxa"/>
          </w:tcPr>
          <w:p w:rsidR="00B1528A" w:rsidRPr="004D79DE" w:rsidRDefault="00B1528A" w:rsidP="00700EDC">
            <w:pPr>
              <w:pStyle w:val="ConsPlusNormal"/>
              <w:ind w:firstLine="0"/>
              <w:jc w:val="center"/>
              <w:rPr>
                <w:rFonts w:ascii="Times New Roman" w:hAnsi="Times New Roman" w:cs="Times New Roman"/>
                <w:color w:val="000000"/>
              </w:rPr>
            </w:pP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sidRPr="004D79DE">
              <w:rPr>
                <w:rFonts w:ascii="Times New Roman" w:hAnsi="Times New Roman" w:cs="Times New Roman"/>
                <w:color w:val="000000"/>
              </w:rPr>
              <w:t>Количество</w:t>
            </w: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sidRPr="004D79DE">
              <w:rPr>
                <w:rFonts w:ascii="Times New Roman" w:hAnsi="Times New Roman" w:cs="Times New Roman"/>
                <w:color w:val="000000"/>
              </w:rPr>
              <w:t>Общая   площадь</w:t>
            </w:r>
          </w:p>
        </w:tc>
      </w:tr>
      <w:tr w:rsidR="00B1528A" w:rsidRPr="004D79DE">
        <w:trPr>
          <w:jc w:val="center"/>
        </w:trPr>
        <w:tc>
          <w:tcPr>
            <w:tcW w:w="4611"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Всего учебных помещений, используемых в образовательном процессе*</w:t>
            </w: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Pr>
                <w:rFonts w:ascii="Times New Roman" w:hAnsi="Times New Roman" w:cs="Times New Roman"/>
                <w:color w:val="000000"/>
              </w:rPr>
              <w:t>12</w:t>
            </w: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Pr>
                <w:rFonts w:ascii="Times New Roman" w:hAnsi="Times New Roman" w:cs="Times New Roman"/>
                <w:color w:val="000000"/>
              </w:rPr>
              <w:t>516</w:t>
            </w:r>
          </w:p>
        </w:tc>
      </w:tr>
      <w:tr w:rsidR="00B1528A" w:rsidRPr="004D79DE">
        <w:trPr>
          <w:trHeight w:val="325"/>
          <w:jc w:val="center"/>
        </w:trPr>
        <w:tc>
          <w:tcPr>
            <w:tcW w:w="4611"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 xml:space="preserve">В том числе </w:t>
            </w:r>
          </w:p>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Учебное помещение, используемое для преподавания химии-биологии</w:t>
            </w: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sidRPr="004D79DE">
              <w:rPr>
                <w:rFonts w:ascii="Times New Roman" w:hAnsi="Times New Roman" w:cs="Times New Roman"/>
                <w:color w:val="000000"/>
              </w:rPr>
              <w:t>1</w:t>
            </w: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Pr>
                <w:rFonts w:ascii="Times New Roman" w:hAnsi="Times New Roman" w:cs="Times New Roman"/>
                <w:color w:val="000000"/>
              </w:rPr>
              <w:t>69</w:t>
            </w:r>
          </w:p>
        </w:tc>
      </w:tr>
      <w:tr w:rsidR="00B1528A" w:rsidRPr="004D79DE">
        <w:trPr>
          <w:trHeight w:val="322"/>
          <w:jc w:val="center"/>
        </w:trPr>
        <w:tc>
          <w:tcPr>
            <w:tcW w:w="4611"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Учебное помещение, используемое для преподавания физики</w:t>
            </w: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sidRPr="004D79DE">
              <w:rPr>
                <w:rFonts w:ascii="Times New Roman" w:hAnsi="Times New Roman" w:cs="Times New Roman"/>
                <w:color w:val="000000"/>
              </w:rPr>
              <w:t>1</w:t>
            </w: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sidRPr="004D79DE">
              <w:rPr>
                <w:rFonts w:ascii="Times New Roman" w:hAnsi="Times New Roman" w:cs="Times New Roman"/>
                <w:color w:val="000000"/>
              </w:rPr>
              <w:t>3</w:t>
            </w:r>
            <w:r>
              <w:rPr>
                <w:rFonts w:ascii="Times New Roman" w:hAnsi="Times New Roman" w:cs="Times New Roman"/>
                <w:color w:val="000000"/>
              </w:rPr>
              <w:t>5</w:t>
            </w:r>
          </w:p>
        </w:tc>
      </w:tr>
      <w:tr w:rsidR="00B1528A" w:rsidRPr="004D79DE">
        <w:trPr>
          <w:trHeight w:val="322"/>
          <w:jc w:val="center"/>
        </w:trPr>
        <w:tc>
          <w:tcPr>
            <w:tcW w:w="4611"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 xml:space="preserve"> Учебное помещение, используемое для преподавания русского языка и литературы</w:t>
            </w: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Pr>
                <w:rFonts w:ascii="Times New Roman" w:hAnsi="Times New Roman" w:cs="Times New Roman"/>
                <w:color w:val="000000"/>
              </w:rPr>
              <w:t>50</w:t>
            </w:r>
          </w:p>
        </w:tc>
      </w:tr>
      <w:tr w:rsidR="00B1528A" w:rsidRPr="004D79DE">
        <w:trPr>
          <w:trHeight w:val="322"/>
          <w:jc w:val="center"/>
        </w:trPr>
        <w:tc>
          <w:tcPr>
            <w:tcW w:w="4611"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 xml:space="preserve">Учебное помещение, используемое для преподавания </w:t>
            </w:r>
            <w:r>
              <w:rPr>
                <w:rFonts w:ascii="Times New Roman" w:hAnsi="Times New Roman" w:cs="Times New Roman"/>
                <w:color w:val="000000"/>
              </w:rPr>
              <w:t>технологии</w:t>
            </w:r>
            <w:r w:rsidRPr="004D79DE">
              <w:rPr>
                <w:rFonts w:ascii="Times New Roman" w:hAnsi="Times New Roman" w:cs="Times New Roman"/>
                <w:color w:val="000000"/>
              </w:rPr>
              <w:t xml:space="preserve"> </w:t>
            </w: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sidRPr="004D79DE">
              <w:rPr>
                <w:rFonts w:ascii="Times New Roman" w:hAnsi="Times New Roman" w:cs="Times New Roman"/>
                <w:color w:val="000000"/>
              </w:rPr>
              <w:t>1</w:t>
            </w: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Pr>
                <w:rFonts w:ascii="Times New Roman" w:hAnsi="Times New Roman" w:cs="Times New Roman"/>
                <w:color w:val="000000"/>
              </w:rPr>
              <w:t>35</w:t>
            </w:r>
          </w:p>
        </w:tc>
      </w:tr>
      <w:tr w:rsidR="00B1528A" w:rsidRPr="004D79DE">
        <w:trPr>
          <w:trHeight w:val="322"/>
          <w:jc w:val="center"/>
        </w:trPr>
        <w:tc>
          <w:tcPr>
            <w:tcW w:w="4611"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Компьютерный класс</w:t>
            </w: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sidRPr="004D79DE">
              <w:rPr>
                <w:rFonts w:ascii="Times New Roman" w:hAnsi="Times New Roman" w:cs="Times New Roman"/>
                <w:color w:val="000000"/>
              </w:rPr>
              <w:t>нет</w:t>
            </w: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sidRPr="004D79DE">
              <w:rPr>
                <w:rFonts w:ascii="Times New Roman" w:hAnsi="Times New Roman" w:cs="Times New Roman"/>
                <w:color w:val="000000"/>
              </w:rPr>
              <w:t>нет</w:t>
            </w:r>
          </w:p>
        </w:tc>
      </w:tr>
      <w:tr w:rsidR="00B1528A" w:rsidRPr="004D79DE">
        <w:trPr>
          <w:trHeight w:val="322"/>
          <w:jc w:val="center"/>
        </w:trPr>
        <w:tc>
          <w:tcPr>
            <w:tcW w:w="4611"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Лаборатории</w:t>
            </w: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Pr>
                <w:rFonts w:ascii="Times New Roman" w:hAnsi="Times New Roman" w:cs="Times New Roman"/>
                <w:color w:val="000000"/>
              </w:rPr>
              <w:t>32</w:t>
            </w:r>
          </w:p>
        </w:tc>
      </w:tr>
      <w:tr w:rsidR="00B1528A" w:rsidRPr="004D79DE">
        <w:trPr>
          <w:jc w:val="center"/>
        </w:trPr>
        <w:tc>
          <w:tcPr>
            <w:tcW w:w="4611"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спортивный зал</w:t>
            </w: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sidRPr="004D79DE">
              <w:rPr>
                <w:rFonts w:ascii="Times New Roman" w:hAnsi="Times New Roman" w:cs="Times New Roman"/>
                <w:color w:val="000000"/>
              </w:rPr>
              <w:t>1</w:t>
            </w: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Pr>
                <w:rFonts w:ascii="Times New Roman" w:hAnsi="Times New Roman" w:cs="Times New Roman"/>
                <w:color w:val="000000"/>
              </w:rPr>
              <w:t>156</w:t>
            </w:r>
          </w:p>
        </w:tc>
      </w:tr>
      <w:tr w:rsidR="00B1528A" w:rsidRPr="004D79DE">
        <w:trPr>
          <w:jc w:val="center"/>
        </w:trPr>
        <w:tc>
          <w:tcPr>
            <w:tcW w:w="4611"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актовый зал / музыкальный зал</w:t>
            </w: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sidRPr="004D79DE">
              <w:rPr>
                <w:rFonts w:ascii="Times New Roman" w:hAnsi="Times New Roman" w:cs="Times New Roman"/>
                <w:color w:val="000000"/>
              </w:rPr>
              <w:t>нет</w:t>
            </w: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sidRPr="004D79DE">
              <w:rPr>
                <w:rFonts w:ascii="Times New Roman" w:hAnsi="Times New Roman" w:cs="Times New Roman"/>
                <w:color w:val="000000"/>
              </w:rPr>
              <w:t>нет</w:t>
            </w:r>
          </w:p>
        </w:tc>
      </w:tr>
      <w:tr w:rsidR="00B1528A" w:rsidRPr="004D79DE">
        <w:trPr>
          <w:jc w:val="center"/>
        </w:trPr>
        <w:tc>
          <w:tcPr>
            <w:tcW w:w="4611"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 xml:space="preserve">музейная комната </w:t>
            </w: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sidRPr="004D79DE">
              <w:rPr>
                <w:rFonts w:ascii="Times New Roman" w:hAnsi="Times New Roman" w:cs="Times New Roman"/>
                <w:color w:val="000000"/>
              </w:rPr>
              <w:t>нет</w:t>
            </w: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sidRPr="004D79DE">
              <w:rPr>
                <w:rFonts w:ascii="Times New Roman" w:hAnsi="Times New Roman" w:cs="Times New Roman"/>
                <w:color w:val="000000"/>
              </w:rPr>
              <w:t>нет</w:t>
            </w:r>
          </w:p>
        </w:tc>
      </w:tr>
      <w:tr w:rsidR="00B1528A" w:rsidRPr="004D79DE">
        <w:trPr>
          <w:jc w:val="center"/>
        </w:trPr>
        <w:tc>
          <w:tcPr>
            <w:tcW w:w="4611"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Кабинет педагога-психолога</w:t>
            </w: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sidRPr="004D79DE">
              <w:rPr>
                <w:rFonts w:ascii="Times New Roman" w:hAnsi="Times New Roman" w:cs="Times New Roman"/>
                <w:color w:val="000000"/>
              </w:rPr>
              <w:t>нет</w:t>
            </w: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sidRPr="004D79DE">
              <w:rPr>
                <w:rFonts w:ascii="Times New Roman" w:hAnsi="Times New Roman" w:cs="Times New Roman"/>
                <w:color w:val="000000"/>
              </w:rPr>
              <w:t>нет</w:t>
            </w:r>
          </w:p>
        </w:tc>
      </w:tr>
      <w:tr w:rsidR="00B1528A" w:rsidRPr="004D79DE">
        <w:trPr>
          <w:jc w:val="center"/>
        </w:trPr>
        <w:tc>
          <w:tcPr>
            <w:tcW w:w="4611"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Кабинет для коррекционной работы</w:t>
            </w: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sidRPr="004D79DE">
              <w:rPr>
                <w:rFonts w:ascii="Times New Roman" w:hAnsi="Times New Roman" w:cs="Times New Roman"/>
                <w:color w:val="000000"/>
              </w:rPr>
              <w:t>нет</w:t>
            </w: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sidRPr="004D79DE">
              <w:rPr>
                <w:rFonts w:ascii="Times New Roman" w:hAnsi="Times New Roman" w:cs="Times New Roman"/>
                <w:color w:val="000000"/>
              </w:rPr>
              <w:t>нет</w:t>
            </w:r>
          </w:p>
        </w:tc>
      </w:tr>
      <w:tr w:rsidR="00B1528A" w:rsidRPr="004D79DE">
        <w:trPr>
          <w:jc w:val="center"/>
        </w:trPr>
        <w:tc>
          <w:tcPr>
            <w:tcW w:w="4611"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Специальные помещения для ГПД</w:t>
            </w:r>
          </w:p>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кабинеты для занятий</w:t>
            </w:r>
          </w:p>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игровые комнаты</w:t>
            </w: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sidRPr="004D79DE">
              <w:rPr>
                <w:rFonts w:ascii="Times New Roman" w:hAnsi="Times New Roman" w:cs="Times New Roman"/>
                <w:color w:val="000000"/>
              </w:rPr>
              <w:t>нет</w:t>
            </w: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sidRPr="004D79DE">
              <w:rPr>
                <w:rFonts w:ascii="Times New Roman" w:hAnsi="Times New Roman" w:cs="Times New Roman"/>
                <w:color w:val="000000"/>
              </w:rPr>
              <w:t>нет</w:t>
            </w:r>
          </w:p>
        </w:tc>
      </w:tr>
      <w:tr w:rsidR="00B1528A" w:rsidRPr="004D79DE">
        <w:trPr>
          <w:jc w:val="center"/>
        </w:trPr>
        <w:tc>
          <w:tcPr>
            <w:tcW w:w="4611"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 xml:space="preserve"> Учебное помещение, используемое для преподавания в начальных классах</w:t>
            </w: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Pr>
                <w:rFonts w:ascii="Times New Roman" w:hAnsi="Times New Roman" w:cs="Times New Roman"/>
                <w:color w:val="000000"/>
              </w:rPr>
              <w:t>72</w:t>
            </w:r>
          </w:p>
        </w:tc>
      </w:tr>
      <w:tr w:rsidR="00B1528A" w:rsidRPr="004D79DE">
        <w:trPr>
          <w:jc w:val="center"/>
        </w:trPr>
        <w:tc>
          <w:tcPr>
            <w:tcW w:w="4611"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Учебное помещение, используемое для преподавания математики</w:t>
            </w: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sidRPr="004D79DE">
              <w:rPr>
                <w:rFonts w:ascii="Times New Roman" w:hAnsi="Times New Roman" w:cs="Times New Roman"/>
                <w:color w:val="000000"/>
              </w:rPr>
              <w:t>1</w:t>
            </w: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Pr>
                <w:rFonts w:ascii="Times New Roman" w:hAnsi="Times New Roman" w:cs="Times New Roman"/>
                <w:color w:val="000000"/>
              </w:rPr>
              <w:t>34</w:t>
            </w:r>
          </w:p>
        </w:tc>
      </w:tr>
      <w:tr w:rsidR="00B1528A" w:rsidRPr="004D79DE">
        <w:trPr>
          <w:jc w:val="center"/>
        </w:trPr>
        <w:tc>
          <w:tcPr>
            <w:tcW w:w="4611"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 xml:space="preserve">Учебное помещение, используемое для преподавания </w:t>
            </w:r>
            <w:r>
              <w:rPr>
                <w:rFonts w:ascii="Times New Roman" w:hAnsi="Times New Roman" w:cs="Times New Roman"/>
                <w:color w:val="000000"/>
              </w:rPr>
              <w:t>истории</w:t>
            </w: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sidRPr="004D79DE">
              <w:rPr>
                <w:rFonts w:ascii="Times New Roman" w:hAnsi="Times New Roman" w:cs="Times New Roman"/>
                <w:color w:val="000000"/>
              </w:rPr>
              <w:t>1</w:t>
            </w:r>
          </w:p>
        </w:tc>
        <w:tc>
          <w:tcPr>
            <w:tcW w:w="2790" w:type="dxa"/>
          </w:tcPr>
          <w:p w:rsidR="00B1528A" w:rsidRPr="004D79DE" w:rsidRDefault="00B1528A" w:rsidP="00700EDC">
            <w:pPr>
              <w:pStyle w:val="ConsPlusNormal"/>
              <w:ind w:firstLine="0"/>
              <w:jc w:val="center"/>
              <w:rPr>
                <w:rFonts w:ascii="Times New Roman" w:hAnsi="Times New Roman" w:cs="Times New Roman"/>
                <w:color w:val="000000"/>
              </w:rPr>
            </w:pPr>
            <w:r>
              <w:rPr>
                <w:rFonts w:ascii="Times New Roman" w:hAnsi="Times New Roman" w:cs="Times New Roman"/>
                <w:color w:val="000000"/>
              </w:rPr>
              <w:t>35</w:t>
            </w:r>
          </w:p>
        </w:tc>
      </w:tr>
    </w:tbl>
    <w:p w:rsidR="00B1528A" w:rsidRPr="004D79DE" w:rsidRDefault="00B1528A" w:rsidP="004D79DE">
      <w:pPr>
        <w:pStyle w:val="ConsPlusNormal"/>
        <w:ind w:firstLine="0"/>
        <w:jc w:val="both"/>
        <w:rPr>
          <w:rFonts w:ascii="Times New Roman" w:hAnsi="Times New Roman" w:cs="Times New Roman"/>
          <w:b/>
          <w:bCs/>
        </w:rPr>
      </w:pPr>
    </w:p>
    <w:p w:rsidR="00B1528A" w:rsidRPr="004D79DE" w:rsidRDefault="00B1528A" w:rsidP="004D79DE">
      <w:pPr>
        <w:pStyle w:val="ConsPlusNormal"/>
        <w:ind w:firstLine="0"/>
        <w:jc w:val="both"/>
        <w:rPr>
          <w:rFonts w:ascii="Times New Roman" w:hAnsi="Times New Roman" w:cs="Times New Roman"/>
          <w:b/>
          <w:bCs/>
        </w:rPr>
      </w:pPr>
    </w:p>
    <w:bookmarkStart w:id="182" w:name="_Toc417131695"/>
    <w:p w:rsidR="00B1528A" w:rsidRPr="00291F9C" w:rsidRDefault="00B1528A" w:rsidP="00291F9C">
      <w:pPr>
        <w:pStyle w:val="Heading3"/>
        <w:rPr>
          <w:rFonts w:cs="Times New Roman"/>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183" w:name="_Toc417281289"/>
      <w:r w:rsidRPr="0056352F">
        <w:rPr>
          <w:rStyle w:val="Hyperlink"/>
          <w:rFonts w:cs="Cambria"/>
          <w:lang w:val="ru-RU"/>
        </w:rPr>
        <w:t>3.2.5. Информационно-методические условия реализации основной образовательной программы</w:t>
      </w:r>
      <w:bookmarkEnd w:id="182"/>
      <w:bookmarkEnd w:id="183"/>
      <w:r>
        <w:rPr>
          <w:lang w:val="ru-RU"/>
        </w:rPr>
        <w:fldChar w:fldCharType="end"/>
      </w:r>
    </w:p>
    <w:p w:rsidR="00B1528A" w:rsidRPr="004D79DE" w:rsidRDefault="00B1528A" w:rsidP="004D79DE">
      <w:pPr>
        <w:pStyle w:val="ConsPlusNormal"/>
        <w:ind w:firstLine="0"/>
        <w:jc w:val="both"/>
        <w:rPr>
          <w:rFonts w:ascii="Times New Roman" w:hAnsi="Times New Roman" w:cs="Times New Roman"/>
          <w:b/>
          <w:bCs/>
          <w:color w:val="000000"/>
        </w:rPr>
      </w:pPr>
    </w:p>
    <w:p w:rsidR="00B1528A" w:rsidRPr="004D79DE" w:rsidRDefault="00B1528A" w:rsidP="004D79DE">
      <w:pPr>
        <w:rPr>
          <w:rFonts w:ascii="Times New Roman" w:hAnsi="Times New Roman" w:cs="Times New Roman"/>
          <w:b/>
          <w:bCs/>
        </w:rPr>
      </w:pPr>
      <w:r w:rsidRPr="004D79DE">
        <w:rPr>
          <w:rFonts w:ascii="Times New Roman" w:hAnsi="Times New Roman" w:cs="Times New Roman"/>
          <w:b/>
          <w:bCs/>
        </w:rPr>
        <w:t>Компьютерное обеспечение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2"/>
        <w:gridCol w:w="1358"/>
        <w:gridCol w:w="1657"/>
        <w:gridCol w:w="1506"/>
        <w:gridCol w:w="1425"/>
        <w:gridCol w:w="1615"/>
        <w:gridCol w:w="1322"/>
      </w:tblGrid>
      <w:tr w:rsidR="00B1528A" w:rsidRPr="004D79DE">
        <w:trPr>
          <w:trHeight w:val="1205"/>
        </w:trPr>
        <w:tc>
          <w:tcPr>
            <w:tcW w:w="1412" w:type="dxa"/>
            <w:vAlign w:val="center"/>
          </w:tcPr>
          <w:p w:rsidR="00B1528A" w:rsidRPr="004D79DE" w:rsidRDefault="00B1528A" w:rsidP="00700EDC">
            <w:pPr>
              <w:pStyle w:val="ConsPlusNormal"/>
              <w:ind w:firstLine="0"/>
              <w:jc w:val="center"/>
              <w:rPr>
                <w:rFonts w:ascii="Times New Roman" w:hAnsi="Times New Roman" w:cs="Times New Roman"/>
              </w:rPr>
            </w:pPr>
            <w:r w:rsidRPr="004D79DE">
              <w:rPr>
                <w:rFonts w:ascii="Times New Roman" w:hAnsi="Times New Roman" w:cs="Times New Roman"/>
              </w:rPr>
              <w:t>Кабинет</w:t>
            </w:r>
          </w:p>
        </w:tc>
        <w:tc>
          <w:tcPr>
            <w:tcW w:w="1319" w:type="dxa"/>
            <w:vAlign w:val="center"/>
          </w:tcPr>
          <w:p w:rsidR="00B1528A" w:rsidRPr="004D79DE" w:rsidRDefault="00B1528A" w:rsidP="00700EDC">
            <w:pPr>
              <w:pStyle w:val="ConsPlusNormal"/>
              <w:ind w:firstLine="0"/>
              <w:jc w:val="center"/>
              <w:rPr>
                <w:rFonts w:ascii="Times New Roman" w:hAnsi="Times New Roman" w:cs="Times New Roman"/>
              </w:rPr>
            </w:pPr>
            <w:r w:rsidRPr="004D79DE">
              <w:rPr>
                <w:rFonts w:ascii="Times New Roman" w:hAnsi="Times New Roman" w:cs="Times New Roman"/>
              </w:rPr>
              <w:t>Количество компьютеров</w:t>
            </w:r>
          </w:p>
        </w:tc>
        <w:tc>
          <w:tcPr>
            <w:tcW w:w="1657" w:type="dxa"/>
            <w:vAlign w:val="center"/>
          </w:tcPr>
          <w:p w:rsidR="00B1528A" w:rsidRPr="004D79DE" w:rsidRDefault="00B1528A" w:rsidP="00700EDC">
            <w:pPr>
              <w:pStyle w:val="ConsPlusNormal"/>
              <w:ind w:firstLine="0"/>
              <w:jc w:val="center"/>
              <w:rPr>
                <w:rFonts w:ascii="Times New Roman" w:hAnsi="Times New Roman" w:cs="Times New Roman"/>
              </w:rPr>
            </w:pPr>
            <w:r w:rsidRPr="004D79DE">
              <w:rPr>
                <w:rFonts w:ascii="Times New Roman" w:hAnsi="Times New Roman" w:cs="Times New Roman"/>
              </w:rPr>
              <w:t>Используются в учебном процессе</w:t>
            </w:r>
          </w:p>
        </w:tc>
        <w:tc>
          <w:tcPr>
            <w:tcW w:w="1506" w:type="dxa"/>
            <w:vAlign w:val="center"/>
          </w:tcPr>
          <w:p w:rsidR="00B1528A" w:rsidRPr="004D79DE" w:rsidRDefault="00B1528A" w:rsidP="00700EDC">
            <w:pPr>
              <w:pStyle w:val="ConsPlusNormal"/>
              <w:ind w:firstLine="0"/>
              <w:jc w:val="center"/>
              <w:rPr>
                <w:rFonts w:ascii="Times New Roman" w:hAnsi="Times New Roman" w:cs="Times New Roman"/>
              </w:rPr>
            </w:pPr>
            <w:r w:rsidRPr="004D79DE">
              <w:rPr>
                <w:rFonts w:ascii="Times New Roman" w:hAnsi="Times New Roman" w:cs="Times New Roman"/>
              </w:rPr>
              <w:t>Наличие сертификатов на компьютеры (лицензионное ПО)</w:t>
            </w:r>
          </w:p>
        </w:tc>
        <w:tc>
          <w:tcPr>
            <w:tcW w:w="1425" w:type="dxa"/>
            <w:vAlign w:val="center"/>
          </w:tcPr>
          <w:p w:rsidR="00B1528A" w:rsidRPr="004D79DE" w:rsidRDefault="00B1528A" w:rsidP="00700EDC">
            <w:pPr>
              <w:pStyle w:val="ConsPlusNormal"/>
              <w:ind w:firstLine="0"/>
              <w:jc w:val="center"/>
              <w:rPr>
                <w:rFonts w:ascii="Times New Roman" w:hAnsi="Times New Roman" w:cs="Times New Roman"/>
              </w:rPr>
            </w:pPr>
            <w:r w:rsidRPr="004D79DE">
              <w:rPr>
                <w:rFonts w:ascii="Times New Roman" w:hAnsi="Times New Roman" w:cs="Times New Roman"/>
              </w:rPr>
              <w:t>Количество компьютеров, имеющих выход в Интернет</w:t>
            </w:r>
          </w:p>
        </w:tc>
        <w:tc>
          <w:tcPr>
            <w:tcW w:w="1615" w:type="dxa"/>
            <w:vAlign w:val="center"/>
          </w:tcPr>
          <w:p w:rsidR="00B1528A" w:rsidRPr="004D79DE" w:rsidRDefault="00B1528A" w:rsidP="00700EDC">
            <w:pPr>
              <w:pStyle w:val="ConsPlusNormal"/>
              <w:ind w:firstLine="0"/>
              <w:jc w:val="center"/>
              <w:rPr>
                <w:rFonts w:ascii="Times New Roman" w:hAnsi="Times New Roman" w:cs="Times New Roman"/>
              </w:rPr>
            </w:pPr>
            <w:r w:rsidRPr="004D79DE">
              <w:rPr>
                <w:rFonts w:ascii="Times New Roman" w:hAnsi="Times New Roman" w:cs="Times New Roman"/>
              </w:rPr>
              <w:t>Количество компьютеров, находящихся в локальной сети ОУ</w:t>
            </w:r>
          </w:p>
        </w:tc>
        <w:tc>
          <w:tcPr>
            <w:tcW w:w="1322" w:type="dxa"/>
            <w:vAlign w:val="center"/>
          </w:tcPr>
          <w:p w:rsidR="00B1528A" w:rsidRPr="004D79DE" w:rsidRDefault="00B1528A" w:rsidP="00700EDC">
            <w:pPr>
              <w:pStyle w:val="ConsPlusNormal"/>
              <w:ind w:firstLine="0"/>
              <w:jc w:val="center"/>
              <w:rPr>
                <w:rFonts w:ascii="Times New Roman" w:hAnsi="Times New Roman" w:cs="Times New Roman"/>
              </w:rPr>
            </w:pPr>
            <w:r w:rsidRPr="004D79DE">
              <w:rPr>
                <w:rFonts w:ascii="Times New Roman" w:hAnsi="Times New Roman" w:cs="Times New Roman"/>
              </w:rPr>
              <w:t>Площадь кабинета*</w:t>
            </w:r>
          </w:p>
        </w:tc>
      </w:tr>
      <w:tr w:rsidR="00B1528A" w:rsidRPr="004D79DE">
        <w:trPr>
          <w:trHeight w:val="217"/>
        </w:trPr>
        <w:tc>
          <w:tcPr>
            <w:tcW w:w="1412" w:type="dxa"/>
          </w:tcPr>
          <w:p w:rsidR="00B1528A" w:rsidRPr="004D79DE" w:rsidRDefault="00B1528A" w:rsidP="00700EDC">
            <w:pPr>
              <w:pStyle w:val="ConsPlusNormal"/>
              <w:ind w:firstLine="0"/>
              <w:jc w:val="center"/>
              <w:rPr>
                <w:rFonts w:ascii="Times New Roman" w:hAnsi="Times New Roman" w:cs="Times New Roman"/>
              </w:rPr>
            </w:pPr>
            <w:r w:rsidRPr="004D79DE">
              <w:rPr>
                <w:rFonts w:ascii="Times New Roman" w:hAnsi="Times New Roman" w:cs="Times New Roman"/>
              </w:rPr>
              <w:t>Информатики и ИКТ</w:t>
            </w:r>
          </w:p>
        </w:tc>
        <w:tc>
          <w:tcPr>
            <w:tcW w:w="1319" w:type="dxa"/>
          </w:tcPr>
          <w:p w:rsidR="00B1528A" w:rsidRPr="004D79DE" w:rsidRDefault="00B1528A" w:rsidP="00700EDC">
            <w:pPr>
              <w:pStyle w:val="ConsPlusNormal"/>
              <w:ind w:firstLine="0"/>
              <w:jc w:val="center"/>
              <w:rPr>
                <w:rFonts w:ascii="Times New Roman" w:hAnsi="Times New Roman" w:cs="Times New Roman"/>
              </w:rPr>
            </w:pPr>
            <w:r>
              <w:rPr>
                <w:rFonts w:ascii="Times New Roman" w:hAnsi="Times New Roman" w:cs="Times New Roman"/>
              </w:rPr>
              <w:t>8</w:t>
            </w:r>
          </w:p>
        </w:tc>
        <w:tc>
          <w:tcPr>
            <w:tcW w:w="1657" w:type="dxa"/>
          </w:tcPr>
          <w:p w:rsidR="00B1528A" w:rsidRPr="004D79DE" w:rsidRDefault="00B1528A" w:rsidP="00700EDC">
            <w:pPr>
              <w:pStyle w:val="ConsPlusNormal"/>
              <w:ind w:firstLine="0"/>
              <w:jc w:val="center"/>
              <w:rPr>
                <w:rFonts w:ascii="Times New Roman" w:hAnsi="Times New Roman" w:cs="Times New Roman"/>
              </w:rPr>
            </w:pPr>
            <w:r>
              <w:rPr>
                <w:rFonts w:ascii="Times New Roman" w:hAnsi="Times New Roman" w:cs="Times New Roman"/>
              </w:rPr>
              <w:t>8</w:t>
            </w:r>
          </w:p>
        </w:tc>
        <w:tc>
          <w:tcPr>
            <w:tcW w:w="1506" w:type="dxa"/>
          </w:tcPr>
          <w:p w:rsidR="00B1528A" w:rsidRPr="004D79DE" w:rsidRDefault="00B1528A" w:rsidP="00700EDC">
            <w:pPr>
              <w:pStyle w:val="ConsPlusNormal"/>
              <w:ind w:firstLine="0"/>
              <w:jc w:val="center"/>
              <w:rPr>
                <w:rFonts w:ascii="Times New Roman" w:hAnsi="Times New Roman" w:cs="Times New Roman"/>
              </w:rPr>
            </w:pPr>
            <w:r>
              <w:rPr>
                <w:rFonts w:ascii="Times New Roman" w:hAnsi="Times New Roman" w:cs="Times New Roman"/>
              </w:rPr>
              <w:t>8</w:t>
            </w:r>
          </w:p>
        </w:tc>
        <w:tc>
          <w:tcPr>
            <w:tcW w:w="1425" w:type="dxa"/>
          </w:tcPr>
          <w:p w:rsidR="00B1528A" w:rsidRPr="004D79DE" w:rsidRDefault="00B1528A" w:rsidP="00700EDC">
            <w:pPr>
              <w:pStyle w:val="ConsPlusNormal"/>
              <w:ind w:firstLine="0"/>
              <w:jc w:val="center"/>
              <w:rPr>
                <w:rFonts w:ascii="Times New Roman" w:hAnsi="Times New Roman" w:cs="Times New Roman"/>
              </w:rPr>
            </w:pPr>
            <w:r w:rsidRPr="004D79DE">
              <w:rPr>
                <w:rFonts w:ascii="Times New Roman" w:hAnsi="Times New Roman" w:cs="Times New Roman"/>
              </w:rPr>
              <w:t>1</w:t>
            </w:r>
          </w:p>
        </w:tc>
        <w:tc>
          <w:tcPr>
            <w:tcW w:w="1615" w:type="dxa"/>
          </w:tcPr>
          <w:p w:rsidR="00B1528A" w:rsidRPr="004D79DE" w:rsidRDefault="00B1528A" w:rsidP="00700EDC">
            <w:pPr>
              <w:pStyle w:val="ConsPlusNormal"/>
              <w:ind w:firstLine="0"/>
              <w:jc w:val="center"/>
              <w:rPr>
                <w:rFonts w:ascii="Times New Roman" w:hAnsi="Times New Roman" w:cs="Times New Roman"/>
              </w:rPr>
            </w:pPr>
            <w:r w:rsidRPr="004D79DE">
              <w:rPr>
                <w:rFonts w:ascii="Times New Roman" w:hAnsi="Times New Roman" w:cs="Times New Roman"/>
              </w:rPr>
              <w:t>0</w:t>
            </w:r>
          </w:p>
        </w:tc>
        <w:tc>
          <w:tcPr>
            <w:tcW w:w="1322" w:type="dxa"/>
          </w:tcPr>
          <w:p w:rsidR="00B1528A" w:rsidRPr="004D79DE" w:rsidRDefault="00B1528A" w:rsidP="00700EDC">
            <w:pPr>
              <w:pStyle w:val="ConsPlusNormal"/>
              <w:ind w:firstLine="0"/>
              <w:jc w:val="center"/>
              <w:rPr>
                <w:rFonts w:ascii="Times New Roman" w:hAnsi="Times New Roman" w:cs="Times New Roman"/>
              </w:rPr>
            </w:pPr>
            <w:r w:rsidRPr="004D79DE">
              <w:rPr>
                <w:rFonts w:ascii="Times New Roman" w:hAnsi="Times New Roman" w:cs="Times New Roman"/>
              </w:rPr>
              <w:t>35,7</w:t>
            </w:r>
          </w:p>
        </w:tc>
      </w:tr>
      <w:tr w:rsidR="00B1528A" w:rsidRPr="004D79DE">
        <w:trPr>
          <w:gridAfter w:val="1"/>
          <w:wAfter w:w="1322" w:type="dxa"/>
          <w:trHeight w:val="217"/>
        </w:trPr>
        <w:tc>
          <w:tcPr>
            <w:tcW w:w="1412" w:type="dxa"/>
          </w:tcPr>
          <w:p w:rsidR="00B1528A" w:rsidRPr="004D79DE" w:rsidRDefault="00B1528A" w:rsidP="00700EDC">
            <w:pPr>
              <w:pStyle w:val="ConsPlusNormal"/>
              <w:ind w:firstLine="0"/>
              <w:jc w:val="center"/>
              <w:rPr>
                <w:rFonts w:ascii="Times New Roman" w:hAnsi="Times New Roman" w:cs="Times New Roman"/>
              </w:rPr>
            </w:pPr>
            <w:r w:rsidRPr="004D79DE">
              <w:rPr>
                <w:rFonts w:ascii="Times New Roman" w:hAnsi="Times New Roman" w:cs="Times New Roman"/>
              </w:rPr>
              <w:t>Всего</w:t>
            </w:r>
          </w:p>
        </w:tc>
        <w:tc>
          <w:tcPr>
            <w:tcW w:w="1319" w:type="dxa"/>
          </w:tcPr>
          <w:p w:rsidR="00B1528A" w:rsidRPr="004D79DE" w:rsidRDefault="00B1528A" w:rsidP="00700EDC">
            <w:pPr>
              <w:pStyle w:val="ConsPlusNormal"/>
              <w:ind w:firstLine="0"/>
              <w:jc w:val="center"/>
              <w:rPr>
                <w:rFonts w:ascii="Times New Roman" w:hAnsi="Times New Roman" w:cs="Times New Roman"/>
              </w:rPr>
            </w:pPr>
            <w:r>
              <w:rPr>
                <w:rFonts w:ascii="Times New Roman" w:hAnsi="Times New Roman" w:cs="Times New Roman"/>
              </w:rPr>
              <w:t>8</w:t>
            </w:r>
          </w:p>
        </w:tc>
        <w:tc>
          <w:tcPr>
            <w:tcW w:w="1657" w:type="dxa"/>
          </w:tcPr>
          <w:p w:rsidR="00B1528A" w:rsidRPr="004D79DE" w:rsidRDefault="00B1528A" w:rsidP="00700EDC">
            <w:pPr>
              <w:pStyle w:val="ConsPlusNormal"/>
              <w:ind w:firstLine="0"/>
              <w:jc w:val="center"/>
              <w:rPr>
                <w:rFonts w:ascii="Times New Roman" w:hAnsi="Times New Roman" w:cs="Times New Roman"/>
              </w:rPr>
            </w:pPr>
            <w:r>
              <w:rPr>
                <w:rFonts w:ascii="Times New Roman" w:hAnsi="Times New Roman" w:cs="Times New Roman"/>
              </w:rPr>
              <w:t>7</w:t>
            </w:r>
          </w:p>
        </w:tc>
        <w:tc>
          <w:tcPr>
            <w:tcW w:w="1506" w:type="dxa"/>
          </w:tcPr>
          <w:p w:rsidR="00B1528A" w:rsidRPr="004D79DE" w:rsidRDefault="00B1528A" w:rsidP="00700EDC">
            <w:pPr>
              <w:pStyle w:val="ConsPlusNormal"/>
              <w:ind w:firstLine="0"/>
              <w:jc w:val="center"/>
              <w:rPr>
                <w:rFonts w:ascii="Times New Roman" w:hAnsi="Times New Roman" w:cs="Times New Roman"/>
              </w:rPr>
            </w:pPr>
            <w:r>
              <w:rPr>
                <w:rFonts w:ascii="Times New Roman" w:hAnsi="Times New Roman" w:cs="Times New Roman"/>
              </w:rPr>
              <w:t>8</w:t>
            </w:r>
          </w:p>
        </w:tc>
        <w:tc>
          <w:tcPr>
            <w:tcW w:w="1425" w:type="dxa"/>
          </w:tcPr>
          <w:p w:rsidR="00B1528A" w:rsidRPr="004D79DE" w:rsidRDefault="00B1528A" w:rsidP="00700EDC">
            <w:pPr>
              <w:pStyle w:val="ConsPlusNormal"/>
              <w:ind w:firstLine="0"/>
              <w:jc w:val="center"/>
              <w:rPr>
                <w:rFonts w:ascii="Times New Roman" w:hAnsi="Times New Roman" w:cs="Times New Roman"/>
              </w:rPr>
            </w:pPr>
            <w:r w:rsidRPr="004D79DE">
              <w:rPr>
                <w:rFonts w:ascii="Times New Roman" w:hAnsi="Times New Roman" w:cs="Times New Roman"/>
              </w:rPr>
              <w:t>1</w:t>
            </w:r>
          </w:p>
        </w:tc>
        <w:tc>
          <w:tcPr>
            <w:tcW w:w="1615" w:type="dxa"/>
          </w:tcPr>
          <w:p w:rsidR="00B1528A" w:rsidRPr="004D79DE" w:rsidRDefault="00B1528A" w:rsidP="00700EDC">
            <w:pPr>
              <w:pStyle w:val="ConsPlusNormal"/>
              <w:ind w:firstLine="0"/>
              <w:jc w:val="center"/>
              <w:rPr>
                <w:rFonts w:ascii="Times New Roman" w:hAnsi="Times New Roman" w:cs="Times New Roman"/>
              </w:rPr>
            </w:pPr>
            <w:r w:rsidRPr="004D79DE">
              <w:rPr>
                <w:rFonts w:ascii="Times New Roman" w:hAnsi="Times New Roman" w:cs="Times New Roman"/>
              </w:rPr>
              <w:t>0</w:t>
            </w:r>
          </w:p>
        </w:tc>
      </w:tr>
    </w:tbl>
    <w:p w:rsidR="00B1528A" w:rsidRPr="004D79DE" w:rsidRDefault="00B1528A" w:rsidP="004D79DE">
      <w:pPr>
        <w:pStyle w:val="ConsPlusNormal"/>
        <w:ind w:firstLine="0"/>
        <w:jc w:val="both"/>
        <w:rPr>
          <w:rFonts w:ascii="Times New Roman" w:hAnsi="Times New Roman" w:cs="Times New Roman"/>
          <w:color w:val="000000"/>
        </w:rPr>
      </w:pPr>
    </w:p>
    <w:p w:rsidR="00B1528A" w:rsidRPr="004D79DE" w:rsidRDefault="00B1528A" w:rsidP="004D79DE">
      <w:pPr>
        <w:pStyle w:val="ConsPlusNormal"/>
        <w:ind w:firstLine="0"/>
        <w:jc w:val="both"/>
        <w:rPr>
          <w:rFonts w:ascii="Times New Roman" w:hAnsi="Times New Roman" w:cs="Times New Roman"/>
          <w:b/>
          <w:bCs/>
          <w:color w:val="000000"/>
        </w:rPr>
      </w:pPr>
    </w:p>
    <w:p w:rsidR="00B1528A" w:rsidRPr="004D79DE" w:rsidRDefault="00B1528A" w:rsidP="004D79DE">
      <w:pPr>
        <w:pStyle w:val="ConsPlusNormal"/>
        <w:ind w:firstLine="0"/>
        <w:jc w:val="both"/>
        <w:rPr>
          <w:rFonts w:ascii="Times New Roman" w:hAnsi="Times New Roman" w:cs="Times New Roman"/>
          <w:b/>
          <w:bCs/>
          <w:color w:val="000000"/>
        </w:rPr>
      </w:pPr>
      <w:r w:rsidRPr="004D79DE">
        <w:rPr>
          <w:rFonts w:ascii="Times New Roman" w:hAnsi="Times New Roman" w:cs="Times New Roman"/>
          <w:b/>
          <w:bCs/>
          <w:color w:val="000000"/>
        </w:rPr>
        <w:t xml:space="preserve">Медиатека (видео, аудио, </w:t>
      </w:r>
      <w:r w:rsidRPr="004D79DE">
        <w:rPr>
          <w:rFonts w:ascii="Times New Roman" w:hAnsi="Times New Roman" w:cs="Times New Roman"/>
          <w:b/>
          <w:bCs/>
          <w:color w:val="000000"/>
          <w:lang w:val="en-US"/>
        </w:rPr>
        <w:t>CD</w:t>
      </w:r>
      <w:r w:rsidRPr="004D79DE">
        <w:rPr>
          <w:rFonts w:ascii="Times New Roman" w:hAnsi="Times New Roman" w:cs="Times New Roman"/>
          <w:b/>
          <w:bCs/>
          <w:color w:val="000000"/>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8"/>
        <w:gridCol w:w="3632"/>
        <w:gridCol w:w="3146"/>
      </w:tblGrid>
      <w:tr w:rsidR="00B1528A" w:rsidRPr="004D79DE">
        <w:tc>
          <w:tcPr>
            <w:tcW w:w="3478" w:type="dxa"/>
            <w:vAlign w:val="center"/>
          </w:tcPr>
          <w:p w:rsidR="00B1528A" w:rsidRPr="004D79DE" w:rsidRDefault="00B1528A" w:rsidP="00700EDC">
            <w:pPr>
              <w:pStyle w:val="ConsPlusNormal"/>
              <w:ind w:firstLine="0"/>
              <w:jc w:val="center"/>
              <w:rPr>
                <w:rFonts w:ascii="Times New Roman" w:hAnsi="Times New Roman" w:cs="Times New Roman"/>
                <w:color w:val="000000"/>
              </w:rPr>
            </w:pPr>
            <w:r w:rsidRPr="004D79DE">
              <w:rPr>
                <w:rFonts w:ascii="Times New Roman" w:hAnsi="Times New Roman" w:cs="Times New Roman"/>
                <w:color w:val="000000"/>
              </w:rPr>
              <w:t>Наименование информационно-образовательного ресурса</w:t>
            </w:r>
          </w:p>
        </w:tc>
        <w:tc>
          <w:tcPr>
            <w:tcW w:w="3632" w:type="dxa"/>
            <w:vAlign w:val="center"/>
          </w:tcPr>
          <w:p w:rsidR="00B1528A" w:rsidRPr="004D79DE" w:rsidRDefault="00B1528A" w:rsidP="00700EDC">
            <w:pPr>
              <w:pStyle w:val="ConsPlusNormal"/>
              <w:ind w:firstLine="0"/>
              <w:jc w:val="center"/>
              <w:rPr>
                <w:rFonts w:ascii="Times New Roman" w:hAnsi="Times New Roman" w:cs="Times New Roman"/>
                <w:color w:val="000000"/>
              </w:rPr>
            </w:pPr>
            <w:r w:rsidRPr="004D79DE">
              <w:rPr>
                <w:rFonts w:ascii="Times New Roman" w:hAnsi="Times New Roman" w:cs="Times New Roman"/>
                <w:color w:val="000000"/>
              </w:rPr>
              <w:t>Разработчик</w:t>
            </w:r>
          </w:p>
        </w:tc>
        <w:tc>
          <w:tcPr>
            <w:tcW w:w="3146" w:type="dxa"/>
            <w:vAlign w:val="center"/>
          </w:tcPr>
          <w:p w:rsidR="00B1528A" w:rsidRPr="004D79DE" w:rsidRDefault="00B1528A" w:rsidP="00700EDC">
            <w:pPr>
              <w:pStyle w:val="ConsPlusNormal"/>
              <w:ind w:firstLine="0"/>
              <w:jc w:val="center"/>
              <w:rPr>
                <w:rFonts w:ascii="Times New Roman" w:hAnsi="Times New Roman" w:cs="Times New Roman"/>
                <w:color w:val="000000"/>
              </w:rPr>
            </w:pPr>
            <w:r w:rsidRPr="004D79DE">
              <w:rPr>
                <w:rFonts w:ascii="Times New Roman" w:hAnsi="Times New Roman" w:cs="Times New Roman"/>
                <w:color w:val="000000"/>
              </w:rPr>
              <w:t>Где применяется</w:t>
            </w:r>
          </w:p>
        </w:tc>
      </w:tr>
      <w:tr w:rsidR="00B1528A" w:rsidRPr="004D79DE">
        <w:tc>
          <w:tcPr>
            <w:tcW w:w="3478"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Государственная символика России</w:t>
            </w:r>
          </w:p>
        </w:tc>
        <w:tc>
          <w:tcPr>
            <w:tcW w:w="3632"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Центр наглядных средств обучения Минобразования России</w:t>
            </w:r>
          </w:p>
        </w:tc>
        <w:tc>
          <w:tcPr>
            <w:tcW w:w="3146"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Преподавание истории, обществознания</w:t>
            </w:r>
          </w:p>
        </w:tc>
      </w:tr>
      <w:tr w:rsidR="00B1528A" w:rsidRPr="004D79DE">
        <w:tc>
          <w:tcPr>
            <w:tcW w:w="3478"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История России</w:t>
            </w:r>
          </w:p>
        </w:tc>
        <w:tc>
          <w:tcPr>
            <w:tcW w:w="3632"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Клио Софт</w:t>
            </w:r>
          </w:p>
        </w:tc>
        <w:tc>
          <w:tcPr>
            <w:tcW w:w="3146"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Преподавание истории, обществознания</w:t>
            </w:r>
          </w:p>
        </w:tc>
      </w:tr>
      <w:tr w:rsidR="00B1528A" w:rsidRPr="004D79DE">
        <w:tc>
          <w:tcPr>
            <w:tcW w:w="3478"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Энциклопедия Истории России</w:t>
            </w:r>
          </w:p>
        </w:tc>
        <w:tc>
          <w:tcPr>
            <w:tcW w:w="3632"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АО Коминфо</w:t>
            </w:r>
          </w:p>
        </w:tc>
        <w:tc>
          <w:tcPr>
            <w:tcW w:w="3146"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Преподавание истории, обществознания</w:t>
            </w:r>
          </w:p>
        </w:tc>
      </w:tr>
      <w:tr w:rsidR="00B1528A" w:rsidRPr="004D79DE">
        <w:tc>
          <w:tcPr>
            <w:tcW w:w="3478"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Эрмитаж. Искусство западной Европы</w:t>
            </w:r>
          </w:p>
        </w:tc>
        <w:tc>
          <w:tcPr>
            <w:tcW w:w="3632"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Интерсофт</w:t>
            </w:r>
          </w:p>
        </w:tc>
        <w:tc>
          <w:tcPr>
            <w:tcW w:w="3146"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Преподавание истории, обществознания</w:t>
            </w:r>
          </w:p>
        </w:tc>
      </w:tr>
      <w:tr w:rsidR="00B1528A" w:rsidRPr="004D79DE">
        <w:tc>
          <w:tcPr>
            <w:tcW w:w="3478"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Россия на рубеже третьего тысячелетия</w:t>
            </w:r>
          </w:p>
        </w:tc>
        <w:tc>
          <w:tcPr>
            <w:tcW w:w="3632"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Республиканский мультимедиацентр</w:t>
            </w:r>
          </w:p>
        </w:tc>
        <w:tc>
          <w:tcPr>
            <w:tcW w:w="3146"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Преподавание истории, обществознания</w:t>
            </w:r>
          </w:p>
        </w:tc>
      </w:tr>
      <w:tr w:rsidR="00B1528A" w:rsidRPr="004D79DE">
        <w:tc>
          <w:tcPr>
            <w:tcW w:w="3478"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Художественная энциклопедия зарубежного классического искусства</w:t>
            </w:r>
          </w:p>
        </w:tc>
        <w:tc>
          <w:tcPr>
            <w:tcW w:w="3632"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АО Коминфо</w:t>
            </w:r>
          </w:p>
        </w:tc>
        <w:tc>
          <w:tcPr>
            <w:tcW w:w="3146"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Преподавание истории, обществознания</w:t>
            </w:r>
          </w:p>
        </w:tc>
      </w:tr>
      <w:tr w:rsidR="00B1528A" w:rsidRPr="004D79DE">
        <w:tc>
          <w:tcPr>
            <w:tcW w:w="3478"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Презентации по курсу ОБЖ</w:t>
            </w:r>
          </w:p>
        </w:tc>
        <w:tc>
          <w:tcPr>
            <w:tcW w:w="3632"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БИПКРО</w:t>
            </w:r>
          </w:p>
        </w:tc>
        <w:tc>
          <w:tcPr>
            <w:tcW w:w="3146"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Преподавание ОБЖ</w:t>
            </w:r>
          </w:p>
        </w:tc>
      </w:tr>
      <w:tr w:rsidR="00B1528A" w:rsidRPr="004D79DE">
        <w:tc>
          <w:tcPr>
            <w:tcW w:w="3478"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Видеоролики по курсу ОБЖ</w:t>
            </w:r>
          </w:p>
        </w:tc>
        <w:tc>
          <w:tcPr>
            <w:tcW w:w="3632"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БИПКРО</w:t>
            </w:r>
          </w:p>
        </w:tc>
        <w:tc>
          <w:tcPr>
            <w:tcW w:w="3146" w:type="dxa"/>
          </w:tcPr>
          <w:p w:rsidR="00B1528A" w:rsidRPr="004D79DE" w:rsidRDefault="00B1528A" w:rsidP="00700EDC">
            <w:pPr>
              <w:pStyle w:val="ConsPlusNormal"/>
              <w:ind w:firstLine="0"/>
              <w:jc w:val="both"/>
              <w:rPr>
                <w:rFonts w:ascii="Times New Roman" w:hAnsi="Times New Roman" w:cs="Times New Roman"/>
                <w:color w:val="000000"/>
              </w:rPr>
            </w:pPr>
            <w:r w:rsidRPr="004D79DE">
              <w:rPr>
                <w:rFonts w:ascii="Times New Roman" w:hAnsi="Times New Roman" w:cs="Times New Roman"/>
                <w:color w:val="000000"/>
              </w:rPr>
              <w:t>Преподавание ОБЖ</w:t>
            </w:r>
          </w:p>
        </w:tc>
      </w:tr>
    </w:tbl>
    <w:p w:rsidR="00B1528A" w:rsidRPr="004D79DE" w:rsidRDefault="00B1528A" w:rsidP="004D79DE">
      <w:pPr>
        <w:pStyle w:val="ConsPlusNormal"/>
        <w:ind w:firstLine="0"/>
        <w:jc w:val="both"/>
        <w:rPr>
          <w:rFonts w:ascii="Times New Roman" w:hAnsi="Times New Roman" w:cs="Times New Roman"/>
          <w:b/>
          <w:bCs/>
          <w:color w:val="000000"/>
        </w:rPr>
      </w:pPr>
    </w:p>
    <w:p w:rsidR="00B1528A" w:rsidRPr="004D79DE" w:rsidRDefault="00B1528A" w:rsidP="004D79DE">
      <w:pPr>
        <w:pStyle w:val="ConsPlusNormal"/>
        <w:ind w:firstLine="0"/>
        <w:jc w:val="both"/>
        <w:rPr>
          <w:rFonts w:ascii="Times New Roman" w:hAnsi="Times New Roman" w:cs="Times New Roman"/>
          <w:b/>
          <w:bCs/>
          <w:color w:val="000000"/>
        </w:rPr>
      </w:pPr>
    </w:p>
    <w:p w:rsidR="00B1528A" w:rsidRPr="004D79DE" w:rsidRDefault="00B1528A" w:rsidP="004D79DE">
      <w:pPr>
        <w:pStyle w:val="ConsPlusNormal"/>
        <w:ind w:firstLine="0"/>
        <w:jc w:val="both"/>
        <w:rPr>
          <w:rFonts w:ascii="Times New Roman" w:hAnsi="Times New Roman" w:cs="Times New Roman"/>
          <w:b/>
          <w:bCs/>
          <w:color w:val="000000"/>
        </w:rPr>
      </w:pPr>
    </w:p>
    <w:p w:rsidR="00B1528A" w:rsidRPr="004D79DE" w:rsidRDefault="00B1528A" w:rsidP="004D79DE">
      <w:pPr>
        <w:pStyle w:val="ConsPlusNormal"/>
        <w:ind w:firstLine="0"/>
        <w:jc w:val="both"/>
        <w:rPr>
          <w:rFonts w:ascii="Times New Roman" w:hAnsi="Times New Roman" w:cs="Times New Roman"/>
          <w:b/>
          <w:bCs/>
          <w:color w:val="000000"/>
        </w:rPr>
      </w:pPr>
      <w:r w:rsidRPr="004D79DE">
        <w:rPr>
          <w:rFonts w:ascii="Times New Roman" w:hAnsi="Times New Roman" w:cs="Times New Roman"/>
          <w:b/>
          <w:bCs/>
          <w:color w:val="000000"/>
        </w:rPr>
        <w:t>Оргтехника, проекционная техника</w:t>
      </w:r>
    </w:p>
    <w:tbl>
      <w:tblPr>
        <w:tblW w:w="10098"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771"/>
        <w:gridCol w:w="2326"/>
        <w:gridCol w:w="2326"/>
        <w:gridCol w:w="2675"/>
      </w:tblGrid>
      <w:tr w:rsidR="00B1528A" w:rsidRPr="004D79DE">
        <w:tc>
          <w:tcPr>
            <w:tcW w:w="2771" w:type="dxa"/>
            <w:tcBorders>
              <w:top w:val="single" w:sz="4" w:space="0" w:color="auto"/>
              <w:bottom w:val="single" w:sz="4" w:space="0" w:color="auto"/>
              <w:right w:val="single" w:sz="4" w:space="0" w:color="auto"/>
            </w:tcBorders>
            <w:vAlign w:val="center"/>
          </w:tcPr>
          <w:p w:rsidR="00B1528A" w:rsidRPr="004D79DE" w:rsidRDefault="00B1528A" w:rsidP="00700EDC">
            <w:pPr>
              <w:jc w:val="center"/>
              <w:rPr>
                <w:rFonts w:ascii="Times New Roman" w:hAnsi="Times New Roman" w:cs="Times New Roman"/>
              </w:rPr>
            </w:pPr>
            <w:r w:rsidRPr="004D79DE">
              <w:rPr>
                <w:rFonts w:ascii="Times New Roman" w:hAnsi="Times New Roman" w:cs="Times New Roman"/>
              </w:rPr>
              <w:t>Название</w:t>
            </w:r>
          </w:p>
        </w:tc>
        <w:tc>
          <w:tcPr>
            <w:tcW w:w="2326" w:type="dxa"/>
            <w:tcBorders>
              <w:top w:val="single" w:sz="4" w:space="0" w:color="auto"/>
              <w:left w:val="single" w:sz="4" w:space="0" w:color="auto"/>
              <w:bottom w:val="single" w:sz="4" w:space="0" w:color="auto"/>
              <w:right w:val="single" w:sz="4" w:space="0" w:color="auto"/>
            </w:tcBorders>
            <w:vAlign w:val="center"/>
          </w:tcPr>
          <w:p w:rsidR="00B1528A" w:rsidRPr="004D79DE" w:rsidRDefault="00B1528A" w:rsidP="00700EDC">
            <w:pPr>
              <w:jc w:val="center"/>
              <w:rPr>
                <w:rFonts w:ascii="Times New Roman" w:hAnsi="Times New Roman" w:cs="Times New Roman"/>
              </w:rPr>
            </w:pPr>
            <w:r w:rsidRPr="004D79DE">
              <w:rPr>
                <w:rFonts w:ascii="Times New Roman" w:hAnsi="Times New Roman" w:cs="Times New Roman"/>
              </w:rPr>
              <w:t>Марка</w:t>
            </w:r>
          </w:p>
        </w:tc>
        <w:tc>
          <w:tcPr>
            <w:tcW w:w="2326" w:type="dxa"/>
            <w:tcBorders>
              <w:top w:val="single" w:sz="4" w:space="0" w:color="auto"/>
              <w:left w:val="single" w:sz="4" w:space="0" w:color="auto"/>
              <w:bottom w:val="single" w:sz="4" w:space="0" w:color="auto"/>
              <w:right w:val="single" w:sz="4" w:space="0" w:color="auto"/>
            </w:tcBorders>
            <w:vAlign w:val="center"/>
          </w:tcPr>
          <w:p w:rsidR="00B1528A" w:rsidRPr="004D79DE" w:rsidRDefault="00B1528A" w:rsidP="00700EDC">
            <w:pPr>
              <w:jc w:val="center"/>
              <w:rPr>
                <w:rFonts w:ascii="Times New Roman" w:hAnsi="Times New Roman" w:cs="Times New Roman"/>
              </w:rPr>
            </w:pPr>
            <w:r w:rsidRPr="004D79DE">
              <w:rPr>
                <w:rFonts w:ascii="Times New Roman" w:hAnsi="Times New Roman" w:cs="Times New Roman"/>
              </w:rPr>
              <w:t>Где установлен</w:t>
            </w:r>
          </w:p>
        </w:tc>
        <w:tc>
          <w:tcPr>
            <w:tcW w:w="2675" w:type="dxa"/>
            <w:tcBorders>
              <w:top w:val="single" w:sz="4" w:space="0" w:color="auto"/>
              <w:left w:val="single" w:sz="4" w:space="0" w:color="auto"/>
              <w:bottom w:val="single" w:sz="4" w:space="0" w:color="auto"/>
            </w:tcBorders>
            <w:vAlign w:val="center"/>
          </w:tcPr>
          <w:p w:rsidR="00B1528A" w:rsidRPr="004D79DE" w:rsidRDefault="00B1528A" w:rsidP="00700EDC">
            <w:pPr>
              <w:jc w:val="center"/>
              <w:rPr>
                <w:rFonts w:ascii="Times New Roman" w:hAnsi="Times New Roman" w:cs="Times New Roman"/>
              </w:rPr>
            </w:pPr>
            <w:r w:rsidRPr="004D79DE">
              <w:rPr>
                <w:rFonts w:ascii="Times New Roman" w:hAnsi="Times New Roman" w:cs="Times New Roman"/>
              </w:rPr>
              <w:t>Состояние (рабочее, нерабочее)</w:t>
            </w:r>
          </w:p>
        </w:tc>
      </w:tr>
      <w:tr w:rsidR="00B1528A" w:rsidRPr="004D79DE">
        <w:trPr>
          <w:trHeight w:val="245"/>
        </w:trPr>
        <w:tc>
          <w:tcPr>
            <w:tcW w:w="2771" w:type="dxa"/>
            <w:tcBorders>
              <w:top w:val="single" w:sz="4" w:space="0" w:color="auto"/>
              <w:bottom w:val="single" w:sz="4" w:space="0" w:color="auto"/>
              <w:right w:val="single" w:sz="4" w:space="0" w:color="auto"/>
            </w:tcBorders>
          </w:tcPr>
          <w:p w:rsidR="00B1528A" w:rsidRPr="004D79DE" w:rsidRDefault="00B1528A" w:rsidP="00700EDC">
            <w:pPr>
              <w:rPr>
                <w:rFonts w:ascii="Times New Roman" w:hAnsi="Times New Roman" w:cs="Times New Roman"/>
              </w:rPr>
            </w:pPr>
            <w:r w:rsidRPr="004D79DE">
              <w:rPr>
                <w:rFonts w:ascii="Times New Roman" w:hAnsi="Times New Roman" w:cs="Times New Roman"/>
              </w:rPr>
              <w:t xml:space="preserve">Принтер </w:t>
            </w:r>
          </w:p>
        </w:tc>
        <w:tc>
          <w:tcPr>
            <w:tcW w:w="2326" w:type="dxa"/>
            <w:tcBorders>
              <w:top w:val="single" w:sz="4" w:space="0" w:color="auto"/>
              <w:left w:val="single" w:sz="4" w:space="0" w:color="auto"/>
              <w:bottom w:val="single" w:sz="4" w:space="0" w:color="auto"/>
              <w:right w:val="single" w:sz="4" w:space="0" w:color="auto"/>
            </w:tcBorders>
          </w:tcPr>
          <w:p w:rsidR="00B1528A" w:rsidRPr="004D79DE" w:rsidRDefault="00B1528A" w:rsidP="00700EDC">
            <w:pPr>
              <w:jc w:val="center"/>
              <w:rPr>
                <w:rFonts w:ascii="Times New Roman" w:hAnsi="Times New Roman" w:cs="Times New Roman"/>
              </w:rPr>
            </w:pPr>
            <w:r w:rsidRPr="004D79DE">
              <w:rPr>
                <w:rFonts w:ascii="Times New Roman" w:hAnsi="Times New Roman" w:cs="Times New Roman"/>
              </w:rPr>
              <w:t xml:space="preserve">SAMSUNG ML-1641 </w:t>
            </w:r>
          </w:p>
        </w:tc>
        <w:tc>
          <w:tcPr>
            <w:tcW w:w="2326" w:type="dxa"/>
            <w:tcBorders>
              <w:top w:val="single" w:sz="4" w:space="0" w:color="auto"/>
              <w:left w:val="single" w:sz="4" w:space="0" w:color="auto"/>
              <w:bottom w:val="single" w:sz="4" w:space="0" w:color="auto"/>
              <w:right w:val="single" w:sz="4" w:space="0" w:color="auto"/>
            </w:tcBorders>
          </w:tcPr>
          <w:p w:rsidR="00B1528A" w:rsidRPr="004D79DE" w:rsidRDefault="00B1528A" w:rsidP="00700EDC">
            <w:pPr>
              <w:jc w:val="center"/>
              <w:rPr>
                <w:rFonts w:ascii="Times New Roman" w:hAnsi="Times New Roman" w:cs="Times New Roman"/>
              </w:rPr>
            </w:pPr>
            <w:r w:rsidRPr="004D79DE">
              <w:rPr>
                <w:rFonts w:ascii="Times New Roman" w:hAnsi="Times New Roman" w:cs="Times New Roman"/>
              </w:rPr>
              <w:t>Кабинет информатики и ИКТ</w:t>
            </w:r>
          </w:p>
        </w:tc>
        <w:tc>
          <w:tcPr>
            <w:tcW w:w="2675" w:type="dxa"/>
            <w:tcBorders>
              <w:top w:val="single" w:sz="4" w:space="0" w:color="auto"/>
              <w:left w:val="single" w:sz="4" w:space="0" w:color="auto"/>
              <w:bottom w:val="single" w:sz="4" w:space="0" w:color="auto"/>
            </w:tcBorders>
          </w:tcPr>
          <w:p w:rsidR="00B1528A" w:rsidRPr="004D79DE" w:rsidRDefault="00B1528A" w:rsidP="00700EDC">
            <w:pPr>
              <w:jc w:val="center"/>
              <w:rPr>
                <w:rFonts w:ascii="Times New Roman" w:hAnsi="Times New Roman" w:cs="Times New Roman"/>
              </w:rPr>
            </w:pPr>
            <w:r w:rsidRPr="004D79DE">
              <w:rPr>
                <w:rFonts w:ascii="Times New Roman" w:hAnsi="Times New Roman" w:cs="Times New Roman"/>
              </w:rPr>
              <w:t>рабочее</w:t>
            </w:r>
          </w:p>
        </w:tc>
      </w:tr>
      <w:tr w:rsidR="00B1528A" w:rsidRPr="004D79DE">
        <w:trPr>
          <w:trHeight w:val="174"/>
        </w:trPr>
        <w:tc>
          <w:tcPr>
            <w:tcW w:w="2771" w:type="dxa"/>
            <w:tcBorders>
              <w:top w:val="single" w:sz="4" w:space="0" w:color="auto"/>
              <w:bottom w:val="single" w:sz="4" w:space="0" w:color="auto"/>
              <w:right w:val="single" w:sz="4" w:space="0" w:color="auto"/>
            </w:tcBorders>
          </w:tcPr>
          <w:p w:rsidR="00B1528A" w:rsidRPr="004D79DE" w:rsidRDefault="00B1528A" w:rsidP="00700EDC">
            <w:pPr>
              <w:rPr>
                <w:rFonts w:ascii="Times New Roman" w:hAnsi="Times New Roman" w:cs="Times New Roman"/>
              </w:rPr>
            </w:pPr>
            <w:r w:rsidRPr="004D79DE">
              <w:rPr>
                <w:rFonts w:ascii="Times New Roman" w:hAnsi="Times New Roman" w:cs="Times New Roman"/>
              </w:rPr>
              <w:t>Принтер</w:t>
            </w:r>
          </w:p>
        </w:tc>
        <w:tc>
          <w:tcPr>
            <w:tcW w:w="2326" w:type="dxa"/>
            <w:tcBorders>
              <w:top w:val="single" w:sz="4" w:space="0" w:color="auto"/>
              <w:left w:val="single" w:sz="4" w:space="0" w:color="auto"/>
              <w:bottom w:val="single" w:sz="4" w:space="0" w:color="auto"/>
              <w:right w:val="single" w:sz="4" w:space="0" w:color="auto"/>
            </w:tcBorders>
          </w:tcPr>
          <w:p w:rsidR="00B1528A" w:rsidRPr="004D79DE" w:rsidRDefault="00B1528A" w:rsidP="00700EDC">
            <w:pPr>
              <w:jc w:val="center"/>
              <w:rPr>
                <w:rFonts w:ascii="Times New Roman" w:hAnsi="Times New Roman" w:cs="Times New Roman"/>
              </w:rPr>
            </w:pPr>
            <w:r w:rsidRPr="004D79DE">
              <w:rPr>
                <w:rFonts w:ascii="Times New Roman" w:hAnsi="Times New Roman" w:cs="Times New Roman"/>
              </w:rPr>
              <w:t>SAMSUNG  ML-1860</w:t>
            </w:r>
          </w:p>
        </w:tc>
        <w:tc>
          <w:tcPr>
            <w:tcW w:w="2326" w:type="dxa"/>
            <w:tcBorders>
              <w:top w:val="single" w:sz="4" w:space="0" w:color="auto"/>
              <w:left w:val="single" w:sz="4" w:space="0" w:color="auto"/>
              <w:bottom w:val="single" w:sz="4" w:space="0" w:color="auto"/>
              <w:right w:val="single" w:sz="4" w:space="0" w:color="auto"/>
            </w:tcBorders>
          </w:tcPr>
          <w:p w:rsidR="00B1528A" w:rsidRPr="00421974" w:rsidRDefault="00B1528A" w:rsidP="00700EDC">
            <w:pPr>
              <w:jc w:val="center"/>
              <w:rPr>
                <w:rFonts w:ascii="Times New Roman" w:hAnsi="Times New Roman" w:cs="Times New Roman"/>
                <w:lang w:val="ru-RU"/>
              </w:rPr>
            </w:pPr>
            <w:r w:rsidRPr="004D79DE">
              <w:rPr>
                <w:rFonts w:ascii="Times New Roman" w:hAnsi="Times New Roman" w:cs="Times New Roman"/>
              </w:rPr>
              <w:t xml:space="preserve">Кабинет </w:t>
            </w:r>
            <w:r>
              <w:rPr>
                <w:rFonts w:ascii="Times New Roman" w:hAnsi="Times New Roman" w:cs="Times New Roman"/>
                <w:lang w:val="ru-RU"/>
              </w:rPr>
              <w:t>истории</w:t>
            </w:r>
          </w:p>
        </w:tc>
        <w:tc>
          <w:tcPr>
            <w:tcW w:w="2675" w:type="dxa"/>
            <w:tcBorders>
              <w:top w:val="single" w:sz="4" w:space="0" w:color="auto"/>
              <w:left w:val="single" w:sz="4" w:space="0" w:color="auto"/>
              <w:bottom w:val="single" w:sz="4" w:space="0" w:color="auto"/>
            </w:tcBorders>
          </w:tcPr>
          <w:p w:rsidR="00B1528A" w:rsidRPr="004D79DE" w:rsidRDefault="00B1528A" w:rsidP="00700EDC">
            <w:pPr>
              <w:jc w:val="center"/>
              <w:rPr>
                <w:rFonts w:ascii="Times New Roman" w:hAnsi="Times New Roman" w:cs="Times New Roman"/>
              </w:rPr>
            </w:pPr>
            <w:r w:rsidRPr="004D79DE">
              <w:rPr>
                <w:rFonts w:ascii="Times New Roman" w:hAnsi="Times New Roman" w:cs="Times New Roman"/>
              </w:rPr>
              <w:t>рабочее</w:t>
            </w:r>
          </w:p>
        </w:tc>
      </w:tr>
      <w:tr w:rsidR="00B1528A" w:rsidRPr="004D79DE">
        <w:trPr>
          <w:trHeight w:val="253"/>
        </w:trPr>
        <w:tc>
          <w:tcPr>
            <w:tcW w:w="2771" w:type="dxa"/>
            <w:tcBorders>
              <w:top w:val="single" w:sz="4" w:space="0" w:color="auto"/>
              <w:bottom w:val="single" w:sz="4" w:space="0" w:color="auto"/>
              <w:right w:val="single" w:sz="4" w:space="0" w:color="auto"/>
            </w:tcBorders>
          </w:tcPr>
          <w:p w:rsidR="00B1528A" w:rsidRPr="004D79DE" w:rsidRDefault="00B1528A" w:rsidP="00700EDC">
            <w:pPr>
              <w:rPr>
                <w:rFonts w:ascii="Times New Roman" w:hAnsi="Times New Roman" w:cs="Times New Roman"/>
              </w:rPr>
            </w:pPr>
            <w:r w:rsidRPr="004D79DE">
              <w:rPr>
                <w:rFonts w:ascii="Times New Roman" w:hAnsi="Times New Roman" w:cs="Times New Roman"/>
              </w:rPr>
              <w:t>МФУ</w:t>
            </w:r>
          </w:p>
        </w:tc>
        <w:tc>
          <w:tcPr>
            <w:tcW w:w="2326" w:type="dxa"/>
            <w:tcBorders>
              <w:top w:val="single" w:sz="4" w:space="0" w:color="auto"/>
              <w:left w:val="single" w:sz="4" w:space="0" w:color="auto"/>
              <w:bottom w:val="single" w:sz="4" w:space="0" w:color="auto"/>
              <w:right w:val="single" w:sz="4" w:space="0" w:color="auto"/>
            </w:tcBorders>
          </w:tcPr>
          <w:p w:rsidR="00B1528A" w:rsidRPr="004D79DE" w:rsidRDefault="00B1528A" w:rsidP="00700EDC">
            <w:pPr>
              <w:jc w:val="center"/>
              <w:rPr>
                <w:rFonts w:ascii="Times New Roman" w:hAnsi="Times New Roman" w:cs="Times New Roman"/>
              </w:rPr>
            </w:pPr>
            <w:r w:rsidRPr="004D79DE">
              <w:rPr>
                <w:rFonts w:ascii="Times New Roman" w:hAnsi="Times New Roman" w:cs="Times New Roman"/>
              </w:rPr>
              <w:t>Xerox Work Centre 3045</w:t>
            </w:r>
          </w:p>
        </w:tc>
        <w:tc>
          <w:tcPr>
            <w:tcW w:w="2326" w:type="dxa"/>
            <w:tcBorders>
              <w:top w:val="single" w:sz="4" w:space="0" w:color="auto"/>
              <w:left w:val="single" w:sz="4" w:space="0" w:color="auto"/>
              <w:bottom w:val="single" w:sz="4" w:space="0" w:color="auto"/>
              <w:right w:val="single" w:sz="4" w:space="0" w:color="auto"/>
            </w:tcBorders>
          </w:tcPr>
          <w:p w:rsidR="00B1528A" w:rsidRPr="004D79DE" w:rsidRDefault="00B1528A" w:rsidP="00700EDC">
            <w:pPr>
              <w:jc w:val="center"/>
              <w:rPr>
                <w:rFonts w:ascii="Times New Roman" w:hAnsi="Times New Roman" w:cs="Times New Roman"/>
              </w:rPr>
            </w:pPr>
            <w:r w:rsidRPr="004D79DE">
              <w:rPr>
                <w:rFonts w:ascii="Times New Roman" w:hAnsi="Times New Roman" w:cs="Times New Roman"/>
              </w:rPr>
              <w:t>Кабинет директора</w:t>
            </w:r>
          </w:p>
        </w:tc>
        <w:tc>
          <w:tcPr>
            <w:tcW w:w="2675" w:type="dxa"/>
            <w:tcBorders>
              <w:top w:val="single" w:sz="4" w:space="0" w:color="auto"/>
              <w:left w:val="single" w:sz="4" w:space="0" w:color="auto"/>
              <w:bottom w:val="single" w:sz="4" w:space="0" w:color="auto"/>
            </w:tcBorders>
          </w:tcPr>
          <w:p w:rsidR="00B1528A" w:rsidRPr="004D79DE" w:rsidRDefault="00B1528A" w:rsidP="00700EDC">
            <w:pPr>
              <w:jc w:val="center"/>
              <w:rPr>
                <w:rFonts w:ascii="Times New Roman" w:hAnsi="Times New Roman" w:cs="Times New Roman"/>
              </w:rPr>
            </w:pPr>
            <w:r w:rsidRPr="004D79DE">
              <w:rPr>
                <w:rFonts w:ascii="Times New Roman" w:hAnsi="Times New Roman" w:cs="Times New Roman"/>
              </w:rPr>
              <w:t>рабочее</w:t>
            </w:r>
          </w:p>
        </w:tc>
      </w:tr>
      <w:tr w:rsidR="00B1528A" w:rsidRPr="004D79DE">
        <w:trPr>
          <w:trHeight w:val="253"/>
        </w:trPr>
        <w:tc>
          <w:tcPr>
            <w:tcW w:w="2771" w:type="dxa"/>
            <w:tcBorders>
              <w:top w:val="single" w:sz="4" w:space="0" w:color="auto"/>
              <w:bottom w:val="single" w:sz="4" w:space="0" w:color="auto"/>
              <w:right w:val="single" w:sz="4" w:space="0" w:color="auto"/>
            </w:tcBorders>
          </w:tcPr>
          <w:p w:rsidR="00B1528A" w:rsidRPr="004D79DE" w:rsidRDefault="00B1528A" w:rsidP="00700EDC">
            <w:pPr>
              <w:rPr>
                <w:rFonts w:ascii="Times New Roman" w:hAnsi="Times New Roman" w:cs="Times New Roman"/>
              </w:rPr>
            </w:pPr>
            <w:r w:rsidRPr="004D79DE">
              <w:rPr>
                <w:rFonts w:ascii="Times New Roman" w:hAnsi="Times New Roman" w:cs="Times New Roman"/>
              </w:rPr>
              <w:t xml:space="preserve">Проектор  </w:t>
            </w:r>
          </w:p>
        </w:tc>
        <w:tc>
          <w:tcPr>
            <w:tcW w:w="2326" w:type="dxa"/>
            <w:tcBorders>
              <w:top w:val="single" w:sz="4" w:space="0" w:color="auto"/>
              <w:left w:val="single" w:sz="4" w:space="0" w:color="auto"/>
              <w:bottom w:val="single" w:sz="4" w:space="0" w:color="auto"/>
              <w:right w:val="single" w:sz="4" w:space="0" w:color="auto"/>
            </w:tcBorders>
          </w:tcPr>
          <w:p w:rsidR="00B1528A" w:rsidRPr="004D79DE" w:rsidRDefault="00B1528A" w:rsidP="00700EDC">
            <w:pPr>
              <w:jc w:val="center"/>
              <w:rPr>
                <w:rFonts w:ascii="Times New Roman" w:hAnsi="Times New Roman" w:cs="Times New Roman"/>
              </w:rPr>
            </w:pPr>
            <w:r w:rsidRPr="004D79DE">
              <w:rPr>
                <w:rFonts w:ascii="Times New Roman" w:hAnsi="Times New Roman" w:cs="Times New Roman"/>
              </w:rPr>
              <w:t>XJ-M140</w:t>
            </w:r>
          </w:p>
        </w:tc>
        <w:tc>
          <w:tcPr>
            <w:tcW w:w="2326" w:type="dxa"/>
            <w:tcBorders>
              <w:top w:val="single" w:sz="4" w:space="0" w:color="auto"/>
              <w:left w:val="single" w:sz="4" w:space="0" w:color="auto"/>
              <w:bottom w:val="single" w:sz="4" w:space="0" w:color="auto"/>
              <w:right w:val="single" w:sz="4" w:space="0" w:color="auto"/>
            </w:tcBorders>
          </w:tcPr>
          <w:p w:rsidR="00B1528A" w:rsidRPr="004D79DE" w:rsidRDefault="00B1528A" w:rsidP="00700EDC">
            <w:pPr>
              <w:jc w:val="center"/>
              <w:rPr>
                <w:rFonts w:ascii="Times New Roman" w:hAnsi="Times New Roman" w:cs="Times New Roman"/>
              </w:rPr>
            </w:pPr>
            <w:r w:rsidRPr="004D79DE">
              <w:rPr>
                <w:rFonts w:ascii="Times New Roman" w:hAnsi="Times New Roman" w:cs="Times New Roman"/>
              </w:rPr>
              <w:t>Кабинет начальных классов</w:t>
            </w:r>
          </w:p>
        </w:tc>
        <w:tc>
          <w:tcPr>
            <w:tcW w:w="2675" w:type="dxa"/>
            <w:tcBorders>
              <w:top w:val="single" w:sz="4" w:space="0" w:color="auto"/>
              <w:left w:val="single" w:sz="4" w:space="0" w:color="auto"/>
              <w:bottom w:val="single" w:sz="4" w:space="0" w:color="auto"/>
            </w:tcBorders>
          </w:tcPr>
          <w:p w:rsidR="00B1528A" w:rsidRPr="004D79DE" w:rsidRDefault="00B1528A" w:rsidP="00700EDC">
            <w:pPr>
              <w:jc w:val="center"/>
              <w:rPr>
                <w:rFonts w:ascii="Times New Roman" w:hAnsi="Times New Roman" w:cs="Times New Roman"/>
              </w:rPr>
            </w:pPr>
            <w:r w:rsidRPr="004D79DE">
              <w:rPr>
                <w:rFonts w:ascii="Times New Roman" w:hAnsi="Times New Roman" w:cs="Times New Roman"/>
              </w:rPr>
              <w:t>рабочее</w:t>
            </w:r>
          </w:p>
        </w:tc>
      </w:tr>
    </w:tbl>
    <w:p w:rsidR="00B1528A" w:rsidRPr="004D79DE" w:rsidRDefault="00B1528A" w:rsidP="004D79DE">
      <w:pPr>
        <w:pStyle w:val="ConsPlusNormal"/>
        <w:ind w:firstLine="0"/>
        <w:jc w:val="both"/>
        <w:rPr>
          <w:rFonts w:ascii="Times New Roman" w:hAnsi="Times New Roman" w:cs="Times New Roman"/>
          <w:b/>
          <w:bCs/>
          <w:color w:val="FF0000"/>
        </w:rPr>
      </w:pPr>
    </w:p>
    <w:p w:rsidR="00B1528A" w:rsidRPr="004D79DE" w:rsidRDefault="00B1528A" w:rsidP="004D79DE">
      <w:pPr>
        <w:rPr>
          <w:rFonts w:ascii="Times New Roman" w:hAnsi="Times New Roman" w:cs="Times New Roman"/>
        </w:rPr>
      </w:pPr>
    </w:p>
    <w:p w:rsidR="00B1528A" w:rsidRDefault="00B1528A" w:rsidP="00291F9C">
      <w:pPr>
        <w:pStyle w:val="Heading3"/>
        <w:rPr>
          <w:lang w:val="ru-RU"/>
        </w:rPr>
      </w:pPr>
      <w:bookmarkStart w:id="184" w:name="_Toc417131696"/>
    </w:p>
    <w:p w:rsidR="00B1528A" w:rsidRPr="0056352F" w:rsidRDefault="00B1528A" w:rsidP="00291F9C">
      <w:pPr>
        <w:pStyle w:val="Heading3"/>
        <w:rPr>
          <w:rStyle w:val="Hyperlink"/>
          <w:rFonts w:cs="Cambria"/>
        </w:rPr>
      </w:pPr>
      <w:r>
        <w:fldChar w:fldCharType="begin"/>
      </w:r>
      <w:r>
        <w:instrText xml:space="preserve"> HYPERLINK  \l "_top" </w:instrText>
      </w:r>
      <w:r>
        <w:fldChar w:fldCharType="separate"/>
      </w:r>
      <w:bookmarkStart w:id="185" w:name="_Toc417281290"/>
      <w:r w:rsidRPr="0056352F">
        <w:rPr>
          <w:rStyle w:val="Hyperlink"/>
          <w:rFonts w:cs="Cambria"/>
        </w:rPr>
        <w:t>3.2.6 Обоснование необходимых изменений</w:t>
      </w:r>
      <w:bookmarkEnd w:id="184"/>
      <w:bookmarkEnd w:id="185"/>
    </w:p>
    <w:p w:rsidR="00B1528A" w:rsidRPr="004D79DE" w:rsidRDefault="00B1528A" w:rsidP="004D79DE">
      <w:pPr>
        <w:rPr>
          <w:rFonts w:ascii="Times New Roman" w:hAnsi="Times New Roman" w:cs="Times New Roman"/>
          <w:b/>
          <w:bCs/>
          <w:sz w:val="24"/>
          <w:szCs w:val="24"/>
        </w:rPr>
      </w:pPr>
      <w:r>
        <w:fldChar w:fldCharType="end"/>
      </w:r>
    </w:p>
    <w:p w:rsidR="00B1528A" w:rsidRPr="004D79DE" w:rsidRDefault="00B1528A" w:rsidP="004D79DE">
      <w:pPr>
        <w:pStyle w:val="NormalWeb"/>
        <w:shd w:val="clear" w:color="auto" w:fill="FFFFFF"/>
        <w:spacing w:before="0" w:beforeAutospacing="0" w:after="0" w:afterAutospacing="0" w:line="270" w:lineRule="atLeast"/>
        <w:rPr>
          <w:color w:val="000000"/>
        </w:rPr>
      </w:pPr>
      <w:r w:rsidRPr="004D79DE">
        <w:rPr>
          <w:color w:val="000000"/>
          <w:sz w:val="18"/>
          <w:szCs w:val="18"/>
        </w:rPr>
        <w:t> </w:t>
      </w:r>
      <w:r w:rsidRPr="004D79DE">
        <w:rPr>
          <w:color w:val="000000"/>
        </w:rPr>
        <w:t>С целью учета приоритетов основной образовательной программы основного общего образования образовательному учреждению необходимо:</w:t>
      </w:r>
    </w:p>
    <w:p w:rsidR="00B1528A" w:rsidRPr="004D79DE" w:rsidRDefault="00B1528A" w:rsidP="004D79DE">
      <w:pPr>
        <w:pStyle w:val="NormalWeb"/>
        <w:shd w:val="clear" w:color="auto" w:fill="FFFFFF"/>
        <w:spacing w:before="0" w:beforeAutospacing="0" w:after="0" w:afterAutospacing="0" w:line="270" w:lineRule="atLeast"/>
        <w:rPr>
          <w:color w:val="000000"/>
        </w:rPr>
      </w:pPr>
      <w:r w:rsidRPr="004D79DE">
        <w:rPr>
          <w:color w:val="000000"/>
        </w:rPr>
        <w:t>1) наладить регулярное информирование родителей и общественности о процессе реализации ООП ООО;</w:t>
      </w:r>
    </w:p>
    <w:p w:rsidR="00B1528A" w:rsidRPr="004D79DE" w:rsidRDefault="00B1528A" w:rsidP="004D79DE">
      <w:pPr>
        <w:pStyle w:val="NormalWeb"/>
        <w:shd w:val="clear" w:color="auto" w:fill="FFFFFF"/>
        <w:spacing w:before="0" w:beforeAutospacing="0" w:after="0" w:afterAutospacing="0" w:line="270" w:lineRule="atLeast"/>
        <w:rPr>
          <w:color w:val="000000"/>
        </w:rPr>
      </w:pPr>
      <w:r w:rsidRPr="004D79DE">
        <w:rPr>
          <w:color w:val="000000"/>
        </w:rPr>
        <w:t>2)вести мониторинг развития обучающихся в соответствии с основными приоритетами программы;</w:t>
      </w:r>
    </w:p>
    <w:p w:rsidR="00B1528A" w:rsidRPr="004D79DE" w:rsidRDefault="00B1528A" w:rsidP="004D79DE">
      <w:pPr>
        <w:pStyle w:val="NormalWeb"/>
        <w:shd w:val="clear" w:color="auto" w:fill="FFFFFF"/>
        <w:spacing w:before="0" w:beforeAutospacing="0" w:after="0" w:afterAutospacing="0" w:line="270" w:lineRule="atLeast"/>
        <w:rPr>
          <w:color w:val="000000"/>
        </w:rPr>
      </w:pPr>
      <w:r w:rsidRPr="004D79DE">
        <w:rPr>
          <w:color w:val="000000"/>
        </w:rPr>
        <w:t>3)укреплять материальную базу школы.</w:t>
      </w:r>
    </w:p>
    <w:p w:rsidR="00B1528A" w:rsidRPr="004D79DE" w:rsidRDefault="00B1528A" w:rsidP="004D79DE">
      <w:pPr>
        <w:shd w:val="clear" w:color="auto" w:fill="FFFFFF"/>
        <w:rPr>
          <w:rFonts w:ascii="Times New Roman" w:hAnsi="Times New Roman" w:cs="Times New Roman"/>
          <w:b/>
          <w:bCs/>
          <w:sz w:val="24"/>
          <w:szCs w:val="24"/>
          <w:lang w:val="ru-RU"/>
        </w:rPr>
      </w:pPr>
    </w:p>
    <w:bookmarkStart w:id="186" w:name="_Toc417131697"/>
    <w:p w:rsidR="00B1528A" w:rsidRPr="004D79DE" w:rsidRDefault="00B1528A" w:rsidP="00291F9C">
      <w:pPr>
        <w:pStyle w:val="Heading3"/>
        <w:rPr>
          <w:rFonts w:cs="Times New Roman"/>
          <w:lang w:val="ru-RU"/>
        </w:rPr>
      </w:pPr>
      <w:r>
        <w:rPr>
          <w:lang w:val="ru-RU"/>
        </w:rPr>
        <w:fldChar w:fldCharType="begin"/>
      </w:r>
      <w:r>
        <w:rPr>
          <w:lang w:val="ru-RU"/>
        </w:rPr>
        <w:instrText xml:space="preserve"> HYPERLINK  \l "_top" </w:instrText>
      </w:r>
      <w:r w:rsidRPr="00E42B6E">
        <w:rPr>
          <w:lang w:val="ru-RU"/>
        </w:rPr>
      </w:r>
      <w:r>
        <w:rPr>
          <w:lang w:val="ru-RU"/>
        </w:rPr>
        <w:fldChar w:fldCharType="separate"/>
      </w:r>
      <w:bookmarkStart w:id="187" w:name="_Toc417281291"/>
      <w:r w:rsidRPr="0056352F">
        <w:rPr>
          <w:rStyle w:val="Hyperlink"/>
          <w:rFonts w:cs="Cambria"/>
          <w:lang w:val="ru-RU"/>
        </w:rPr>
        <w:t>3.2.7 Механизмы достижения целевых ориентиров. Сетевой график. Контроль состояния системы условий.</w:t>
      </w:r>
      <w:bookmarkEnd w:id="186"/>
      <w:bookmarkEnd w:id="187"/>
      <w:r>
        <w:rPr>
          <w:lang w:val="ru-RU"/>
        </w:rPr>
        <w:fldChar w:fldCharType="end"/>
      </w:r>
    </w:p>
    <w:p w:rsidR="00B1528A" w:rsidRPr="004D79DE" w:rsidRDefault="00B1528A" w:rsidP="004D79DE">
      <w:pPr>
        <w:rPr>
          <w:rFonts w:ascii="Times New Roman" w:hAnsi="Times New Roman" w:cs="Times New Roman"/>
          <w:sz w:val="24"/>
          <w:szCs w:val="24"/>
          <w:lang w:val="ru-RU"/>
        </w:rPr>
      </w:pPr>
      <w:r w:rsidRPr="004D79DE">
        <w:rPr>
          <w:rFonts w:ascii="Times New Roman" w:hAnsi="Times New Roman" w:cs="Times New Roman"/>
          <w:sz w:val="24"/>
          <w:szCs w:val="24"/>
          <w:lang w:val="ru-RU"/>
        </w:rPr>
        <w:t>Основным механизмом достижения целевых ориентиров в системе условий является ч</w:t>
      </w:r>
      <w:r>
        <w:rPr>
          <w:rFonts w:ascii="Times New Roman" w:hAnsi="Times New Roman" w:cs="Times New Roman"/>
          <w:sz w:val="24"/>
          <w:szCs w:val="24"/>
          <w:lang w:val="ru-RU"/>
        </w:rPr>
        <w:t>ё</w:t>
      </w:r>
      <w:r w:rsidRPr="004D79DE">
        <w:rPr>
          <w:rFonts w:ascii="Times New Roman" w:hAnsi="Times New Roman" w:cs="Times New Roman"/>
          <w:sz w:val="24"/>
          <w:szCs w:val="24"/>
          <w:lang w:val="ru-RU"/>
        </w:rPr>
        <w:t xml:space="preserve">ткое взаимодействие всех участников образовательного процесса. 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образовательном учреждении, реализующем основную образовательную программу основного общего образования, условия: </w:t>
      </w:r>
    </w:p>
    <w:p w:rsidR="00B1528A" w:rsidRPr="004D79DE" w:rsidRDefault="00B1528A" w:rsidP="004D79DE">
      <w:pPr>
        <w:rPr>
          <w:rFonts w:ascii="Times New Roman" w:hAnsi="Times New Roman" w:cs="Times New Roman"/>
          <w:sz w:val="24"/>
          <w:szCs w:val="24"/>
          <w:lang w:val="ru-RU"/>
        </w:rPr>
      </w:pPr>
      <w:r w:rsidRPr="004D79DE">
        <w:rPr>
          <w:rFonts w:ascii="Times New Roman" w:hAnsi="Times New Roman" w:cs="Times New Roman"/>
          <w:sz w:val="24"/>
          <w:szCs w:val="24"/>
          <w:lang w:val="ru-RU"/>
        </w:rPr>
        <w:t xml:space="preserve">• соответствуют требованиям Стандарта; </w:t>
      </w:r>
    </w:p>
    <w:p w:rsidR="00B1528A" w:rsidRPr="004D79DE" w:rsidRDefault="00B1528A" w:rsidP="004D79DE">
      <w:pPr>
        <w:rPr>
          <w:rFonts w:ascii="Times New Roman" w:hAnsi="Times New Roman" w:cs="Times New Roman"/>
          <w:sz w:val="24"/>
          <w:szCs w:val="24"/>
          <w:lang w:val="ru-RU"/>
        </w:rPr>
      </w:pPr>
      <w:r w:rsidRPr="004D79DE">
        <w:rPr>
          <w:rFonts w:ascii="Times New Roman" w:hAnsi="Times New Roman" w:cs="Times New Roman"/>
          <w:sz w:val="24"/>
          <w:szCs w:val="24"/>
          <w:lang w:val="ru-RU"/>
        </w:rPr>
        <w:t>•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B1528A" w:rsidRPr="004D79DE" w:rsidRDefault="00B1528A" w:rsidP="004D79DE">
      <w:pPr>
        <w:rPr>
          <w:rFonts w:ascii="Times New Roman" w:hAnsi="Times New Roman" w:cs="Times New Roman"/>
          <w:sz w:val="24"/>
          <w:szCs w:val="24"/>
          <w:lang w:val="ru-RU"/>
        </w:rPr>
      </w:pPr>
      <w:r w:rsidRPr="004D79DE">
        <w:rPr>
          <w:rFonts w:ascii="Times New Roman" w:hAnsi="Times New Roman" w:cs="Times New Roman"/>
          <w:sz w:val="24"/>
          <w:szCs w:val="24"/>
          <w:lang w:val="ru-RU"/>
        </w:rPr>
        <w:t xml:space="preserve"> •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B1528A" w:rsidRPr="004D79DE" w:rsidRDefault="00B1528A" w:rsidP="004D79DE">
      <w:pPr>
        <w:rPr>
          <w:rFonts w:ascii="Times New Roman" w:hAnsi="Times New Roman" w:cs="Times New Roman"/>
          <w:sz w:val="24"/>
          <w:szCs w:val="24"/>
          <w:lang w:val="ru-RU"/>
        </w:rPr>
      </w:pPr>
      <w:r w:rsidRPr="004D79DE">
        <w:rPr>
          <w:rFonts w:ascii="Times New Roman" w:hAnsi="Times New Roman" w:cs="Times New Roman"/>
          <w:sz w:val="24"/>
          <w:szCs w:val="24"/>
          <w:lang w:val="ru-RU"/>
        </w:rPr>
        <w:t xml:space="preserve"> • предоставляют возможность взаимодействия с социальными партн</w:t>
      </w:r>
      <w:r w:rsidRPr="004D79DE">
        <w:rPr>
          <w:rFonts w:ascii="Tahoma" w:hAnsi="Tahoma" w:cs="Tahoma"/>
          <w:sz w:val="24"/>
          <w:szCs w:val="24"/>
          <w:lang w:val="ru-RU"/>
        </w:rPr>
        <w:t>ѐ</w:t>
      </w:r>
      <w:r w:rsidRPr="004D79DE">
        <w:rPr>
          <w:rFonts w:ascii="Times New Roman" w:hAnsi="Times New Roman" w:cs="Times New Roman"/>
          <w:sz w:val="24"/>
          <w:szCs w:val="24"/>
          <w:lang w:val="ru-RU"/>
        </w:rPr>
        <w:t xml:space="preserve">рами, использования ресурсов социума. </w:t>
      </w:r>
    </w:p>
    <w:p w:rsidR="00B1528A" w:rsidRPr="004D79DE" w:rsidRDefault="00B1528A" w:rsidP="004D79DE">
      <w:pPr>
        <w:rPr>
          <w:rFonts w:ascii="Times New Roman" w:hAnsi="Times New Roman" w:cs="Times New Roman"/>
          <w:sz w:val="24"/>
          <w:szCs w:val="24"/>
          <w:lang w:val="ru-RU"/>
        </w:rPr>
      </w:pPr>
      <w:r w:rsidRPr="004D79DE">
        <w:rPr>
          <w:rFonts w:ascii="Times New Roman" w:hAnsi="Times New Roman" w:cs="Times New Roman"/>
          <w:sz w:val="24"/>
          <w:szCs w:val="24"/>
          <w:lang w:val="ru-RU"/>
        </w:rPr>
        <w:t>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w:t>
      </w:r>
    </w:p>
    <w:p w:rsidR="00B1528A" w:rsidRPr="004D79DE" w:rsidRDefault="00B1528A" w:rsidP="004D79DE">
      <w:pPr>
        <w:rPr>
          <w:rFonts w:ascii="Times New Roman" w:hAnsi="Times New Roman" w:cs="Times New Roman"/>
          <w:sz w:val="24"/>
          <w:szCs w:val="24"/>
          <w:lang w:val="ru-RU"/>
        </w:rPr>
      </w:pPr>
      <w:r w:rsidRPr="004D79DE">
        <w:rPr>
          <w:rFonts w:ascii="Times New Roman" w:hAnsi="Times New Roman" w:cs="Times New Roman"/>
          <w:sz w:val="24"/>
          <w:szCs w:val="24"/>
          <w:lang w:val="ru-RU"/>
        </w:rPr>
        <w:t xml:space="preserve"> • описание кадровых, психолого-педагогических, финансовых, материально- технических, информационно-методических условий и ресурсов;</w:t>
      </w:r>
    </w:p>
    <w:p w:rsidR="00B1528A" w:rsidRPr="004D79DE" w:rsidRDefault="00B1528A" w:rsidP="004D79DE">
      <w:pPr>
        <w:rPr>
          <w:rFonts w:ascii="Times New Roman" w:hAnsi="Times New Roman" w:cs="Times New Roman"/>
          <w:sz w:val="24"/>
          <w:szCs w:val="24"/>
          <w:lang w:val="ru-RU"/>
        </w:rPr>
      </w:pPr>
      <w:r w:rsidRPr="004D79DE">
        <w:rPr>
          <w:rFonts w:ascii="Times New Roman" w:hAnsi="Times New Roman" w:cs="Times New Roman"/>
          <w:sz w:val="24"/>
          <w:szCs w:val="24"/>
          <w:lang w:val="ru-RU"/>
        </w:rPr>
        <w:t xml:space="preserve"> •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w:t>
      </w:r>
    </w:p>
    <w:p w:rsidR="00B1528A" w:rsidRPr="004D79DE" w:rsidRDefault="00B1528A" w:rsidP="004D79DE">
      <w:pPr>
        <w:rPr>
          <w:rFonts w:ascii="Times New Roman" w:hAnsi="Times New Roman" w:cs="Times New Roman"/>
          <w:sz w:val="24"/>
          <w:szCs w:val="24"/>
          <w:lang w:val="ru-RU"/>
        </w:rPr>
      </w:pPr>
      <w:r w:rsidRPr="004D79DE">
        <w:rPr>
          <w:rFonts w:ascii="Times New Roman" w:hAnsi="Times New Roman" w:cs="Times New Roman"/>
          <w:sz w:val="24"/>
          <w:szCs w:val="24"/>
          <w:lang w:val="ru-RU"/>
        </w:rPr>
        <w:t>• механизмы достижения целевых ориентиров в системе условий;</w:t>
      </w:r>
    </w:p>
    <w:p w:rsidR="00B1528A" w:rsidRPr="004D79DE" w:rsidRDefault="00B1528A" w:rsidP="004D79DE">
      <w:pPr>
        <w:rPr>
          <w:rFonts w:ascii="Times New Roman" w:hAnsi="Times New Roman" w:cs="Times New Roman"/>
          <w:sz w:val="24"/>
          <w:szCs w:val="24"/>
          <w:lang w:val="ru-RU"/>
        </w:rPr>
      </w:pPr>
      <w:r w:rsidRPr="004D79DE">
        <w:rPr>
          <w:rFonts w:ascii="Times New Roman" w:hAnsi="Times New Roman" w:cs="Times New Roman"/>
          <w:sz w:val="24"/>
          <w:szCs w:val="24"/>
          <w:lang w:val="ru-RU"/>
        </w:rPr>
        <w:t xml:space="preserve"> • сетевой график (дорожную карту) по формированию необходимой системы условий;</w:t>
      </w:r>
    </w:p>
    <w:p w:rsidR="00B1528A" w:rsidRPr="004D79DE" w:rsidRDefault="00B1528A" w:rsidP="004D79DE">
      <w:pPr>
        <w:rPr>
          <w:rFonts w:ascii="Times New Roman" w:hAnsi="Times New Roman" w:cs="Times New Roman"/>
          <w:sz w:val="24"/>
          <w:szCs w:val="24"/>
          <w:lang w:val="ru-RU"/>
        </w:rPr>
      </w:pPr>
      <w:r w:rsidRPr="004D79DE">
        <w:rPr>
          <w:rFonts w:ascii="Times New Roman" w:hAnsi="Times New Roman" w:cs="Times New Roman"/>
          <w:sz w:val="24"/>
          <w:szCs w:val="24"/>
          <w:lang w:val="ru-RU"/>
        </w:rPr>
        <w:t xml:space="preserve"> • систему оценки условий.</w:t>
      </w:r>
    </w:p>
    <w:p w:rsidR="00B1528A" w:rsidRPr="004D79DE" w:rsidRDefault="00B1528A" w:rsidP="004D79DE">
      <w:pPr>
        <w:rPr>
          <w:rFonts w:ascii="Times New Roman" w:hAnsi="Times New Roman" w:cs="Times New Roman"/>
          <w:sz w:val="24"/>
          <w:szCs w:val="24"/>
          <w:lang w:val="ru-RU"/>
        </w:rPr>
      </w:pPr>
      <w:r w:rsidRPr="004D79DE">
        <w:rPr>
          <w:rFonts w:ascii="Times New Roman" w:hAnsi="Times New Roman" w:cs="Times New Roman"/>
          <w:sz w:val="24"/>
          <w:szCs w:val="24"/>
          <w:lang w:val="ru-RU"/>
        </w:rPr>
        <w:t>Система условий реализации основной образовательной программы образовательного учреждения базируется на результатах провед</w:t>
      </w:r>
      <w:r w:rsidRPr="004D79DE">
        <w:rPr>
          <w:rFonts w:ascii="Tahoma" w:hAnsi="Tahoma" w:cs="Tahoma"/>
          <w:sz w:val="24"/>
          <w:szCs w:val="24"/>
          <w:lang w:val="ru-RU"/>
        </w:rPr>
        <w:t>ѐ</w:t>
      </w:r>
      <w:r w:rsidRPr="004D79DE">
        <w:rPr>
          <w:rFonts w:ascii="Times New Roman" w:hAnsi="Times New Roman" w:cs="Times New Roman"/>
          <w:sz w:val="24"/>
          <w:szCs w:val="24"/>
          <w:lang w:val="ru-RU"/>
        </w:rPr>
        <w:t>нной в ходе разработки программы комплексной аналитико-обобщающей и прогностической работы, включающей:</w:t>
      </w:r>
    </w:p>
    <w:p w:rsidR="00B1528A" w:rsidRPr="004D79DE" w:rsidRDefault="00B1528A" w:rsidP="004D79DE">
      <w:pPr>
        <w:rPr>
          <w:rFonts w:ascii="Times New Roman" w:hAnsi="Times New Roman" w:cs="Times New Roman"/>
          <w:sz w:val="24"/>
          <w:szCs w:val="24"/>
          <w:lang w:val="ru-RU"/>
        </w:rPr>
      </w:pPr>
      <w:r w:rsidRPr="004D79DE">
        <w:rPr>
          <w:rFonts w:ascii="Times New Roman" w:hAnsi="Times New Roman" w:cs="Times New Roman"/>
          <w:sz w:val="24"/>
          <w:szCs w:val="24"/>
          <w:lang w:val="ru-RU"/>
        </w:rPr>
        <w:t xml:space="preserve"> • 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B1528A" w:rsidRPr="004D79DE" w:rsidRDefault="00B1528A" w:rsidP="004D79DE">
      <w:pPr>
        <w:rPr>
          <w:rFonts w:ascii="Times New Roman" w:hAnsi="Times New Roman" w:cs="Times New Roman"/>
          <w:sz w:val="24"/>
          <w:szCs w:val="24"/>
          <w:lang w:val="ru-RU"/>
        </w:rPr>
      </w:pPr>
      <w:r w:rsidRPr="004D79DE">
        <w:rPr>
          <w:rFonts w:ascii="Times New Roman" w:hAnsi="Times New Roman" w:cs="Times New Roman"/>
          <w:sz w:val="24"/>
          <w:szCs w:val="24"/>
          <w:lang w:val="ru-RU"/>
        </w:rPr>
        <w:t xml:space="preserve"> •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w:t>
      </w:r>
      <w:r w:rsidRPr="004D79DE">
        <w:rPr>
          <w:rFonts w:ascii="Tahoma" w:hAnsi="Tahoma" w:cs="Tahoma"/>
          <w:sz w:val="24"/>
          <w:szCs w:val="24"/>
          <w:lang w:val="ru-RU"/>
        </w:rPr>
        <w:t>ѐ</w:t>
      </w:r>
      <w:r w:rsidRPr="004D79DE">
        <w:rPr>
          <w:rFonts w:ascii="Times New Roman" w:hAnsi="Times New Roman" w:cs="Times New Roman"/>
          <w:sz w:val="24"/>
          <w:szCs w:val="24"/>
          <w:lang w:val="ru-RU"/>
        </w:rPr>
        <w:t>том потребностей всех участников образовательного процесса;</w:t>
      </w:r>
    </w:p>
    <w:p w:rsidR="00B1528A" w:rsidRPr="004D79DE" w:rsidRDefault="00B1528A" w:rsidP="004D79DE">
      <w:pPr>
        <w:rPr>
          <w:rFonts w:ascii="Times New Roman" w:hAnsi="Times New Roman" w:cs="Times New Roman"/>
          <w:sz w:val="24"/>
          <w:szCs w:val="24"/>
          <w:lang w:val="ru-RU"/>
        </w:rPr>
      </w:pPr>
      <w:r w:rsidRPr="004D79DE">
        <w:rPr>
          <w:rFonts w:ascii="Times New Roman" w:hAnsi="Times New Roman" w:cs="Times New Roman"/>
          <w:sz w:val="24"/>
          <w:szCs w:val="24"/>
          <w:lang w:val="ru-RU"/>
        </w:rPr>
        <w:t xml:space="preserve"> • выявление проблемных зон и установление необходимых изменений в имеющихся условиях для приведения их в соответствие с требованиями Стандарта; </w:t>
      </w:r>
    </w:p>
    <w:p w:rsidR="00B1528A" w:rsidRPr="004D79DE" w:rsidRDefault="00B1528A" w:rsidP="004D79DE">
      <w:pPr>
        <w:rPr>
          <w:rFonts w:ascii="Times New Roman" w:hAnsi="Times New Roman" w:cs="Times New Roman"/>
          <w:sz w:val="24"/>
          <w:szCs w:val="24"/>
          <w:lang w:val="ru-RU"/>
        </w:rPr>
      </w:pPr>
      <w:r w:rsidRPr="004D79DE">
        <w:rPr>
          <w:rFonts w:ascii="Times New Roman" w:hAnsi="Times New Roman" w:cs="Times New Roman"/>
          <w:sz w:val="24"/>
          <w:szCs w:val="24"/>
          <w:lang w:val="ru-RU"/>
        </w:rPr>
        <w:t>• разработку с привлечением всех участников образовательного процесса и возможных партн</w:t>
      </w:r>
      <w:r w:rsidRPr="004D79DE">
        <w:rPr>
          <w:rFonts w:ascii="Tahoma" w:hAnsi="Tahoma" w:cs="Tahoma"/>
          <w:sz w:val="24"/>
          <w:szCs w:val="24"/>
          <w:lang w:val="ru-RU"/>
        </w:rPr>
        <w:t>ѐ</w:t>
      </w:r>
      <w:r w:rsidRPr="004D79DE">
        <w:rPr>
          <w:rFonts w:ascii="Times New Roman" w:hAnsi="Times New Roman" w:cs="Times New Roman"/>
          <w:sz w:val="24"/>
          <w:szCs w:val="24"/>
          <w:lang w:val="ru-RU"/>
        </w:rPr>
        <w:t>ров механизмов достижения целевых ориентиров в системе условий;</w:t>
      </w:r>
    </w:p>
    <w:p w:rsidR="00B1528A" w:rsidRPr="004D79DE" w:rsidRDefault="00B1528A" w:rsidP="004D79DE">
      <w:pPr>
        <w:rPr>
          <w:rFonts w:ascii="Times New Roman" w:hAnsi="Times New Roman" w:cs="Times New Roman"/>
          <w:sz w:val="24"/>
          <w:szCs w:val="24"/>
          <w:lang w:val="ru-RU"/>
        </w:rPr>
      </w:pPr>
      <w:r w:rsidRPr="004D79DE">
        <w:rPr>
          <w:rFonts w:ascii="Times New Roman" w:hAnsi="Times New Roman" w:cs="Times New Roman"/>
          <w:sz w:val="24"/>
          <w:szCs w:val="24"/>
          <w:lang w:val="ru-RU"/>
        </w:rPr>
        <w:t xml:space="preserve">• разработку сетевого графика (дорожной карты) создания необходимой системы условий; </w:t>
      </w:r>
    </w:p>
    <w:p w:rsidR="00B1528A" w:rsidRPr="004D79DE" w:rsidRDefault="00B1528A" w:rsidP="004D79DE">
      <w:pPr>
        <w:rPr>
          <w:rFonts w:ascii="Times New Roman" w:hAnsi="Times New Roman" w:cs="Times New Roman"/>
          <w:sz w:val="24"/>
          <w:szCs w:val="24"/>
          <w:lang w:val="ru-RU"/>
        </w:rPr>
      </w:pPr>
      <w:r w:rsidRPr="004D79DE">
        <w:rPr>
          <w:rFonts w:ascii="Times New Roman" w:hAnsi="Times New Roman" w:cs="Times New Roman"/>
          <w:sz w:val="24"/>
          <w:szCs w:val="24"/>
          <w:lang w:val="ru-RU"/>
        </w:rPr>
        <w:t xml:space="preserve">• разработку механизмов мониторинга, оценки и коррекции реализации промежуточных этапов разработанного графика (дорожной карты). </w:t>
      </w:r>
    </w:p>
    <w:p w:rsidR="00B1528A" w:rsidRPr="004D79DE" w:rsidRDefault="00B1528A" w:rsidP="004D79DE">
      <w:pPr>
        <w:rPr>
          <w:rFonts w:ascii="Times New Roman" w:hAnsi="Times New Roman" w:cs="Times New Roman"/>
          <w:lang w:val="ru-RU"/>
        </w:rPr>
      </w:pPr>
      <w:r w:rsidRPr="004D79DE">
        <w:rPr>
          <w:rFonts w:ascii="Times New Roman" w:hAnsi="Times New Roman" w:cs="Times New Roman"/>
          <w:sz w:val="24"/>
          <w:szCs w:val="24"/>
          <w:lang w:val="ru-RU"/>
        </w:rPr>
        <w:t>В целях реализации основной образовательной программы ООО и достижения планируемых результатов в МБОУ  создаются соответствующие условия: кадровые, материально-технические, учебно-методические, информационно-финансовые</w:t>
      </w:r>
      <w:r w:rsidRPr="004D79DE">
        <w:rPr>
          <w:rFonts w:ascii="Times New Roman" w:hAnsi="Times New Roman" w:cs="Times New Roman"/>
          <w:lang w:val="ru-RU"/>
        </w:rPr>
        <w:t>.</w:t>
      </w:r>
    </w:p>
    <w:p w:rsidR="00B1528A" w:rsidRPr="004D79DE" w:rsidRDefault="00B1528A" w:rsidP="00291F9C">
      <w:pPr>
        <w:pStyle w:val="Heading3"/>
        <w:rPr>
          <w:lang w:val="ru-RU"/>
        </w:rPr>
      </w:pPr>
      <w:bookmarkStart w:id="188" w:name="_Toc417131698"/>
      <w:bookmarkStart w:id="189" w:name="_Toc417281292"/>
      <w:r w:rsidRPr="004D79DE">
        <w:rPr>
          <w:lang w:val="ru-RU"/>
        </w:rPr>
        <w:t>Контроль состояния системы условий.</w:t>
      </w:r>
      <w:bookmarkEnd w:id="188"/>
      <w:bookmarkEnd w:id="189"/>
    </w:p>
    <w:p w:rsidR="00B1528A" w:rsidRPr="004D79DE" w:rsidRDefault="00B1528A" w:rsidP="004D79DE">
      <w:pPr>
        <w:rPr>
          <w:rFonts w:ascii="Times New Roman" w:hAnsi="Times New Roman" w:cs="Times New Roman"/>
          <w:b/>
          <w:bCs/>
          <w:sz w:val="24"/>
          <w:szCs w:val="24"/>
          <w:lang w:val="ru-RU"/>
        </w:rPr>
      </w:pPr>
    </w:p>
    <w:p w:rsidR="00B1528A" w:rsidRPr="004D79DE" w:rsidRDefault="00B1528A" w:rsidP="004D79DE">
      <w:pPr>
        <w:rPr>
          <w:rFonts w:ascii="Times New Roman" w:hAnsi="Times New Roman" w:cs="Times New Roman"/>
          <w:sz w:val="24"/>
          <w:szCs w:val="24"/>
          <w:lang w:val="ru-RU"/>
        </w:rPr>
      </w:pPr>
      <w:r w:rsidRPr="004D79DE">
        <w:rPr>
          <w:rFonts w:ascii="Times New Roman" w:hAnsi="Times New Roman" w:cs="Times New Roman"/>
          <w:sz w:val="24"/>
          <w:szCs w:val="24"/>
          <w:lang w:val="ru-RU"/>
        </w:rPr>
        <w:t>Основанием для контроля состояния условий являются:</w:t>
      </w:r>
    </w:p>
    <w:p w:rsidR="00B1528A" w:rsidRPr="004D79DE" w:rsidRDefault="00B1528A" w:rsidP="004D79DE">
      <w:pPr>
        <w:rPr>
          <w:rFonts w:ascii="Times New Roman" w:hAnsi="Times New Roman" w:cs="Times New Roman"/>
          <w:sz w:val="24"/>
          <w:szCs w:val="24"/>
          <w:lang w:val="ru-RU"/>
        </w:rPr>
      </w:pPr>
      <w:r w:rsidRPr="004D79DE">
        <w:rPr>
          <w:rFonts w:ascii="Times New Roman" w:hAnsi="Times New Roman" w:cs="Times New Roman"/>
          <w:sz w:val="24"/>
          <w:szCs w:val="24"/>
          <w:lang w:val="ru-RU"/>
        </w:rPr>
        <w:t xml:space="preserve"> 1. Требования ФГОС;</w:t>
      </w:r>
    </w:p>
    <w:p w:rsidR="00B1528A" w:rsidRPr="004D79DE" w:rsidRDefault="00B1528A" w:rsidP="004D79DE">
      <w:pPr>
        <w:rPr>
          <w:rFonts w:ascii="Times New Roman" w:hAnsi="Times New Roman" w:cs="Times New Roman"/>
          <w:sz w:val="24"/>
          <w:szCs w:val="24"/>
          <w:lang w:val="ru-RU"/>
        </w:rPr>
      </w:pPr>
      <w:r w:rsidRPr="004D79DE">
        <w:rPr>
          <w:rFonts w:ascii="Times New Roman" w:hAnsi="Times New Roman" w:cs="Times New Roman"/>
          <w:sz w:val="24"/>
          <w:szCs w:val="24"/>
          <w:lang w:val="ru-RU"/>
        </w:rPr>
        <w:t xml:space="preserve"> 2. Требования и условия Положения о лицензировании образовательной деятельности, утвержденного Постановлением Правительства РФ от 31 марта 2009 г. № 277;</w:t>
      </w:r>
    </w:p>
    <w:p w:rsidR="00B1528A" w:rsidRPr="004D79DE" w:rsidRDefault="00B1528A" w:rsidP="004D79DE">
      <w:pPr>
        <w:rPr>
          <w:rFonts w:ascii="Times New Roman" w:hAnsi="Times New Roman" w:cs="Times New Roman"/>
          <w:sz w:val="24"/>
          <w:szCs w:val="24"/>
          <w:lang w:val="ru-RU"/>
        </w:rPr>
      </w:pPr>
      <w:r w:rsidRPr="004D79DE">
        <w:rPr>
          <w:rFonts w:ascii="Times New Roman" w:hAnsi="Times New Roman" w:cs="Times New Roman"/>
          <w:sz w:val="24"/>
          <w:szCs w:val="24"/>
          <w:lang w:val="ru-RU"/>
        </w:rPr>
        <w:t xml:space="preserve"> 3. Перечень учебного оборудования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01.04.2005г. № 03-417); </w:t>
      </w:r>
    </w:p>
    <w:p w:rsidR="00B1528A" w:rsidRPr="004D79DE" w:rsidRDefault="00B1528A" w:rsidP="004D79DE">
      <w:pPr>
        <w:rPr>
          <w:rFonts w:ascii="Times New Roman" w:hAnsi="Times New Roman" w:cs="Times New Roman"/>
          <w:sz w:val="24"/>
          <w:szCs w:val="24"/>
          <w:lang w:val="ru-RU"/>
        </w:rPr>
      </w:pPr>
      <w:r w:rsidRPr="004D79DE">
        <w:rPr>
          <w:rFonts w:ascii="Times New Roman" w:hAnsi="Times New Roman" w:cs="Times New Roman"/>
          <w:sz w:val="24"/>
          <w:szCs w:val="24"/>
          <w:lang w:val="ru-RU"/>
        </w:rPr>
        <w:t>4. Перечни рекомендуемой учебной литературы и цифровых образовательных ресурсов;</w:t>
      </w:r>
    </w:p>
    <w:p w:rsidR="00B1528A" w:rsidRPr="004D79DE" w:rsidRDefault="00B1528A" w:rsidP="004D79DE">
      <w:pPr>
        <w:rPr>
          <w:rFonts w:ascii="Times New Roman" w:hAnsi="Times New Roman" w:cs="Times New Roman"/>
          <w:sz w:val="24"/>
          <w:szCs w:val="24"/>
          <w:lang w:val="ru-RU"/>
        </w:rPr>
      </w:pPr>
    </w:p>
    <w:p w:rsidR="00B1528A" w:rsidRPr="004D79DE" w:rsidRDefault="00B1528A" w:rsidP="004D79DE">
      <w:pPr>
        <w:rPr>
          <w:rFonts w:ascii="Times New Roman" w:hAnsi="Times New Roman" w:cs="Times New Roman"/>
          <w:sz w:val="24"/>
          <w:szCs w:val="24"/>
          <w:lang w:val="ru-RU"/>
        </w:rPr>
      </w:pPr>
      <w:r w:rsidRPr="004D79DE">
        <w:rPr>
          <w:rFonts w:ascii="Times New Roman" w:hAnsi="Times New Roman" w:cs="Times New Roman"/>
          <w:sz w:val="24"/>
          <w:szCs w:val="24"/>
          <w:lang w:val="ru-RU"/>
        </w:rPr>
        <w:t xml:space="preserve"> Материально-технические условия необходимо на основе СанПиНов оценить 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1528A" w:rsidRDefault="00B1528A" w:rsidP="00ED03CE">
      <w:pPr>
        <w:pStyle w:val="BodyText"/>
        <w:tabs>
          <w:tab w:val="left" w:pos="988"/>
        </w:tabs>
        <w:spacing w:before="4"/>
        <w:ind w:left="1011" w:right="124" w:firstLine="0"/>
        <w:jc w:val="both"/>
        <w:rPr>
          <w:sz w:val="22"/>
          <w:szCs w:val="22"/>
          <w:lang w:val="ru-RU"/>
        </w:rPr>
      </w:pPr>
    </w:p>
    <w:p w:rsidR="00B1528A" w:rsidRPr="00E42B6E" w:rsidRDefault="00B1528A" w:rsidP="00D36159">
      <w:pPr>
        <w:rPr>
          <w:lang w:val="ru-RU"/>
        </w:rPr>
      </w:pPr>
    </w:p>
    <w:p w:rsidR="00B1528A" w:rsidRDefault="00B1528A" w:rsidP="00D36159">
      <w:pPr>
        <w:rPr>
          <w:lang w:val="ru-RU"/>
        </w:rPr>
      </w:pPr>
    </w:p>
    <w:p w:rsidR="00B1528A" w:rsidRDefault="00B1528A" w:rsidP="00D36159">
      <w:pPr>
        <w:rPr>
          <w:lang w:val="ru-RU"/>
        </w:rPr>
      </w:pPr>
    </w:p>
    <w:p w:rsidR="00B1528A" w:rsidRDefault="00B1528A" w:rsidP="00D36159">
      <w:pPr>
        <w:rPr>
          <w:lang w:val="ru-RU"/>
        </w:rPr>
      </w:pPr>
    </w:p>
    <w:p w:rsidR="00B1528A" w:rsidRDefault="00B1528A" w:rsidP="00D36159">
      <w:pPr>
        <w:rPr>
          <w:lang w:val="ru-RU"/>
        </w:rPr>
      </w:pPr>
    </w:p>
    <w:p w:rsidR="00B1528A" w:rsidRDefault="00B1528A" w:rsidP="00D36159">
      <w:pPr>
        <w:rPr>
          <w:lang w:val="ru-RU"/>
        </w:rPr>
      </w:pPr>
    </w:p>
    <w:p w:rsidR="00B1528A" w:rsidRDefault="00B1528A" w:rsidP="00D36159">
      <w:pPr>
        <w:rPr>
          <w:lang w:val="ru-RU"/>
        </w:rPr>
      </w:pPr>
    </w:p>
    <w:p w:rsidR="00B1528A" w:rsidRDefault="00B1528A" w:rsidP="00D36159">
      <w:pPr>
        <w:rPr>
          <w:lang w:val="ru-RU"/>
        </w:rPr>
      </w:pPr>
    </w:p>
    <w:p w:rsidR="00B1528A" w:rsidRDefault="00B1528A" w:rsidP="00D36159">
      <w:pPr>
        <w:rPr>
          <w:lang w:val="ru-RU"/>
        </w:rPr>
      </w:pPr>
    </w:p>
    <w:p w:rsidR="00B1528A" w:rsidRDefault="00B1528A" w:rsidP="00D36159">
      <w:pPr>
        <w:rPr>
          <w:lang w:val="ru-RU"/>
        </w:rPr>
      </w:pPr>
    </w:p>
    <w:p w:rsidR="00B1528A" w:rsidRPr="00D36159" w:rsidRDefault="00B1528A" w:rsidP="00D36159">
      <w:pPr>
        <w:rPr>
          <w:rFonts w:ascii="Times New Roman" w:hAnsi="Times New Roman" w:cs="Times New Roman"/>
          <w:lang w:val="ru-RU"/>
        </w:rPr>
      </w:pPr>
      <w:r w:rsidRPr="00D36159">
        <w:rPr>
          <w:rFonts w:ascii="Times New Roman" w:hAnsi="Times New Roman" w:cs="Times New Roman"/>
          <w:lang w:val="ru-RU"/>
        </w:rPr>
        <w:t>ЛИТЕРАТУРА</w:t>
      </w:r>
    </w:p>
    <w:p w:rsidR="00B1528A" w:rsidRPr="00D36159" w:rsidRDefault="00B1528A" w:rsidP="00D36159">
      <w:pPr>
        <w:rPr>
          <w:rFonts w:ascii="Times New Roman" w:hAnsi="Times New Roman" w:cs="Times New Roman"/>
          <w:lang w:val="ru-RU"/>
        </w:rPr>
      </w:pPr>
    </w:p>
    <w:p w:rsidR="00B1528A" w:rsidRPr="00D36159" w:rsidRDefault="00B1528A" w:rsidP="00D36159">
      <w:pPr>
        <w:rPr>
          <w:rFonts w:ascii="Times New Roman" w:hAnsi="Times New Roman" w:cs="Times New Roman"/>
          <w:lang w:val="ru-RU"/>
        </w:rPr>
      </w:pPr>
      <w:r w:rsidRPr="00D36159">
        <w:rPr>
          <w:rFonts w:ascii="Times New Roman" w:hAnsi="Times New Roman" w:cs="Times New Roman"/>
          <w:lang w:val="ru-RU"/>
        </w:rPr>
        <w:t>Примерная основная образовательная программа образовательного учреждения. Институт стратегических исследований в образовании РАО. Научные руководители – член-корреспондент РАО А.М. Кондаков, академик РАО Л.П. Кезина. [сост. Е.С. Савинов]. - М.: Просвещение, 2011. – 342 с. – (Стандарты второго поколения).</w:t>
      </w:r>
    </w:p>
    <w:p w:rsidR="00B1528A" w:rsidRPr="00D36159" w:rsidRDefault="00B1528A" w:rsidP="00D36159">
      <w:pPr>
        <w:rPr>
          <w:rFonts w:ascii="Times New Roman" w:hAnsi="Times New Roman" w:cs="Times New Roman"/>
          <w:lang w:val="ru-RU"/>
        </w:rPr>
      </w:pPr>
      <w:r w:rsidRPr="00D36159">
        <w:rPr>
          <w:rFonts w:ascii="Times New Roman" w:hAnsi="Times New Roman" w:cs="Times New Roman"/>
          <w:lang w:val="ru-RU"/>
        </w:rPr>
        <w:t>Данилюк А.Я., Кондаков А.М., Тишков В.А. Концепция духовно-нравственного развития и воспитания личности гражданина России. - М.: Просвещение, 2011. – 24 с. – (Стандарты второго поколения).</w:t>
      </w:r>
    </w:p>
    <w:p w:rsidR="00B1528A" w:rsidRPr="00D36159" w:rsidRDefault="00B1528A" w:rsidP="00D36159">
      <w:pPr>
        <w:rPr>
          <w:rFonts w:ascii="Times New Roman" w:hAnsi="Times New Roman" w:cs="Times New Roman"/>
          <w:lang w:val="ru-RU"/>
        </w:rPr>
      </w:pPr>
      <w:r w:rsidRPr="00D36159">
        <w:rPr>
          <w:rFonts w:ascii="Times New Roman" w:hAnsi="Times New Roman" w:cs="Times New Roman"/>
          <w:lang w:val="ru-RU"/>
        </w:rPr>
        <w:t>Мишакина Т.Л., Шестырева Н.П., Андрюхина И.Н. Портфолио учащегося средней школы / Т.Л. Мишакина, Н.П. Шестырева, И.Н. Андрюхина. - М.: Издательство «Ювента», 2012. – 64 с.</w:t>
      </w:r>
    </w:p>
    <w:p w:rsidR="00B1528A" w:rsidRPr="00D36159" w:rsidRDefault="00B1528A" w:rsidP="00D36159">
      <w:pPr>
        <w:rPr>
          <w:rFonts w:ascii="Times New Roman" w:hAnsi="Times New Roman" w:cs="Times New Roman"/>
          <w:lang w:val="ru-RU"/>
        </w:rPr>
      </w:pPr>
      <w:r w:rsidRPr="00D36159">
        <w:rPr>
          <w:rFonts w:ascii="Times New Roman" w:hAnsi="Times New Roman" w:cs="Times New Roman"/>
          <w:lang w:val="ru-RU"/>
        </w:rPr>
        <w:t>Григорьев Д.В. Внеурочная деятельность школьников. Методический конструктор: пособие для учителя / Д.В. Григорьев, П.В. Степанов. - М.: Просвещение, 2011. – 223 с. – (Стандарты второго поколения).</w:t>
      </w:r>
    </w:p>
    <w:p w:rsidR="00B1528A" w:rsidRPr="00D36159" w:rsidRDefault="00B1528A" w:rsidP="00D36159">
      <w:pPr>
        <w:rPr>
          <w:rFonts w:ascii="Times New Roman" w:hAnsi="Times New Roman" w:cs="Times New Roman"/>
          <w:lang w:val="ru-RU"/>
        </w:rPr>
      </w:pPr>
      <w:r w:rsidRPr="00D36159">
        <w:rPr>
          <w:rFonts w:ascii="Times New Roman" w:hAnsi="Times New Roman" w:cs="Times New Roman"/>
          <w:lang w:val="ru-RU"/>
        </w:rPr>
        <w:t>Криволапова Н.А. Внеурочная деятельность. Программа развития познавательных способностей учащихся. 5-8 классы / Н.А. Криволапова. - М.: Просвещение, 2012. – 47 с. – (Работаем по новым стандартам).</w:t>
      </w:r>
    </w:p>
    <w:p w:rsidR="00B1528A" w:rsidRPr="00D36159" w:rsidRDefault="00B1528A" w:rsidP="00D36159">
      <w:pPr>
        <w:rPr>
          <w:rFonts w:ascii="Times New Roman" w:hAnsi="Times New Roman" w:cs="Times New Roman"/>
          <w:lang w:val="ru-RU"/>
        </w:rPr>
      </w:pPr>
      <w:r w:rsidRPr="00D36159">
        <w:rPr>
          <w:rFonts w:ascii="Times New Roman" w:hAnsi="Times New Roman" w:cs="Times New Roman"/>
          <w:lang w:val="ru-RU"/>
        </w:rPr>
        <w:t>Сметанникова Н.Н. Обучение стратегиям чтения в 5-9 классах: как реализовать ФГОС. Пособие для учителя. / Н.Н. Сметанникова. - М.: Баласс, 2011. – 128 с. – (Образовательная система «Школа 2100»).</w:t>
      </w:r>
    </w:p>
    <w:p w:rsidR="00B1528A" w:rsidRPr="00D36159" w:rsidRDefault="00B1528A" w:rsidP="00D36159">
      <w:pPr>
        <w:rPr>
          <w:rFonts w:ascii="Times New Roman" w:hAnsi="Times New Roman" w:cs="Times New Roman"/>
          <w:lang w:val="ru-RU"/>
        </w:rPr>
      </w:pPr>
      <w:r w:rsidRPr="00D36159">
        <w:rPr>
          <w:rFonts w:ascii="Times New Roman" w:hAnsi="Times New Roman" w:cs="Times New Roman"/>
          <w:lang w:val="ru-RU"/>
        </w:rPr>
        <w:t>Формирование универсальных учебных действий в основной школе: от действия к мысли. Система заданий: Пособие для учителя / [А.Г. Асмолов, Г.В. Бурменская, И.А. Володарская и др.]; под ред. А.Г. Асмолова. – 2-е изд. - М.: Просвещение, 2011. – 159 с. – (Стандарты второго поколения).</w:t>
      </w:r>
    </w:p>
    <w:p w:rsidR="00B1528A" w:rsidRPr="00D36159" w:rsidRDefault="00B1528A" w:rsidP="00D36159">
      <w:pPr>
        <w:rPr>
          <w:rFonts w:ascii="Times New Roman" w:hAnsi="Times New Roman" w:cs="Times New Roman"/>
          <w:lang w:val="ru-RU"/>
        </w:rPr>
      </w:pPr>
      <w:r w:rsidRPr="00D36159">
        <w:rPr>
          <w:rFonts w:ascii="Times New Roman" w:hAnsi="Times New Roman" w:cs="Times New Roman"/>
          <w:lang w:val="ru-RU"/>
        </w:rPr>
        <w:t>Степанов П.В. Программы внеурочной деятельности. Туристско-краеведческая деятельность. Спортивно-оздоровительная деятельность. / П.В. Степанов, С.В.  Сизяев, Т.Н. Сафронов. - М.: Просвещение, 2011. – 80 с. – (Работаем по новым стандартам).</w:t>
      </w:r>
    </w:p>
    <w:p w:rsidR="00B1528A" w:rsidRPr="00D36159" w:rsidRDefault="00B1528A" w:rsidP="00D36159">
      <w:pPr>
        <w:rPr>
          <w:rFonts w:ascii="Times New Roman" w:hAnsi="Times New Roman" w:cs="Times New Roman"/>
          <w:lang w:val="ru-RU"/>
        </w:rPr>
      </w:pPr>
      <w:r w:rsidRPr="00D36159">
        <w:rPr>
          <w:rFonts w:ascii="Times New Roman" w:hAnsi="Times New Roman" w:cs="Times New Roman"/>
          <w:lang w:val="ru-RU"/>
        </w:rPr>
        <w:t>Григорьев Д.В. Программы внеурочной деятельности. Художественное творчество. Социальное творчество. Социальное творчество: пособие для  учителей общеобразоват. учреждений / Д.В. Григорьев, Б.В. Куприянов. - М.: Просвещение, 2011. – 96 с. – (Работаем по новым стандартам).</w:t>
      </w:r>
    </w:p>
    <w:p w:rsidR="00B1528A" w:rsidRPr="00D36159" w:rsidRDefault="00B1528A" w:rsidP="00D36159">
      <w:pPr>
        <w:rPr>
          <w:rFonts w:ascii="Times New Roman" w:hAnsi="Times New Roman" w:cs="Times New Roman"/>
          <w:lang w:val="ru-RU"/>
        </w:rPr>
      </w:pPr>
      <w:r w:rsidRPr="00D36159">
        <w:rPr>
          <w:rFonts w:ascii="Times New Roman" w:hAnsi="Times New Roman" w:cs="Times New Roman"/>
          <w:lang w:val="ru-RU"/>
        </w:rPr>
        <w:t>Абрамова С.В. Русский язык. Проектная работа старшеклассников. 9-11 классы: пособие для учителей общеобразоват. учреждений / С.В. Абрамова. - М.: Просвещение, 2011. – 176 с. – (Работаем по новым стандартам).</w:t>
      </w:r>
    </w:p>
    <w:p w:rsidR="00B1528A" w:rsidRPr="00D36159" w:rsidRDefault="00B1528A" w:rsidP="00D36159">
      <w:pPr>
        <w:rPr>
          <w:rFonts w:ascii="Times New Roman" w:hAnsi="Times New Roman" w:cs="Times New Roman"/>
          <w:lang w:val="ru-RU"/>
        </w:rPr>
      </w:pPr>
      <w:r w:rsidRPr="00D36159">
        <w:rPr>
          <w:rFonts w:ascii="Times New Roman" w:hAnsi="Times New Roman" w:cs="Times New Roman"/>
          <w:lang w:val="ru-RU"/>
        </w:rPr>
        <w:t>Буданова Г.П. Справочник классного руководителя: пособие для учителя / Г.П. Буданова, Л.Н. Буйлова. - М.: Просвещение, 2011. – 256 с. – (Работаем по новым стандартам).</w:t>
      </w:r>
    </w:p>
    <w:p w:rsidR="00B1528A" w:rsidRPr="00D36159" w:rsidRDefault="00B1528A" w:rsidP="00D36159">
      <w:pPr>
        <w:rPr>
          <w:rFonts w:ascii="Times New Roman" w:hAnsi="Times New Roman" w:cs="Times New Roman"/>
          <w:lang w:val="ru-RU"/>
        </w:rPr>
      </w:pPr>
      <w:r w:rsidRPr="00D36159">
        <w:rPr>
          <w:rFonts w:ascii="Times New Roman" w:hAnsi="Times New Roman" w:cs="Times New Roman"/>
          <w:lang w:val="ru-RU"/>
        </w:rPr>
        <w:t>Григорьев Д.В. Программы внеурочной деятельности. Игра. Досуговое общение: пособие для учителей общеобразоват. учреждений / Д.В. Григорьев, Б.В. Куприянов. - М.: Просвещение, 2011. – 96 с. – (Работаем по новым стандартам).</w:t>
      </w:r>
    </w:p>
    <w:p w:rsidR="00B1528A" w:rsidRPr="00D36159" w:rsidRDefault="00B1528A" w:rsidP="00D36159">
      <w:pPr>
        <w:rPr>
          <w:rFonts w:ascii="Times New Roman" w:hAnsi="Times New Roman" w:cs="Times New Roman"/>
          <w:lang w:val="ru-RU"/>
        </w:rPr>
      </w:pPr>
      <w:r w:rsidRPr="00D36159">
        <w:rPr>
          <w:rFonts w:ascii="Times New Roman" w:hAnsi="Times New Roman" w:cs="Times New Roman"/>
          <w:lang w:val="ru-RU"/>
        </w:rPr>
        <w:t>Григорьев Д.В. Программы внеурочной деятельности. Познавательная деятельность. Проблемно-ценностное общение: пособие для учителей общеобразоват. учреждений / Д.В. Григорьев, П.В. Степанов. - М.: Просвещение, 2011. – 96 с. – (Работаем по новым стандартам).</w:t>
      </w:r>
    </w:p>
    <w:p w:rsidR="00B1528A" w:rsidRPr="00D36159" w:rsidRDefault="00B1528A" w:rsidP="00D36159">
      <w:pPr>
        <w:rPr>
          <w:rFonts w:ascii="Times New Roman" w:hAnsi="Times New Roman" w:cs="Times New Roman"/>
          <w:lang w:val="ru-RU"/>
        </w:rPr>
      </w:pPr>
      <w:r w:rsidRPr="00D36159">
        <w:rPr>
          <w:rFonts w:ascii="Times New Roman" w:hAnsi="Times New Roman" w:cs="Times New Roman"/>
          <w:lang w:val="ru-RU"/>
        </w:rPr>
        <w:t>Заир-Бек С.И. Развитие критического мышления на уроке: пособие для учителей общеобразоват. учреждений / С.И. Заир-Бек, И.В. Муштавинская. – 2-е изд., дораб. - М.: Просвещение, 2011. – 223 с. – (Работаем по новым стандартам).</w:t>
      </w:r>
    </w:p>
    <w:p w:rsidR="00B1528A" w:rsidRPr="00D36159" w:rsidRDefault="00B1528A" w:rsidP="00D36159">
      <w:pPr>
        <w:rPr>
          <w:rFonts w:ascii="Times New Roman" w:hAnsi="Times New Roman" w:cs="Times New Roman"/>
          <w:lang w:val="ru-RU"/>
        </w:rPr>
      </w:pPr>
      <w:r w:rsidRPr="00D36159">
        <w:rPr>
          <w:rFonts w:ascii="Times New Roman" w:hAnsi="Times New Roman" w:cs="Times New Roman"/>
          <w:lang w:val="ru-RU"/>
        </w:rPr>
        <w:t>Личностное портфолио школьника. 5-7 классы: учеб.-метод. пособие / З.М. Молчанова, А.А. Тимченко, М.В. Токарева – 3-е изд., стереотип. – М.: Планета, 2011. – 96 с. (Классное руководство)</w:t>
      </w:r>
    </w:p>
    <w:p w:rsidR="00B1528A" w:rsidRPr="00D36159" w:rsidRDefault="00B1528A" w:rsidP="00D36159">
      <w:pPr>
        <w:rPr>
          <w:rFonts w:ascii="Times New Roman" w:hAnsi="Times New Roman" w:cs="Times New Roman"/>
          <w:lang w:val="ru-RU"/>
        </w:rPr>
      </w:pPr>
      <w:r w:rsidRPr="00D36159">
        <w:rPr>
          <w:rFonts w:ascii="Times New Roman" w:hAnsi="Times New Roman" w:cs="Times New Roman"/>
          <w:lang w:val="ru-RU"/>
        </w:rPr>
        <w:t>Немова Н.В. Деятельностный подход – методологическая основа ФГОС общего образования. Дидактические материалы. - М., 2012. – 28 с.</w:t>
      </w:r>
    </w:p>
    <w:p w:rsidR="00B1528A" w:rsidRPr="00D36159" w:rsidRDefault="00B1528A" w:rsidP="00D36159">
      <w:pPr>
        <w:rPr>
          <w:rFonts w:ascii="Times New Roman" w:hAnsi="Times New Roman" w:cs="Times New Roman"/>
        </w:rPr>
      </w:pPr>
      <w:r w:rsidRPr="00D36159">
        <w:rPr>
          <w:rFonts w:ascii="Times New Roman" w:hAnsi="Times New Roman" w:cs="Times New Roman"/>
          <w:lang w:val="ru-RU"/>
        </w:rPr>
        <w:t xml:space="preserve">Образовательная  система «Школа 2100». Примерная основная образовательная программа образовательного учреждения. </w:t>
      </w:r>
      <w:r w:rsidRPr="00D36159">
        <w:rPr>
          <w:rFonts w:ascii="Times New Roman" w:hAnsi="Times New Roman" w:cs="Times New Roman"/>
        </w:rPr>
        <w:t>Основная школа. - М.: Баласс, 2012. – 256 с.</w:t>
      </w:r>
    </w:p>
    <w:p w:rsidR="00B1528A" w:rsidRPr="00D36159" w:rsidRDefault="00B1528A" w:rsidP="00D36159">
      <w:pPr>
        <w:rPr>
          <w:rFonts w:ascii="Times New Roman" w:hAnsi="Times New Roman" w:cs="Times New Roman"/>
        </w:rPr>
      </w:pPr>
    </w:p>
    <w:p w:rsidR="00B1528A" w:rsidRPr="00D36159" w:rsidRDefault="00B1528A" w:rsidP="00D36159">
      <w:pPr>
        <w:rPr>
          <w:rFonts w:ascii="Times New Roman" w:hAnsi="Times New Roman" w:cs="Times New Roman"/>
        </w:rPr>
      </w:pPr>
    </w:p>
    <w:p w:rsidR="00B1528A" w:rsidRPr="00D36159" w:rsidRDefault="00B1528A" w:rsidP="00D36159">
      <w:pPr>
        <w:rPr>
          <w:rFonts w:ascii="Times New Roman" w:hAnsi="Times New Roman" w:cs="Times New Roman"/>
        </w:rPr>
      </w:pPr>
    </w:p>
    <w:p w:rsidR="00B1528A" w:rsidRPr="00D36159" w:rsidRDefault="00B1528A" w:rsidP="00D36159">
      <w:pPr>
        <w:rPr>
          <w:rFonts w:ascii="Times New Roman" w:hAnsi="Times New Roman" w:cs="Times New Roman"/>
        </w:rPr>
      </w:pPr>
    </w:p>
    <w:p w:rsidR="00B1528A" w:rsidRPr="00D36159" w:rsidRDefault="00B1528A" w:rsidP="00D36159">
      <w:pPr>
        <w:rPr>
          <w:rFonts w:ascii="Times New Roman" w:hAnsi="Times New Roman" w:cs="Times New Roman"/>
        </w:rPr>
      </w:pPr>
    </w:p>
    <w:p w:rsidR="00B1528A" w:rsidRPr="00D36159" w:rsidRDefault="00B1528A" w:rsidP="00D36159">
      <w:pPr>
        <w:rPr>
          <w:rFonts w:ascii="Times New Roman" w:hAnsi="Times New Roman" w:cs="Times New Roman"/>
        </w:rPr>
      </w:pPr>
    </w:p>
    <w:p w:rsidR="00B1528A" w:rsidRPr="00D36159" w:rsidRDefault="00B1528A" w:rsidP="00D36159">
      <w:pPr>
        <w:rPr>
          <w:rFonts w:ascii="Times New Roman" w:hAnsi="Times New Roman" w:cs="Times New Roman"/>
        </w:rPr>
      </w:pPr>
    </w:p>
    <w:p w:rsidR="00B1528A" w:rsidRPr="00D36159" w:rsidRDefault="00B1528A" w:rsidP="00D36159">
      <w:pPr>
        <w:rPr>
          <w:rFonts w:ascii="Times New Roman" w:hAnsi="Times New Roman" w:cs="Times New Roman"/>
        </w:rPr>
      </w:pPr>
    </w:p>
    <w:p w:rsidR="00B1528A" w:rsidRPr="00D36159" w:rsidRDefault="00B1528A" w:rsidP="00D36159">
      <w:pPr>
        <w:rPr>
          <w:rFonts w:ascii="Times New Roman" w:hAnsi="Times New Roman" w:cs="Times New Roman"/>
        </w:rPr>
      </w:pPr>
    </w:p>
    <w:p w:rsidR="00B1528A" w:rsidRPr="00D36159" w:rsidRDefault="00B1528A" w:rsidP="00D36159">
      <w:pPr>
        <w:rPr>
          <w:rFonts w:ascii="Times New Roman" w:hAnsi="Times New Roman" w:cs="Times New Roman"/>
        </w:rPr>
      </w:pPr>
    </w:p>
    <w:p w:rsidR="00B1528A" w:rsidRPr="00D36159" w:rsidRDefault="00B1528A" w:rsidP="00ED03CE">
      <w:pPr>
        <w:pStyle w:val="BodyText"/>
        <w:tabs>
          <w:tab w:val="left" w:pos="988"/>
        </w:tabs>
        <w:spacing w:before="4"/>
        <w:ind w:left="1011" w:right="124" w:firstLine="0"/>
        <w:jc w:val="both"/>
        <w:rPr>
          <w:sz w:val="22"/>
          <w:szCs w:val="22"/>
          <w:lang w:val="ru-RU"/>
        </w:rPr>
      </w:pPr>
    </w:p>
    <w:sectPr w:rsidR="00B1528A" w:rsidRPr="00D36159" w:rsidSect="00C00DF9">
      <w:headerReference w:type="default" r:id="rId15"/>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28A" w:rsidRDefault="00B1528A" w:rsidP="006F6911">
      <w:r>
        <w:separator/>
      </w:r>
    </w:p>
  </w:endnote>
  <w:endnote w:type="continuationSeparator" w:id="0">
    <w:p w:rsidR="00B1528A" w:rsidRDefault="00B1528A" w:rsidP="006F6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LTHYSZK"/>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0000000000000000000"/>
    <w:charset w:val="80"/>
    <w:family w:val="swiss"/>
    <w:notTrueType/>
    <w:pitch w:val="variable"/>
    <w:sig w:usb0="00000001" w:usb1="08070000" w:usb2="00000010" w:usb3="00000000" w:csb0="00020000" w:csb1="00000000"/>
  </w:font>
  <w:font w:name="SimSun">
    <w:altName w:val="§­§°§®§Ц"/>
    <w:panose1 w:val="02010600030101010101"/>
    <w:charset w:val="86"/>
    <w:family w:val="auto"/>
    <w:notTrueType/>
    <w:pitch w:val="variable"/>
    <w:sig w:usb0="00000001" w:usb1="080E0000" w:usb2="00000010" w:usb3="00000000" w:csb0="0004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egoe UI">
    <w:panose1 w:val="00000000000000000000"/>
    <w:charset w:val="CC"/>
    <w:family w:val="swiss"/>
    <w:notTrueType/>
    <w:pitch w:val="variable"/>
    <w:sig w:usb0="00000203" w:usb1="00000000" w:usb2="00000000" w:usb3="00000000" w:csb0="00000005" w:csb1="00000000"/>
  </w:font>
  <w:font w:name="MS Mincho">
    <w:altName w:val="?l?r ??Ѓfc"/>
    <w:panose1 w:val="02020609040205080304"/>
    <w:charset w:val="80"/>
    <w:family w:val="roman"/>
    <w:notTrueType/>
    <w:pitch w:val="fixed"/>
    <w:sig w:usb0="00000001" w:usb1="08070000" w:usb2="00000010" w:usb3="00000000" w:csb0="00020000" w:csb1="00000000"/>
  </w:font>
  <w:font w:name="SchoolBookC">
    <w:altName w:val="Broadway BT"/>
    <w:panose1 w:val="00000000000000000000"/>
    <w:charset w:val="00"/>
    <w:family w:val="decorative"/>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8A" w:rsidRDefault="00B1528A" w:rsidP="00E42B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528A" w:rsidRDefault="00B1528A" w:rsidP="00E42B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8A" w:rsidRDefault="00B1528A" w:rsidP="00E42B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223</w:t>
    </w:r>
    <w:r>
      <w:rPr>
        <w:rStyle w:val="PageNumber"/>
      </w:rPr>
      <w:fldChar w:fldCharType="end"/>
    </w:r>
  </w:p>
  <w:p w:rsidR="00B1528A" w:rsidRDefault="00B1528A" w:rsidP="00E42B6E">
    <w:pPr>
      <w:pStyle w:val="Footer"/>
      <w:ind w:right="360"/>
      <w:jc w:val="right"/>
    </w:pPr>
  </w:p>
  <w:p w:rsidR="00B1528A" w:rsidRDefault="00B1528A">
    <w:pPr>
      <w:pStyle w:val="Footer"/>
    </w:pPr>
  </w:p>
  <w:p w:rsidR="00B1528A" w:rsidRDefault="00B1528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28A" w:rsidRDefault="00B1528A" w:rsidP="006F6911">
      <w:r>
        <w:separator/>
      </w:r>
    </w:p>
  </w:footnote>
  <w:footnote w:type="continuationSeparator" w:id="0">
    <w:p w:rsidR="00B1528A" w:rsidRDefault="00B1528A" w:rsidP="006F6911">
      <w:r>
        <w:continuationSeparator/>
      </w:r>
    </w:p>
  </w:footnote>
  <w:footnote w:id="1">
    <w:p w:rsidR="00B1528A" w:rsidRDefault="00B1528A" w:rsidP="004D79DE">
      <w:pPr>
        <w:ind w:firstLine="454"/>
        <w:jc w:val="both"/>
      </w:pPr>
      <w:r w:rsidRPr="00190FCC">
        <w:rPr>
          <w:rFonts w:ascii="Times New Roman" w:hAnsi="Times New Roman" w:cs="Times New Roman"/>
          <w:sz w:val="16"/>
          <w:szCs w:val="16"/>
          <w:vertAlign w:val="superscript"/>
          <w:lang w:val="ru-RU"/>
        </w:rPr>
        <w:t>1</w:t>
      </w:r>
      <w:r w:rsidRPr="00190FCC">
        <w:rPr>
          <w:rStyle w:val="maintext1"/>
          <w:rFonts w:ascii="Times New Roman" w:hAnsi="Times New Roman" w:cs="Times New Roman"/>
          <w:sz w:val="18"/>
          <w:szCs w:val="18"/>
          <w:lang w:val="ru-RU"/>
        </w:rPr>
        <w:t>Приказ Министерства здравоохранения и социального развития Российской Федерации (Минздравсоцразвития России) от 26 августа 2010г.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20октября 2010г. Вступил в силу 31октября 2010г. Зарегистрирован в Минюсте РФ 6октября 2010</w:t>
      </w:r>
      <w:r w:rsidRPr="00190FCC">
        <w:rPr>
          <w:rStyle w:val="maintext1"/>
          <w:rFonts w:ascii="Times New Roman" w:hAnsi="Times New Roman" w:cs="Times New Roman"/>
          <w:sz w:val="18"/>
          <w:szCs w:val="18"/>
        </w:rPr>
        <w:t> </w:t>
      </w:r>
      <w:r w:rsidRPr="00190FCC">
        <w:rPr>
          <w:rStyle w:val="maintext1"/>
          <w:rFonts w:ascii="Times New Roman" w:hAnsi="Times New Roman" w:cs="Times New Roman"/>
          <w:sz w:val="18"/>
          <w:szCs w:val="18"/>
          <w:lang w:val="ru-RU"/>
        </w:rPr>
        <w:t>г. Регистрационный №18638</w:t>
      </w:r>
      <w:r w:rsidRPr="00190FCC">
        <w:rPr>
          <w:rFonts w:ascii="Times New Roman" w:hAnsi="Times New Roman" w:cs="Times New Roman"/>
          <w:sz w:val="16"/>
          <w:szCs w:val="16"/>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8A" w:rsidRPr="00427534" w:rsidRDefault="00B1528A" w:rsidP="00700EDC">
    <w:pPr>
      <w:pStyle w:val="Header"/>
      <w:framePr w:wrap="auto" w:vAnchor="text" w:hAnchor="margin" w:xAlign="right" w:y="1"/>
      <w:rPr>
        <w:rStyle w:val="PageNumber"/>
        <w:rFonts w:cs="Calibri"/>
      </w:rPr>
    </w:pPr>
  </w:p>
  <w:p w:rsidR="00B1528A" w:rsidRDefault="00B1528A" w:rsidP="00700EDC">
    <w:pPr>
      <w:pStyle w:val="Header"/>
      <w:ind w:right="36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8A" w:rsidRPr="00427534" w:rsidRDefault="00B1528A" w:rsidP="00700EDC">
    <w:pPr>
      <w:pStyle w:val="Header"/>
      <w:framePr w:wrap="auto" w:vAnchor="text" w:hAnchor="margin" w:xAlign="right" w:y="1"/>
      <w:rPr>
        <w:rStyle w:val="PageNumber"/>
        <w:rFonts w:cs="Calibri"/>
      </w:rPr>
    </w:pPr>
  </w:p>
  <w:p w:rsidR="00B1528A" w:rsidRDefault="00B1528A" w:rsidP="00700EDC">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0C49202"/>
    <w:lvl w:ilvl="0">
      <w:start w:val="1"/>
      <w:numFmt w:val="bullet"/>
      <w:lvlText w:val=""/>
      <w:lvlJc w:val="left"/>
      <w:pPr>
        <w:tabs>
          <w:tab w:val="num" w:pos="643"/>
        </w:tabs>
        <w:ind w:left="643" w:hanging="360"/>
      </w:pPr>
      <w:rPr>
        <w:rFonts w:ascii="Symbol" w:hAnsi="Symbol" w:hint="default"/>
      </w:rPr>
    </w:lvl>
  </w:abstractNum>
  <w:abstractNum w:abstractNumId="1">
    <w:nsid w:val="00000008"/>
    <w:multiLevelType w:val="multilevel"/>
    <w:tmpl w:val="00000008"/>
    <w:name w:val="WW8Num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2">
    <w:nsid w:val="00000012"/>
    <w:multiLevelType w:val="singleLevel"/>
    <w:tmpl w:val="00000012"/>
    <w:name w:val="WW8Num20"/>
    <w:lvl w:ilvl="0">
      <w:start w:val="1"/>
      <w:numFmt w:val="decimal"/>
      <w:lvlText w:val="%1."/>
      <w:lvlJc w:val="left"/>
      <w:pPr>
        <w:tabs>
          <w:tab w:val="num" w:pos="720"/>
        </w:tabs>
        <w:ind w:left="720" w:hanging="360"/>
      </w:pPr>
      <w:rPr>
        <w:rFonts w:cs="Times New Roman"/>
      </w:rPr>
    </w:lvl>
  </w:abstractNum>
  <w:abstractNum w:abstractNumId="3">
    <w:nsid w:val="00000013"/>
    <w:multiLevelType w:val="multilevel"/>
    <w:tmpl w:val="00000013"/>
    <w:lvl w:ilvl="0">
      <w:start w:val="1"/>
      <w:numFmt w:val="bullet"/>
      <w:lvlText w:val=""/>
      <w:lvlJc w:val="left"/>
      <w:pPr>
        <w:tabs>
          <w:tab w:val="num" w:pos="740"/>
        </w:tabs>
        <w:ind w:left="740" w:hanging="360"/>
      </w:pPr>
      <w:rPr>
        <w:rFonts w:ascii="Symbol" w:hAnsi="Symbol"/>
      </w:rPr>
    </w:lvl>
    <w:lvl w:ilvl="1">
      <w:start w:val="1"/>
      <w:numFmt w:val="bullet"/>
      <w:lvlText w:val="◦"/>
      <w:lvlJc w:val="left"/>
      <w:pPr>
        <w:tabs>
          <w:tab w:val="num" w:pos="1100"/>
        </w:tabs>
        <w:ind w:left="1100" w:hanging="360"/>
      </w:pPr>
      <w:rPr>
        <w:rFonts w:ascii="OpenSymbol" w:eastAsia="OpenSymbol"/>
      </w:rPr>
    </w:lvl>
    <w:lvl w:ilvl="2">
      <w:start w:val="1"/>
      <w:numFmt w:val="bullet"/>
      <w:lvlText w:val="▪"/>
      <w:lvlJc w:val="left"/>
      <w:pPr>
        <w:tabs>
          <w:tab w:val="num" w:pos="1460"/>
        </w:tabs>
        <w:ind w:left="1460" w:hanging="360"/>
      </w:pPr>
      <w:rPr>
        <w:rFonts w:ascii="OpenSymbol" w:eastAsia="OpenSymbol"/>
      </w:rPr>
    </w:lvl>
    <w:lvl w:ilvl="3">
      <w:start w:val="1"/>
      <w:numFmt w:val="bullet"/>
      <w:lvlText w:val=""/>
      <w:lvlJc w:val="left"/>
      <w:pPr>
        <w:tabs>
          <w:tab w:val="num" w:pos="1820"/>
        </w:tabs>
        <w:ind w:left="1820" w:hanging="360"/>
      </w:pPr>
      <w:rPr>
        <w:rFonts w:ascii="Symbol" w:hAnsi="Symbol"/>
      </w:rPr>
    </w:lvl>
    <w:lvl w:ilvl="4">
      <w:start w:val="1"/>
      <w:numFmt w:val="bullet"/>
      <w:lvlText w:val="◦"/>
      <w:lvlJc w:val="left"/>
      <w:pPr>
        <w:tabs>
          <w:tab w:val="num" w:pos="2180"/>
        </w:tabs>
        <w:ind w:left="2180" w:hanging="360"/>
      </w:pPr>
      <w:rPr>
        <w:rFonts w:ascii="OpenSymbol" w:eastAsia="OpenSymbol"/>
      </w:rPr>
    </w:lvl>
    <w:lvl w:ilvl="5">
      <w:start w:val="1"/>
      <w:numFmt w:val="bullet"/>
      <w:lvlText w:val="▪"/>
      <w:lvlJc w:val="left"/>
      <w:pPr>
        <w:tabs>
          <w:tab w:val="num" w:pos="2540"/>
        </w:tabs>
        <w:ind w:left="2540" w:hanging="360"/>
      </w:pPr>
      <w:rPr>
        <w:rFonts w:ascii="OpenSymbol" w:eastAsia="OpenSymbol"/>
      </w:rPr>
    </w:lvl>
    <w:lvl w:ilvl="6">
      <w:start w:val="1"/>
      <w:numFmt w:val="bullet"/>
      <w:lvlText w:val=""/>
      <w:lvlJc w:val="left"/>
      <w:pPr>
        <w:tabs>
          <w:tab w:val="num" w:pos="2900"/>
        </w:tabs>
        <w:ind w:left="2900" w:hanging="360"/>
      </w:pPr>
      <w:rPr>
        <w:rFonts w:ascii="Symbol" w:hAnsi="Symbol"/>
      </w:rPr>
    </w:lvl>
    <w:lvl w:ilvl="7">
      <w:start w:val="1"/>
      <w:numFmt w:val="bullet"/>
      <w:lvlText w:val="◦"/>
      <w:lvlJc w:val="left"/>
      <w:pPr>
        <w:tabs>
          <w:tab w:val="num" w:pos="3260"/>
        </w:tabs>
        <w:ind w:left="3260" w:hanging="360"/>
      </w:pPr>
      <w:rPr>
        <w:rFonts w:ascii="OpenSymbol" w:eastAsia="OpenSymbol"/>
      </w:rPr>
    </w:lvl>
    <w:lvl w:ilvl="8">
      <w:start w:val="1"/>
      <w:numFmt w:val="bullet"/>
      <w:lvlText w:val="▪"/>
      <w:lvlJc w:val="left"/>
      <w:pPr>
        <w:tabs>
          <w:tab w:val="num" w:pos="3620"/>
        </w:tabs>
        <w:ind w:left="3620" w:hanging="360"/>
      </w:pPr>
      <w:rPr>
        <w:rFonts w:ascii="OpenSymbol" w:eastAsia="OpenSymbol"/>
      </w:rPr>
    </w:lvl>
  </w:abstractNum>
  <w:abstractNum w:abstractNumId="4">
    <w:nsid w:val="00000014"/>
    <w:multiLevelType w:val="multilevel"/>
    <w:tmpl w:val="000000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6">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7">
    <w:nsid w:val="075B55C3"/>
    <w:multiLevelType w:val="hybridMultilevel"/>
    <w:tmpl w:val="BAE442AA"/>
    <w:lvl w:ilvl="0" w:tplc="EFBA37EA">
      <w:start w:val="1"/>
      <w:numFmt w:val="bullet"/>
      <w:lvlText w:val=""/>
      <w:lvlJc w:val="left"/>
      <w:pPr>
        <w:ind w:left="119" w:hanging="706"/>
      </w:pPr>
      <w:rPr>
        <w:rFonts w:ascii="Wingdings" w:eastAsia="Times New Roman" w:hAnsi="Wingdings" w:hint="default"/>
        <w:sz w:val="20"/>
      </w:rPr>
    </w:lvl>
    <w:lvl w:ilvl="1" w:tplc="5F3258E4">
      <w:start w:val="1"/>
      <w:numFmt w:val="bullet"/>
      <w:lvlText w:val="•"/>
      <w:lvlJc w:val="left"/>
      <w:pPr>
        <w:ind w:left="1067" w:hanging="706"/>
      </w:pPr>
    </w:lvl>
    <w:lvl w:ilvl="2" w:tplc="909C376E">
      <w:start w:val="1"/>
      <w:numFmt w:val="bullet"/>
      <w:lvlText w:val="•"/>
      <w:lvlJc w:val="left"/>
      <w:pPr>
        <w:ind w:left="2015" w:hanging="706"/>
      </w:pPr>
    </w:lvl>
    <w:lvl w:ilvl="3" w:tplc="03BCA860">
      <w:start w:val="1"/>
      <w:numFmt w:val="bullet"/>
      <w:lvlText w:val="•"/>
      <w:lvlJc w:val="left"/>
      <w:pPr>
        <w:ind w:left="2963" w:hanging="706"/>
      </w:pPr>
    </w:lvl>
    <w:lvl w:ilvl="4" w:tplc="1CCC0AA8">
      <w:start w:val="1"/>
      <w:numFmt w:val="bullet"/>
      <w:lvlText w:val="•"/>
      <w:lvlJc w:val="left"/>
      <w:pPr>
        <w:ind w:left="3911" w:hanging="706"/>
      </w:pPr>
    </w:lvl>
    <w:lvl w:ilvl="5" w:tplc="4A0626D4">
      <w:start w:val="1"/>
      <w:numFmt w:val="bullet"/>
      <w:lvlText w:val="•"/>
      <w:lvlJc w:val="left"/>
      <w:pPr>
        <w:ind w:left="4859" w:hanging="706"/>
      </w:pPr>
    </w:lvl>
    <w:lvl w:ilvl="6" w:tplc="02943CE6">
      <w:start w:val="1"/>
      <w:numFmt w:val="bullet"/>
      <w:lvlText w:val="•"/>
      <w:lvlJc w:val="left"/>
      <w:pPr>
        <w:ind w:left="5807" w:hanging="706"/>
      </w:pPr>
    </w:lvl>
    <w:lvl w:ilvl="7" w:tplc="BA6A0AB6">
      <w:start w:val="1"/>
      <w:numFmt w:val="bullet"/>
      <w:lvlText w:val="•"/>
      <w:lvlJc w:val="left"/>
      <w:pPr>
        <w:ind w:left="6755" w:hanging="706"/>
      </w:pPr>
    </w:lvl>
    <w:lvl w:ilvl="8" w:tplc="25907828">
      <w:start w:val="1"/>
      <w:numFmt w:val="bullet"/>
      <w:lvlText w:val="•"/>
      <w:lvlJc w:val="left"/>
      <w:pPr>
        <w:ind w:left="7703" w:hanging="706"/>
      </w:pPr>
    </w:lvl>
  </w:abstractNum>
  <w:abstractNum w:abstractNumId="8">
    <w:nsid w:val="08886D46"/>
    <w:multiLevelType w:val="hybridMultilevel"/>
    <w:tmpl w:val="D79C01BC"/>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92802C5"/>
    <w:multiLevelType w:val="hybridMultilevel"/>
    <w:tmpl w:val="FFB804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0">
    <w:nsid w:val="0C2F2AB2"/>
    <w:multiLevelType w:val="hybridMultilevel"/>
    <w:tmpl w:val="53AAF220"/>
    <w:lvl w:ilvl="0" w:tplc="D10AF09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0C6363C9"/>
    <w:multiLevelType w:val="hybridMultilevel"/>
    <w:tmpl w:val="AD6A3BDA"/>
    <w:lvl w:ilvl="0" w:tplc="60BEB32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0D077E0D"/>
    <w:multiLevelType w:val="hybridMultilevel"/>
    <w:tmpl w:val="15EEA02C"/>
    <w:lvl w:ilvl="0" w:tplc="60BEB32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0D8E20B8"/>
    <w:multiLevelType w:val="hybridMultilevel"/>
    <w:tmpl w:val="F18E77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E796B77"/>
    <w:multiLevelType w:val="hybridMultilevel"/>
    <w:tmpl w:val="388CCCAC"/>
    <w:lvl w:ilvl="0" w:tplc="916E9AF6">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15">
    <w:nsid w:val="10FD7E56"/>
    <w:multiLevelType w:val="hybridMultilevel"/>
    <w:tmpl w:val="F6B2D204"/>
    <w:lvl w:ilvl="0" w:tplc="17E0328A">
      <w:start w:val="1"/>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11EA61BF"/>
    <w:multiLevelType w:val="multilevel"/>
    <w:tmpl w:val="4F222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8F94959"/>
    <w:multiLevelType w:val="hybridMultilevel"/>
    <w:tmpl w:val="259AEA6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8">
    <w:nsid w:val="1E556C5F"/>
    <w:multiLevelType w:val="hybridMultilevel"/>
    <w:tmpl w:val="8A9AD6CE"/>
    <w:lvl w:ilvl="0" w:tplc="FB2A4368">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EF4256F"/>
    <w:multiLevelType w:val="hybridMultilevel"/>
    <w:tmpl w:val="BB1818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1322A98"/>
    <w:multiLevelType w:val="hybridMultilevel"/>
    <w:tmpl w:val="930469F2"/>
    <w:lvl w:ilvl="0" w:tplc="17E0328A">
      <w:start w:val="1"/>
      <w:numFmt w:val="bullet"/>
      <w:lvlText w:val="–"/>
      <w:lvlJc w:val="left"/>
      <w:pPr>
        <w:ind w:left="928"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26D315AB"/>
    <w:multiLevelType w:val="hybridMultilevel"/>
    <w:tmpl w:val="0412A7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C69026A"/>
    <w:multiLevelType w:val="hybridMultilevel"/>
    <w:tmpl w:val="7CF64D1E"/>
    <w:lvl w:ilvl="0" w:tplc="CA8E2828">
      <w:start w:val="1"/>
      <w:numFmt w:val="bullet"/>
      <w:lvlText w:val="–"/>
      <w:lvlJc w:val="left"/>
      <w:pPr>
        <w:ind w:left="119" w:hanging="183"/>
      </w:pPr>
      <w:rPr>
        <w:rFonts w:ascii="Times New Roman" w:eastAsia="Times New Roman" w:hAnsi="Times New Roman" w:hint="default"/>
        <w:w w:val="99"/>
        <w:sz w:val="24"/>
      </w:rPr>
    </w:lvl>
    <w:lvl w:ilvl="1" w:tplc="109EBE50">
      <w:start w:val="1"/>
      <w:numFmt w:val="bullet"/>
      <w:lvlText w:val="•"/>
      <w:lvlJc w:val="left"/>
      <w:pPr>
        <w:ind w:left="1067" w:hanging="183"/>
      </w:pPr>
    </w:lvl>
    <w:lvl w:ilvl="2" w:tplc="9C80650A">
      <w:start w:val="1"/>
      <w:numFmt w:val="bullet"/>
      <w:lvlText w:val="•"/>
      <w:lvlJc w:val="left"/>
      <w:pPr>
        <w:ind w:left="2015" w:hanging="183"/>
      </w:pPr>
    </w:lvl>
    <w:lvl w:ilvl="3" w:tplc="A4B65620">
      <w:start w:val="1"/>
      <w:numFmt w:val="bullet"/>
      <w:lvlText w:val="•"/>
      <w:lvlJc w:val="left"/>
      <w:pPr>
        <w:ind w:left="2963" w:hanging="183"/>
      </w:pPr>
    </w:lvl>
    <w:lvl w:ilvl="4" w:tplc="6D5282D6">
      <w:start w:val="1"/>
      <w:numFmt w:val="bullet"/>
      <w:lvlText w:val="•"/>
      <w:lvlJc w:val="left"/>
      <w:pPr>
        <w:ind w:left="3911" w:hanging="183"/>
      </w:pPr>
    </w:lvl>
    <w:lvl w:ilvl="5" w:tplc="CA6654DA">
      <w:start w:val="1"/>
      <w:numFmt w:val="bullet"/>
      <w:lvlText w:val="•"/>
      <w:lvlJc w:val="left"/>
      <w:pPr>
        <w:ind w:left="4859" w:hanging="183"/>
      </w:pPr>
    </w:lvl>
    <w:lvl w:ilvl="6" w:tplc="B720CA02">
      <w:start w:val="1"/>
      <w:numFmt w:val="bullet"/>
      <w:lvlText w:val="•"/>
      <w:lvlJc w:val="left"/>
      <w:pPr>
        <w:ind w:left="5807" w:hanging="183"/>
      </w:pPr>
    </w:lvl>
    <w:lvl w:ilvl="7" w:tplc="2BBE8580">
      <w:start w:val="1"/>
      <w:numFmt w:val="bullet"/>
      <w:lvlText w:val="•"/>
      <w:lvlJc w:val="left"/>
      <w:pPr>
        <w:ind w:left="6755" w:hanging="183"/>
      </w:pPr>
    </w:lvl>
    <w:lvl w:ilvl="8" w:tplc="1FAC5C1E">
      <w:start w:val="1"/>
      <w:numFmt w:val="bullet"/>
      <w:lvlText w:val="•"/>
      <w:lvlJc w:val="left"/>
      <w:pPr>
        <w:ind w:left="7703" w:hanging="183"/>
      </w:pPr>
    </w:lvl>
  </w:abstractNum>
  <w:abstractNum w:abstractNumId="23">
    <w:nsid w:val="2DBA74DB"/>
    <w:multiLevelType w:val="hybridMultilevel"/>
    <w:tmpl w:val="A4B8975C"/>
    <w:lvl w:ilvl="0" w:tplc="17E0328A">
      <w:start w:val="1"/>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2FBF78B7"/>
    <w:multiLevelType w:val="singleLevel"/>
    <w:tmpl w:val="74CC2D16"/>
    <w:lvl w:ilvl="0">
      <w:numFmt w:val="bullet"/>
      <w:lvlText w:val="-"/>
      <w:lvlJc w:val="left"/>
      <w:pPr>
        <w:tabs>
          <w:tab w:val="num" w:pos="360"/>
        </w:tabs>
        <w:ind w:left="360" w:hanging="360"/>
      </w:pPr>
    </w:lvl>
  </w:abstractNum>
  <w:abstractNum w:abstractNumId="25">
    <w:nsid w:val="3129259A"/>
    <w:multiLevelType w:val="hybridMultilevel"/>
    <w:tmpl w:val="571408D6"/>
    <w:lvl w:ilvl="0" w:tplc="17E0328A">
      <w:start w:val="1"/>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26">
    <w:nsid w:val="32314BC9"/>
    <w:multiLevelType w:val="hybridMultilevel"/>
    <w:tmpl w:val="EA86B8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5552E34"/>
    <w:multiLevelType w:val="hybridMultilevel"/>
    <w:tmpl w:val="5536597E"/>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8">
    <w:nsid w:val="372302AE"/>
    <w:multiLevelType w:val="multilevel"/>
    <w:tmpl w:val="3AEE1C1E"/>
    <w:lvl w:ilvl="0">
      <w:start w:val="1"/>
      <w:numFmt w:val="decimal"/>
      <w:lvlText w:val="%1."/>
      <w:lvlJc w:val="left"/>
      <w:pPr>
        <w:ind w:left="720" w:hanging="360"/>
      </w:pPr>
      <w:rPr>
        <w:rFonts w:cs="Times New Roman"/>
      </w:rPr>
    </w:lvl>
    <w:lvl w:ilvl="1">
      <w:start w:val="4"/>
      <w:numFmt w:val="decimal"/>
      <w:isLgl/>
      <w:lvlText w:val="%1.%2."/>
      <w:lvlJc w:val="left"/>
      <w:pPr>
        <w:ind w:left="1288" w:hanging="825"/>
      </w:pPr>
      <w:rPr>
        <w:rFonts w:cs="Times New Roman" w:hint="default"/>
      </w:rPr>
    </w:lvl>
    <w:lvl w:ilvl="2">
      <w:start w:val="2"/>
      <w:numFmt w:val="decimal"/>
      <w:isLgl/>
      <w:lvlText w:val="%1.%2.%3."/>
      <w:lvlJc w:val="left"/>
      <w:pPr>
        <w:ind w:left="2527" w:hanging="825"/>
      </w:pPr>
      <w:rPr>
        <w:rFonts w:cs="Times New Roman" w:hint="default"/>
      </w:rPr>
    </w:lvl>
    <w:lvl w:ilvl="3">
      <w:start w:val="1"/>
      <w:numFmt w:val="decimal"/>
      <w:isLgl/>
      <w:lvlText w:val="%1.%2.%3.%4."/>
      <w:lvlJc w:val="left"/>
      <w:pPr>
        <w:ind w:left="1749" w:hanging="1080"/>
      </w:pPr>
      <w:rPr>
        <w:rFonts w:cs="Times New Roman" w:hint="default"/>
      </w:rPr>
    </w:lvl>
    <w:lvl w:ilvl="4">
      <w:start w:val="1"/>
      <w:numFmt w:val="decimal"/>
      <w:isLgl/>
      <w:lvlText w:val="%1.%2.%3.%4.%5."/>
      <w:lvlJc w:val="left"/>
      <w:pPr>
        <w:ind w:left="1852" w:hanging="1080"/>
      </w:pPr>
      <w:rPr>
        <w:rFonts w:cs="Times New Roman" w:hint="default"/>
      </w:rPr>
    </w:lvl>
    <w:lvl w:ilvl="5">
      <w:start w:val="1"/>
      <w:numFmt w:val="decimal"/>
      <w:isLgl/>
      <w:lvlText w:val="%1.%2.%3.%4.%5.%6."/>
      <w:lvlJc w:val="left"/>
      <w:pPr>
        <w:ind w:left="2315" w:hanging="1440"/>
      </w:pPr>
      <w:rPr>
        <w:rFonts w:cs="Times New Roman" w:hint="default"/>
      </w:rPr>
    </w:lvl>
    <w:lvl w:ilvl="6">
      <w:start w:val="1"/>
      <w:numFmt w:val="decimal"/>
      <w:isLgl/>
      <w:lvlText w:val="%1.%2.%3.%4.%5.%6.%7."/>
      <w:lvlJc w:val="left"/>
      <w:pPr>
        <w:ind w:left="2778" w:hanging="1800"/>
      </w:pPr>
      <w:rPr>
        <w:rFonts w:cs="Times New Roman" w:hint="default"/>
      </w:rPr>
    </w:lvl>
    <w:lvl w:ilvl="7">
      <w:start w:val="1"/>
      <w:numFmt w:val="decimal"/>
      <w:isLgl/>
      <w:lvlText w:val="%1.%2.%3.%4.%5.%6.%7.%8."/>
      <w:lvlJc w:val="left"/>
      <w:pPr>
        <w:ind w:left="2881" w:hanging="1800"/>
      </w:pPr>
      <w:rPr>
        <w:rFonts w:cs="Times New Roman" w:hint="default"/>
      </w:rPr>
    </w:lvl>
    <w:lvl w:ilvl="8">
      <w:start w:val="1"/>
      <w:numFmt w:val="decimal"/>
      <w:isLgl/>
      <w:lvlText w:val="%1.%2.%3.%4.%5.%6.%7.%8.%9."/>
      <w:lvlJc w:val="left"/>
      <w:pPr>
        <w:ind w:left="3344" w:hanging="2160"/>
      </w:pPr>
      <w:rPr>
        <w:rFonts w:cs="Times New Roman" w:hint="default"/>
      </w:rPr>
    </w:lvl>
  </w:abstractNum>
  <w:abstractNum w:abstractNumId="29">
    <w:nsid w:val="37E3337F"/>
    <w:multiLevelType w:val="multilevel"/>
    <w:tmpl w:val="3AC02CE6"/>
    <w:lvl w:ilvl="0">
      <w:start w:val="1"/>
      <w:numFmt w:val="decimal"/>
      <w:lvlText w:val="%1."/>
      <w:legacy w:legacy="1" w:legacySpace="0" w:legacyIndent="355"/>
      <w:lvlJc w:val="left"/>
      <w:rPr>
        <w:rFonts w:ascii="Times New Roman" w:hAnsi="Times New Roman" w:cs="Times New Roman" w:hint="default"/>
      </w:rPr>
    </w:lvl>
    <w:lvl w:ilvl="1">
      <w:start w:val="2"/>
      <w:numFmt w:val="decimal"/>
      <w:isLgl/>
      <w:lvlText w:val="%1.%2."/>
      <w:lvlJc w:val="left"/>
      <w:pPr>
        <w:ind w:left="720" w:hanging="720"/>
      </w:pPr>
      <w:rPr>
        <w:rFonts w:cs="Times New Roman"/>
      </w:rPr>
    </w:lvl>
    <w:lvl w:ilvl="2">
      <w:start w:val="6"/>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30">
    <w:nsid w:val="380E2E85"/>
    <w:multiLevelType w:val="hybridMultilevel"/>
    <w:tmpl w:val="DC7E5D78"/>
    <w:lvl w:ilvl="0" w:tplc="FB2A4368">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381A0B38"/>
    <w:multiLevelType w:val="hybridMultilevel"/>
    <w:tmpl w:val="28A6B77C"/>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2">
    <w:nsid w:val="39C03702"/>
    <w:multiLevelType w:val="hybridMultilevel"/>
    <w:tmpl w:val="1A8E03F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3">
    <w:nsid w:val="42FA3DE5"/>
    <w:multiLevelType w:val="hybridMultilevel"/>
    <w:tmpl w:val="992E082A"/>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5C007DF"/>
    <w:multiLevelType w:val="hybridMultilevel"/>
    <w:tmpl w:val="65AA8E80"/>
    <w:lvl w:ilvl="0" w:tplc="04190011">
      <w:start w:val="1"/>
      <w:numFmt w:val="decimal"/>
      <w:lvlText w:val="%1)"/>
      <w:lvlJc w:val="left"/>
      <w:pPr>
        <w:ind w:left="750" w:hanging="360"/>
      </w:pPr>
      <w:rPr>
        <w:rFonts w:cs="Times New Roman" w:hint="default"/>
      </w:rPr>
    </w:lvl>
    <w:lvl w:ilvl="1" w:tplc="04190003">
      <w:start w:val="1"/>
      <w:numFmt w:val="bullet"/>
      <w:lvlText w:val="o"/>
      <w:lvlJc w:val="left"/>
      <w:pPr>
        <w:ind w:left="1470" w:hanging="360"/>
      </w:pPr>
      <w:rPr>
        <w:rFonts w:ascii="Courier New" w:hAnsi="Courier New" w:hint="default"/>
      </w:rPr>
    </w:lvl>
    <w:lvl w:ilvl="2" w:tplc="04190005">
      <w:start w:val="1"/>
      <w:numFmt w:val="bullet"/>
      <w:lvlText w:val=""/>
      <w:lvlJc w:val="left"/>
      <w:pPr>
        <w:ind w:left="2190" w:hanging="360"/>
      </w:pPr>
      <w:rPr>
        <w:rFonts w:ascii="Wingdings" w:hAnsi="Wingdings" w:hint="default"/>
      </w:rPr>
    </w:lvl>
    <w:lvl w:ilvl="3" w:tplc="04190001">
      <w:start w:val="1"/>
      <w:numFmt w:val="bullet"/>
      <w:lvlText w:val=""/>
      <w:lvlJc w:val="left"/>
      <w:pPr>
        <w:ind w:left="2910" w:hanging="360"/>
      </w:pPr>
      <w:rPr>
        <w:rFonts w:ascii="Symbol" w:hAnsi="Symbol" w:hint="default"/>
      </w:rPr>
    </w:lvl>
    <w:lvl w:ilvl="4" w:tplc="04190003">
      <w:start w:val="1"/>
      <w:numFmt w:val="bullet"/>
      <w:lvlText w:val="o"/>
      <w:lvlJc w:val="left"/>
      <w:pPr>
        <w:ind w:left="3630" w:hanging="360"/>
      </w:pPr>
      <w:rPr>
        <w:rFonts w:ascii="Courier New" w:hAnsi="Courier New" w:hint="default"/>
      </w:rPr>
    </w:lvl>
    <w:lvl w:ilvl="5" w:tplc="04190005">
      <w:start w:val="1"/>
      <w:numFmt w:val="bullet"/>
      <w:lvlText w:val=""/>
      <w:lvlJc w:val="left"/>
      <w:pPr>
        <w:ind w:left="4350" w:hanging="360"/>
      </w:pPr>
      <w:rPr>
        <w:rFonts w:ascii="Wingdings" w:hAnsi="Wingdings" w:hint="default"/>
      </w:rPr>
    </w:lvl>
    <w:lvl w:ilvl="6" w:tplc="04190001">
      <w:start w:val="1"/>
      <w:numFmt w:val="bullet"/>
      <w:lvlText w:val=""/>
      <w:lvlJc w:val="left"/>
      <w:pPr>
        <w:ind w:left="5070" w:hanging="360"/>
      </w:pPr>
      <w:rPr>
        <w:rFonts w:ascii="Symbol" w:hAnsi="Symbol" w:hint="default"/>
      </w:rPr>
    </w:lvl>
    <w:lvl w:ilvl="7" w:tplc="04190003">
      <w:start w:val="1"/>
      <w:numFmt w:val="bullet"/>
      <w:lvlText w:val="o"/>
      <w:lvlJc w:val="left"/>
      <w:pPr>
        <w:ind w:left="5790" w:hanging="360"/>
      </w:pPr>
      <w:rPr>
        <w:rFonts w:ascii="Courier New" w:hAnsi="Courier New" w:hint="default"/>
      </w:rPr>
    </w:lvl>
    <w:lvl w:ilvl="8" w:tplc="04190005">
      <w:start w:val="1"/>
      <w:numFmt w:val="bullet"/>
      <w:lvlText w:val=""/>
      <w:lvlJc w:val="left"/>
      <w:pPr>
        <w:ind w:left="6510" w:hanging="360"/>
      </w:pPr>
      <w:rPr>
        <w:rFonts w:ascii="Wingdings" w:hAnsi="Wingdings" w:hint="default"/>
      </w:rPr>
    </w:lvl>
  </w:abstractNum>
  <w:abstractNum w:abstractNumId="35">
    <w:nsid w:val="49DA000B"/>
    <w:multiLevelType w:val="multilevel"/>
    <w:tmpl w:val="86284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4A3F0E45"/>
    <w:multiLevelType w:val="hybridMultilevel"/>
    <w:tmpl w:val="1B9696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4CBF6FAF"/>
    <w:multiLevelType w:val="hybridMultilevel"/>
    <w:tmpl w:val="9D067C02"/>
    <w:lvl w:ilvl="0" w:tplc="D23E09B6">
      <w:start w:val="1"/>
      <w:numFmt w:val="bullet"/>
      <w:lvlText w:val="•"/>
      <w:lvlJc w:val="left"/>
      <w:pPr>
        <w:ind w:left="119" w:hanging="144"/>
      </w:pPr>
      <w:rPr>
        <w:rFonts w:ascii="Times New Roman" w:eastAsia="Times New Roman" w:hAnsi="Times New Roman" w:hint="default"/>
        <w:w w:val="99"/>
        <w:sz w:val="24"/>
      </w:rPr>
    </w:lvl>
    <w:lvl w:ilvl="1" w:tplc="D0F28484">
      <w:start w:val="1"/>
      <w:numFmt w:val="bullet"/>
      <w:lvlText w:val="•"/>
      <w:lvlJc w:val="left"/>
      <w:pPr>
        <w:ind w:left="1067" w:hanging="144"/>
      </w:pPr>
    </w:lvl>
    <w:lvl w:ilvl="2" w:tplc="2FB24BA8">
      <w:start w:val="1"/>
      <w:numFmt w:val="bullet"/>
      <w:lvlText w:val="•"/>
      <w:lvlJc w:val="left"/>
      <w:pPr>
        <w:ind w:left="2015" w:hanging="144"/>
      </w:pPr>
    </w:lvl>
    <w:lvl w:ilvl="3" w:tplc="D8083228">
      <w:start w:val="1"/>
      <w:numFmt w:val="bullet"/>
      <w:lvlText w:val="•"/>
      <w:lvlJc w:val="left"/>
      <w:pPr>
        <w:ind w:left="2963" w:hanging="144"/>
      </w:pPr>
    </w:lvl>
    <w:lvl w:ilvl="4" w:tplc="ACEEA48C">
      <w:start w:val="1"/>
      <w:numFmt w:val="bullet"/>
      <w:lvlText w:val="•"/>
      <w:lvlJc w:val="left"/>
      <w:pPr>
        <w:ind w:left="3911" w:hanging="144"/>
      </w:pPr>
    </w:lvl>
    <w:lvl w:ilvl="5" w:tplc="3D485FC0">
      <w:start w:val="1"/>
      <w:numFmt w:val="bullet"/>
      <w:lvlText w:val="•"/>
      <w:lvlJc w:val="left"/>
      <w:pPr>
        <w:ind w:left="4859" w:hanging="144"/>
      </w:pPr>
    </w:lvl>
    <w:lvl w:ilvl="6" w:tplc="AB94028C">
      <w:start w:val="1"/>
      <w:numFmt w:val="bullet"/>
      <w:lvlText w:val="•"/>
      <w:lvlJc w:val="left"/>
      <w:pPr>
        <w:ind w:left="5807" w:hanging="144"/>
      </w:pPr>
    </w:lvl>
    <w:lvl w:ilvl="7" w:tplc="0AFCC7D4">
      <w:start w:val="1"/>
      <w:numFmt w:val="bullet"/>
      <w:lvlText w:val="•"/>
      <w:lvlJc w:val="left"/>
      <w:pPr>
        <w:ind w:left="6755" w:hanging="144"/>
      </w:pPr>
    </w:lvl>
    <w:lvl w:ilvl="8" w:tplc="BA468BD2">
      <w:start w:val="1"/>
      <w:numFmt w:val="bullet"/>
      <w:lvlText w:val="•"/>
      <w:lvlJc w:val="left"/>
      <w:pPr>
        <w:ind w:left="7703" w:hanging="144"/>
      </w:pPr>
    </w:lvl>
  </w:abstractNum>
  <w:abstractNum w:abstractNumId="38">
    <w:nsid w:val="4E1370EE"/>
    <w:multiLevelType w:val="hybridMultilevel"/>
    <w:tmpl w:val="5DD4EE3A"/>
    <w:lvl w:ilvl="0" w:tplc="409CFBA6">
      <w:start w:val="1"/>
      <w:numFmt w:val="bullet"/>
      <w:lvlText w:val=""/>
      <w:lvlJc w:val="left"/>
      <w:pPr>
        <w:tabs>
          <w:tab w:val="num" w:pos="426"/>
        </w:tabs>
        <w:ind w:left="426"/>
      </w:pPr>
      <w:rPr>
        <w:rFonts w:ascii="Symbol" w:hAnsi="Symbol" w:hint="default"/>
        <w:color w:val="auto"/>
      </w:rPr>
    </w:lvl>
    <w:lvl w:ilvl="1" w:tplc="04190003">
      <w:start w:val="1"/>
      <w:numFmt w:val="bullet"/>
      <w:lvlText w:val="o"/>
      <w:lvlJc w:val="left"/>
      <w:pPr>
        <w:tabs>
          <w:tab w:val="num" w:pos="786"/>
        </w:tabs>
        <w:ind w:left="786" w:hanging="360"/>
      </w:pPr>
      <w:rPr>
        <w:rFonts w:ascii="Courier New" w:hAnsi="Courier New" w:hint="default"/>
      </w:rPr>
    </w:lvl>
    <w:lvl w:ilvl="2" w:tplc="04190005">
      <w:start w:val="1"/>
      <w:numFmt w:val="bullet"/>
      <w:lvlText w:val=""/>
      <w:lvlJc w:val="left"/>
      <w:pPr>
        <w:tabs>
          <w:tab w:val="num" w:pos="1506"/>
        </w:tabs>
        <w:ind w:left="1506" w:hanging="360"/>
      </w:pPr>
      <w:rPr>
        <w:rFonts w:ascii="Wingdings" w:hAnsi="Wingdings" w:hint="default"/>
      </w:rPr>
    </w:lvl>
    <w:lvl w:ilvl="3" w:tplc="04190001">
      <w:start w:val="1"/>
      <w:numFmt w:val="bullet"/>
      <w:lvlText w:val=""/>
      <w:lvlJc w:val="left"/>
      <w:pPr>
        <w:tabs>
          <w:tab w:val="num" w:pos="2226"/>
        </w:tabs>
        <w:ind w:left="2226" w:hanging="360"/>
      </w:pPr>
      <w:rPr>
        <w:rFonts w:ascii="Symbol" w:hAnsi="Symbol" w:hint="default"/>
      </w:rPr>
    </w:lvl>
    <w:lvl w:ilvl="4" w:tplc="04190003">
      <w:start w:val="1"/>
      <w:numFmt w:val="bullet"/>
      <w:lvlText w:val="o"/>
      <w:lvlJc w:val="left"/>
      <w:pPr>
        <w:tabs>
          <w:tab w:val="num" w:pos="2946"/>
        </w:tabs>
        <w:ind w:left="2946" w:hanging="360"/>
      </w:pPr>
      <w:rPr>
        <w:rFonts w:ascii="Courier New" w:hAnsi="Courier New" w:hint="default"/>
      </w:rPr>
    </w:lvl>
    <w:lvl w:ilvl="5" w:tplc="04190005">
      <w:start w:val="1"/>
      <w:numFmt w:val="bullet"/>
      <w:lvlText w:val=""/>
      <w:lvlJc w:val="left"/>
      <w:pPr>
        <w:tabs>
          <w:tab w:val="num" w:pos="3666"/>
        </w:tabs>
        <w:ind w:left="3666" w:hanging="360"/>
      </w:pPr>
      <w:rPr>
        <w:rFonts w:ascii="Wingdings" w:hAnsi="Wingdings" w:hint="default"/>
      </w:rPr>
    </w:lvl>
    <w:lvl w:ilvl="6" w:tplc="04190001">
      <w:start w:val="1"/>
      <w:numFmt w:val="bullet"/>
      <w:lvlText w:val=""/>
      <w:lvlJc w:val="left"/>
      <w:pPr>
        <w:tabs>
          <w:tab w:val="num" w:pos="4386"/>
        </w:tabs>
        <w:ind w:left="4386" w:hanging="360"/>
      </w:pPr>
      <w:rPr>
        <w:rFonts w:ascii="Symbol" w:hAnsi="Symbol" w:hint="default"/>
      </w:rPr>
    </w:lvl>
    <w:lvl w:ilvl="7" w:tplc="04190003">
      <w:start w:val="1"/>
      <w:numFmt w:val="bullet"/>
      <w:lvlText w:val="o"/>
      <w:lvlJc w:val="left"/>
      <w:pPr>
        <w:tabs>
          <w:tab w:val="num" w:pos="5106"/>
        </w:tabs>
        <w:ind w:left="5106" w:hanging="360"/>
      </w:pPr>
      <w:rPr>
        <w:rFonts w:ascii="Courier New" w:hAnsi="Courier New" w:hint="default"/>
      </w:rPr>
    </w:lvl>
    <w:lvl w:ilvl="8" w:tplc="04190005">
      <w:start w:val="1"/>
      <w:numFmt w:val="bullet"/>
      <w:lvlText w:val=""/>
      <w:lvlJc w:val="left"/>
      <w:pPr>
        <w:tabs>
          <w:tab w:val="num" w:pos="5826"/>
        </w:tabs>
        <w:ind w:left="5826" w:hanging="360"/>
      </w:pPr>
      <w:rPr>
        <w:rFonts w:ascii="Wingdings" w:hAnsi="Wingdings" w:hint="default"/>
      </w:rPr>
    </w:lvl>
  </w:abstractNum>
  <w:abstractNum w:abstractNumId="39">
    <w:nsid w:val="4E5B3EDB"/>
    <w:multiLevelType w:val="multilevel"/>
    <w:tmpl w:val="8356FAC6"/>
    <w:lvl w:ilvl="0">
      <w:start w:val="1"/>
      <w:numFmt w:val="bullet"/>
      <w:lvlText w:val=""/>
      <w:lvlJc w:val="left"/>
      <w:pPr>
        <w:ind w:left="720" w:hanging="360"/>
      </w:pPr>
      <w:rPr>
        <w:rFonts w:ascii="Symbol" w:hAnsi="Symbol" w:hint="default"/>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nsid w:val="4E7637C9"/>
    <w:multiLevelType w:val="hybridMultilevel"/>
    <w:tmpl w:val="AF16737C"/>
    <w:lvl w:ilvl="0" w:tplc="17E0328A">
      <w:start w:val="1"/>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1">
    <w:nsid w:val="51EA31E5"/>
    <w:multiLevelType w:val="multilevel"/>
    <w:tmpl w:val="9EB03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561F1E82"/>
    <w:multiLevelType w:val="hybridMultilevel"/>
    <w:tmpl w:val="566E4444"/>
    <w:lvl w:ilvl="0" w:tplc="409CFBA6">
      <w:start w:val="1"/>
      <w:numFmt w:val="bullet"/>
      <w:lvlText w:val=""/>
      <w:lvlJc w:val="left"/>
      <w:pPr>
        <w:tabs>
          <w:tab w:val="num" w:pos="1031"/>
        </w:tabs>
        <w:ind w:left="1031"/>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3">
    <w:nsid w:val="570B07C5"/>
    <w:multiLevelType w:val="hybridMultilevel"/>
    <w:tmpl w:val="93189B84"/>
    <w:lvl w:ilvl="0" w:tplc="17E0328A">
      <w:start w:val="1"/>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4">
    <w:nsid w:val="5756506C"/>
    <w:multiLevelType w:val="hybridMultilevel"/>
    <w:tmpl w:val="0AB0646E"/>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883591D"/>
    <w:multiLevelType w:val="hybridMultilevel"/>
    <w:tmpl w:val="25D835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5A56579A"/>
    <w:multiLevelType w:val="hybridMultilevel"/>
    <w:tmpl w:val="B18CC828"/>
    <w:lvl w:ilvl="0" w:tplc="04190001">
      <w:start w:val="1"/>
      <w:numFmt w:val="bullet"/>
      <w:lvlText w:val=""/>
      <w:lvlJc w:val="left"/>
      <w:pPr>
        <w:ind w:left="119" w:hanging="706"/>
      </w:pPr>
      <w:rPr>
        <w:rFonts w:ascii="Symbol" w:hAnsi="Symbol" w:hint="default"/>
        <w:w w:val="99"/>
        <w:sz w:val="24"/>
      </w:rPr>
    </w:lvl>
    <w:lvl w:ilvl="1" w:tplc="B41C3416">
      <w:start w:val="1"/>
      <w:numFmt w:val="bullet"/>
      <w:lvlText w:val="•"/>
      <w:lvlJc w:val="left"/>
      <w:pPr>
        <w:ind w:left="1067" w:hanging="706"/>
      </w:pPr>
    </w:lvl>
    <w:lvl w:ilvl="2" w:tplc="75F24FD2">
      <w:start w:val="1"/>
      <w:numFmt w:val="bullet"/>
      <w:lvlText w:val="•"/>
      <w:lvlJc w:val="left"/>
      <w:pPr>
        <w:ind w:left="2015" w:hanging="706"/>
      </w:pPr>
    </w:lvl>
    <w:lvl w:ilvl="3" w:tplc="9410CCC0">
      <w:start w:val="1"/>
      <w:numFmt w:val="bullet"/>
      <w:lvlText w:val="•"/>
      <w:lvlJc w:val="left"/>
      <w:pPr>
        <w:ind w:left="2963" w:hanging="706"/>
      </w:pPr>
    </w:lvl>
    <w:lvl w:ilvl="4" w:tplc="6CEAE1BC">
      <w:start w:val="1"/>
      <w:numFmt w:val="bullet"/>
      <w:lvlText w:val="•"/>
      <w:lvlJc w:val="left"/>
      <w:pPr>
        <w:ind w:left="3911" w:hanging="706"/>
      </w:pPr>
    </w:lvl>
    <w:lvl w:ilvl="5" w:tplc="86BEB5F0">
      <w:start w:val="1"/>
      <w:numFmt w:val="bullet"/>
      <w:lvlText w:val="•"/>
      <w:lvlJc w:val="left"/>
      <w:pPr>
        <w:ind w:left="4859" w:hanging="706"/>
      </w:pPr>
    </w:lvl>
    <w:lvl w:ilvl="6" w:tplc="59A0C52A">
      <w:start w:val="1"/>
      <w:numFmt w:val="bullet"/>
      <w:lvlText w:val="•"/>
      <w:lvlJc w:val="left"/>
      <w:pPr>
        <w:ind w:left="5807" w:hanging="706"/>
      </w:pPr>
    </w:lvl>
    <w:lvl w:ilvl="7" w:tplc="66BCA3BA">
      <w:start w:val="1"/>
      <w:numFmt w:val="bullet"/>
      <w:lvlText w:val="•"/>
      <w:lvlJc w:val="left"/>
      <w:pPr>
        <w:ind w:left="6755" w:hanging="706"/>
      </w:pPr>
    </w:lvl>
    <w:lvl w:ilvl="8" w:tplc="8CA289A6">
      <w:start w:val="1"/>
      <w:numFmt w:val="bullet"/>
      <w:lvlText w:val="•"/>
      <w:lvlJc w:val="left"/>
      <w:pPr>
        <w:ind w:left="7703" w:hanging="706"/>
      </w:pPr>
    </w:lvl>
  </w:abstractNum>
  <w:abstractNum w:abstractNumId="47">
    <w:nsid w:val="5C9A4A66"/>
    <w:multiLevelType w:val="hybridMultilevel"/>
    <w:tmpl w:val="75E8A8D0"/>
    <w:lvl w:ilvl="0" w:tplc="04190001">
      <w:start w:val="1"/>
      <w:numFmt w:val="bullet"/>
      <w:lvlText w:val=""/>
      <w:lvlJc w:val="left"/>
      <w:pPr>
        <w:ind w:left="119" w:hanging="720"/>
      </w:pPr>
      <w:rPr>
        <w:rFonts w:ascii="Symbol" w:hAnsi="Symbol" w:hint="default"/>
        <w:sz w:val="20"/>
      </w:rPr>
    </w:lvl>
    <w:lvl w:ilvl="1" w:tplc="3EAA779C">
      <w:start w:val="1"/>
      <w:numFmt w:val="bullet"/>
      <w:lvlText w:val="•"/>
      <w:lvlJc w:val="left"/>
      <w:pPr>
        <w:ind w:left="1067" w:hanging="720"/>
      </w:pPr>
    </w:lvl>
    <w:lvl w:ilvl="2" w:tplc="0D9EE2B0">
      <w:start w:val="1"/>
      <w:numFmt w:val="bullet"/>
      <w:lvlText w:val="•"/>
      <w:lvlJc w:val="left"/>
      <w:pPr>
        <w:ind w:left="2015" w:hanging="720"/>
      </w:pPr>
    </w:lvl>
    <w:lvl w:ilvl="3" w:tplc="2F5E9B34">
      <w:start w:val="1"/>
      <w:numFmt w:val="bullet"/>
      <w:lvlText w:val="•"/>
      <w:lvlJc w:val="left"/>
      <w:pPr>
        <w:ind w:left="2963" w:hanging="720"/>
      </w:pPr>
    </w:lvl>
    <w:lvl w:ilvl="4" w:tplc="C28064C2">
      <w:start w:val="1"/>
      <w:numFmt w:val="bullet"/>
      <w:lvlText w:val="•"/>
      <w:lvlJc w:val="left"/>
      <w:pPr>
        <w:ind w:left="3911" w:hanging="720"/>
      </w:pPr>
    </w:lvl>
    <w:lvl w:ilvl="5" w:tplc="00D079F0">
      <w:start w:val="1"/>
      <w:numFmt w:val="bullet"/>
      <w:lvlText w:val="•"/>
      <w:lvlJc w:val="left"/>
      <w:pPr>
        <w:ind w:left="4859" w:hanging="720"/>
      </w:pPr>
    </w:lvl>
    <w:lvl w:ilvl="6" w:tplc="6902E960">
      <w:start w:val="1"/>
      <w:numFmt w:val="bullet"/>
      <w:lvlText w:val="•"/>
      <w:lvlJc w:val="left"/>
      <w:pPr>
        <w:ind w:left="5807" w:hanging="720"/>
      </w:pPr>
    </w:lvl>
    <w:lvl w:ilvl="7" w:tplc="B97AFEE6">
      <w:start w:val="1"/>
      <w:numFmt w:val="bullet"/>
      <w:lvlText w:val="•"/>
      <w:lvlJc w:val="left"/>
      <w:pPr>
        <w:ind w:left="6755" w:hanging="720"/>
      </w:pPr>
    </w:lvl>
    <w:lvl w:ilvl="8" w:tplc="54023536">
      <w:start w:val="1"/>
      <w:numFmt w:val="bullet"/>
      <w:lvlText w:val="•"/>
      <w:lvlJc w:val="left"/>
      <w:pPr>
        <w:ind w:left="7703" w:hanging="720"/>
      </w:pPr>
    </w:lvl>
  </w:abstractNum>
  <w:abstractNum w:abstractNumId="48">
    <w:nsid w:val="5E1819F0"/>
    <w:multiLevelType w:val="hybridMultilevel"/>
    <w:tmpl w:val="9D94C5BA"/>
    <w:lvl w:ilvl="0" w:tplc="04190001">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5E9118CB"/>
    <w:multiLevelType w:val="hybridMultilevel"/>
    <w:tmpl w:val="A57402D6"/>
    <w:lvl w:ilvl="0" w:tplc="60BEB32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0">
    <w:nsid w:val="5F981783"/>
    <w:multiLevelType w:val="multilevel"/>
    <w:tmpl w:val="E2B61828"/>
    <w:lvl w:ilvl="0">
      <w:start w:val="1"/>
      <w:numFmt w:val="bullet"/>
      <w:lvlText w:val=""/>
      <w:lvlJc w:val="left"/>
      <w:pPr>
        <w:ind w:left="720" w:hanging="360"/>
      </w:pPr>
      <w:rPr>
        <w:rFonts w:ascii="Symbol" w:hAnsi="Symbol" w:hint="default"/>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1">
    <w:nsid w:val="636D0D83"/>
    <w:multiLevelType w:val="hybridMultilevel"/>
    <w:tmpl w:val="AC7C9572"/>
    <w:lvl w:ilvl="0" w:tplc="04190001">
      <w:start w:val="1"/>
      <w:numFmt w:val="bullet"/>
      <w:lvlText w:val=""/>
      <w:lvlJc w:val="left"/>
      <w:pPr>
        <w:ind w:left="2430" w:hanging="360"/>
      </w:pPr>
      <w:rPr>
        <w:rFonts w:ascii="Symbol" w:hAnsi="Symbol" w:hint="default"/>
      </w:rPr>
    </w:lvl>
    <w:lvl w:ilvl="1" w:tplc="04190003">
      <w:start w:val="1"/>
      <w:numFmt w:val="bullet"/>
      <w:lvlText w:val="o"/>
      <w:lvlJc w:val="left"/>
      <w:pPr>
        <w:ind w:left="3150" w:hanging="360"/>
      </w:pPr>
      <w:rPr>
        <w:rFonts w:ascii="Courier New" w:hAnsi="Courier New" w:hint="default"/>
      </w:rPr>
    </w:lvl>
    <w:lvl w:ilvl="2" w:tplc="04190005">
      <w:start w:val="1"/>
      <w:numFmt w:val="bullet"/>
      <w:lvlText w:val=""/>
      <w:lvlJc w:val="left"/>
      <w:pPr>
        <w:ind w:left="3870" w:hanging="360"/>
      </w:pPr>
      <w:rPr>
        <w:rFonts w:ascii="Wingdings" w:hAnsi="Wingdings" w:hint="default"/>
      </w:rPr>
    </w:lvl>
    <w:lvl w:ilvl="3" w:tplc="04190001">
      <w:start w:val="1"/>
      <w:numFmt w:val="bullet"/>
      <w:lvlText w:val=""/>
      <w:lvlJc w:val="left"/>
      <w:pPr>
        <w:ind w:left="4590" w:hanging="360"/>
      </w:pPr>
      <w:rPr>
        <w:rFonts w:ascii="Symbol" w:hAnsi="Symbol" w:hint="default"/>
      </w:rPr>
    </w:lvl>
    <w:lvl w:ilvl="4" w:tplc="04190003">
      <w:start w:val="1"/>
      <w:numFmt w:val="bullet"/>
      <w:lvlText w:val="o"/>
      <w:lvlJc w:val="left"/>
      <w:pPr>
        <w:ind w:left="5310" w:hanging="360"/>
      </w:pPr>
      <w:rPr>
        <w:rFonts w:ascii="Courier New" w:hAnsi="Courier New" w:hint="default"/>
      </w:rPr>
    </w:lvl>
    <w:lvl w:ilvl="5" w:tplc="04190005">
      <w:start w:val="1"/>
      <w:numFmt w:val="bullet"/>
      <w:lvlText w:val=""/>
      <w:lvlJc w:val="left"/>
      <w:pPr>
        <w:ind w:left="6030" w:hanging="360"/>
      </w:pPr>
      <w:rPr>
        <w:rFonts w:ascii="Wingdings" w:hAnsi="Wingdings" w:hint="default"/>
      </w:rPr>
    </w:lvl>
    <w:lvl w:ilvl="6" w:tplc="04190001">
      <w:start w:val="1"/>
      <w:numFmt w:val="bullet"/>
      <w:lvlText w:val=""/>
      <w:lvlJc w:val="left"/>
      <w:pPr>
        <w:ind w:left="6750" w:hanging="360"/>
      </w:pPr>
      <w:rPr>
        <w:rFonts w:ascii="Symbol" w:hAnsi="Symbol" w:hint="default"/>
      </w:rPr>
    </w:lvl>
    <w:lvl w:ilvl="7" w:tplc="04190003">
      <w:start w:val="1"/>
      <w:numFmt w:val="bullet"/>
      <w:lvlText w:val="o"/>
      <w:lvlJc w:val="left"/>
      <w:pPr>
        <w:ind w:left="7470" w:hanging="360"/>
      </w:pPr>
      <w:rPr>
        <w:rFonts w:ascii="Courier New" w:hAnsi="Courier New" w:hint="default"/>
      </w:rPr>
    </w:lvl>
    <w:lvl w:ilvl="8" w:tplc="04190005">
      <w:start w:val="1"/>
      <w:numFmt w:val="bullet"/>
      <w:lvlText w:val=""/>
      <w:lvlJc w:val="left"/>
      <w:pPr>
        <w:ind w:left="8190" w:hanging="360"/>
      </w:pPr>
      <w:rPr>
        <w:rFonts w:ascii="Wingdings" w:hAnsi="Wingdings" w:hint="default"/>
      </w:rPr>
    </w:lvl>
  </w:abstractNum>
  <w:abstractNum w:abstractNumId="52">
    <w:nsid w:val="666B702E"/>
    <w:multiLevelType w:val="hybridMultilevel"/>
    <w:tmpl w:val="B20E3042"/>
    <w:lvl w:ilvl="0" w:tplc="0419000F">
      <w:start w:val="1"/>
      <w:numFmt w:val="decimal"/>
      <w:lvlText w:val="%1."/>
      <w:lvlJc w:val="left"/>
      <w:pPr>
        <w:ind w:left="754" w:hanging="360"/>
      </w:pPr>
      <w:rPr>
        <w:rFonts w:cs="Times New Roman"/>
      </w:rPr>
    </w:lvl>
    <w:lvl w:ilvl="1" w:tplc="04190019">
      <w:start w:val="1"/>
      <w:numFmt w:val="lowerLetter"/>
      <w:lvlText w:val="%2."/>
      <w:lvlJc w:val="left"/>
      <w:pPr>
        <w:ind w:left="1474" w:hanging="360"/>
      </w:pPr>
      <w:rPr>
        <w:rFonts w:cs="Times New Roman"/>
      </w:rPr>
    </w:lvl>
    <w:lvl w:ilvl="2" w:tplc="0419001B">
      <w:start w:val="1"/>
      <w:numFmt w:val="lowerRoman"/>
      <w:lvlText w:val="%3."/>
      <w:lvlJc w:val="right"/>
      <w:pPr>
        <w:ind w:left="2194" w:hanging="180"/>
      </w:pPr>
      <w:rPr>
        <w:rFonts w:cs="Times New Roman"/>
      </w:rPr>
    </w:lvl>
    <w:lvl w:ilvl="3" w:tplc="0419000F">
      <w:start w:val="1"/>
      <w:numFmt w:val="decimal"/>
      <w:lvlText w:val="%4."/>
      <w:lvlJc w:val="left"/>
      <w:pPr>
        <w:ind w:left="2914" w:hanging="360"/>
      </w:pPr>
      <w:rPr>
        <w:rFonts w:cs="Times New Roman"/>
      </w:rPr>
    </w:lvl>
    <w:lvl w:ilvl="4" w:tplc="04190019">
      <w:start w:val="1"/>
      <w:numFmt w:val="lowerLetter"/>
      <w:lvlText w:val="%5."/>
      <w:lvlJc w:val="left"/>
      <w:pPr>
        <w:ind w:left="3634" w:hanging="360"/>
      </w:pPr>
      <w:rPr>
        <w:rFonts w:cs="Times New Roman"/>
      </w:rPr>
    </w:lvl>
    <w:lvl w:ilvl="5" w:tplc="0419001B">
      <w:start w:val="1"/>
      <w:numFmt w:val="lowerRoman"/>
      <w:lvlText w:val="%6."/>
      <w:lvlJc w:val="right"/>
      <w:pPr>
        <w:ind w:left="4354" w:hanging="180"/>
      </w:pPr>
      <w:rPr>
        <w:rFonts w:cs="Times New Roman"/>
      </w:rPr>
    </w:lvl>
    <w:lvl w:ilvl="6" w:tplc="0419000F">
      <w:start w:val="1"/>
      <w:numFmt w:val="decimal"/>
      <w:lvlText w:val="%7."/>
      <w:lvlJc w:val="left"/>
      <w:pPr>
        <w:ind w:left="5074" w:hanging="360"/>
      </w:pPr>
      <w:rPr>
        <w:rFonts w:cs="Times New Roman"/>
      </w:rPr>
    </w:lvl>
    <w:lvl w:ilvl="7" w:tplc="04190019">
      <w:start w:val="1"/>
      <w:numFmt w:val="lowerLetter"/>
      <w:lvlText w:val="%8."/>
      <w:lvlJc w:val="left"/>
      <w:pPr>
        <w:ind w:left="5794" w:hanging="360"/>
      </w:pPr>
      <w:rPr>
        <w:rFonts w:cs="Times New Roman"/>
      </w:rPr>
    </w:lvl>
    <w:lvl w:ilvl="8" w:tplc="0419001B">
      <w:start w:val="1"/>
      <w:numFmt w:val="lowerRoman"/>
      <w:lvlText w:val="%9."/>
      <w:lvlJc w:val="right"/>
      <w:pPr>
        <w:ind w:left="6514" w:hanging="180"/>
      </w:pPr>
      <w:rPr>
        <w:rFonts w:cs="Times New Roman"/>
      </w:rPr>
    </w:lvl>
  </w:abstractNum>
  <w:abstractNum w:abstractNumId="53">
    <w:nsid w:val="69760F32"/>
    <w:multiLevelType w:val="hybridMultilevel"/>
    <w:tmpl w:val="60D2F4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6A4B1898"/>
    <w:multiLevelType w:val="hybridMultilevel"/>
    <w:tmpl w:val="201633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72CB1FBA"/>
    <w:multiLevelType w:val="hybridMultilevel"/>
    <w:tmpl w:val="9D8CABC6"/>
    <w:lvl w:ilvl="0" w:tplc="70D04554">
      <w:start w:val="1"/>
      <w:numFmt w:val="bullet"/>
      <w:lvlText w:val="—"/>
      <w:lvlJc w:val="left"/>
      <w:pPr>
        <w:ind w:left="119" w:hanging="303"/>
      </w:pPr>
      <w:rPr>
        <w:rFonts w:ascii="Times New Roman" w:eastAsia="Times New Roman" w:hAnsi="Times New Roman" w:hint="default"/>
        <w:w w:val="99"/>
        <w:sz w:val="24"/>
      </w:rPr>
    </w:lvl>
    <w:lvl w:ilvl="1" w:tplc="236668DE">
      <w:start w:val="1"/>
      <w:numFmt w:val="bullet"/>
      <w:lvlText w:val="•"/>
      <w:lvlJc w:val="left"/>
      <w:pPr>
        <w:ind w:left="1067" w:hanging="303"/>
      </w:pPr>
    </w:lvl>
    <w:lvl w:ilvl="2" w:tplc="733AD196">
      <w:start w:val="1"/>
      <w:numFmt w:val="bullet"/>
      <w:lvlText w:val="•"/>
      <w:lvlJc w:val="left"/>
      <w:pPr>
        <w:ind w:left="2015" w:hanging="303"/>
      </w:pPr>
    </w:lvl>
    <w:lvl w:ilvl="3" w:tplc="11D6831E">
      <w:start w:val="1"/>
      <w:numFmt w:val="bullet"/>
      <w:lvlText w:val="•"/>
      <w:lvlJc w:val="left"/>
      <w:pPr>
        <w:ind w:left="2963" w:hanging="303"/>
      </w:pPr>
    </w:lvl>
    <w:lvl w:ilvl="4" w:tplc="BBCC3060">
      <w:start w:val="1"/>
      <w:numFmt w:val="bullet"/>
      <w:lvlText w:val="•"/>
      <w:lvlJc w:val="left"/>
      <w:pPr>
        <w:ind w:left="3911" w:hanging="303"/>
      </w:pPr>
    </w:lvl>
    <w:lvl w:ilvl="5" w:tplc="4D926EC2">
      <w:start w:val="1"/>
      <w:numFmt w:val="bullet"/>
      <w:lvlText w:val="•"/>
      <w:lvlJc w:val="left"/>
      <w:pPr>
        <w:ind w:left="4859" w:hanging="303"/>
      </w:pPr>
    </w:lvl>
    <w:lvl w:ilvl="6" w:tplc="8AF2D4D4">
      <w:start w:val="1"/>
      <w:numFmt w:val="bullet"/>
      <w:lvlText w:val="•"/>
      <w:lvlJc w:val="left"/>
      <w:pPr>
        <w:ind w:left="5807" w:hanging="303"/>
      </w:pPr>
    </w:lvl>
    <w:lvl w:ilvl="7" w:tplc="5D84214C">
      <w:start w:val="1"/>
      <w:numFmt w:val="bullet"/>
      <w:lvlText w:val="•"/>
      <w:lvlJc w:val="left"/>
      <w:pPr>
        <w:ind w:left="6755" w:hanging="303"/>
      </w:pPr>
    </w:lvl>
    <w:lvl w:ilvl="8" w:tplc="C724539C">
      <w:start w:val="1"/>
      <w:numFmt w:val="bullet"/>
      <w:lvlText w:val="•"/>
      <w:lvlJc w:val="left"/>
      <w:pPr>
        <w:ind w:left="7703" w:hanging="303"/>
      </w:pPr>
    </w:lvl>
  </w:abstractNum>
  <w:abstractNum w:abstractNumId="56">
    <w:nsid w:val="774D1CC3"/>
    <w:multiLevelType w:val="hybridMultilevel"/>
    <w:tmpl w:val="38FEDDA8"/>
    <w:lvl w:ilvl="0" w:tplc="0A28DB48">
      <w:start w:val="1"/>
      <w:numFmt w:val="bullet"/>
      <w:lvlText w:val=""/>
      <w:lvlJc w:val="left"/>
      <w:pPr>
        <w:ind w:left="157" w:hanging="706"/>
      </w:pPr>
      <w:rPr>
        <w:rFonts w:ascii="Symbol" w:eastAsia="Times New Roman" w:hAnsi="Symbol" w:hint="default"/>
        <w:sz w:val="22"/>
      </w:rPr>
    </w:lvl>
    <w:lvl w:ilvl="1" w:tplc="FB06E282">
      <w:start w:val="1"/>
      <w:numFmt w:val="bullet"/>
      <w:lvlText w:val="•"/>
      <w:lvlJc w:val="left"/>
      <w:pPr>
        <w:ind w:left="1101" w:hanging="706"/>
      </w:pPr>
    </w:lvl>
    <w:lvl w:ilvl="2" w:tplc="27E2874A">
      <w:start w:val="1"/>
      <w:numFmt w:val="bullet"/>
      <w:lvlText w:val="•"/>
      <w:lvlJc w:val="left"/>
      <w:pPr>
        <w:ind w:left="2046" w:hanging="706"/>
      </w:pPr>
    </w:lvl>
    <w:lvl w:ilvl="3" w:tplc="AE48A2A2">
      <w:start w:val="1"/>
      <w:numFmt w:val="bullet"/>
      <w:lvlText w:val="•"/>
      <w:lvlJc w:val="left"/>
      <w:pPr>
        <w:ind w:left="2990" w:hanging="706"/>
      </w:pPr>
    </w:lvl>
    <w:lvl w:ilvl="4" w:tplc="A04296A6">
      <w:start w:val="1"/>
      <w:numFmt w:val="bullet"/>
      <w:lvlText w:val="•"/>
      <w:lvlJc w:val="left"/>
      <w:pPr>
        <w:ind w:left="3934" w:hanging="706"/>
      </w:pPr>
    </w:lvl>
    <w:lvl w:ilvl="5" w:tplc="FF2282B4">
      <w:start w:val="1"/>
      <w:numFmt w:val="bullet"/>
      <w:lvlText w:val="•"/>
      <w:lvlJc w:val="left"/>
      <w:pPr>
        <w:ind w:left="4878" w:hanging="706"/>
      </w:pPr>
    </w:lvl>
    <w:lvl w:ilvl="6" w:tplc="C194017E">
      <w:start w:val="1"/>
      <w:numFmt w:val="bullet"/>
      <w:lvlText w:val="•"/>
      <w:lvlJc w:val="left"/>
      <w:pPr>
        <w:ind w:left="5823" w:hanging="706"/>
      </w:pPr>
    </w:lvl>
    <w:lvl w:ilvl="7" w:tplc="916C638E">
      <w:start w:val="1"/>
      <w:numFmt w:val="bullet"/>
      <w:lvlText w:val="•"/>
      <w:lvlJc w:val="left"/>
      <w:pPr>
        <w:ind w:left="6767" w:hanging="706"/>
      </w:pPr>
    </w:lvl>
    <w:lvl w:ilvl="8" w:tplc="C150A570">
      <w:start w:val="1"/>
      <w:numFmt w:val="bullet"/>
      <w:lvlText w:val="•"/>
      <w:lvlJc w:val="left"/>
      <w:pPr>
        <w:ind w:left="7711" w:hanging="706"/>
      </w:pPr>
    </w:lvl>
  </w:abstractNum>
  <w:abstractNum w:abstractNumId="57">
    <w:nsid w:val="79AE5E1E"/>
    <w:multiLevelType w:val="hybridMultilevel"/>
    <w:tmpl w:val="E526A03A"/>
    <w:lvl w:ilvl="0" w:tplc="D10AF09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8">
    <w:nsid w:val="7C337747"/>
    <w:multiLevelType w:val="hybridMultilevel"/>
    <w:tmpl w:val="46F8E3AC"/>
    <w:lvl w:ilvl="0" w:tplc="04190001">
      <w:start w:val="1"/>
      <w:numFmt w:val="bullet"/>
      <w:lvlText w:val=""/>
      <w:lvlJc w:val="left"/>
      <w:pPr>
        <w:ind w:left="747" w:hanging="360"/>
      </w:pPr>
      <w:rPr>
        <w:rFonts w:ascii="Symbol" w:hAnsi="Symbol" w:hint="default"/>
      </w:rPr>
    </w:lvl>
    <w:lvl w:ilvl="1" w:tplc="04190003">
      <w:start w:val="1"/>
      <w:numFmt w:val="bullet"/>
      <w:lvlText w:val="o"/>
      <w:lvlJc w:val="left"/>
      <w:pPr>
        <w:ind w:left="1467" w:hanging="360"/>
      </w:pPr>
      <w:rPr>
        <w:rFonts w:ascii="Courier New" w:hAnsi="Courier New" w:hint="default"/>
      </w:rPr>
    </w:lvl>
    <w:lvl w:ilvl="2" w:tplc="04190005">
      <w:start w:val="1"/>
      <w:numFmt w:val="bullet"/>
      <w:lvlText w:val=""/>
      <w:lvlJc w:val="left"/>
      <w:pPr>
        <w:ind w:left="2187" w:hanging="360"/>
      </w:pPr>
      <w:rPr>
        <w:rFonts w:ascii="Wingdings" w:hAnsi="Wingdings" w:hint="default"/>
      </w:rPr>
    </w:lvl>
    <w:lvl w:ilvl="3" w:tplc="04190001">
      <w:start w:val="1"/>
      <w:numFmt w:val="bullet"/>
      <w:lvlText w:val=""/>
      <w:lvlJc w:val="left"/>
      <w:pPr>
        <w:ind w:left="2907" w:hanging="360"/>
      </w:pPr>
      <w:rPr>
        <w:rFonts w:ascii="Symbol" w:hAnsi="Symbol" w:hint="default"/>
      </w:rPr>
    </w:lvl>
    <w:lvl w:ilvl="4" w:tplc="04190003">
      <w:start w:val="1"/>
      <w:numFmt w:val="bullet"/>
      <w:lvlText w:val="o"/>
      <w:lvlJc w:val="left"/>
      <w:pPr>
        <w:ind w:left="3627" w:hanging="360"/>
      </w:pPr>
      <w:rPr>
        <w:rFonts w:ascii="Courier New" w:hAnsi="Courier New" w:hint="default"/>
      </w:rPr>
    </w:lvl>
    <w:lvl w:ilvl="5" w:tplc="04190005">
      <w:start w:val="1"/>
      <w:numFmt w:val="bullet"/>
      <w:lvlText w:val=""/>
      <w:lvlJc w:val="left"/>
      <w:pPr>
        <w:ind w:left="4347" w:hanging="360"/>
      </w:pPr>
      <w:rPr>
        <w:rFonts w:ascii="Wingdings" w:hAnsi="Wingdings" w:hint="default"/>
      </w:rPr>
    </w:lvl>
    <w:lvl w:ilvl="6" w:tplc="04190001">
      <w:start w:val="1"/>
      <w:numFmt w:val="bullet"/>
      <w:lvlText w:val=""/>
      <w:lvlJc w:val="left"/>
      <w:pPr>
        <w:ind w:left="5067" w:hanging="360"/>
      </w:pPr>
      <w:rPr>
        <w:rFonts w:ascii="Symbol" w:hAnsi="Symbol" w:hint="default"/>
      </w:rPr>
    </w:lvl>
    <w:lvl w:ilvl="7" w:tplc="04190003">
      <w:start w:val="1"/>
      <w:numFmt w:val="bullet"/>
      <w:lvlText w:val="o"/>
      <w:lvlJc w:val="left"/>
      <w:pPr>
        <w:ind w:left="5787" w:hanging="360"/>
      </w:pPr>
      <w:rPr>
        <w:rFonts w:ascii="Courier New" w:hAnsi="Courier New" w:hint="default"/>
      </w:rPr>
    </w:lvl>
    <w:lvl w:ilvl="8" w:tplc="04190005">
      <w:start w:val="1"/>
      <w:numFmt w:val="bullet"/>
      <w:lvlText w:val=""/>
      <w:lvlJc w:val="left"/>
      <w:pPr>
        <w:ind w:left="6507" w:hanging="360"/>
      </w:pPr>
      <w:rPr>
        <w:rFonts w:ascii="Wingdings" w:hAnsi="Wingdings" w:hint="default"/>
      </w:rPr>
    </w:lvl>
  </w:abstractNum>
  <w:abstractNum w:abstractNumId="59">
    <w:nsid w:val="7C6A4239"/>
    <w:multiLevelType w:val="hybridMultilevel"/>
    <w:tmpl w:val="804C65E4"/>
    <w:lvl w:ilvl="0" w:tplc="17E0328A">
      <w:start w:val="1"/>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0">
    <w:nsid w:val="7D4462FC"/>
    <w:multiLevelType w:val="hybridMultilevel"/>
    <w:tmpl w:val="D310B8D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61">
    <w:nsid w:val="7F496EEA"/>
    <w:multiLevelType w:val="hybridMultilevel"/>
    <w:tmpl w:val="E9645F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55"/>
  </w:num>
  <w:num w:numId="7">
    <w:abstractNumId w:val="56"/>
  </w:num>
  <w:num w:numId="8">
    <w:abstractNumId w:val="7"/>
  </w:num>
  <w:num w:numId="9">
    <w:abstractNumId w:val="46"/>
  </w:num>
  <w:num w:numId="10">
    <w:abstractNumId w:val="47"/>
  </w:num>
  <w:num w:numId="11">
    <w:abstractNumId w:val="39"/>
  </w:num>
  <w:num w:numId="12">
    <w:abstractNumId w:val="50"/>
  </w:num>
  <w:num w:numId="13">
    <w:abstractNumId w:val="22"/>
  </w:num>
  <w:num w:numId="14">
    <w:abstractNumId w:val="37"/>
  </w:num>
  <w:num w:numId="15">
    <w:abstractNumId w:val="26"/>
  </w:num>
  <w:num w:numId="16">
    <w:abstractNumId w:val="61"/>
  </w:num>
  <w:num w:numId="17">
    <w:abstractNumId w:val="14"/>
  </w:num>
  <w:num w:numId="18">
    <w:abstractNumId w:val="36"/>
  </w:num>
  <w:num w:numId="19">
    <w:abstractNumId w:val="60"/>
  </w:num>
  <w:num w:numId="20">
    <w:abstractNumId w:val="9"/>
  </w:num>
  <w:num w:numId="21">
    <w:abstractNumId w:val="13"/>
  </w:num>
  <w:num w:numId="22">
    <w:abstractNumId w:val="45"/>
  </w:num>
  <w:num w:numId="23">
    <w:abstractNumId w:val="19"/>
  </w:num>
  <w:num w:numId="24">
    <w:abstractNumId w:val="54"/>
  </w:num>
  <w:num w:numId="25">
    <w:abstractNumId w:val="53"/>
  </w:num>
  <w:num w:numId="26">
    <w:abstractNumId w:val="38"/>
  </w:num>
  <w:num w:numId="27">
    <w:abstractNumId w:val="51"/>
  </w:num>
  <w:num w:numId="28">
    <w:abstractNumId w:val="42"/>
  </w:num>
  <w:num w:numId="29">
    <w:abstractNumId w:val="21"/>
  </w:num>
  <w:num w:numId="30">
    <w:abstractNumId w:val="58"/>
  </w:num>
  <w:num w:numId="31">
    <w:abstractNumId w:val="27"/>
  </w:num>
  <w:num w:numId="32">
    <w:abstractNumId w:val="17"/>
  </w:num>
  <w:num w:numId="33">
    <w:abstractNumId w:val="30"/>
  </w:num>
  <w:num w:numId="34">
    <w:abstractNumId w:val="18"/>
  </w:num>
  <w:num w:numId="35">
    <w:abstractNumId w:val="23"/>
  </w:num>
  <w:num w:numId="36">
    <w:abstractNumId w:val="15"/>
  </w:num>
  <w:num w:numId="37">
    <w:abstractNumId w:val="20"/>
  </w:num>
  <w:num w:numId="38">
    <w:abstractNumId w:val="40"/>
  </w:num>
  <w:num w:numId="39">
    <w:abstractNumId w:val="59"/>
  </w:num>
  <w:num w:numId="40">
    <w:abstractNumId w:val="43"/>
  </w:num>
  <w:num w:numId="41">
    <w:abstractNumId w:val="25"/>
  </w:num>
  <w:num w:numId="42">
    <w:abstractNumId w:val="35"/>
  </w:num>
  <w:num w:numId="43">
    <w:abstractNumId w:val="33"/>
  </w:num>
  <w:num w:numId="44">
    <w:abstractNumId w:val="8"/>
  </w:num>
  <w:num w:numId="45">
    <w:abstractNumId w:val="34"/>
  </w:num>
  <w:num w:numId="46">
    <w:abstractNumId w:val="44"/>
  </w:num>
  <w:num w:numId="47">
    <w:abstractNumId w:val="52"/>
  </w:num>
  <w:num w:numId="48">
    <w:abstractNumId w:val="28"/>
  </w:num>
  <w:num w:numId="49">
    <w:abstractNumId w:val="49"/>
  </w:num>
  <w:num w:numId="50">
    <w:abstractNumId w:val="12"/>
  </w:num>
  <w:num w:numId="51">
    <w:abstractNumId w:val="11"/>
  </w:num>
  <w:num w:numId="52">
    <w:abstractNumId w:val="32"/>
  </w:num>
  <w:num w:numId="53">
    <w:abstractNumId w:val="29"/>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num>
  <w:num w:numId="56">
    <w:abstractNumId w:val="10"/>
  </w:num>
  <w:num w:numId="57">
    <w:abstractNumId w:val="24"/>
  </w:num>
  <w:num w:numId="58">
    <w:abstractNumId w:val="16"/>
  </w:num>
  <w:num w:numId="59">
    <w:abstractNumId w:val="41"/>
  </w:num>
  <w:num w:numId="60">
    <w:abstractNumId w:val="48"/>
  </w:num>
  <w:num w:numId="61">
    <w:abstractNumId w:val="3"/>
  </w:num>
  <w:num w:numId="62">
    <w:abstractNumId w:val="2"/>
  </w:num>
  <w:num w:numId="63">
    <w:abstractNumId w:val="4"/>
  </w:num>
  <w:num w:numId="64">
    <w:abstractNumId w:val="5"/>
  </w:num>
  <w:num w:numId="65">
    <w:abstractNumId w:val="6"/>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DF9"/>
    <w:rsid w:val="00004097"/>
    <w:rsid w:val="00025CC2"/>
    <w:rsid w:val="0004140A"/>
    <w:rsid w:val="00046A98"/>
    <w:rsid w:val="0009029F"/>
    <w:rsid w:val="000A0E1C"/>
    <w:rsid w:val="000B6D14"/>
    <w:rsid w:val="000C0FC2"/>
    <w:rsid w:val="000E002D"/>
    <w:rsid w:val="000E2D9D"/>
    <w:rsid w:val="000E44A3"/>
    <w:rsid w:val="00116C75"/>
    <w:rsid w:val="00131986"/>
    <w:rsid w:val="00132871"/>
    <w:rsid w:val="00141AD2"/>
    <w:rsid w:val="001639CE"/>
    <w:rsid w:val="00190FCC"/>
    <w:rsid w:val="001A73A5"/>
    <w:rsid w:val="001C1791"/>
    <w:rsid w:val="0022078F"/>
    <w:rsid w:val="0024169C"/>
    <w:rsid w:val="00244AB4"/>
    <w:rsid w:val="00261AE7"/>
    <w:rsid w:val="00261B1E"/>
    <w:rsid w:val="00275459"/>
    <w:rsid w:val="00291F9C"/>
    <w:rsid w:val="0029698F"/>
    <w:rsid w:val="00307482"/>
    <w:rsid w:val="00310138"/>
    <w:rsid w:val="003234B9"/>
    <w:rsid w:val="00327B8B"/>
    <w:rsid w:val="0034070A"/>
    <w:rsid w:val="00340BA3"/>
    <w:rsid w:val="00342B66"/>
    <w:rsid w:val="00347C21"/>
    <w:rsid w:val="003836E7"/>
    <w:rsid w:val="00391E0C"/>
    <w:rsid w:val="003936F5"/>
    <w:rsid w:val="003A2AAA"/>
    <w:rsid w:val="003A2E7B"/>
    <w:rsid w:val="003A3BBA"/>
    <w:rsid w:val="003A413D"/>
    <w:rsid w:val="003A72ED"/>
    <w:rsid w:val="003A7D64"/>
    <w:rsid w:val="003B5002"/>
    <w:rsid w:val="003E3117"/>
    <w:rsid w:val="003E6E14"/>
    <w:rsid w:val="003F6AC9"/>
    <w:rsid w:val="00401BEB"/>
    <w:rsid w:val="00421974"/>
    <w:rsid w:val="00427534"/>
    <w:rsid w:val="00427A22"/>
    <w:rsid w:val="00440533"/>
    <w:rsid w:val="00456BA3"/>
    <w:rsid w:val="00487441"/>
    <w:rsid w:val="004D79DE"/>
    <w:rsid w:val="00502D64"/>
    <w:rsid w:val="00511674"/>
    <w:rsid w:val="00515F25"/>
    <w:rsid w:val="00516660"/>
    <w:rsid w:val="0056352F"/>
    <w:rsid w:val="0059411F"/>
    <w:rsid w:val="005C79E1"/>
    <w:rsid w:val="005C7E3C"/>
    <w:rsid w:val="005D2F7F"/>
    <w:rsid w:val="00612AF7"/>
    <w:rsid w:val="00677622"/>
    <w:rsid w:val="006820BB"/>
    <w:rsid w:val="006833B6"/>
    <w:rsid w:val="006918F9"/>
    <w:rsid w:val="0069697C"/>
    <w:rsid w:val="006A2870"/>
    <w:rsid w:val="006A4350"/>
    <w:rsid w:val="006B2A0F"/>
    <w:rsid w:val="006B7706"/>
    <w:rsid w:val="006C38C0"/>
    <w:rsid w:val="006F2E24"/>
    <w:rsid w:val="006F6911"/>
    <w:rsid w:val="00700048"/>
    <w:rsid w:val="007001A8"/>
    <w:rsid w:val="00700443"/>
    <w:rsid w:val="00700EDC"/>
    <w:rsid w:val="00703344"/>
    <w:rsid w:val="0070523E"/>
    <w:rsid w:val="00707E51"/>
    <w:rsid w:val="00717545"/>
    <w:rsid w:val="007179F8"/>
    <w:rsid w:val="007419F0"/>
    <w:rsid w:val="007533FE"/>
    <w:rsid w:val="00763C7A"/>
    <w:rsid w:val="00774AA7"/>
    <w:rsid w:val="0078521F"/>
    <w:rsid w:val="00791703"/>
    <w:rsid w:val="007B66F1"/>
    <w:rsid w:val="007C55E2"/>
    <w:rsid w:val="007C6F16"/>
    <w:rsid w:val="007D5A6E"/>
    <w:rsid w:val="007E2F59"/>
    <w:rsid w:val="0085640F"/>
    <w:rsid w:val="00864B17"/>
    <w:rsid w:val="00886D0E"/>
    <w:rsid w:val="008A2703"/>
    <w:rsid w:val="008B3099"/>
    <w:rsid w:val="008C0DDD"/>
    <w:rsid w:val="008C0E8E"/>
    <w:rsid w:val="008F2C1F"/>
    <w:rsid w:val="00900A2C"/>
    <w:rsid w:val="00901C6E"/>
    <w:rsid w:val="00907F87"/>
    <w:rsid w:val="0091193E"/>
    <w:rsid w:val="0091246E"/>
    <w:rsid w:val="009416C3"/>
    <w:rsid w:val="00964D54"/>
    <w:rsid w:val="009739C2"/>
    <w:rsid w:val="009A374D"/>
    <w:rsid w:val="009A5C00"/>
    <w:rsid w:val="009B53FF"/>
    <w:rsid w:val="009C45E5"/>
    <w:rsid w:val="009D2E50"/>
    <w:rsid w:val="009F73B6"/>
    <w:rsid w:val="00A10211"/>
    <w:rsid w:val="00A17468"/>
    <w:rsid w:val="00A36FB2"/>
    <w:rsid w:val="00A37368"/>
    <w:rsid w:val="00A4680D"/>
    <w:rsid w:val="00AB02A8"/>
    <w:rsid w:val="00AB516C"/>
    <w:rsid w:val="00AE7F79"/>
    <w:rsid w:val="00AF2E91"/>
    <w:rsid w:val="00B1528A"/>
    <w:rsid w:val="00B4455C"/>
    <w:rsid w:val="00B77F9C"/>
    <w:rsid w:val="00B805AE"/>
    <w:rsid w:val="00BA00C0"/>
    <w:rsid w:val="00BA11C6"/>
    <w:rsid w:val="00BB315D"/>
    <w:rsid w:val="00BB6E75"/>
    <w:rsid w:val="00BD1FD2"/>
    <w:rsid w:val="00BD7727"/>
    <w:rsid w:val="00BE584A"/>
    <w:rsid w:val="00BE79AC"/>
    <w:rsid w:val="00BF1D98"/>
    <w:rsid w:val="00BF3C18"/>
    <w:rsid w:val="00C00DF9"/>
    <w:rsid w:val="00C13B03"/>
    <w:rsid w:val="00C13FF6"/>
    <w:rsid w:val="00C31ED9"/>
    <w:rsid w:val="00C73A02"/>
    <w:rsid w:val="00C828EA"/>
    <w:rsid w:val="00C84195"/>
    <w:rsid w:val="00CA12D1"/>
    <w:rsid w:val="00CB51C6"/>
    <w:rsid w:val="00CB5548"/>
    <w:rsid w:val="00CC2706"/>
    <w:rsid w:val="00CC6D2D"/>
    <w:rsid w:val="00CC6E75"/>
    <w:rsid w:val="00CE5211"/>
    <w:rsid w:val="00CE5DB5"/>
    <w:rsid w:val="00CE7AC0"/>
    <w:rsid w:val="00D059AC"/>
    <w:rsid w:val="00D16F9E"/>
    <w:rsid w:val="00D2242D"/>
    <w:rsid w:val="00D36159"/>
    <w:rsid w:val="00D41E11"/>
    <w:rsid w:val="00D90660"/>
    <w:rsid w:val="00DF20A2"/>
    <w:rsid w:val="00E03F46"/>
    <w:rsid w:val="00E226AC"/>
    <w:rsid w:val="00E42B6E"/>
    <w:rsid w:val="00E65B09"/>
    <w:rsid w:val="00E9280B"/>
    <w:rsid w:val="00ED03CE"/>
    <w:rsid w:val="00F0157F"/>
    <w:rsid w:val="00F07CA7"/>
    <w:rsid w:val="00F25263"/>
    <w:rsid w:val="00F642C1"/>
    <w:rsid w:val="00FB5F39"/>
    <w:rsid w:val="00FC6014"/>
    <w:rsid w:val="00FD12F9"/>
    <w:rsid w:val="00FD543A"/>
    <w:rsid w:val="00FE4AFB"/>
    <w:rsid w:val="00FE7493"/>
    <w:rsid w:val="00FF74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00DF9"/>
    <w:pPr>
      <w:widowControl w:val="0"/>
    </w:pPr>
    <w:rPr>
      <w:rFonts w:cs="Calibri"/>
      <w:lang w:val="en-US" w:eastAsia="en-US"/>
    </w:rPr>
  </w:style>
  <w:style w:type="paragraph" w:styleId="Heading1">
    <w:name w:val="heading 1"/>
    <w:basedOn w:val="Normal"/>
    <w:next w:val="Normal"/>
    <w:link w:val="Heading1Char"/>
    <w:uiPriority w:val="99"/>
    <w:qFormat/>
    <w:rsid w:val="001639CE"/>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C00DF9"/>
    <w:pPr>
      <w:ind w:left="2078"/>
      <w:outlineLvl w:val="1"/>
    </w:pPr>
    <w:rPr>
      <w:rFonts w:ascii="Times New Roman" w:eastAsia="Times New Roman" w:hAnsi="Times New Roman" w:cs="Times New Roman"/>
      <w:b/>
      <w:bCs/>
      <w:sz w:val="26"/>
      <w:szCs w:val="26"/>
    </w:rPr>
  </w:style>
  <w:style w:type="paragraph" w:styleId="Heading3">
    <w:name w:val="heading 3"/>
    <w:basedOn w:val="Normal"/>
    <w:next w:val="Normal"/>
    <w:link w:val="Heading3Char1"/>
    <w:uiPriority w:val="99"/>
    <w:qFormat/>
    <w:rsid w:val="001639CE"/>
    <w:pPr>
      <w:keepNext/>
      <w:keepLines/>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5C7E3C"/>
    <w:pPr>
      <w:keepNext/>
      <w:widowControl/>
      <w:spacing w:before="240" w:after="60"/>
      <w:outlineLvl w:val="3"/>
    </w:pPr>
    <w:rPr>
      <w:rFonts w:ascii="Times New Roman" w:eastAsia="Times New Roman" w:hAnsi="Times New Roman" w:cs="Times New Roman"/>
      <w:b/>
      <w:bCs/>
      <w:sz w:val="28"/>
      <w:szCs w:val="28"/>
      <w:lang w:val="de-DE" w:eastAsia="ru-RU"/>
    </w:rPr>
  </w:style>
  <w:style w:type="paragraph" w:styleId="Heading5">
    <w:name w:val="heading 5"/>
    <w:basedOn w:val="Normal"/>
    <w:next w:val="Normal"/>
    <w:link w:val="Heading5Char"/>
    <w:uiPriority w:val="99"/>
    <w:qFormat/>
    <w:rsid w:val="005C7E3C"/>
    <w:pPr>
      <w:widowControl/>
      <w:spacing w:before="240" w:after="60"/>
      <w:ind w:firstLine="709"/>
      <w:jc w:val="both"/>
      <w:outlineLvl w:val="4"/>
    </w:pPr>
    <w:rPr>
      <w:rFonts w:ascii="Times New Roman" w:eastAsia="Times New Roman" w:hAnsi="Times New Roman" w:cs="Times New Roman"/>
      <w:b/>
      <w:bCs/>
      <w:i/>
      <w:iCs/>
      <w:sz w:val="26"/>
      <w:szCs w:val="26"/>
      <w:lang w:val="ru-RU"/>
    </w:rPr>
  </w:style>
  <w:style w:type="paragraph" w:styleId="Heading6">
    <w:name w:val="heading 6"/>
    <w:basedOn w:val="Normal"/>
    <w:next w:val="Normal"/>
    <w:link w:val="Heading6Char"/>
    <w:uiPriority w:val="99"/>
    <w:qFormat/>
    <w:rsid w:val="005C7E3C"/>
    <w:pPr>
      <w:widowControl/>
      <w:spacing w:before="240" w:after="60"/>
      <w:ind w:firstLine="709"/>
      <w:jc w:val="both"/>
      <w:outlineLvl w:val="5"/>
    </w:pPr>
    <w:rPr>
      <w:rFonts w:ascii="Times New Roman" w:eastAsia="Times New Roman" w:hAnsi="Times New Roman" w:cs="Times New Roman"/>
      <w:b/>
      <w:bCs/>
      <w:lang w:val="ru-RU"/>
    </w:rPr>
  </w:style>
  <w:style w:type="paragraph" w:styleId="Heading7">
    <w:name w:val="heading 7"/>
    <w:basedOn w:val="Normal"/>
    <w:next w:val="Normal"/>
    <w:link w:val="Heading7Char"/>
    <w:uiPriority w:val="99"/>
    <w:qFormat/>
    <w:rsid w:val="005C7E3C"/>
    <w:pPr>
      <w:widowControl/>
      <w:spacing w:before="240" w:after="60"/>
      <w:ind w:firstLine="709"/>
      <w:jc w:val="both"/>
      <w:outlineLvl w:val="6"/>
    </w:pPr>
    <w:rPr>
      <w:rFonts w:ascii="Times New Roman" w:eastAsia="Times New Roman" w:hAnsi="Times New Roman" w:cs="Times New Roman"/>
      <w:sz w:val="24"/>
      <w:szCs w:val="24"/>
      <w:lang w:val="ru-RU"/>
    </w:rPr>
  </w:style>
  <w:style w:type="paragraph" w:styleId="Heading8">
    <w:name w:val="heading 8"/>
    <w:basedOn w:val="Normal"/>
    <w:next w:val="Normal"/>
    <w:link w:val="Heading8Char"/>
    <w:uiPriority w:val="99"/>
    <w:qFormat/>
    <w:rsid w:val="005C7E3C"/>
    <w:pPr>
      <w:widowControl/>
      <w:spacing w:before="240" w:after="60"/>
      <w:ind w:firstLine="709"/>
      <w:jc w:val="both"/>
      <w:outlineLvl w:val="7"/>
    </w:pPr>
    <w:rPr>
      <w:rFonts w:ascii="Times New Roman" w:eastAsia="Times New Roman" w:hAnsi="Times New Roman" w:cs="Times New Roman"/>
      <w:i/>
      <w:iCs/>
      <w:sz w:val="24"/>
      <w:szCs w:val="24"/>
      <w:lang w:val="ru-RU"/>
    </w:rPr>
  </w:style>
  <w:style w:type="paragraph" w:styleId="Heading9">
    <w:name w:val="heading 9"/>
    <w:basedOn w:val="Normal"/>
    <w:next w:val="Normal"/>
    <w:link w:val="Heading9Char"/>
    <w:uiPriority w:val="99"/>
    <w:qFormat/>
    <w:rsid w:val="005C7E3C"/>
    <w:pPr>
      <w:widowControl/>
      <w:spacing w:before="240" w:after="60"/>
      <w:ind w:firstLine="709"/>
      <w:jc w:val="both"/>
      <w:outlineLvl w:val="8"/>
    </w:pPr>
    <w:rPr>
      <w:rFonts w:ascii="Arial" w:eastAsia="Times New Roman" w:hAnsi="Arial" w:cs="Arial"/>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9CE"/>
    <w:rPr>
      <w:rFonts w:ascii="Cambria" w:hAnsi="Cambria" w:cs="Cambria"/>
      <w:b/>
      <w:bCs/>
      <w:color w:val="365F91"/>
      <w:sz w:val="28"/>
      <w:szCs w:val="28"/>
      <w:lang w:val="en-US"/>
    </w:rPr>
  </w:style>
  <w:style w:type="character" w:customStyle="1" w:styleId="Heading2Char">
    <w:name w:val="Heading 2 Char"/>
    <w:basedOn w:val="DefaultParagraphFont"/>
    <w:link w:val="Heading2"/>
    <w:uiPriority w:val="99"/>
    <w:locked/>
    <w:rsid w:val="00C00DF9"/>
    <w:rPr>
      <w:rFonts w:ascii="Times New Roman" w:hAnsi="Times New Roman" w:cs="Times New Roman"/>
      <w:b/>
      <w:bCs/>
      <w:sz w:val="26"/>
      <w:szCs w:val="26"/>
      <w:lang w:val="en-US"/>
    </w:rPr>
  </w:style>
  <w:style w:type="character" w:customStyle="1" w:styleId="Heading3Char">
    <w:name w:val="Heading 3 Char"/>
    <w:basedOn w:val="DefaultParagraphFont"/>
    <w:link w:val="Heading3"/>
    <w:uiPriority w:val="99"/>
    <w:locked/>
    <w:rsid w:val="005C7E3C"/>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5C7E3C"/>
    <w:rPr>
      <w:rFonts w:ascii="Times New Roman" w:hAnsi="Times New Roman" w:cs="Times New Roman"/>
      <w:b/>
      <w:bCs/>
      <w:sz w:val="28"/>
      <w:szCs w:val="28"/>
      <w:lang w:val="de-DE" w:eastAsia="ru-RU"/>
    </w:rPr>
  </w:style>
  <w:style w:type="character" w:customStyle="1" w:styleId="Heading5Char">
    <w:name w:val="Heading 5 Char"/>
    <w:basedOn w:val="DefaultParagraphFont"/>
    <w:link w:val="Heading5"/>
    <w:uiPriority w:val="99"/>
    <w:locked/>
    <w:rsid w:val="005C7E3C"/>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5C7E3C"/>
    <w:rPr>
      <w:rFonts w:ascii="Times New Roman" w:hAnsi="Times New Roman" w:cs="Times New Roman"/>
      <w:b/>
      <w:bCs/>
    </w:rPr>
  </w:style>
  <w:style w:type="character" w:customStyle="1" w:styleId="Heading7Char">
    <w:name w:val="Heading 7 Char"/>
    <w:basedOn w:val="DefaultParagraphFont"/>
    <w:link w:val="Heading7"/>
    <w:uiPriority w:val="99"/>
    <w:locked/>
    <w:rsid w:val="005C7E3C"/>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5C7E3C"/>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5C7E3C"/>
    <w:rPr>
      <w:rFonts w:ascii="Arial" w:hAnsi="Arial" w:cs="Arial"/>
    </w:rPr>
  </w:style>
  <w:style w:type="character" w:customStyle="1" w:styleId="Heading3Char1">
    <w:name w:val="Heading 3 Char1"/>
    <w:basedOn w:val="DefaultParagraphFont"/>
    <w:link w:val="Heading3"/>
    <w:uiPriority w:val="99"/>
    <w:locked/>
    <w:rsid w:val="001639CE"/>
    <w:rPr>
      <w:rFonts w:ascii="Cambria" w:hAnsi="Cambria" w:cs="Cambria"/>
      <w:b/>
      <w:bCs/>
      <w:color w:val="4F81BD"/>
      <w:lang w:val="en-US"/>
    </w:rPr>
  </w:style>
  <w:style w:type="paragraph" w:styleId="BodyText">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Normal"/>
    <w:link w:val="BodyTextChar1"/>
    <w:uiPriority w:val="99"/>
    <w:rsid w:val="00C00DF9"/>
    <w:pPr>
      <w:ind w:left="112" w:firstLine="456"/>
    </w:pPr>
    <w:rPr>
      <w:rFonts w:ascii="Times New Roman" w:eastAsia="Times New Roman" w:hAnsi="Times New Roman" w:cs="Times New Roman"/>
      <w:sz w:val="24"/>
      <w:szCs w:val="24"/>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DefaultParagraphFont"/>
    <w:link w:val="BodyText"/>
    <w:uiPriority w:val="99"/>
    <w:semiHidden/>
    <w:locked/>
    <w:rsid w:val="005C7E3C"/>
    <w:rPr>
      <w:rFonts w:cs="Times New Roman"/>
      <w:sz w:val="24"/>
      <w:szCs w:val="24"/>
      <w:lang w:val="ru-RU" w:eastAsia="ru-RU"/>
    </w:rPr>
  </w:style>
  <w:style w:type="character" w:customStyle="1" w:styleId="BodyTextChar1">
    <w:name w:val="Body Text Char1"/>
    <w:aliases w:val="body text Char1,Основной текст Знак1 Char1,Основной текст Знак Знак Char1,Основной текст отчета Char1,Основной текст отчета Знак Char1,Основной текст отчета Знак Знак Знак Char1,DTP Body Text Char1"/>
    <w:basedOn w:val="DefaultParagraphFont"/>
    <w:link w:val="BodyText"/>
    <w:uiPriority w:val="99"/>
    <w:locked/>
    <w:rsid w:val="00C00DF9"/>
    <w:rPr>
      <w:rFonts w:ascii="Times New Roman" w:hAnsi="Times New Roman" w:cs="Times New Roman"/>
      <w:sz w:val="24"/>
      <w:szCs w:val="24"/>
      <w:lang w:val="en-US"/>
    </w:rPr>
  </w:style>
  <w:style w:type="paragraph" w:styleId="TOC1">
    <w:name w:val="toc 1"/>
    <w:basedOn w:val="Normal"/>
    <w:autoRedefine/>
    <w:uiPriority w:val="99"/>
    <w:semiHidden/>
    <w:rsid w:val="001639CE"/>
    <w:pPr>
      <w:spacing w:before="360"/>
      <w:ind w:left="387" w:hanging="268"/>
    </w:pPr>
    <w:rPr>
      <w:rFonts w:ascii="Arial" w:hAnsi="Arial" w:cs="Arial"/>
      <w:b/>
      <w:bCs/>
      <w:sz w:val="24"/>
      <w:szCs w:val="24"/>
    </w:rPr>
  </w:style>
  <w:style w:type="paragraph" w:styleId="TOC2">
    <w:name w:val="toc 2"/>
    <w:basedOn w:val="Normal"/>
    <w:autoRedefine/>
    <w:uiPriority w:val="99"/>
    <w:semiHidden/>
    <w:rsid w:val="001639CE"/>
    <w:pPr>
      <w:spacing w:before="245"/>
      <w:ind w:left="119"/>
    </w:pPr>
    <w:rPr>
      <w:rFonts w:ascii="Times New Roman" w:eastAsia="Times New Roman" w:hAnsi="Times New Roman" w:cs="Times New Roman"/>
      <w:b/>
      <w:bCs/>
      <w:sz w:val="20"/>
      <w:szCs w:val="20"/>
    </w:rPr>
  </w:style>
  <w:style w:type="paragraph" w:styleId="TOC3">
    <w:name w:val="toc 3"/>
    <w:basedOn w:val="Normal"/>
    <w:autoRedefine/>
    <w:uiPriority w:val="99"/>
    <w:semiHidden/>
    <w:rsid w:val="001639CE"/>
    <w:pPr>
      <w:ind w:left="862" w:hanging="503"/>
    </w:pPr>
    <w:rPr>
      <w:rFonts w:ascii="Times New Roman" w:eastAsia="Times New Roman" w:hAnsi="Times New Roman" w:cs="Times New Roman"/>
      <w:sz w:val="20"/>
      <w:szCs w:val="20"/>
    </w:rPr>
  </w:style>
  <w:style w:type="character" w:styleId="Hyperlink">
    <w:name w:val="Hyperlink"/>
    <w:basedOn w:val="DefaultParagraphFont"/>
    <w:uiPriority w:val="99"/>
    <w:rsid w:val="001639CE"/>
    <w:rPr>
      <w:rFonts w:cs="Times New Roman"/>
      <w:color w:val="0000FF"/>
      <w:u w:val="single"/>
    </w:rPr>
  </w:style>
  <w:style w:type="paragraph" w:styleId="ListParagraph">
    <w:name w:val="List Paragraph"/>
    <w:basedOn w:val="Normal"/>
    <w:uiPriority w:val="99"/>
    <w:qFormat/>
    <w:rsid w:val="001639CE"/>
    <w:pPr>
      <w:ind w:left="720"/>
    </w:pPr>
  </w:style>
  <w:style w:type="character" w:customStyle="1" w:styleId="HeaderChar">
    <w:name w:val="Header Char"/>
    <w:uiPriority w:val="99"/>
    <w:locked/>
    <w:rsid w:val="001639CE"/>
  </w:style>
  <w:style w:type="paragraph" w:styleId="Header">
    <w:name w:val="header"/>
    <w:basedOn w:val="Normal"/>
    <w:link w:val="HeaderChar1"/>
    <w:uiPriority w:val="99"/>
    <w:rsid w:val="001639CE"/>
    <w:pPr>
      <w:widowControl/>
      <w:tabs>
        <w:tab w:val="center" w:pos="4677"/>
        <w:tab w:val="right" w:pos="9355"/>
      </w:tabs>
    </w:pPr>
    <w:rPr>
      <w:rFonts w:cs="Times New Roman"/>
      <w:sz w:val="20"/>
      <w:szCs w:val="20"/>
      <w:lang w:val="ru-RU" w:eastAsia="ru-RU"/>
    </w:rPr>
  </w:style>
  <w:style w:type="character" w:customStyle="1" w:styleId="HeaderChar1">
    <w:name w:val="Header Char1"/>
    <w:basedOn w:val="DefaultParagraphFont"/>
    <w:link w:val="Header"/>
    <w:uiPriority w:val="99"/>
    <w:semiHidden/>
    <w:locked/>
    <w:rsid w:val="00310138"/>
    <w:rPr>
      <w:rFonts w:cs="Calibri"/>
      <w:lang w:val="en-US" w:eastAsia="en-US"/>
    </w:rPr>
  </w:style>
  <w:style w:type="character" w:customStyle="1" w:styleId="1">
    <w:name w:val="Верхний колонтитул Знак1"/>
    <w:basedOn w:val="DefaultParagraphFont"/>
    <w:uiPriority w:val="99"/>
    <w:semiHidden/>
    <w:rsid w:val="001639CE"/>
    <w:rPr>
      <w:rFonts w:ascii="Calibri" w:hAnsi="Calibri" w:cs="Calibri"/>
      <w:lang w:val="en-US"/>
    </w:rPr>
  </w:style>
  <w:style w:type="character" w:customStyle="1" w:styleId="FooterChar">
    <w:name w:val="Footer Char"/>
    <w:uiPriority w:val="99"/>
    <w:locked/>
    <w:rsid w:val="001639CE"/>
    <w:rPr>
      <w:rFonts w:eastAsia="Times New Roman"/>
    </w:rPr>
  </w:style>
  <w:style w:type="paragraph" w:styleId="Footer">
    <w:name w:val="footer"/>
    <w:basedOn w:val="Normal"/>
    <w:link w:val="FooterChar1"/>
    <w:uiPriority w:val="99"/>
    <w:rsid w:val="001639CE"/>
    <w:pPr>
      <w:widowControl/>
      <w:tabs>
        <w:tab w:val="center" w:pos="4320"/>
        <w:tab w:val="right" w:pos="8640"/>
      </w:tabs>
      <w:spacing w:after="200" w:line="276" w:lineRule="auto"/>
    </w:pPr>
    <w:rPr>
      <w:rFonts w:eastAsia="Times New Roman" w:cs="Times New Roman"/>
      <w:sz w:val="20"/>
      <w:szCs w:val="20"/>
      <w:lang w:val="ru-RU" w:eastAsia="ru-RU"/>
    </w:rPr>
  </w:style>
  <w:style w:type="character" w:customStyle="1" w:styleId="FooterChar1">
    <w:name w:val="Footer Char1"/>
    <w:basedOn w:val="DefaultParagraphFont"/>
    <w:link w:val="Footer"/>
    <w:uiPriority w:val="99"/>
    <w:semiHidden/>
    <w:locked/>
    <w:rsid w:val="00310138"/>
    <w:rPr>
      <w:rFonts w:cs="Calibri"/>
      <w:lang w:val="en-US" w:eastAsia="en-US"/>
    </w:rPr>
  </w:style>
  <w:style w:type="character" w:customStyle="1" w:styleId="10">
    <w:name w:val="Нижний колонтитул Знак1"/>
    <w:basedOn w:val="DefaultParagraphFont"/>
    <w:uiPriority w:val="99"/>
    <w:rsid w:val="001639CE"/>
    <w:rPr>
      <w:rFonts w:ascii="Calibri" w:hAnsi="Calibri" w:cs="Calibri"/>
      <w:lang w:val="en-US"/>
    </w:rPr>
  </w:style>
  <w:style w:type="character" w:customStyle="1" w:styleId="BalloonTextChar">
    <w:name w:val="Balloon Text Char"/>
    <w:uiPriority w:val="99"/>
    <w:semiHidden/>
    <w:locked/>
    <w:rsid w:val="001639CE"/>
    <w:rPr>
      <w:rFonts w:ascii="Tahoma" w:hAnsi="Tahoma"/>
      <w:sz w:val="16"/>
    </w:rPr>
  </w:style>
  <w:style w:type="paragraph" w:styleId="BalloonText">
    <w:name w:val="Balloon Text"/>
    <w:basedOn w:val="Normal"/>
    <w:link w:val="BalloonTextChar1"/>
    <w:uiPriority w:val="99"/>
    <w:semiHidden/>
    <w:rsid w:val="001639CE"/>
    <w:pPr>
      <w:widowControl/>
    </w:pPr>
    <w:rPr>
      <w:rFonts w:ascii="Tahoma" w:hAnsi="Tahoma" w:cs="Times New Roman"/>
      <w:sz w:val="16"/>
      <w:szCs w:val="16"/>
      <w:lang w:val="ru-RU" w:eastAsia="ru-RU"/>
    </w:rPr>
  </w:style>
  <w:style w:type="character" w:customStyle="1" w:styleId="BalloonTextChar1">
    <w:name w:val="Balloon Text Char1"/>
    <w:basedOn w:val="DefaultParagraphFont"/>
    <w:link w:val="BalloonText"/>
    <w:uiPriority w:val="99"/>
    <w:semiHidden/>
    <w:locked/>
    <w:rsid w:val="00310138"/>
    <w:rPr>
      <w:rFonts w:ascii="Times New Roman" w:hAnsi="Times New Roman" w:cs="Times New Roman"/>
      <w:sz w:val="2"/>
      <w:lang w:val="en-US" w:eastAsia="en-US"/>
    </w:rPr>
  </w:style>
  <w:style w:type="character" w:customStyle="1" w:styleId="11">
    <w:name w:val="Текст выноски Знак1"/>
    <w:basedOn w:val="DefaultParagraphFont"/>
    <w:uiPriority w:val="99"/>
    <w:semiHidden/>
    <w:rsid w:val="001639CE"/>
    <w:rPr>
      <w:rFonts w:ascii="Tahoma" w:hAnsi="Tahoma" w:cs="Tahoma"/>
      <w:sz w:val="16"/>
      <w:szCs w:val="16"/>
      <w:lang w:val="en-US"/>
    </w:rPr>
  </w:style>
  <w:style w:type="paragraph" w:customStyle="1" w:styleId="Standard">
    <w:name w:val="Standard"/>
    <w:uiPriority w:val="99"/>
    <w:rsid w:val="001639CE"/>
    <w:pPr>
      <w:widowControl w:val="0"/>
      <w:suppressAutoHyphens/>
      <w:autoSpaceDN w:val="0"/>
    </w:pPr>
    <w:rPr>
      <w:kern w:val="3"/>
      <w:sz w:val="24"/>
      <w:szCs w:val="24"/>
      <w:lang w:val="de-DE" w:eastAsia="ja-JP"/>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1639CE"/>
    <w:rPr>
      <w:rFonts w:ascii="Times New Roman" w:hAnsi="Times New Roman"/>
      <w:sz w:val="24"/>
      <w:u w:val="none" w:color="000000"/>
      <w:effect w:val="none"/>
    </w:rPr>
  </w:style>
  <w:style w:type="table" w:styleId="TableGrid">
    <w:name w:val="Table Grid"/>
    <w:basedOn w:val="TableNormal"/>
    <w:uiPriority w:val="99"/>
    <w:rsid w:val="001639C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1"/>
    <w:basedOn w:val="Normal"/>
    <w:uiPriority w:val="99"/>
    <w:rsid w:val="0070523E"/>
    <w:pPr>
      <w:widowControl/>
      <w:suppressAutoHyphens/>
    </w:pPr>
    <w:rPr>
      <w:rFonts w:ascii="Courier New" w:eastAsia="Times New Roman" w:hAnsi="Courier New" w:cs="Courier New"/>
      <w:sz w:val="20"/>
      <w:szCs w:val="20"/>
      <w:lang w:val="ru-RU" w:eastAsia="ar-SA"/>
    </w:rPr>
  </w:style>
  <w:style w:type="paragraph" w:customStyle="1" w:styleId="a">
    <w:name w:val="А_основной"/>
    <w:basedOn w:val="Normal"/>
    <w:link w:val="a0"/>
    <w:uiPriority w:val="99"/>
    <w:rsid w:val="0070523E"/>
    <w:pPr>
      <w:widowControl/>
      <w:suppressAutoHyphens/>
      <w:spacing w:line="360" w:lineRule="auto"/>
      <w:ind w:firstLine="454"/>
      <w:jc w:val="both"/>
    </w:pPr>
    <w:rPr>
      <w:rFonts w:cs="Times New Roman"/>
      <w:sz w:val="28"/>
      <w:szCs w:val="28"/>
      <w:lang w:val="ru-RU" w:eastAsia="ar-SA"/>
    </w:rPr>
  </w:style>
  <w:style w:type="character" w:customStyle="1" w:styleId="a0">
    <w:name w:val="А_основной Знак"/>
    <w:basedOn w:val="DefaultParagraphFont"/>
    <w:link w:val="a"/>
    <w:uiPriority w:val="99"/>
    <w:locked/>
    <w:rsid w:val="00CC2706"/>
    <w:rPr>
      <w:rFonts w:ascii="Times New Roman" w:hAnsi="Times New Roman" w:cs="Times New Roman"/>
      <w:sz w:val="28"/>
      <w:szCs w:val="28"/>
      <w:lang w:eastAsia="ar-SA" w:bidi="ar-SA"/>
    </w:rPr>
  </w:style>
  <w:style w:type="paragraph" w:styleId="BodyTextIndent">
    <w:name w:val="Body Text Indent"/>
    <w:basedOn w:val="Normal"/>
    <w:link w:val="BodyTextIndentChar"/>
    <w:uiPriority w:val="99"/>
    <w:rsid w:val="00CC2706"/>
    <w:pPr>
      <w:spacing w:after="120"/>
      <w:ind w:left="283"/>
    </w:pPr>
  </w:style>
  <w:style w:type="character" w:customStyle="1" w:styleId="BodyTextIndentChar">
    <w:name w:val="Body Text Indent Char"/>
    <w:basedOn w:val="DefaultParagraphFont"/>
    <w:link w:val="BodyTextIndent"/>
    <w:uiPriority w:val="99"/>
    <w:locked/>
    <w:rsid w:val="00CC2706"/>
    <w:rPr>
      <w:rFonts w:ascii="Calibri" w:hAnsi="Calibri" w:cs="Calibri"/>
      <w:lang w:val="en-US"/>
    </w:rPr>
  </w:style>
  <w:style w:type="paragraph" w:customStyle="1" w:styleId="a1">
    <w:name w:val="Знак"/>
    <w:basedOn w:val="Normal"/>
    <w:uiPriority w:val="99"/>
    <w:rsid w:val="00CC2706"/>
    <w:pPr>
      <w:widowControl/>
      <w:spacing w:after="160" w:line="240" w:lineRule="exact"/>
    </w:pPr>
    <w:rPr>
      <w:rFonts w:ascii="Verdana" w:eastAsia="Times New Roman" w:hAnsi="Verdana" w:cs="Verdana"/>
      <w:sz w:val="20"/>
      <w:szCs w:val="20"/>
    </w:rPr>
  </w:style>
  <w:style w:type="character" w:styleId="Emphasis">
    <w:name w:val="Emphasis"/>
    <w:basedOn w:val="DefaultParagraphFont"/>
    <w:uiPriority w:val="99"/>
    <w:qFormat/>
    <w:rsid w:val="00CC2706"/>
    <w:rPr>
      <w:rFonts w:cs="Times New Roman"/>
      <w:i/>
      <w:iCs/>
    </w:rPr>
  </w:style>
  <w:style w:type="paragraph" w:styleId="NormalWeb">
    <w:name w:val="Normal (Web)"/>
    <w:basedOn w:val="Normal"/>
    <w:uiPriority w:val="99"/>
    <w:rsid w:val="00CC2706"/>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FootnoteReference">
    <w:name w:val="footnote reference"/>
    <w:basedOn w:val="DefaultParagraphFont"/>
    <w:uiPriority w:val="99"/>
    <w:semiHidden/>
    <w:rsid w:val="00CC2706"/>
    <w:rPr>
      <w:rFonts w:cs="Times New Roman"/>
    </w:rPr>
  </w:style>
  <w:style w:type="paragraph" w:styleId="FootnoteText">
    <w:name w:val="footnote text"/>
    <w:aliases w:val="Знак6,F1"/>
    <w:basedOn w:val="Normal"/>
    <w:link w:val="FootnoteTextChar"/>
    <w:uiPriority w:val="99"/>
    <w:semiHidden/>
    <w:rsid w:val="00CC2706"/>
    <w:pPr>
      <w:ind w:firstLine="400"/>
      <w:jc w:val="both"/>
    </w:pPr>
    <w:rPr>
      <w:rFonts w:ascii="Times New Roman" w:eastAsia="Times New Roman" w:hAnsi="Times New Roman" w:cs="Times New Roman"/>
      <w:sz w:val="24"/>
      <w:szCs w:val="24"/>
      <w:lang w:val="ru-RU" w:eastAsia="ru-RU"/>
    </w:rPr>
  </w:style>
  <w:style w:type="character" w:customStyle="1" w:styleId="FootnoteTextChar">
    <w:name w:val="Footnote Text Char"/>
    <w:aliases w:val="Знак6 Char,F1 Char"/>
    <w:basedOn w:val="DefaultParagraphFont"/>
    <w:link w:val="FootnoteText"/>
    <w:uiPriority w:val="99"/>
    <w:locked/>
    <w:rsid w:val="00CC2706"/>
    <w:rPr>
      <w:rFonts w:ascii="Times New Roman" w:hAnsi="Times New Roman" w:cs="Times New Roman"/>
      <w:sz w:val="24"/>
      <w:szCs w:val="24"/>
      <w:lang w:eastAsia="ru-RU"/>
    </w:rPr>
  </w:style>
  <w:style w:type="paragraph" w:customStyle="1" w:styleId="a2">
    <w:name w:val="Новый"/>
    <w:basedOn w:val="Normal"/>
    <w:uiPriority w:val="99"/>
    <w:rsid w:val="00ED03CE"/>
    <w:pPr>
      <w:widowControl/>
      <w:spacing w:line="360" w:lineRule="auto"/>
      <w:ind w:firstLine="454"/>
      <w:jc w:val="both"/>
    </w:pPr>
    <w:rPr>
      <w:rFonts w:cs="Times New Roman"/>
      <w:sz w:val="28"/>
      <w:szCs w:val="28"/>
      <w:lang w:val="ru-RU"/>
    </w:rPr>
  </w:style>
  <w:style w:type="paragraph" w:styleId="BodyTextIndent2">
    <w:name w:val="Body Text Indent 2"/>
    <w:basedOn w:val="Normal"/>
    <w:link w:val="BodyTextIndent2Char"/>
    <w:uiPriority w:val="99"/>
    <w:rsid w:val="00ED03CE"/>
    <w:pPr>
      <w:widowControl/>
      <w:spacing w:after="120" w:line="480" w:lineRule="auto"/>
      <w:ind w:left="283"/>
    </w:pPr>
    <w:rPr>
      <w:rFonts w:eastAsia="Times New Roman"/>
      <w:lang w:val="ru-RU"/>
    </w:rPr>
  </w:style>
  <w:style w:type="character" w:customStyle="1" w:styleId="BodyTextIndent2Char">
    <w:name w:val="Body Text Indent 2 Char"/>
    <w:basedOn w:val="DefaultParagraphFont"/>
    <w:link w:val="BodyTextIndent2"/>
    <w:uiPriority w:val="99"/>
    <w:locked/>
    <w:rsid w:val="00ED03CE"/>
    <w:rPr>
      <w:rFonts w:ascii="Calibri" w:hAnsi="Calibri" w:cs="Calibri"/>
    </w:rPr>
  </w:style>
  <w:style w:type="character" w:customStyle="1" w:styleId="Zag11">
    <w:name w:val="Zag_11"/>
    <w:uiPriority w:val="99"/>
    <w:rsid w:val="005C7E3C"/>
  </w:style>
  <w:style w:type="paragraph" w:customStyle="1" w:styleId="13">
    <w:name w:val="Обычный1"/>
    <w:uiPriority w:val="99"/>
    <w:rsid w:val="005C7E3C"/>
    <w:pPr>
      <w:widowControl w:val="0"/>
      <w:jc w:val="both"/>
    </w:pPr>
    <w:rPr>
      <w:rFonts w:ascii="Times New Roman" w:eastAsia="Times New Roman" w:hAnsi="Times New Roman"/>
      <w:sz w:val="20"/>
      <w:szCs w:val="20"/>
    </w:rPr>
  </w:style>
  <w:style w:type="character" w:styleId="Strong">
    <w:name w:val="Strong"/>
    <w:basedOn w:val="DefaultParagraphFont"/>
    <w:uiPriority w:val="99"/>
    <w:qFormat/>
    <w:rsid w:val="005C7E3C"/>
    <w:rPr>
      <w:rFonts w:cs="Times New Roman"/>
      <w:b/>
      <w:bCs/>
    </w:rPr>
  </w:style>
  <w:style w:type="paragraph" w:customStyle="1" w:styleId="Osnova">
    <w:name w:val="Osnova"/>
    <w:basedOn w:val="Normal"/>
    <w:uiPriority w:val="99"/>
    <w:rsid w:val="005C7E3C"/>
    <w:pPr>
      <w:autoSpaceDE w:val="0"/>
      <w:autoSpaceDN w:val="0"/>
      <w:adjustRightInd w:val="0"/>
      <w:spacing w:line="213" w:lineRule="exact"/>
      <w:ind w:firstLine="339"/>
      <w:jc w:val="both"/>
    </w:pPr>
    <w:rPr>
      <w:rFonts w:ascii="NewtonCSanPin" w:hAnsi="NewtonCSanPin" w:cs="NewtonCSanPin"/>
      <w:color w:val="000000"/>
      <w:sz w:val="21"/>
      <w:szCs w:val="21"/>
      <w:lang w:eastAsia="ru-RU"/>
    </w:rPr>
  </w:style>
  <w:style w:type="paragraph" w:customStyle="1" w:styleId="a3">
    <w:name w:val="А_сноска"/>
    <w:basedOn w:val="FootnoteText"/>
    <w:link w:val="a4"/>
    <w:uiPriority w:val="99"/>
    <w:rsid w:val="005C7E3C"/>
  </w:style>
  <w:style w:type="character" w:customStyle="1" w:styleId="a4">
    <w:name w:val="А_сноска Знак"/>
    <w:basedOn w:val="FootnoteTextChar"/>
    <w:link w:val="a3"/>
    <w:uiPriority w:val="99"/>
    <w:locked/>
    <w:rsid w:val="005C7E3C"/>
  </w:style>
  <w:style w:type="character" w:customStyle="1" w:styleId="dash041e005f0431005f044b005f0447005f043d005f044b005f0439005f005fchar1char1">
    <w:name w:val="dash041e_005f0431_005f044b_005f0447_005f043d_005f044b_005f0439_005f_005fchar1__char1"/>
    <w:uiPriority w:val="99"/>
    <w:rsid w:val="005C7E3C"/>
    <w:rPr>
      <w:rFonts w:ascii="Times New Roman" w:hAnsi="Times New Roman"/>
      <w:sz w:val="24"/>
      <w:u w:val="none"/>
      <w:effect w:val="none"/>
    </w:rPr>
  </w:style>
  <w:style w:type="paragraph" w:customStyle="1" w:styleId="Abstract">
    <w:name w:val="Abstract"/>
    <w:basedOn w:val="Normal"/>
    <w:link w:val="Abstract0"/>
    <w:uiPriority w:val="99"/>
    <w:rsid w:val="005C7E3C"/>
    <w:pPr>
      <w:autoSpaceDE w:val="0"/>
      <w:autoSpaceDN w:val="0"/>
      <w:adjustRightInd w:val="0"/>
      <w:spacing w:line="360" w:lineRule="auto"/>
      <w:ind w:firstLine="454"/>
      <w:jc w:val="both"/>
    </w:pPr>
    <w:rPr>
      <w:rFonts w:ascii="Times New Roman" w:eastAsia="@Arial Unicode MS" w:hAnsi="Times New Roman" w:cs="Times New Roman"/>
      <w:sz w:val="28"/>
      <w:szCs w:val="20"/>
      <w:lang w:val="ru-RU" w:eastAsia="ru-RU"/>
    </w:rPr>
  </w:style>
  <w:style w:type="character" w:customStyle="1" w:styleId="Abstract0">
    <w:name w:val="Abstract Знак"/>
    <w:link w:val="Abstract"/>
    <w:uiPriority w:val="99"/>
    <w:locked/>
    <w:rsid w:val="005C7E3C"/>
    <w:rPr>
      <w:rFonts w:ascii="Times New Roman" w:eastAsia="@Arial Unicode MS" w:hAnsi="Times New Roman"/>
      <w:sz w:val="28"/>
      <w:lang w:eastAsia="ru-RU"/>
    </w:rPr>
  </w:style>
  <w:style w:type="paragraph" w:customStyle="1" w:styleId="msonormalcxspmiddle">
    <w:name w:val="msonormalcxspmiddle"/>
    <w:basedOn w:val="Normal"/>
    <w:uiPriority w:val="99"/>
    <w:rsid w:val="005C7E3C"/>
    <w:pPr>
      <w:suppressAutoHyphens/>
      <w:spacing w:before="280" w:after="280"/>
    </w:pPr>
    <w:rPr>
      <w:rFonts w:cs="Times New Roman"/>
      <w:color w:val="000000"/>
      <w:sz w:val="24"/>
      <w:szCs w:val="24"/>
      <w:lang w:eastAsia="ar-SA"/>
    </w:rPr>
  </w:style>
  <w:style w:type="paragraph" w:customStyle="1" w:styleId="msonormalcxspmiddlecxspmiddle">
    <w:name w:val="msonormalcxspmiddlecxspmiddle"/>
    <w:basedOn w:val="Normal"/>
    <w:uiPriority w:val="99"/>
    <w:rsid w:val="005C7E3C"/>
    <w:pPr>
      <w:suppressAutoHyphens/>
      <w:spacing w:before="280" w:after="280"/>
    </w:pPr>
    <w:rPr>
      <w:rFonts w:cs="Times New Roman"/>
      <w:color w:val="000000"/>
      <w:sz w:val="24"/>
      <w:szCs w:val="24"/>
      <w:lang w:eastAsia="ar-SA"/>
    </w:rPr>
  </w:style>
  <w:style w:type="paragraph" w:styleId="BodyText2">
    <w:name w:val="Body Text 2"/>
    <w:basedOn w:val="Normal"/>
    <w:link w:val="BodyText2Char"/>
    <w:uiPriority w:val="99"/>
    <w:rsid w:val="005C7E3C"/>
    <w:pPr>
      <w:widowControl/>
      <w:spacing w:after="120" w:line="480" w:lineRule="auto"/>
    </w:pPr>
    <w:rPr>
      <w:lang w:val="ru-RU"/>
    </w:rPr>
  </w:style>
  <w:style w:type="character" w:customStyle="1" w:styleId="BodyText2Char">
    <w:name w:val="Body Text 2 Char"/>
    <w:basedOn w:val="DefaultParagraphFont"/>
    <w:link w:val="BodyText2"/>
    <w:uiPriority w:val="99"/>
    <w:locked/>
    <w:rsid w:val="005C7E3C"/>
    <w:rPr>
      <w:rFonts w:ascii="Calibri" w:hAnsi="Calibri" w:cs="Calibri"/>
    </w:rPr>
  </w:style>
  <w:style w:type="paragraph" w:styleId="BodyTextIndent3">
    <w:name w:val="Body Text Indent 3"/>
    <w:basedOn w:val="Normal"/>
    <w:link w:val="BodyTextIndent3Char"/>
    <w:uiPriority w:val="99"/>
    <w:rsid w:val="005C7E3C"/>
    <w:pPr>
      <w:widowControl/>
      <w:spacing w:after="120" w:line="276" w:lineRule="auto"/>
      <w:ind w:left="283"/>
    </w:pPr>
    <w:rPr>
      <w:sz w:val="16"/>
      <w:szCs w:val="16"/>
      <w:lang w:val="ru-RU"/>
    </w:rPr>
  </w:style>
  <w:style w:type="character" w:customStyle="1" w:styleId="BodyTextIndent3Char">
    <w:name w:val="Body Text Indent 3 Char"/>
    <w:basedOn w:val="DefaultParagraphFont"/>
    <w:link w:val="BodyTextIndent3"/>
    <w:uiPriority w:val="99"/>
    <w:locked/>
    <w:rsid w:val="005C7E3C"/>
    <w:rPr>
      <w:rFonts w:ascii="Calibri" w:hAnsi="Calibri" w:cs="Calibri"/>
      <w:sz w:val="16"/>
      <w:szCs w:val="16"/>
    </w:rPr>
  </w:style>
  <w:style w:type="character" w:customStyle="1" w:styleId="110">
    <w:name w:val="Заголовок 1 Знак1"/>
    <w:uiPriority w:val="99"/>
    <w:rsid w:val="005C7E3C"/>
    <w:rPr>
      <w:rFonts w:ascii="Arial" w:hAnsi="Arial"/>
      <w:b/>
      <w:kern w:val="32"/>
      <w:sz w:val="32"/>
      <w:lang w:val="de-DE" w:eastAsia="ru-RU"/>
    </w:rPr>
  </w:style>
  <w:style w:type="character" w:customStyle="1" w:styleId="21">
    <w:name w:val="Заголовок 2 Знак1"/>
    <w:uiPriority w:val="99"/>
    <w:rsid w:val="005C7E3C"/>
    <w:rPr>
      <w:rFonts w:ascii="Cambria" w:hAnsi="Cambria"/>
      <w:b/>
      <w:color w:val="4F81BD"/>
      <w:sz w:val="26"/>
      <w:lang w:val="ru-RU" w:eastAsia="ru-RU"/>
    </w:rPr>
  </w:style>
  <w:style w:type="character" w:customStyle="1" w:styleId="31">
    <w:name w:val="Заголовок 3 Знак1"/>
    <w:uiPriority w:val="99"/>
    <w:rsid w:val="005C7E3C"/>
    <w:rPr>
      <w:rFonts w:ascii="Arial" w:hAnsi="Arial"/>
      <w:b/>
      <w:sz w:val="26"/>
      <w:lang w:val="ru-RU" w:eastAsia="ru-RU"/>
    </w:rPr>
  </w:style>
  <w:style w:type="paragraph" w:customStyle="1" w:styleId="Zag1">
    <w:name w:val="Zag_1"/>
    <w:basedOn w:val="Normal"/>
    <w:uiPriority w:val="99"/>
    <w:rsid w:val="005C7E3C"/>
    <w:pPr>
      <w:autoSpaceDE w:val="0"/>
      <w:autoSpaceDN w:val="0"/>
      <w:adjustRightInd w:val="0"/>
      <w:spacing w:after="337" w:line="302" w:lineRule="exact"/>
      <w:jc w:val="center"/>
    </w:pPr>
    <w:rPr>
      <w:rFonts w:cs="Times New Roman"/>
      <w:b/>
      <w:bCs/>
      <w:color w:val="000000"/>
      <w:sz w:val="24"/>
      <w:szCs w:val="24"/>
      <w:lang w:eastAsia="ru-RU"/>
    </w:rPr>
  </w:style>
  <w:style w:type="character" w:customStyle="1" w:styleId="Osnova1">
    <w:name w:val="Osnova1"/>
    <w:uiPriority w:val="99"/>
    <w:rsid w:val="005C7E3C"/>
  </w:style>
  <w:style w:type="paragraph" w:customStyle="1" w:styleId="Zag2">
    <w:name w:val="Zag_2"/>
    <w:basedOn w:val="Normal"/>
    <w:uiPriority w:val="99"/>
    <w:rsid w:val="005C7E3C"/>
    <w:pPr>
      <w:autoSpaceDE w:val="0"/>
      <w:autoSpaceDN w:val="0"/>
      <w:adjustRightInd w:val="0"/>
      <w:spacing w:after="129" w:line="291" w:lineRule="exact"/>
      <w:jc w:val="center"/>
    </w:pPr>
    <w:rPr>
      <w:rFonts w:cs="Times New Roman"/>
      <w:b/>
      <w:bCs/>
      <w:color w:val="000000"/>
      <w:sz w:val="24"/>
      <w:szCs w:val="24"/>
      <w:lang w:eastAsia="ru-RU"/>
    </w:rPr>
  </w:style>
  <w:style w:type="character" w:customStyle="1" w:styleId="Zag21">
    <w:name w:val="Zag_21"/>
    <w:uiPriority w:val="99"/>
    <w:rsid w:val="005C7E3C"/>
  </w:style>
  <w:style w:type="paragraph" w:customStyle="1" w:styleId="Zag3">
    <w:name w:val="Zag_3"/>
    <w:basedOn w:val="Normal"/>
    <w:uiPriority w:val="99"/>
    <w:rsid w:val="005C7E3C"/>
    <w:pPr>
      <w:autoSpaceDE w:val="0"/>
      <w:autoSpaceDN w:val="0"/>
      <w:adjustRightInd w:val="0"/>
      <w:spacing w:after="68" w:line="282" w:lineRule="exact"/>
      <w:jc w:val="center"/>
    </w:pPr>
    <w:rPr>
      <w:rFonts w:cs="Times New Roman"/>
      <w:i/>
      <w:iCs/>
      <w:color w:val="000000"/>
      <w:sz w:val="24"/>
      <w:szCs w:val="24"/>
      <w:lang w:eastAsia="ru-RU"/>
    </w:rPr>
  </w:style>
  <w:style w:type="character" w:customStyle="1" w:styleId="Zag31">
    <w:name w:val="Zag_31"/>
    <w:uiPriority w:val="99"/>
    <w:rsid w:val="005C7E3C"/>
  </w:style>
  <w:style w:type="paragraph" w:customStyle="1" w:styleId="a5">
    <w:name w:val="Ξαϋχνϋι"/>
    <w:basedOn w:val="Normal"/>
    <w:uiPriority w:val="99"/>
    <w:rsid w:val="005C7E3C"/>
    <w:pPr>
      <w:autoSpaceDE w:val="0"/>
      <w:autoSpaceDN w:val="0"/>
      <w:adjustRightInd w:val="0"/>
    </w:pPr>
    <w:rPr>
      <w:rFonts w:cs="Times New Roman"/>
      <w:color w:val="000000"/>
      <w:sz w:val="24"/>
      <w:szCs w:val="24"/>
      <w:lang w:eastAsia="ru-RU"/>
    </w:rPr>
  </w:style>
  <w:style w:type="paragraph" w:customStyle="1" w:styleId="a6">
    <w:name w:val="Νξβϋι"/>
    <w:basedOn w:val="Normal"/>
    <w:uiPriority w:val="99"/>
    <w:rsid w:val="005C7E3C"/>
    <w:pPr>
      <w:autoSpaceDE w:val="0"/>
      <w:autoSpaceDN w:val="0"/>
      <w:adjustRightInd w:val="0"/>
    </w:pPr>
    <w:rPr>
      <w:rFonts w:cs="Times New Roman"/>
      <w:color w:val="000000"/>
      <w:sz w:val="24"/>
      <w:szCs w:val="24"/>
      <w:lang w:eastAsia="ru-RU"/>
    </w:rPr>
  </w:style>
  <w:style w:type="paragraph" w:customStyle="1" w:styleId="zag4">
    <w:name w:val="zag_4"/>
    <w:basedOn w:val="Normal"/>
    <w:uiPriority w:val="99"/>
    <w:rsid w:val="005C7E3C"/>
    <w:pPr>
      <w:autoSpaceDE w:val="0"/>
      <w:autoSpaceDN w:val="0"/>
      <w:adjustRightInd w:val="0"/>
      <w:spacing w:line="213" w:lineRule="exact"/>
      <w:jc w:val="center"/>
    </w:pPr>
    <w:rPr>
      <w:rFonts w:ascii="NewtonCSanPin" w:hAnsi="NewtonCSanPin" w:cs="NewtonCSanPin"/>
      <w:b/>
      <w:bCs/>
      <w:i/>
      <w:iCs/>
      <w:color w:val="000000"/>
      <w:sz w:val="21"/>
      <w:szCs w:val="21"/>
      <w:lang w:eastAsia="ru-RU"/>
    </w:rPr>
  </w:style>
  <w:style w:type="paragraph" w:customStyle="1" w:styleId="NormalPP">
    <w:name w:val="Normal PP"/>
    <w:basedOn w:val="Normal"/>
    <w:uiPriority w:val="99"/>
    <w:rsid w:val="005C7E3C"/>
    <w:pPr>
      <w:autoSpaceDE w:val="0"/>
      <w:autoSpaceDN w:val="0"/>
      <w:adjustRightInd w:val="0"/>
    </w:pPr>
    <w:rPr>
      <w:rFonts w:ascii="Arial" w:hAnsi="Arial" w:cs="Arial"/>
      <w:color w:val="000000"/>
      <w:sz w:val="24"/>
      <w:szCs w:val="24"/>
      <w:lang w:eastAsia="ru-RU"/>
    </w:rPr>
  </w:style>
  <w:style w:type="paragraph" w:customStyle="1" w:styleId="text2">
    <w:name w:val="text2"/>
    <w:basedOn w:val="Normal"/>
    <w:uiPriority w:val="99"/>
    <w:rsid w:val="005C7E3C"/>
    <w:pPr>
      <w:autoSpaceDE w:val="0"/>
      <w:autoSpaceDN w:val="0"/>
      <w:adjustRightInd w:val="0"/>
      <w:ind w:left="566" w:right="793"/>
      <w:jc w:val="both"/>
    </w:pPr>
    <w:rPr>
      <w:rFonts w:cs="Times New Roman"/>
      <w:color w:val="000000"/>
      <w:sz w:val="24"/>
      <w:szCs w:val="24"/>
      <w:lang w:eastAsia="ru-RU"/>
    </w:rPr>
  </w:style>
  <w:style w:type="character" w:customStyle="1" w:styleId="14">
    <w:name w:val="Основной текст с отступом Знак1"/>
    <w:uiPriority w:val="99"/>
    <w:rsid w:val="005C7E3C"/>
    <w:rPr>
      <w:sz w:val="24"/>
      <w:lang w:val="ru-RU" w:eastAsia="ru-RU"/>
    </w:rPr>
  </w:style>
  <w:style w:type="paragraph" w:customStyle="1" w:styleId="15">
    <w:name w:val="Знак Знак1 Знак Знак Знак"/>
    <w:basedOn w:val="Normal"/>
    <w:uiPriority w:val="99"/>
    <w:rsid w:val="005C7E3C"/>
    <w:pPr>
      <w:widowControl/>
      <w:spacing w:after="160" w:line="240" w:lineRule="exact"/>
    </w:pPr>
    <w:rPr>
      <w:rFonts w:ascii="Verdana" w:eastAsia="Times New Roman" w:hAnsi="Verdana" w:cs="Verdana"/>
      <w:sz w:val="20"/>
      <w:szCs w:val="20"/>
    </w:rPr>
  </w:style>
  <w:style w:type="paragraph" w:customStyle="1" w:styleId="a7">
    <w:name w:val="Знак Знак Знак Знак Знак"/>
    <w:basedOn w:val="Normal"/>
    <w:uiPriority w:val="99"/>
    <w:rsid w:val="005C7E3C"/>
    <w:pPr>
      <w:widowControl/>
      <w:spacing w:after="160" w:line="240" w:lineRule="exact"/>
    </w:pPr>
    <w:rPr>
      <w:rFonts w:ascii="Verdana" w:eastAsia="Times New Roman" w:hAnsi="Verdana" w:cs="Verdana"/>
      <w:sz w:val="20"/>
      <w:szCs w:val="20"/>
    </w:rPr>
  </w:style>
  <w:style w:type="paragraph" w:styleId="Title">
    <w:name w:val="Title"/>
    <w:basedOn w:val="Normal"/>
    <w:link w:val="TitleChar"/>
    <w:uiPriority w:val="99"/>
    <w:qFormat/>
    <w:rsid w:val="005C7E3C"/>
    <w:pPr>
      <w:widowControl/>
      <w:ind w:left="-993" w:right="-285"/>
      <w:jc w:val="center"/>
    </w:pPr>
    <w:rPr>
      <w:rFonts w:ascii="Times New Roman" w:eastAsia="Times New Roman" w:hAnsi="Times New Roman" w:cs="Times New Roman"/>
      <w:b/>
      <w:bCs/>
      <w:sz w:val="24"/>
      <w:szCs w:val="24"/>
      <w:lang w:val="ru-RU" w:eastAsia="ru-RU"/>
    </w:rPr>
  </w:style>
  <w:style w:type="character" w:customStyle="1" w:styleId="TitleChar">
    <w:name w:val="Title Char"/>
    <w:basedOn w:val="DefaultParagraphFont"/>
    <w:link w:val="Title"/>
    <w:uiPriority w:val="99"/>
    <w:locked/>
    <w:rsid w:val="005C7E3C"/>
    <w:rPr>
      <w:rFonts w:ascii="Times New Roman" w:hAnsi="Times New Roman" w:cs="Times New Roman"/>
      <w:b/>
      <w:bCs/>
      <w:sz w:val="20"/>
      <w:szCs w:val="20"/>
      <w:lang w:eastAsia="ru-RU"/>
    </w:rPr>
  </w:style>
  <w:style w:type="character" w:customStyle="1" w:styleId="a8">
    <w:name w:val="Название Знак"/>
    <w:basedOn w:val="DefaultParagraphFont"/>
    <w:uiPriority w:val="99"/>
    <w:rsid w:val="005C7E3C"/>
    <w:rPr>
      <w:rFonts w:ascii="Cambria" w:hAnsi="Cambria" w:cs="Cambria"/>
      <w:spacing w:val="-10"/>
      <w:kern w:val="28"/>
      <w:sz w:val="56"/>
      <w:szCs w:val="56"/>
      <w:lang w:val="en-US"/>
    </w:rPr>
  </w:style>
  <w:style w:type="paragraph" w:customStyle="1" w:styleId="CharCharCarCharCarCharCarCharCarCharCharCharCarCharCharChar">
    <w:name w:val="Char Char Car Char Car Char Car Char Car Char Char Char Car Char Char Char"/>
    <w:basedOn w:val="Normal"/>
    <w:uiPriority w:val="99"/>
    <w:rsid w:val="005C7E3C"/>
    <w:pPr>
      <w:widowControl/>
      <w:autoSpaceDE w:val="0"/>
      <w:autoSpaceDN w:val="0"/>
      <w:spacing w:after="160" w:line="240" w:lineRule="exact"/>
    </w:pPr>
    <w:rPr>
      <w:rFonts w:ascii="Arial" w:eastAsia="Times New Roman" w:hAnsi="Arial" w:cs="Arial"/>
      <w:sz w:val="20"/>
      <w:szCs w:val="20"/>
    </w:rPr>
  </w:style>
  <w:style w:type="paragraph" w:customStyle="1" w:styleId="a9">
    <w:name w:val="Знак Знак"/>
    <w:basedOn w:val="Normal"/>
    <w:uiPriority w:val="99"/>
    <w:rsid w:val="005C7E3C"/>
    <w:pPr>
      <w:widowControl/>
      <w:spacing w:after="160" w:line="240" w:lineRule="exact"/>
    </w:pPr>
    <w:rPr>
      <w:rFonts w:ascii="Verdana" w:eastAsia="Times New Roman" w:hAnsi="Verdana" w:cs="Verdana"/>
      <w:sz w:val="20"/>
      <w:szCs w:val="20"/>
    </w:rPr>
  </w:style>
  <w:style w:type="character" w:customStyle="1" w:styleId="spelle">
    <w:name w:val="spelle"/>
    <w:basedOn w:val="DefaultParagraphFont"/>
    <w:uiPriority w:val="99"/>
    <w:rsid w:val="005C7E3C"/>
    <w:rPr>
      <w:rFonts w:cs="Times New Roman"/>
    </w:rPr>
  </w:style>
  <w:style w:type="character" w:customStyle="1" w:styleId="grame">
    <w:name w:val="grame"/>
    <w:basedOn w:val="DefaultParagraphFont"/>
    <w:uiPriority w:val="99"/>
    <w:rsid w:val="005C7E3C"/>
    <w:rPr>
      <w:rFonts w:cs="Times New Roman"/>
    </w:rPr>
  </w:style>
  <w:style w:type="paragraph" w:customStyle="1" w:styleId="aa">
    <w:name w:val="a"/>
    <w:basedOn w:val="Normal"/>
    <w:uiPriority w:val="99"/>
    <w:rsid w:val="005C7E3C"/>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Iauiue">
    <w:name w:val="Iau.iue"/>
    <w:basedOn w:val="Normal"/>
    <w:next w:val="Normal"/>
    <w:uiPriority w:val="99"/>
    <w:rsid w:val="005C7E3C"/>
    <w:pPr>
      <w:widowControl/>
      <w:autoSpaceDE w:val="0"/>
      <w:autoSpaceDN w:val="0"/>
      <w:adjustRightInd w:val="0"/>
    </w:pPr>
    <w:rPr>
      <w:rFonts w:ascii="Times New Roman" w:eastAsia="Times New Roman" w:hAnsi="Times New Roman" w:cs="Times New Roman"/>
      <w:sz w:val="24"/>
      <w:szCs w:val="24"/>
      <w:lang w:val="ru-RU" w:eastAsia="ru-RU"/>
    </w:rPr>
  </w:style>
  <w:style w:type="character" w:styleId="PageNumber">
    <w:name w:val="page number"/>
    <w:basedOn w:val="DefaultParagraphFont"/>
    <w:uiPriority w:val="99"/>
    <w:rsid w:val="005C7E3C"/>
    <w:rPr>
      <w:rFonts w:cs="Times New Roman"/>
    </w:rPr>
  </w:style>
  <w:style w:type="paragraph" w:customStyle="1" w:styleId="ab">
    <w:name w:val="Знак Знак Знак"/>
    <w:basedOn w:val="Normal"/>
    <w:uiPriority w:val="99"/>
    <w:rsid w:val="005C7E3C"/>
    <w:pPr>
      <w:widowControl/>
      <w:spacing w:after="160" w:line="240" w:lineRule="exact"/>
    </w:pPr>
    <w:rPr>
      <w:rFonts w:ascii="Verdana" w:eastAsia="Times New Roman" w:hAnsi="Verdana" w:cs="Verdana"/>
      <w:sz w:val="20"/>
      <w:szCs w:val="20"/>
    </w:rPr>
  </w:style>
  <w:style w:type="character" w:customStyle="1" w:styleId="61">
    <w:name w:val="Знак6 Знак Знак1"/>
    <w:uiPriority w:val="99"/>
    <w:semiHidden/>
    <w:locked/>
    <w:rsid w:val="005C7E3C"/>
    <w:rPr>
      <w:lang w:val="ru-RU" w:eastAsia="ru-RU"/>
    </w:rPr>
  </w:style>
  <w:style w:type="character" w:customStyle="1" w:styleId="normalchar1">
    <w:name w:val="normal__char1"/>
    <w:uiPriority w:val="99"/>
    <w:rsid w:val="005C7E3C"/>
    <w:rPr>
      <w:rFonts w:ascii="Calibri" w:hAnsi="Calibri"/>
      <w:sz w:val="22"/>
    </w:rPr>
  </w:style>
  <w:style w:type="paragraph" w:customStyle="1" w:styleId="111">
    <w:name w:val="Обычный11"/>
    <w:uiPriority w:val="99"/>
    <w:rsid w:val="005C7E3C"/>
    <w:pPr>
      <w:widowControl w:val="0"/>
      <w:jc w:val="both"/>
    </w:pPr>
    <w:rPr>
      <w:rFonts w:ascii="Times New Roman" w:eastAsia="Times New Roman" w:hAnsi="Times New Roman"/>
      <w:sz w:val="20"/>
      <w:szCs w:val="20"/>
    </w:rPr>
  </w:style>
  <w:style w:type="paragraph" w:customStyle="1" w:styleId="16">
    <w:name w:val="Абзац списка1"/>
    <w:basedOn w:val="Normal"/>
    <w:uiPriority w:val="99"/>
    <w:rsid w:val="005C7E3C"/>
    <w:pPr>
      <w:widowControl/>
      <w:ind w:left="720"/>
    </w:pPr>
    <w:rPr>
      <w:rFonts w:cs="Times New Roman"/>
      <w:sz w:val="24"/>
      <w:szCs w:val="24"/>
      <w:lang w:val="ru-RU" w:eastAsia="ru-RU"/>
    </w:rPr>
  </w:style>
  <w:style w:type="paragraph" w:customStyle="1" w:styleId="ac">
    <w:name w:val="Знак Знак Знак Знак"/>
    <w:basedOn w:val="Normal"/>
    <w:uiPriority w:val="99"/>
    <w:rsid w:val="005C7E3C"/>
    <w:pPr>
      <w:widowControl/>
      <w:spacing w:before="100" w:beforeAutospacing="1" w:after="100" w:afterAutospacing="1"/>
    </w:pPr>
    <w:rPr>
      <w:rFonts w:ascii="Times New Roman" w:eastAsia="Times New Roman" w:hAnsi="Times New Roman" w:cs="Times New Roman"/>
      <w:color w:val="000000"/>
      <w:sz w:val="24"/>
      <w:szCs w:val="24"/>
      <w:u w:color="000000"/>
    </w:rPr>
  </w:style>
  <w:style w:type="paragraph" w:customStyle="1" w:styleId="17">
    <w:name w:val="Номер 1"/>
    <w:basedOn w:val="Heading1"/>
    <w:uiPriority w:val="99"/>
    <w:rsid w:val="005C7E3C"/>
    <w:pPr>
      <w:keepLines w:val="0"/>
      <w:widowControl/>
      <w:suppressAutoHyphens/>
      <w:autoSpaceDE w:val="0"/>
      <w:autoSpaceDN w:val="0"/>
      <w:adjustRightInd w:val="0"/>
      <w:spacing w:before="360" w:after="240" w:line="360" w:lineRule="auto"/>
      <w:jc w:val="center"/>
    </w:pPr>
    <w:rPr>
      <w:rFonts w:ascii="Times New Roman" w:hAnsi="Times New Roman" w:cs="Times New Roman"/>
      <w:color w:val="auto"/>
      <w:lang w:val="ru-RU" w:eastAsia="ru-RU"/>
    </w:rPr>
  </w:style>
  <w:style w:type="paragraph" w:customStyle="1" w:styleId="Iauiue0">
    <w:name w:val="Iau?iue"/>
    <w:uiPriority w:val="99"/>
    <w:rsid w:val="005C7E3C"/>
    <w:pPr>
      <w:overflowPunct w:val="0"/>
      <w:autoSpaceDE w:val="0"/>
      <w:autoSpaceDN w:val="0"/>
      <w:adjustRightInd w:val="0"/>
      <w:textAlignment w:val="baseline"/>
    </w:pPr>
    <w:rPr>
      <w:rFonts w:ascii="Times New Roman" w:eastAsia="Times New Roman" w:hAnsi="Times New Roman"/>
      <w:sz w:val="24"/>
      <w:szCs w:val="24"/>
      <w:lang w:eastAsia="de-DE"/>
    </w:rPr>
  </w:style>
  <w:style w:type="paragraph" w:customStyle="1" w:styleId="2">
    <w:name w:val="Номер 2"/>
    <w:basedOn w:val="Heading3"/>
    <w:uiPriority w:val="99"/>
    <w:rsid w:val="005C7E3C"/>
    <w:pPr>
      <w:keepLines w:val="0"/>
      <w:widowControl/>
      <w:spacing w:before="120" w:after="120" w:line="360" w:lineRule="auto"/>
      <w:jc w:val="center"/>
    </w:pPr>
    <w:rPr>
      <w:rFonts w:ascii="Times New Roman" w:hAnsi="Times New Roman" w:cs="Times New Roman"/>
      <w:color w:val="auto"/>
      <w:sz w:val="28"/>
      <w:szCs w:val="28"/>
      <w:lang w:val="ru-RU" w:eastAsia="ru-RU"/>
    </w:rPr>
  </w:style>
  <w:style w:type="paragraph" w:customStyle="1" w:styleId="210">
    <w:name w:val="Основной текст 21"/>
    <w:basedOn w:val="Normal"/>
    <w:uiPriority w:val="99"/>
    <w:rsid w:val="005C7E3C"/>
    <w:pPr>
      <w:widowControl/>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ru-RU" w:eastAsia="de-DE"/>
    </w:rPr>
  </w:style>
  <w:style w:type="paragraph" w:customStyle="1" w:styleId="22">
    <w:name w:val="Основной текст 22"/>
    <w:basedOn w:val="Normal"/>
    <w:uiPriority w:val="99"/>
    <w:rsid w:val="005C7E3C"/>
    <w:pPr>
      <w:widowControl/>
      <w:ind w:firstLine="709"/>
      <w:jc w:val="both"/>
    </w:pPr>
    <w:rPr>
      <w:rFonts w:ascii="Times New Roman" w:eastAsia="Times New Roman" w:hAnsi="Times New Roman" w:cs="Times New Roman"/>
      <w:sz w:val="24"/>
      <w:szCs w:val="24"/>
      <w:lang w:val="ru-RU" w:eastAsia="ru-RU"/>
    </w:rPr>
  </w:style>
  <w:style w:type="paragraph" w:customStyle="1" w:styleId="211">
    <w:name w:val="Основной текст с отступом 21"/>
    <w:basedOn w:val="Normal"/>
    <w:uiPriority w:val="99"/>
    <w:rsid w:val="005C7E3C"/>
    <w:pPr>
      <w:widowControl/>
      <w:ind w:firstLine="709"/>
      <w:jc w:val="both"/>
    </w:pPr>
    <w:rPr>
      <w:rFonts w:ascii="Times New Roman" w:eastAsia="Times New Roman" w:hAnsi="Times New Roman" w:cs="Times New Roman"/>
      <w:lang w:val="ru-RU" w:eastAsia="ru-RU"/>
    </w:rPr>
  </w:style>
  <w:style w:type="character" w:customStyle="1" w:styleId="FontStyle37">
    <w:name w:val="Font Style37"/>
    <w:uiPriority w:val="99"/>
    <w:rsid w:val="005C7E3C"/>
    <w:rPr>
      <w:rFonts w:ascii="Times New Roman" w:hAnsi="Times New Roman"/>
      <w:sz w:val="20"/>
    </w:rPr>
  </w:style>
  <w:style w:type="paragraph" w:customStyle="1" w:styleId="Style3">
    <w:name w:val="Style3"/>
    <w:basedOn w:val="Normal"/>
    <w:uiPriority w:val="99"/>
    <w:rsid w:val="005C7E3C"/>
    <w:pPr>
      <w:autoSpaceDE w:val="0"/>
      <w:autoSpaceDN w:val="0"/>
      <w:adjustRightInd w:val="0"/>
      <w:spacing w:line="293" w:lineRule="exact"/>
      <w:ind w:firstLine="504"/>
      <w:jc w:val="both"/>
    </w:pPr>
    <w:rPr>
      <w:rFonts w:ascii="Times New Roman" w:eastAsia="Times New Roman" w:hAnsi="Times New Roman" w:cs="Times New Roman"/>
      <w:sz w:val="24"/>
      <w:szCs w:val="24"/>
      <w:lang w:val="ru-RU" w:eastAsia="ru-RU"/>
    </w:rPr>
  </w:style>
  <w:style w:type="paragraph" w:customStyle="1" w:styleId="Style1">
    <w:name w:val="Style1"/>
    <w:basedOn w:val="Normal"/>
    <w:uiPriority w:val="99"/>
    <w:rsid w:val="005C7E3C"/>
    <w:pPr>
      <w:autoSpaceDE w:val="0"/>
      <w:autoSpaceDN w:val="0"/>
      <w:adjustRightInd w:val="0"/>
      <w:spacing w:line="298" w:lineRule="exact"/>
      <w:ind w:firstLine="514"/>
      <w:jc w:val="both"/>
    </w:pPr>
    <w:rPr>
      <w:rFonts w:ascii="Times New Roman" w:eastAsia="Times New Roman" w:hAnsi="Times New Roman" w:cs="Times New Roman"/>
      <w:sz w:val="24"/>
      <w:szCs w:val="24"/>
      <w:lang w:val="ru-RU" w:eastAsia="ru-RU"/>
    </w:rPr>
  </w:style>
  <w:style w:type="paragraph" w:customStyle="1" w:styleId="BodyText21">
    <w:name w:val="Body Text 21"/>
    <w:basedOn w:val="Normal"/>
    <w:uiPriority w:val="99"/>
    <w:rsid w:val="005C7E3C"/>
    <w:pPr>
      <w:widowControl/>
      <w:ind w:firstLine="709"/>
      <w:jc w:val="both"/>
    </w:pPr>
    <w:rPr>
      <w:rFonts w:ascii="Times New Roman" w:eastAsia="Times New Roman" w:hAnsi="Times New Roman" w:cs="Times New Roman"/>
      <w:sz w:val="24"/>
      <w:szCs w:val="24"/>
      <w:lang w:val="ru-RU" w:eastAsia="ru-RU"/>
    </w:rPr>
  </w:style>
  <w:style w:type="paragraph" w:styleId="BodyText3">
    <w:name w:val="Body Text 3"/>
    <w:basedOn w:val="Normal"/>
    <w:link w:val="BodyText3Char"/>
    <w:uiPriority w:val="99"/>
    <w:rsid w:val="005C7E3C"/>
    <w:pPr>
      <w:widowControl/>
      <w:spacing w:after="120"/>
    </w:pPr>
    <w:rPr>
      <w:rFonts w:ascii="Times New Roman" w:eastAsia="Times New Roman" w:hAnsi="Times New Roman" w:cs="Times New Roman"/>
      <w:sz w:val="16"/>
      <w:szCs w:val="16"/>
      <w:lang w:val="de-DE" w:eastAsia="ru-RU"/>
    </w:rPr>
  </w:style>
  <w:style w:type="character" w:customStyle="1" w:styleId="BodyText3Char">
    <w:name w:val="Body Text 3 Char"/>
    <w:basedOn w:val="DefaultParagraphFont"/>
    <w:link w:val="BodyText3"/>
    <w:uiPriority w:val="99"/>
    <w:locked/>
    <w:rsid w:val="005C7E3C"/>
    <w:rPr>
      <w:rFonts w:ascii="Times New Roman" w:hAnsi="Times New Roman" w:cs="Times New Roman"/>
      <w:sz w:val="16"/>
      <w:szCs w:val="16"/>
      <w:lang w:val="de-DE" w:eastAsia="ru-RU"/>
    </w:rPr>
  </w:style>
  <w:style w:type="paragraph" w:styleId="Caption">
    <w:name w:val="caption"/>
    <w:basedOn w:val="Normal"/>
    <w:next w:val="Normal"/>
    <w:uiPriority w:val="99"/>
    <w:qFormat/>
    <w:rsid w:val="005C7E3C"/>
    <w:pPr>
      <w:shd w:val="clear" w:color="auto" w:fill="FFFFFF"/>
      <w:spacing w:after="120" w:line="360" w:lineRule="auto"/>
      <w:ind w:right="398"/>
      <w:jc w:val="center"/>
    </w:pPr>
    <w:rPr>
      <w:rFonts w:ascii="Times New Roman" w:eastAsia="Times New Roman" w:hAnsi="Times New Roman" w:cs="Times New Roman"/>
      <w:b/>
      <w:bCs/>
      <w:color w:val="000000"/>
      <w:sz w:val="24"/>
      <w:szCs w:val="24"/>
      <w:lang w:val="ru-RU" w:eastAsia="zh-CN"/>
    </w:rPr>
  </w:style>
  <w:style w:type="paragraph" w:customStyle="1" w:styleId="ad">
    <w:name w:val="Стиль"/>
    <w:uiPriority w:val="99"/>
    <w:rsid w:val="005C7E3C"/>
    <w:pPr>
      <w:widowControl w:val="0"/>
      <w:autoSpaceDE w:val="0"/>
      <w:autoSpaceDN w:val="0"/>
      <w:adjustRightInd w:val="0"/>
    </w:pPr>
    <w:rPr>
      <w:rFonts w:ascii="Times New Roman" w:eastAsia="Times New Roman" w:hAnsi="Times New Roman"/>
      <w:sz w:val="24"/>
      <w:szCs w:val="24"/>
    </w:rPr>
  </w:style>
  <w:style w:type="character" w:styleId="CommentReference">
    <w:name w:val="annotation reference"/>
    <w:basedOn w:val="DefaultParagraphFont"/>
    <w:uiPriority w:val="99"/>
    <w:semiHidden/>
    <w:rsid w:val="005C7E3C"/>
    <w:rPr>
      <w:rFonts w:cs="Times New Roman"/>
      <w:sz w:val="16"/>
      <w:szCs w:val="16"/>
    </w:rPr>
  </w:style>
  <w:style w:type="paragraph" w:customStyle="1" w:styleId="Iniiaiieoaeno21">
    <w:name w:val="Iniiaiie oaeno 21"/>
    <w:basedOn w:val="Normal"/>
    <w:uiPriority w:val="99"/>
    <w:rsid w:val="005C7E3C"/>
    <w:pPr>
      <w:autoSpaceDE w:val="0"/>
      <w:autoSpaceDN w:val="0"/>
      <w:spacing w:line="360" w:lineRule="auto"/>
      <w:jc w:val="both"/>
    </w:pPr>
    <w:rPr>
      <w:rFonts w:ascii="Times New Roman" w:eastAsia="SimSun" w:hAnsi="Times New Roman" w:cs="Times New Roman"/>
      <w:sz w:val="24"/>
      <w:szCs w:val="24"/>
      <w:lang w:val="ru-RU" w:eastAsia="zh-CN"/>
    </w:rPr>
  </w:style>
  <w:style w:type="paragraph" w:customStyle="1" w:styleId="20">
    <w:name w:val="Знак2"/>
    <w:basedOn w:val="Normal"/>
    <w:uiPriority w:val="99"/>
    <w:rsid w:val="005C7E3C"/>
    <w:pPr>
      <w:widowControl/>
      <w:spacing w:before="100" w:beforeAutospacing="1" w:after="100" w:afterAutospacing="1"/>
    </w:pPr>
    <w:rPr>
      <w:rFonts w:ascii="Times New Roman" w:eastAsia="Times New Roman" w:hAnsi="Times New Roman" w:cs="Times New Roman"/>
      <w:color w:val="000000"/>
      <w:sz w:val="24"/>
      <w:szCs w:val="24"/>
      <w:u w:color="000000"/>
    </w:rPr>
  </w:style>
  <w:style w:type="paragraph" w:customStyle="1" w:styleId="ae">
    <w:name w:val="Знак Знак Знак Знак Знак Знак Знак Знак Знак Знак Знак Знак Знак Знак Знак Знак"/>
    <w:basedOn w:val="Normal"/>
    <w:uiPriority w:val="99"/>
    <w:rsid w:val="005C7E3C"/>
    <w:pPr>
      <w:widowControl/>
      <w:spacing w:after="160" w:line="240" w:lineRule="exact"/>
    </w:pPr>
    <w:rPr>
      <w:rFonts w:ascii="Verdana" w:eastAsia="Times New Roman" w:hAnsi="Verdana" w:cs="Verdana"/>
      <w:sz w:val="20"/>
      <w:szCs w:val="20"/>
    </w:rPr>
  </w:style>
  <w:style w:type="paragraph" w:styleId="Subtitle">
    <w:name w:val="Subtitle"/>
    <w:basedOn w:val="Normal"/>
    <w:next w:val="Normal"/>
    <w:link w:val="SubtitleChar"/>
    <w:uiPriority w:val="99"/>
    <w:qFormat/>
    <w:rsid w:val="005C7E3C"/>
    <w:pPr>
      <w:widowControl/>
      <w:spacing w:after="60"/>
      <w:ind w:firstLine="709"/>
      <w:jc w:val="center"/>
      <w:outlineLvl w:val="1"/>
    </w:pPr>
    <w:rPr>
      <w:rFonts w:ascii="Arial" w:eastAsia="Times New Roman" w:hAnsi="Arial" w:cs="Arial"/>
      <w:sz w:val="24"/>
      <w:szCs w:val="24"/>
      <w:lang w:val="ru-RU" w:eastAsia="ru-RU"/>
    </w:rPr>
  </w:style>
  <w:style w:type="character" w:customStyle="1" w:styleId="SubtitleChar">
    <w:name w:val="Subtitle Char"/>
    <w:basedOn w:val="DefaultParagraphFont"/>
    <w:link w:val="Subtitle"/>
    <w:uiPriority w:val="99"/>
    <w:locked/>
    <w:rsid w:val="005C7E3C"/>
    <w:rPr>
      <w:rFonts w:ascii="Arial" w:hAnsi="Arial" w:cs="Arial"/>
      <w:sz w:val="24"/>
      <w:szCs w:val="24"/>
    </w:rPr>
  </w:style>
  <w:style w:type="character" w:customStyle="1" w:styleId="af">
    <w:name w:val="Подзаголовок Знак"/>
    <w:basedOn w:val="DefaultParagraphFont"/>
    <w:uiPriority w:val="99"/>
    <w:rsid w:val="005C7E3C"/>
    <w:rPr>
      <w:rFonts w:eastAsia="Times New Roman" w:cs="Times New Roman"/>
      <w:color w:val="auto"/>
      <w:spacing w:val="15"/>
      <w:lang w:val="en-US"/>
    </w:rPr>
  </w:style>
  <w:style w:type="paragraph" w:styleId="NoSpacing">
    <w:name w:val="No Spacing"/>
    <w:basedOn w:val="Normal"/>
    <w:uiPriority w:val="99"/>
    <w:qFormat/>
    <w:rsid w:val="005C7E3C"/>
    <w:pPr>
      <w:widowControl/>
      <w:ind w:firstLine="709"/>
      <w:jc w:val="both"/>
    </w:pPr>
    <w:rPr>
      <w:rFonts w:ascii="Times New Roman" w:eastAsia="Times New Roman" w:hAnsi="Times New Roman" w:cs="Times New Roman"/>
      <w:sz w:val="24"/>
      <w:szCs w:val="24"/>
      <w:lang w:val="ru-RU"/>
    </w:rPr>
  </w:style>
  <w:style w:type="character" w:customStyle="1" w:styleId="af0">
    <w:name w:val="Без интервала Знак"/>
    <w:uiPriority w:val="99"/>
    <w:rsid w:val="005C7E3C"/>
    <w:rPr>
      <w:sz w:val="32"/>
    </w:rPr>
  </w:style>
  <w:style w:type="paragraph" w:styleId="Quote">
    <w:name w:val="Quote"/>
    <w:basedOn w:val="Normal"/>
    <w:next w:val="Normal"/>
    <w:link w:val="QuoteChar"/>
    <w:uiPriority w:val="99"/>
    <w:qFormat/>
    <w:rsid w:val="005C7E3C"/>
    <w:pPr>
      <w:widowControl/>
      <w:ind w:firstLine="709"/>
      <w:jc w:val="both"/>
    </w:pPr>
    <w:rPr>
      <w:rFonts w:ascii="Times New Roman" w:eastAsia="Times New Roman" w:hAnsi="Times New Roman" w:cs="Times New Roman"/>
      <w:i/>
      <w:iCs/>
      <w:sz w:val="24"/>
      <w:szCs w:val="24"/>
      <w:lang w:val="ru-RU"/>
    </w:rPr>
  </w:style>
  <w:style w:type="character" w:customStyle="1" w:styleId="QuoteChar">
    <w:name w:val="Quote Char"/>
    <w:basedOn w:val="DefaultParagraphFont"/>
    <w:link w:val="Quote"/>
    <w:uiPriority w:val="99"/>
    <w:locked/>
    <w:rsid w:val="005C7E3C"/>
    <w:rPr>
      <w:rFonts w:ascii="Times New Roman" w:hAnsi="Times New Roman" w:cs="Times New Roman"/>
      <w:i/>
      <w:iCs/>
      <w:sz w:val="24"/>
      <w:szCs w:val="24"/>
    </w:rPr>
  </w:style>
  <w:style w:type="paragraph" w:styleId="IntenseQuote">
    <w:name w:val="Intense Quote"/>
    <w:basedOn w:val="Normal"/>
    <w:next w:val="Normal"/>
    <w:link w:val="IntenseQuoteChar"/>
    <w:uiPriority w:val="99"/>
    <w:qFormat/>
    <w:rsid w:val="005C7E3C"/>
    <w:pPr>
      <w:widowControl/>
      <w:ind w:left="720" w:right="720" w:firstLine="709"/>
      <w:jc w:val="both"/>
    </w:pPr>
    <w:rPr>
      <w:rFonts w:ascii="Times New Roman" w:eastAsia="Times New Roman" w:hAnsi="Times New Roman" w:cs="Times New Roman"/>
      <w:b/>
      <w:bCs/>
      <w:i/>
      <w:iCs/>
      <w:sz w:val="24"/>
      <w:szCs w:val="24"/>
      <w:lang w:val="ru-RU"/>
    </w:rPr>
  </w:style>
  <w:style w:type="character" w:customStyle="1" w:styleId="IntenseQuoteChar">
    <w:name w:val="Intense Quote Char"/>
    <w:basedOn w:val="DefaultParagraphFont"/>
    <w:link w:val="IntenseQuote"/>
    <w:uiPriority w:val="99"/>
    <w:locked/>
    <w:rsid w:val="005C7E3C"/>
    <w:rPr>
      <w:rFonts w:ascii="Times New Roman" w:hAnsi="Times New Roman" w:cs="Times New Roman"/>
      <w:b/>
      <w:bCs/>
      <w:i/>
      <w:iCs/>
      <w:sz w:val="24"/>
      <w:szCs w:val="24"/>
    </w:rPr>
  </w:style>
  <w:style w:type="character" w:styleId="SubtleEmphasis">
    <w:name w:val="Subtle Emphasis"/>
    <w:basedOn w:val="DefaultParagraphFont"/>
    <w:uiPriority w:val="99"/>
    <w:qFormat/>
    <w:rsid w:val="005C7E3C"/>
    <w:rPr>
      <w:rFonts w:cs="Times New Roman"/>
      <w:i/>
      <w:iCs/>
      <w:color w:val="auto"/>
    </w:rPr>
  </w:style>
  <w:style w:type="character" w:styleId="IntenseEmphasis">
    <w:name w:val="Intense Emphasis"/>
    <w:basedOn w:val="DefaultParagraphFont"/>
    <w:uiPriority w:val="99"/>
    <w:qFormat/>
    <w:rsid w:val="005C7E3C"/>
    <w:rPr>
      <w:rFonts w:cs="Times New Roman"/>
      <w:b/>
      <w:bCs/>
      <w:i/>
      <w:iCs/>
      <w:sz w:val="24"/>
      <w:szCs w:val="24"/>
      <w:u w:val="single"/>
    </w:rPr>
  </w:style>
  <w:style w:type="character" w:styleId="SubtleReference">
    <w:name w:val="Subtle Reference"/>
    <w:basedOn w:val="DefaultParagraphFont"/>
    <w:uiPriority w:val="99"/>
    <w:qFormat/>
    <w:rsid w:val="005C7E3C"/>
    <w:rPr>
      <w:rFonts w:cs="Times New Roman"/>
      <w:sz w:val="24"/>
      <w:szCs w:val="24"/>
      <w:u w:val="single"/>
    </w:rPr>
  </w:style>
  <w:style w:type="character" w:styleId="IntenseReference">
    <w:name w:val="Intense Reference"/>
    <w:basedOn w:val="DefaultParagraphFont"/>
    <w:uiPriority w:val="99"/>
    <w:qFormat/>
    <w:rsid w:val="005C7E3C"/>
    <w:rPr>
      <w:rFonts w:cs="Times New Roman"/>
      <w:b/>
      <w:bCs/>
      <w:sz w:val="24"/>
      <w:szCs w:val="24"/>
      <w:u w:val="single"/>
    </w:rPr>
  </w:style>
  <w:style w:type="character" w:styleId="BookTitle">
    <w:name w:val="Book Title"/>
    <w:basedOn w:val="DefaultParagraphFont"/>
    <w:uiPriority w:val="99"/>
    <w:qFormat/>
    <w:rsid w:val="005C7E3C"/>
    <w:rPr>
      <w:rFonts w:ascii="Arial" w:hAnsi="Arial" w:cs="Arial"/>
      <w:b/>
      <w:bCs/>
      <w:i/>
      <w:iCs/>
      <w:sz w:val="24"/>
      <w:szCs w:val="24"/>
    </w:rPr>
  </w:style>
  <w:style w:type="paragraph" w:styleId="TOCHeading">
    <w:name w:val="TOC Heading"/>
    <w:basedOn w:val="Heading1"/>
    <w:next w:val="Normal"/>
    <w:uiPriority w:val="99"/>
    <w:qFormat/>
    <w:rsid w:val="005C7E3C"/>
    <w:pPr>
      <w:keepLines w:val="0"/>
      <w:widowControl/>
      <w:spacing w:before="240" w:after="60"/>
      <w:jc w:val="center"/>
      <w:outlineLvl w:val="9"/>
    </w:pPr>
    <w:rPr>
      <w:rFonts w:ascii="Arial" w:hAnsi="Arial" w:cs="Arial"/>
      <w:color w:val="auto"/>
      <w:kern w:val="32"/>
      <w:sz w:val="32"/>
      <w:szCs w:val="32"/>
      <w:lang w:val="ru-RU"/>
    </w:rPr>
  </w:style>
  <w:style w:type="character" w:customStyle="1" w:styleId="apple-style-span">
    <w:name w:val="apple-style-span"/>
    <w:basedOn w:val="DefaultParagraphFont"/>
    <w:uiPriority w:val="99"/>
    <w:rsid w:val="005C7E3C"/>
    <w:rPr>
      <w:rFonts w:cs="Times New Roman"/>
    </w:rPr>
  </w:style>
  <w:style w:type="paragraph" w:customStyle="1" w:styleId="CompanyName">
    <w:name w:val="Company Name"/>
    <w:basedOn w:val="NoSpacing"/>
    <w:uiPriority w:val="99"/>
    <w:rsid w:val="005C7E3C"/>
    <w:pPr>
      <w:ind w:left="634" w:firstLine="0"/>
      <w:jc w:val="left"/>
    </w:pPr>
    <w:rPr>
      <w:rFonts w:ascii="Cambria" w:hAnsi="Cambria" w:cs="Cambria"/>
      <w:caps/>
      <w:spacing w:val="20"/>
      <w:sz w:val="18"/>
      <w:szCs w:val="18"/>
      <w:lang w:eastAsia="zh-TW"/>
    </w:rPr>
  </w:style>
  <w:style w:type="paragraph" w:customStyle="1" w:styleId="AuthorsName">
    <w:name w:val="Author's Name"/>
    <w:basedOn w:val="NoSpacing"/>
    <w:uiPriority w:val="99"/>
    <w:rsid w:val="005C7E3C"/>
    <w:pPr>
      <w:ind w:left="634" w:firstLine="0"/>
      <w:jc w:val="left"/>
    </w:pPr>
    <w:rPr>
      <w:rFonts w:ascii="Cambria" w:hAnsi="Cambria" w:cs="Cambria"/>
      <w:sz w:val="18"/>
      <w:szCs w:val="18"/>
      <w:lang w:eastAsia="zh-TW"/>
    </w:rPr>
  </w:style>
  <w:style w:type="paragraph" w:customStyle="1" w:styleId="DocumentDate">
    <w:name w:val="Document Date"/>
    <w:basedOn w:val="NoSpacing"/>
    <w:uiPriority w:val="99"/>
    <w:rsid w:val="005C7E3C"/>
    <w:pPr>
      <w:ind w:left="634" w:firstLine="0"/>
      <w:jc w:val="left"/>
    </w:pPr>
    <w:rPr>
      <w:rFonts w:ascii="Cambria" w:hAnsi="Cambria" w:cs="Cambria"/>
      <w:caps/>
      <w:color w:val="7F7F7F"/>
      <w:sz w:val="16"/>
      <w:szCs w:val="16"/>
      <w:lang w:eastAsia="zh-TW"/>
    </w:rPr>
  </w:style>
  <w:style w:type="paragraph" w:customStyle="1" w:styleId="af1">
    <w:name w:val="Аннотации"/>
    <w:basedOn w:val="Normal"/>
    <w:uiPriority w:val="99"/>
    <w:rsid w:val="005C7E3C"/>
    <w:pPr>
      <w:widowControl/>
      <w:ind w:firstLine="284"/>
      <w:jc w:val="both"/>
    </w:pPr>
    <w:rPr>
      <w:rFonts w:ascii="Times New Roman" w:eastAsia="Times New Roman" w:hAnsi="Times New Roman" w:cs="Times New Roman"/>
      <w:lang w:val="ru-RU" w:eastAsia="ru-RU"/>
    </w:rPr>
  </w:style>
  <w:style w:type="paragraph" w:styleId="PlainText">
    <w:name w:val="Plain Text"/>
    <w:basedOn w:val="Normal"/>
    <w:link w:val="PlainTextChar"/>
    <w:uiPriority w:val="99"/>
    <w:rsid w:val="005C7E3C"/>
    <w:pPr>
      <w:widowControl/>
    </w:pPr>
    <w:rPr>
      <w:rFonts w:ascii="Courier New" w:eastAsia="Times New Roman" w:hAnsi="Courier New" w:cs="Courier New"/>
      <w:sz w:val="20"/>
      <w:szCs w:val="20"/>
      <w:lang w:val="ru-RU" w:eastAsia="ru-RU"/>
    </w:rPr>
  </w:style>
  <w:style w:type="character" w:customStyle="1" w:styleId="PlainTextChar">
    <w:name w:val="Plain Text Char"/>
    <w:basedOn w:val="DefaultParagraphFont"/>
    <w:link w:val="PlainText"/>
    <w:uiPriority w:val="99"/>
    <w:locked/>
    <w:rsid w:val="005C7E3C"/>
    <w:rPr>
      <w:rFonts w:ascii="Courier New" w:hAnsi="Courier New" w:cs="Courier New"/>
      <w:sz w:val="20"/>
      <w:szCs w:val="20"/>
      <w:lang w:eastAsia="ru-RU"/>
    </w:rPr>
  </w:style>
  <w:style w:type="paragraph" w:customStyle="1" w:styleId="af2">
    <w:name w:val="Содержимое таблицы"/>
    <w:basedOn w:val="Normal"/>
    <w:uiPriority w:val="99"/>
    <w:rsid w:val="005C7E3C"/>
    <w:pPr>
      <w:suppressLineNumbers/>
      <w:suppressAutoHyphens/>
    </w:pPr>
    <w:rPr>
      <w:rFonts w:cs="Times New Roman"/>
      <w:kern w:val="1"/>
      <w:sz w:val="24"/>
      <w:szCs w:val="24"/>
      <w:lang w:val="ru-RU"/>
    </w:rPr>
  </w:style>
  <w:style w:type="paragraph" w:customStyle="1" w:styleId="18">
    <w:name w:val="Стиль1"/>
    <w:uiPriority w:val="99"/>
    <w:rsid w:val="005C7E3C"/>
    <w:pPr>
      <w:spacing w:line="360" w:lineRule="auto"/>
      <w:ind w:firstLine="720"/>
      <w:jc w:val="both"/>
    </w:pPr>
    <w:rPr>
      <w:rFonts w:ascii="Times New Roman" w:eastAsia="Times New Roman" w:hAnsi="Times New Roman"/>
      <w:sz w:val="24"/>
      <w:szCs w:val="24"/>
    </w:rPr>
  </w:style>
  <w:style w:type="character" w:customStyle="1" w:styleId="af3">
    <w:name w:val="Методика подзаголовок"/>
    <w:uiPriority w:val="99"/>
    <w:rsid w:val="005C7E3C"/>
    <w:rPr>
      <w:rFonts w:ascii="Times New Roman" w:hAnsi="Times New Roman"/>
      <w:b/>
      <w:spacing w:val="30"/>
    </w:rPr>
  </w:style>
  <w:style w:type="paragraph" w:customStyle="1" w:styleId="af4">
    <w:name w:val="текст сноски"/>
    <w:basedOn w:val="Normal"/>
    <w:uiPriority w:val="99"/>
    <w:rsid w:val="005C7E3C"/>
    <w:rPr>
      <w:rFonts w:ascii="Gelvetsky 12pt" w:eastAsia="Times New Roman" w:hAnsi="Gelvetsky 12pt" w:cs="Gelvetsky 12pt"/>
      <w:sz w:val="24"/>
      <w:szCs w:val="24"/>
      <w:lang w:eastAsia="ru-RU"/>
    </w:rPr>
  </w:style>
  <w:style w:type="character" w:customStyle="1" w:styleId="DocumentMapChar">
    <w:name w:val="Document Map Char"/>
    <w:uiPriority w:val="99"/>
    <w:semiHidden/>
    <w:locked/>
    <w:rsid w:val="005C7E3C"/>
    <w:rPr>
      <w:rFonts w:ascii="Arial" w:hAnsi="Arial"/>
      <w:b/>
      <w:sz w:val="26"/>
    </w:rPr>
  </w:style>
  <w:style w:type="character" w:customStyle="1" w:styleId="180">
    <w:name w:val="Знак Знак18"/>
    <w:uiPriority w:val="99"/>
    <w:rsid w:val="005C7E3C"/>
    <w:rPr>
      <w:rFonts w:ascii="Arial" w:hAnsi="Arial"/>
      <w:b/>
      <w:kern w:val="32"/>
      <w:sz w:val="32"/>
    </w:rPr>
  </w:style>
  <w:style w:type="character" w:customStyle="1" w:styleId="170">
    <w:name w:val="Знак Знак17"/>
    <w:uiPriority w:val="99"/>
    <w:rsid w:val="005C7E3C"/>
    <w:rPr>
      <w:rFonts w:ascii="Arial" w:hAnsi="Arial"/>
      <w:b/>
      <w:sz w:val="28"/>
    </w:rPr>
  </w:style>
  <w:style w:type="character" w:customStyle="1" w:styleId="160">
    <w:name w:val="Знак Знак16"/>
    <w:uiPriority w:val="99"/>
    <w:rsid w:val="005C7E3C"/>
    <w:rPr>
      <w:rFonts w:ascii="Arial" w:hAnsi="Arial"/>
      <w:b/>
      <w:sz w:val="26"/>
    </w:rPr>
  </w:style>
  <w:style w:type="paragraph" w:styleId="DocumentMap">
    <w:name w:val="Document Map"/>
    <w:basedOn w:val="Normal"/>
    <w:link w:val="DocumentMapChar1"/>
    <w:uiPriority w:val="99"/>
    <w:semiHidden/>
    <w:rsid w:val="005C7E3C"/>
    <w:pPr>
      <w:widowControl/>
      <w:ind w:firstLine="709"/>
      <w:jc w:val="both"/>
    </w:pPr>
    <w:rPr>
      <w:rFonts w:ascii="Arial" w:hAnsi="Arial" w:cs="Times New Roman"/>
      <w:b/>
      <w:sz w:val="26"/>
      <w:szCs w:val="20"/>
      <w:lang w:val="ru-RU" w:eastAsia="ru-RU"/>
    </w:rPr>
  </w:style>
  <w:style w:type="character" w:customStyle="1" w:styleId="DocumentMapChar1">
    <w:name w:val="Document Map Char1"/>
    <w:basedOn w:val="DefaultParagraphFont"/>
    <w:link w:val="DocumentMap"/>
    <w:uiPriority w:val="99"/>
    <w:semiHidden/>
    <w:locked/>
    <w:rsid w:val="00310138"/>
    <w:rPr>
      <w:rFonts w:ascii="Times New Roman" w:hAnsi="Times New Roman" w:cs="Times New Roman"/>
      <w:sz w:val="2"/>
      <w:lang w:val="en-US" w:eastAsia="en-US"/>
    </w:rPr>
  </w:style>
  <w:style w:type="character" w:customStyle="1" w:styleId="19">
    <w:name w:val="Схема документа Знак1"/>
    <w:basedOn w:val="DefaultParagraphFont"/>
    <w:uiPriority w:val="99"/>
    <w:semiHidden/>
    <w:rsid w:val="005C7E3C"/>
    <w:rPr>
      <w:rFonts w:ascii="Segoe UI" w:hAnsi="Segoe UI" w:cs="Segoe UI"/>
      <w:sz w:val="16"/>
      <w:szCs w:val="16"/>
      <w:lang w:val="en-US"/>
    </w:rPr>
  </w:style>
  <w:style w:type="paragraph" w:styleId="TOC4">
    <w:name w:val="toc 4"/>
    <w:basedOn w:val="Normal"/>
    <w:next w:val="Normal"/>
    <w:autoRedefine/>
    <w:uiPriority w:val="99"/>
    <w:semiHidden/>
    <w:rsid w:val="005C7E3C"/>
    <w:pPr>
      <w:widowControl/>
      <w:spacing w:after="100" w:line="276" w:lineRule="auto"/>
      <w:ind w:left="660"/>
    </w:pPr>
    <w:rPr>
      <w:rFonts w:ascii="Times New Roman" w:eastAsia="Times New Roman" w:hAnsi="Times New Roman" w:cs="Times New Roman"/>
      <w:lang w:val="ru-RU" w:eastAsia="ru-RU"/>
    </w:rPr>
  </w:style>
  <w:style w:type="paragraph" w:styleId="TOC5">
    <w:name w:val="toc 5"/>
    <w:basedOn w:val="Normal"/>
    <w:next w:val="Normal"/>
    <w:autoRedefine/>
    <w:uiPriority w:val="99"/>
    <w:semiHidden/>
    <w:rsid w:val="005C7E3C"/>
    <w:pPr>
      <w:widowControl/>
      <w:spacing w:after="100" w:line="276" w:lineRule="auto"/>
      <w:ind w:left="880"/>
    </w:pPr>
    <w:rPr>
      <w:rFonts w:ascii="Times New Roman" w:eastAsia="Times New Roman" w:hAnsi="Times New Roman" w:cs="Times New Roman"/>
      <w:lang w:val="ru-RU" w:eastAsia="ru-RU"/>
    </w:rPr>
  </w:style>
  <w:style w:type="paragraph" w:styleId="TOC6">
    <w:name w:val="toc 6"/>
    <w:basedOn w:val="Normal"/>
    <w:next w:val="Normal"/>
    <w:autoRedefine/>
    <w:uiPriority w:val="99"/>
    <w:semiHidden/>
    <w:rsid w:val="005C7E3C"/>
    <w:pPr>
      <w:widowControl/>
      <w:spacing w:after="100" w:line="276" w:lineRule="auto"/>
      <w:ind w:left="1100"/>
    </w:pPr>
    <w:rPr>
      <w:rFonts w:ascii="Times New Roman" w:eastAsia="Times New Roman" w:hAnsi="Times New Roman" w:cs="Times New Roman"/>
      <w:lang w:val="ru-RU" w:eastAsia="ru-RU"/>
    </w:rPr>
  </w:style>
  <w:style w:type="paragraph" w:styleId="TOC7">
    <w:name w:val="toc 7"/>
    <w:basedOn w:val="Normal"/>
    <w:next w:val="Normal"/>
    <w:autoRedefine/>
    <w:uiPriority w:val="99"/>
    <w:semiHidden/>
    <w:rsid w:val="005C7E3C"/>
    <w:pPr>
      <w:widowControl/>
      <w:spacing w:after="100" w:line="276" w:lineRule="auto"/>
      <w:ind w:left="1320"/>
    </w:pPr>
    <w:rPr>
      <w:rFonts w:ascii="Times New Roman" w:eastAsia="Times New Roman" w:hAnsi="Times New Roman" w:cs="Times New Roman"/>
      <w:lang w:val="ru-RU" w:eastAsia="ru-RU"/>
    </w:rPr>
  </w:style>
  <w:style w:type="paragraph" w:styleId="TOC8">
    <w:name w:val="toc 8"/>
    <w:basedOn w:val="Normal"/>
    <w:next w:val="Normal"/>
    <w:autoRedefine/>
    <w:uiPriority w:val="99"/>
    <w:semiHidden/>
    <w:rsid w:val="005C7E3C"/>
    <w:pPr>
      <w:widowControl/>
      <w:spacing w:after="100" w:line="276" w:lineRule="auto"/>
      <w:ind w:left="1540"/>
    </w:pPr>
    <w:rPr>
      <w:rFonts w:ascii="Times New Roman" w:eastAsia="Times New Roman" w:hAnsi="Times New Roman" w:cs="Times New Roman"/>
      <w:lang w:val="ru-RU" w:eastAsia="ru-RU"/>
    </w:rPr>
  </w:style>
  <w:style w:type="paragraph" w:styleId="TOC9">
    <w:name w:val="toc 9"/>
    <w:basedOn w:val="Normal"/>
    <w:next w:val="Normal"/>
    <w:autoRedefine/>
    <w:uiPriority w:val="99"/>
    <w:semiHidden/>
    <w:rsid w:val="005C7E3C"/>
    <w:pPr>
      <w:widowControl/>
      <w:spacing w:after="100" w:line="276" w:lineRule="auto"/>
      <w:ind w:left="1760"/>
    </w:pPr>
    <w:rPr>
      <w:rFonts w:ascii="Times New Roman" w:eastAsia="Times New Roman" w:hAnsi="Times New Roman" w:cs="Times New Roman"/>
      <w:lang w:val="ru-RU" w:eastAsia="ru-RU"/>
    </w:rPr>
  </w:style>
  <w:style w:type="table" w:customStyle="1" w:styleId="B2ColorfulShadingAccent2">
    <w:name w:val="B2 Colorful Shading Accent 2"/>
    <w:uiPriority w:val="99"/>
    <w:rsid w:val="005C7E3C"/>
    <w:rPr>
      <w:rFonts w:ascii="Times New Roman" w:eastAsia="Times New Roman" w:hAnsi="Times New Roman"/>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a">
    <w:name w:val="Сетка таблицы1"/>
    <w:uiPriority w:val="99"/>
    <w:rsid w:val="005C7E3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5C7E3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5C7E3C"/>
    <w:pPr>
      <w:widowControl/>
      <w:ind w:left="57" w:right="57" w:firstLine="720"/>
      <w:jc w:val="both"/>
    </w:pPr>
    <w:rPr>
      <w:rFonts w:ascii="Times New Roman" w:eastAsia="Times New Roman" w:hAnsi="Times New Roman" w:cs="Times New Roman"/>
      <w:sz w:val="24"/>
      <w:szCs w:val="24"/>
      <w:lang w:val="ru-RU" w:eastAsia="ru-RU"/>
    </w:rPr>
  </w:style>
  <w:style w:type="table" w:customStyle="1" w:styleId="3">
    <w:name w:val="Сетка таблицы3"/>
    <w:uiPriority w:val="99"/>
    <w:rsid w:val="005C7E3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5C7E3C"/>
    <w:rPr>
      <w:rFonts w:ascii="Times New Roman" w:eastAsia="Times New Roman" w:hAnsi="Times New Roman"/>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2">
    <w:name w:val="Сетка таблицы11"/>
    <w:uiPriority w:val="99"/>
    <w:rsid w:val="005C7E3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5C7E3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5C7E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5C7E3C"/>
    <w:rPr>
      <w:rFonts w:ascii="Courier New" w:hAnsi="Courier New" w:cs="Courier New"/>
      <w:sz w:val="20"/>
      <w:szCs w:val="20"/>
      <w:lang w:eastAsia="ru-RU"/>
    </w:rPr>
  </w:style>
  <w:style w:type="paragraph" w:customStyle="1" w:styleId="description">
    <w:name w:val="description"/>
    <w:basedOn w:val="Normal"/>
    <w:uiPriority w:val="99"/>
    <w:rsid w:val="005C7E3C"/>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post-authorvcard">
    <w:name w:val="post-author vcard"/>
    <w:basedOn w:val="DefaultParagraphFont"/>
    <w:uiPriority w:val="99"/>
    <w:rsid w:val="005C7E3C"/>
    <w:rPr>
      <w:rFonts w:cs="Times New Roman"/>
    </w:rPr>
  </w:style>
  <w:style w:type="character" w:customStyle="1" w:styleId="fn">
    <w:name w:val="fn"/>
    <w:basedOn w:val="DefaultParagraphFont"/>
    <w:uiPriority w:val="99"/>
    <w:rsid w:val="005C7E3C"/>
    <w:rPr>
      <w:rFonts w:cs="Times New Roman"/>
    </w:rPr>
  </w:style>
  <w:style w:type="character" w:customStyle="1" w:styleId="post-timestamp2">
    <w:name w:val="post-timestamp2"/>
    <w:uiPriority w:val="99"/>
    <w:rsid w:val="005C7E3C"/>
    <w:rPr>
      <w:color w:val="auto"/>
    </w:rPr>
  </w:style>
  <w:style w:type="character" w:customStyle="1" w:styleId="post-comment-link">
    <w:name w:val="post-comment-link"/>
    <w:basedOn w:val="DefaultParagraphFont"/>
    <w:uiPriority w:val="99"/>
    <w:rsid w:val="005C7E3C"/>
    <w:rPr>
      <w:rFonts w:cs="Times New Roman"/>
    </w:rPr>
  </w:style>
  <w:style w:type="character" w:customStyle="1" w:styleId="item-controlblog-adminpid-1744177254">
    <w:name w:val="item-control blog-admin pid-1744177254"/>
    <w:basedOn w:val="DefaultParagraphFont"/>
    <w:uiPriority w:val="99"/>
    <w:rsid w:val="005C7E3C"/>
    <w:rPr>
      <w:rFonts w:cs="Times New Roman"/>
    </w:rPr>
  </w:style>
  <w:style w:type="character" w:customStyle="1" w:styleId="zippytoggle-open">
    <w:name w:val="zippy toggle-open"/>
    <w:basedOn w:val="DefaultParagraphFont"/>
    <w:uiPriority w:val="99"/>
    <w:rsid w:val="005C7E3C"/>
    <w:rPr>
      <w:rFonts w:cs="Times New Roman"/>
    </w:rPr>
  </w:style>
  <w:style w:type="character" w:customStyle="1" w:styleId="post-count">
    <w:name w:val="post-count"/>
    <w:basedOn w:val="DefaultParagraphFont"/>
    <w:uiPriority w:val="99"/>
    <w:rsid w:val="005C7E3C"/>
    <w:rPr>
      <w:rFonts w:cs="Times New Roman"/>
    </w:rPr>
  </w:style>
  <w:style w:type="character" w:customStyle="1" w:styleId="zippy">
    <w:name w:val="zippy"/>
    <w:basedOn w:val="DefaultParagraphFont"/>
    <w:uiPriority w:val="99"/>
    <w:rsid w:val="005C7E3C"/>
    <w:rPr>
      <w:rFonts w:cs="Times New Roman"/>
    </w:rPr>
  </w:style>
  <w:style w:type="character" w:customStyle="1" w:styleId="item-controlblog-admin">
    <w:name w:val="item-control blog-admin"/>
    <w:basedOn w:val="DefaultParagraphFont"/>
    <w:uiPriority w:val="99"/>
    <w:rsid w:val="005C7E3C"/>
    <w:rPr>
      <w:rFonts w:cs="Times New Roman"/>
    </w:rPr>
  </w:style>
  <w:style w:type="paragraph" w:customStyle="1" w:styleId="1b">
    <w:name w:val="Знак1"/>
    <w:basedOn w:val="Normal"/>
    <w:uiPriority w:val="99"/>
    <w:rsid w:val="005C7E3C"/>
    <w:pPr>
      <w:widowControl/>
      <w:spacing w:before="100" w:beforeAutospacing="1" w:after="100" w:afterAutospacing="1"/>
    </w:pPr>
    <w:rPr>
      <w:rFonts w:ascii="Times New Roman" w:eastAsia="Times New Roman" w:hAnsi="Times New Roman" w:cs="Times New Roman"/>
      <w:color w:val="000000"/>
      <w:sz w:val="24"/>
      <w:szCs w:val="24"/>
      <w:u w:color="000000"/>
    </w:rPr>
  </w:style>
  <w:style w:type="paragraph" w:customStyle="1" w:styleId="acknowledgment">
    <w:name w:val="acknowledgment"/>
    <w:basedOn w:val="Normal"/>
    <w:next w:val="Normal"/>
    <w:uiPriority w:val="99"/>
    <w:rsid w:val="005C7E3C"/>
    <w:pPr>
      <w:spacing w:before="480"/>
    </w:pPr>
    <w:rPr>
      <w:rFonts w:ascii="Arial" w:eastAsia="Times New Roman" w:hAnsi="Arial" w:cs="Arial"/>
      <w:vanish/>
      <w:sz w:val="18"/>
      <w:szCs w:val="18"/>
      <w:lang w:val="en-GB"/>
    </w:rPr>
  </w:style>
  <w:style w:type="character" w:customStyle="1" w:styleId="1c">
    <w:name w:val="Знак Знак1"/>
    <w:uiPriority w:val="99"/>
    <w:locked/>
    <w:rsid w:val="005C7E3C"/>
    <w:rPr>
      <w:rFonts w:ascii="Arial" w:hAnsi="Arial"/>
      <w:b/>
      <w:sz w:val="26"/>
      <w:lang w:val="ru-RU" w:eastAsia="ru-RU"/>
    </w:rPr>
  </w:style>
  <w:style w:type="character" w:customStyle="1" w:styleId="24">
    <w:name w:val="Знак Знак2"/>
    <w:uiPriority w:val="99"/>
    <w:semiHidden/>
    <w:locked/>
    <w:rsid w:val="005C7E3C"/>
    <w:rPr>
      <w:lang w:val="ru-RU" w:eastAsia="en-US"/>
    </w:rPr>
  </w:style>
  <w:style w:type="paragraph" w:customStyle="1" w:styleId="western">
    <w:name w:val="western"/>
    <w:basedOn w:val="Normal"/>
    <w:uiPriority w:val="99"/>
    <w:rsid w:val="005C7E3C"/>
    <w:pPr>
      <w:widowControl/>
      <w:spacing w:before="100" w:beforeAutospacing="1" w:after="115"/>
      <w:ind w:firstLine="706"/>
      <w:jc w:val="both"/>
    </w:pPr>
    <w:rPr>
      <w:rFonts w:ascii="Times New Roman" w:eastAsia="Times New Roman" w:hAnsi="Times New Roman" w:cs="Times New Roman"/>
      <w:color w:val="000000"/>
      <w:sz w:val="24"/>
      <w:szCs w:val="24"/>
      <w:lang w:val="ru-RU" w:eastAsia="ru-RU"/>
    </w:rPr>
  </w:style>
  <w:style w:type="paragraph" w:customStyle="1" w:styleId="NR">
    <w:name w:val="NR"/>
    <w:basedOn w:val="Normal"/>
    <w:uiPriority w:val="99"/>
    <w:rsid w:val="005C7E3C"/>
    <w:pPr>
      <w:widowControl/>
    </w:pPr>
    <w:rPr>
      <w:rFonts w:ascii="Times New Roman" w:eastAsia="Times New Roman" w:hAnsi="Times New Roman" w:cs="Times New Roman"/>
      <w:sz w:val="24"/>
      <w:szCs w:val="24"/>
      <w:lang w:val="ru-RU"/>
    </w:rPr>
  </w:style>
  <w:style w:type="character" w:customStyle="1" w:styleId="6">
    <w:name w:val="Знак6 Знак Знак"/>
    <w:uiPriority w:val="99"/>
    <w:semiHidden/>
    <w:locked/>
    <w:rsid w:val="005C7E3C"/>
    <w:rPr>
      <w:lang w:val="ru-RU" w:eastAsia="ru-RU"/>
    </w:rPr>
  </w:style>
  <w:style w:type="paragraph" w:customStyle="1" w:styleId="25">
    <w:name w:val="Знак Знак2 Знак"/>
    <w:basedOn w:val="Normal"/>
    <w:uiPriority w:val="99"/>
    <w:rsid w:val="005C7E3C"/>
    <w:pPr>
      <w:widowControl/>
      <w:spacing w:after="160" w:line="240" w:lineRule="exact"/>
    </w:pPr>
    <w:rPr>
      <w:rFonts w:ascii="Verdana" w:eastAsia="Times New Roman" w:hAnsi="Verdana" w:cs="Verdana"/>
      <w:sz w:val="20"/>
      <w:szCs w:val="20"/>
    </w:rPr>
  </w:style>
  <w:style w:type="paragraph" w:styleId="ListBullet2">
    <w:name w:val="List Bullet 2"/>
    <w:basedOn w:val="Normal"/>
    <w:autoRedefine/>
    <w:uiPriority w:val="99"/>
    <w:rsid w:val="005C7E3C"/>
    <w:pPr>
      <w:widowControl/>
      <w:spacing w:before="60" w:after="60"/>
      <w:ind w:firstLine="720"/>
      <w:jc w:val="both"/>
    </w:pPr>
    <w:rPr>
      <w:rFonts w:ascii="Times New Roman" w:eastAsia="Times New Roman" w:hAnsi="Times New Roman" w:cs="Times New Roman"/>
      <w:sz w:val="24"/>
      <w:szCs w:val="24"/>
      <w:lang w:val="ru-RU" w:eastAsia="ru-RU"/>
    </w:rPr>
  </w:style>
  <w:style w:type="character" w:customStyle="1" w:styleId="list0020paragraphchar1">
    <w:name w:val="list_0020paragraph__char1"/>
    <w:uiPriority w:val="99"/>
    <w:rsid w:val="005C7E3C"/>
    <w:rPr>
      <w:rFonts w:ascii="Times New Roman" w:hAnsi="Times New Roman"/>
      <w:sz w:val="24"/>
    </w:rPr>
  </w:style>
  <w:style w:type="character" w:customStyle="1" w:styleId="1d">
    <w:name w:val="Основной шрифт абзаца1"/>
    <w:uiPriority w:val="99"/>
    <w:rsid w:val="005C7E3C"/>
  </w:style>
  <w:style w:type="paragraph" w:customStyle="1" w:styleId="af5">
    <w:name w:val="Заголовок"/>
    <w:basedOn w:val="Normal"/>
    <w:next w:val="BodyText"/>
    <w:uiPriority w:val="99"/>
    <w:rsid w:val="005C7E3C"/>
    <w:pPr>
      <w:keepNext/>
      <w:widowControl/>
      <w:suppressAutoHyphens/>
      <w:spacing w:before="240" w:after="120"/>
    </w:pPr>
    <w:rPr>
      <w:rFonts w:ascii="Arial" w:eastAsia="MS Mincho" w:hAnsi="Arial" w:cs="Arial"/>
      <w:sz w:val="28"/>
      <w:szCs w:val="28"/>
      <w:lang w:val="ru-RU" w:eastAsia="ar-SA"/>
    </w:rPr>
  </w:style>
  <w:style w:type="paragraph" w:styleId="List">
    <w:name w:val="List"/>
    <w:basedOn w:val="BodyText"/>
    <w:uiPriority w:val="99"/>
    <w:semiHidden/>
    <w:rsid w:val="005C7E3C"/>
    <w:pPr>
      <w:widowControl/>
      <w:suppressAutoHyphens/>
      <w:spacing w:after="120"/>
      <w:ind w:left="0" w:firstLine="0"/>
    </w:pPr>
    <w:rPr>
      <w:lang w:val="ru-RU" w:eastAsia="ar-SA"/>
    </w:rPr>
  </w:style>
  <w:style w:type="paragraph" w:customStyle="1" w:styleId="1e">
    <w:name w:val="Название1"/>
    <w:basedOn w:val="Normal"/>
    <w:uiPriority w:val="99"/>
    <w:rsid w:val="005C7E3C"/>
    <w:pPr>
      <w:widowControl/>
      <w:suppressLineNumbers/>
      <w:suppressAutoHyphens/>
      <w:spacing w:before="120" w:after="120"/>
    </w:pPr>
    <w:rPr>
      <w:rFonts w:ascii="Times New Roman" w:eastAsia="Times New Roman" w:hAnsi="Times New Roman" w:cs="Times New Roman"/>
      <w:i/>
      <w:iCs/>
      <w:sz w:val="24"/>
      <w:szCs w:val="24"/>
      <w:lang w:val="ru-RU" w:eastAsia="ar-SA"/>
    </w:rPr>
  </w:style>
  <w:style w:type="paragraph" w:customStyle="1" w:styleId="1f">
    <w:name w:val="Указатель1"/>
    <w:basedOn w:val="Normal"/>
    <w:uiPriority w:val="99"/>
    <w:rsid w:val="005C7E3C"/>
    <w:pPr>
      <w:widowControl/>
      <w:suppressLineNumbers/>
      <w:suppressAutoHyphens/>
    </w:pPr>
    <w:rPr>
      <w:rFonts w:ascii="Times New Roman" w:eastAsia="Times New Roman" w:hAnsi="Times New Roman" w:cs="Times New Roman"/>
      <w:sz w:val="24"/>
      <w:szCs w:val="24"/>
      <w:lang w:val="ru-RU" w:eastAsia="ar-SA"/>
    </w:rPr>
  </w:style>
  <w:style w:type="character" w:customStyle="1" w:styleId="af6">
    <w:name w:val="Символ сноски"/>
    <w:uiPriority w:val="99"/>
    <w:rsid w:val="005C7E3C"/>
    <w:rPr>
      <w:vertAlign w:val="superscript"/>
    </w:rPr>
  </w:style>
  <w:style w:type="character" w:customStyle="1" w:styleId="dash0417043d0430043a00200441043d043e0441043a0438char">
    <w:name w:val="dash0417_043d_0430_043a_0020_0441_043d_043e_0441_043a_0438__char"/>
    <w:basedOn w:val="DefaultParagraphFont"/>
    <w:uiPriority w:val="99"/>
    <w:rsid w:val="005C7E3C"/>
    <w:rPr>
      <w:rFonts w:cs="Times New Roman"/>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Normal"/>
    <w:uiPriority w:val="99"/>
    <w:rsid w:val="005C7E3C"/>
    <w:pPr>
      <w:widowControl/>
      <w:ind w:left="720" w:firstLine="700"/>
      <w:jc w:val="both"/>
    </w:pPr>
    <w:rPr>
      <w:rFonts w:ascii="Times New Roman" w:eastAsia="Times New Roman" w:hAnsi="Times New Roman" w:cs="Times New Roman"/>
      <w:sz w:val="24"/>
      <w:szCs w:val="24"/>
      <w:lang w:val="ru-RU"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5C7E3C"/>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5C7E3C"/>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Normal"/>
    <w:uiPriority w:val="99"/>
    <w:rsid w:val="005C7E3C"/>
    <w:pPr>
      <w:widowControl/>
    </w:pPr>
    <w:rPr>
      <w:rFonts w:ascii="Times New Roman" w:eastAsia="Times New Roman" w:hAnsi="Times New Roman" w:cs="Times New Roman"/>
      <w:sz w:val="24"/>
      <w:szCs w:val="24"/>
      <w:lang w:val="ru-RU" w:eastAsia="ru-RU"/>
    </w:rPr>
  </w:style>
  <w:style w:type="paragraph" w:customStyle="1" w:styleId="dash041e005f0431005f044b005f0447005f043d005f044b005f0439">
    <w:name w:val="dash041e_005f0431_005f044b_005f0447_005f043d_005f044b_005f0439"/>
    <w:basedOn w:val="Normal"/>
    <w:uiPriority w:val="99"/>
    <w:rsid w:val="005C7E3C"/>
    <w:pPr>
      <w:widowControl/>
    </w:pPr>
    <w:rPr>
      <w:rFonts w:ascii="Times New Roman" w:eastAsia="Times New Roman" w:hAnsi="Times New Roman" w:cs="Times New Roman"/>
      <w:sz w:val="24"/>
      <w:szCs w:val="24"/>
      <w:lang w:val="ru-RU" w:eastAsia="ru-RU"/>
    </w:rPr>
  </w:style>
  <w:style w:type="paragraph" w:customStyle="1" w:styleId="af7">
    <w:name w:val="#Текст_мой"/>
    <w:uiPriority w:val="99"/>
    <w:rsid w:val="005C7E3C"/>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8">
    <w:name w:val="Знак Знак Знак Знак Знак Знак Знак Знак Знак"/>
    <w:basedOn w:val="Normal"/>
    <w:uiPriority w:val="99"/>
    <w:rsid w:val="005C7E3C"/>
    <w:pPr>
      <w:widowControl/>
      <w:spacing w:before="100" w:beforeAutospacing="1" w:after="100" w:afterAutospacing="1"/>
    </w:pPr>
    <w:rPr>
      <w:rFonts w:ascii="Times New Roman" w:eastAsia="Times New Roman" w:hAnsi="Times New Roman" w:cs="Times New Roman"/>
      <w:color w:val="000000"/>
      <w:sz w:val="24"/>
      <w:szCs w:val="24"/>
      <w:u w:color="000000"/>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5C7E3C"/>
    <w:rPr>
      <w:rFonts w:ascii="Times New Roman" w:hAnsi="Times New Roman"/>
      <w:sz w:val="24"/>
      <w:u w:val="none"/>
      <w:effect w:val="none"/>
    </w:rPr>
  </w:style>
  <w:style w:type="paragraph" w:customStyle="1" w:styleId="-12">
    <w:name w:val="Цветной список - Акцент 12"/>
    <w:basedOn w:val="Normal"/>
    <w:uiPriority w:val="99"/>
    <w:rsid w:val="005C7E3C"/>
    <w:pPr>
      <w:widowControl/>
      <w:spacing w:after="200"/>
      <w:ind w:left="720"/>
    </w:pPr>
    <w:rPr>
      <w:rFonts w:ascii="Cambria" w:hAnsi="Cambria" w:cs="Cambria"/>
      <w:sz w:val="24"/>
      <w:szCs w:val="24"/>
      <w:lang w:val="ru-RU"/>
    </w:rPr>
  </w:style>
  <w:style w:type="character" w:customStyle="1" w:styleId="dash041e005f0431005f044b005f0447005f043d005f044b005f0439char1">
    <w:name w:val="dash041e_005f0431_005f044b_005f0447_005f043d_005f044b_005f0439__char1"/>
    <w:uiPriority w:val="99"/>
    <w:rsid w:val="005C7E3C"/>
    <w:rPr>
      <w:rFonts w:ascii="Times New Roman" w:hAnsi="Times New Roman"/>
      <w:sz w:val="24"/>
      <w:u w:val="none"/>
      <w:effect w:val="none"/>
    </w:rPr>
  </w:style>
  <w:style w:type="character" w:customStyle="1" w:styleId="dash041e0431044b0447043d044b0439char1">
    <w:name w:val="dash041e_0431_044b_0447_043d_044b_0439__char1"/>
    <w:uiPriority w:val="99"/>
    <w:rsid w:val="005C7E3C"/>
    <w:rPr>
      <w:rFonts w:ascii="Times New Roman" w:hAnsi="Times New Roman"/>
      <w:sz w:val="24"/>
      <w:u w:val="none"/>
      <w:effect w:val="none"/>
    </w:rPr>
  </w:style>
  <w:style w:type="paragraph" w:customStyle="1" w:styleId="dash041e0431044b0447043d044b0439">
    <w:name w:val="dash041e_0431_044b_0447_043d_044b_0439"/>
    <w:basedOn w:val="Normal"/>
    <w:uiPriority w:val="99"/>
    <w:rsid w:val="005C7E3C"/>
    <w:pPr>
      <w:widowControl/>
    </w:pPr>
    <w:rPr>
      <w:rFonts w:ascii="Times New Roman" w:eastAsia="Times New Roman" w:hAnsi="Times New Roman" w:cs="Times New Roman"/>
      <w:sz w:val="24"/>
      <w:szCs w:val="24"/>
      <w:lang w:val="ru-RU" w:eastAsia="ru-RU"/>
    </w:rPr>
  </w:style>
  <w:style w:type="paragraph" w:styleId="CommentText">
    <w:name w:val="annotation text"/>
    <w:basedOn w:val="Normal"/>
    <w:link w:val="CommentTextChar"/>
    <w:uiPriority w:val="99"/>
    <w:semiHidden/>
    <w:rsid w:val="005C7E3C"/>
    <w:pPr>
      <w:widowControl/>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locked/>
    <w:rsid w:val="005C7E3C"/>
    <w:rPr>
      <w:rFonts w:ascii="Times New Roman" w:hAnsi="Times New Roman" w:cs="Times New Roman"/>
      <w:sz w:val="20"/>
      <w:szCs w:val="20"/>
      <w:lang w:eastAsia="ru-RU"/>
    </w:rPr>
  </w:style>
  <w:style w:type="character" w:customStyle="1" w:styleId="maintext1">
    <w:name w:val="maintext1"/>
    <w:uiPriority w:val="99"/>
    <w:rsid w:val="005C7E3C"/>
    <w:rPr>
      <w:sz w:val="24"/>
    </w:rPr>
  </w:style>
  <w:style w:type="paragraph" w:customStyle="1" w:styleId="default">
    <w:name w:val="default"/>
    <w:basedOn w:val="Normal"/>
    <w:uiPriority w:val="99"/>
    <w:rsid w:val="005C7E3C"/>
    <w:pPr>
      <w:widowControl/>
    </w:pPr>
    <w:rPr>
      <w:rFonts w:ascii="Times New Roman" w:eastAsia="Times New Roman" w:hAnsi="Times New Roman" w:cs="Times New Roman"/>
      <w:sz w:val="24"/>
      <w:szCs w:val="24"/>
      <w:lang w:val="ru-RU" w:eastAsia="ru-RU"/>
    </w:rPr>
  </w:style>
  <w:style w:type="character" w:customStyle="1" w:styleId="default005f005fchar1char1">
    <w:name w:val="default_005f_005fchar1__char1"/>
    <w:uiPriority w:val="99"/>
    <w:rsid w:val="005C7E3C"/>
    <w:rPr>
      <w:rFonts w:ascii="Times New Roman" w:hAnsi="Times New Roman"/>
      <w:sz w:val="24"/>
      <w:u w:val="none"/>
      <w:effect w:val="none"/>
    </w:rPr>
  </w:style>
  <w:style w:type="paragraph" w:customStyle="1" w:styleId="Default0">
    <w:name w:val="Default"/>
    <w:uiPriority w:val="99"/>
    <w:rsid w:val="005C7E3C"/>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5C7E3C"/>
    <w:pPr>
      <w:widowControl w:val="0"/>
      <w:autoSpaceDE w:val="0"/>
      <w:autoSpaceDN w:val="0"/>
      <w:adjustRightInd w:val="0"/>
      <w:ind w:firstLine="720"/>
    </w:pPr>
    <w:rPr>
      <w:rFonts w:ascii="Arial" w:eastAsia="Times New Roman" w:hAnsi="Arial" w:cs="Arial"/>
      <w:sz w:val="20"/>
      <w:szCs w:val="20"/>
    </w:rPr>
  </w:style>
  <w:style w:type="paragraph" w:customStyle="1" w:styleId="af9">
    <w:name w:val="А_осн"/>
    <w:basedOn w:val="Abstract"/>
    <w:link w:val="afa"/>
    <w:uiPriority w:val="99"/>
    <w:rsid w:val="005C7E3C"/>
  </w:style>
  <w:style w:type="character" w:customStyle="1" w:styleId="afa">
    <w:name w:val="А_осн Знак"/>
    <w:basedOn w:val="Abstract0"/>
    <w:link w:val="af9"/>
    <w:uiPriority w:val="99"/>
    <w:locked/>
    <w:rsid w:val="005C7E3C"/>
    <w:rPr>
      <w:rFonts w:cs="Times New Roman"/>
      <w:szCs w:val="28"/>
    </w:rPr>
  </w:style>
  <w:style w:type="character" w:customStyle="1" w:styleId="apple-converted-space">
    <w:name w:val="apple-converted-space"/>
    <w:basedOn w:val="DefaultParagraphFont"/>
    <w:uiPriority w:val="99"/>
    <w:rsid w:val="005C7E3C"/>
    <w:rPr>
      <w:rFonts w:cs="Times New Roman"/>
    </w:rPr>
  </w:style>
  <w:style w:type="paragraph" w:customStyle="1" w:styleId="ConsPlusTitle">
    <w:name w:val="ConsPlusTitle"/>
    <w:uiPriority w:val="99"/>
    <w:rsid w:val="005C7E3C"/>
    <w:pPr>
      <w:widowControl w:val="0"/>
      <w:autoSpaceDE w:val="0"/>
      <w:autoSpaceDN w:val="0"/>
      <w:adjustRightInd w:val="0"/>
    </w:pPr>
    <w:rPr>
      <w:rFonts w:ascii="Times New Roman" w:eastAsia="Times New Roman" w:hAnsi="Times New Roman"/>
      <w:b/>
      <w:bCs/>
      <w:sz w:val="28"/>
      <w:szCs w:val="28"/>
    </w:rPr>
  </w:style>
  <w:style w:type="character" w:styleId="FollowedHyperlink">
    <w:name w:val="FollowedHyperlink"/>
    <w:basedOn w:val="DefaultParagraphFont"/>
    <w:uiPriority w:val="99"/>
    <w:rsid w:val="005C7E3C"/>
    <w:rPr>
      <w:rFonts w:cs="Times New Roman"/>
      <w:color w:val="800080"/>
      <w:u w:val="single"/>
    </w:rPr>
  </w:style>
  <w:style w:type="character" w:customStyle="1" w:styleId="FontStyle16">
    <w:name w:val="Font Style16"/>
    <w:uiPriority w:val="99"/>
    <w:rsid w:val="004D79DE"/>
    <w:rPr>
      <w:rFonts w:ascii="Times New Roman" w:hAnsi="Times New Roman"/>
      <w:sz w:val="22"/>
    </w:rPr>
  </w:style>
  <w:style w:type="paragraph" w:customStyle="1" w:styleId="default00">
    <w:name w:val="default0"/>
    <w:basedOn w:val="Normal"/>
    <w:uiPriority w:val="99"/>
    <w:rsid w:val="00D16F9E"/>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afb">
    <w:name w:val="Без интервала"/>
    <w:uiPriority w:val="99"/>
    <w:rsid w:val="003234B9"/>
    <w:rPr>
      <w:rFonts w:eastAsia="Times New Roman"/>
      <w:lang w:eastAsia="en-US"/>
    </w:rPr>
  </w:style>
  <w:style w:type="paragraph" w:customStyle="1" w:styleId="ParagraphStyle">
    <w:name w:val="Paragraph Style"/>
    <w:uiPriority w:val="99"/>
    <w:rsid w:val="00E42B6E"/>
    <w:pPr>
      <w:widowControl w:val="0"/>
      <w:autoSpaceDE w:val="0"/>
      <w:autoSpaceDN w:val="0"/>
      <w:adjustRightInd w:val="0"/>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788085444">
      <w:marLeft w:val="0"/>
      <w:marRight w:val="0"/>
      <w:marTop w:val="0"/>
      <w:marBottom w:val="0"/>
      <w:divBdr>
        <w:top w:val="none" w:sz="0" w:space="0" w:color="auto"/>
        <w:left w:val="none" w:sz="0" w:space="0" w:color="auto"/>
        <w:bottom w:val="none" w:sz="0" w:space="0" w:color="auto"/>
        <w:right w:val="none" w:sz="0" w:space="0" w:color="auto"/>
      </w:divBdr>
    </w:div>
    <w:div w:id="1788085445">
      <w:marLeft w:val="0"/>
      <w:marRight w:val="0"/>
      <w:marTop w:val="0"/>
      <w:marBottom w:val="0"/>
      <w:divBdr>
        <w:top w:val="none" w:sz="0" w:space="0" w:color="auto"/>
        <w:left w:val="none" w:sz="0" w:space="0" w:color="auto"/>
        <w:bottom w:val="none" w:sz="0" w:space="0" w:color="auto"/>
        <w:right w:val="none" w:sz="0" w:space="0" w:color="auto"/>
      </w:divBdr>
    </w:div>
    <w:div w:id="1788085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ndia.ru/92157/"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andia.ru/72639/"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285</TotalTime>
  <Pages>223</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User</dc:creator>
  <cp:keywords/>
  <dc:description/>
  <cp:lastModifiedBy>user</cp:lastModifiedBy>
  <cp:revision>10</cp:revision>
  <cp:lastPrinted>2001-12-31T22:06:00Z</cp:lastPrinted>
  <dcterms:created xsi:type="dcterms:W3CDTF">2015-08-17T09:53:00Z</dcterms:created>
  <dcterms:modified xsi:type="dcterms:W3CDTF">2002-01-07T15:25:00Z</dcterms:modified>
</cp:coreProperties>
</file>